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2A0E4" w14:textId="10BA6FFB" w:rsidR="00982015" w:rsidRDefault="00677546" w:rsidP="00677546">
      <w:pPr>
        <w:rPr>
          <w:rFonts w:ascii="Times New Roman" w:eastAsia="Arial Unicode MS" w:hAnsi="Times New Roman" w:cs="Times New Roman"/>
          <w:b/>
          <w:bCs/>
          <w:color w:val="000000"/>
          <w:kern w:val="0"/>
          <w:sz w:val="28"/>
          <w:szCs w:val="28"/>
          <w:lang w:eastAsia="ru-RU" w:bidi="uk-UA"/>
        </w:rPr>
      </w:pPr>
      <w:r w:rsidRPr="00677546">
        <w:rPr>
          <w:rFonts w:ascii="Times New Roman" w:eastAsia="Arial Unicode MS" w:hAnsi="Times New Roman" w:cs="Times New Roman" w:hint="eastAsia"/>
          <w:b/>
          <w:bCs/>
          <w:color w:val="000000"/>
          <w:kern w:val="0"/>
          <w:sz w:val="28"/>
          <w:szCs w:val="28"/>
          <w:lang w:eastAsia="ru-RU" w:bidi="uk-UA"/>
        </w:rPr>
        <w:t>Коновалов</w:t>
      </w:r>
      <w:r w:rsidRPr="00677546">
        <w:rPr>
          <w:rFonts w:ascii="Times New Roman" w:eastAsia="Arial Unicode MS" w:hAnsi="Times New Roman" w:cs="Times New Roman"/>
          <w:b/>
          <w:bCs/>
          <w:color w:val="000000"/>
          <w:kern w:val="0"/>
          <w:sz w:val="28"/>
          <w:szCs w:val="28"/>
          <w:lang w:eastAsia="ru-RU" w:bidi="uk-UA"/>
        </w:rPr>
        <w:t xml:space="preserve"> </w:t>
      </w:r>
      <w:r w:rsidRPr="00677546">
        <w:rPr>
          <w:rFonts w:ascii="Times New Roman" w:eastAsia="Arial Unicode MS" w:hAnsi="Times New Roman" w:cs="Times New Roman" w:hint="eastAsia"/>
          <w:b/>
          <w:bCs/>
          <w:color w:val="000000"/>
          <w:kern w:val="0"/>
          <w:sz w:val="28"/>
          <w:szCs w:val="28"/>
          <w:lang w:eastAsia="ru-RU" w:bidi="uk-UA"/>
        </w:rPr>
        <w:t>Алексей</w:t>
      </w:r>
      <w:r w:rsidRPr="00677546">
        <w:rPr>
          <w:rFonts w:ascii="Times New Roman" w:eastAsia="Arial Unicode MS" w:hAnsi="Times New Roman" w:cs="Times New Roman"/>
          <w:b/>
          <w:bCs/>
          <w:color w:val="000000"/>
          <w:kern w:val="0"/>
          <w:sz w:val="28"/>
          <w:szCs w:val="28"/>
          <w:lang w:eastAsia="ru-RU" w:bidi="uk-UA"/>
        </w:rPr>
        <w:t xml:space="preserve"> </w:t>
      </w:r>
      <w:r w:rsidRPr="00677546">
        <w:rPr>
          <w:rFonts w:ascii="Times New Roman" w:eastAsia="Arial Unicode MS" w:hAnsi="Times New Roman" w:cs="Times New Roman" w:hint="eastAsia"/>
          <w:b/>
          <w:bCs/>
          <w:color w:val="000000"/>
          <w:kern w:val="0"/>
          <w:sz w:val="28"/>
          <w:szCs w:val="28"/>
          <w:lang w:eastAsia="ru-RU" w:bidi="uk-UA"/>
        </w:rPr>
        <w:t>Юрьевич</w:t>
      </w:r>
      <w:r>
        <w:rPr>
          <w:rFonts w:ascii="Times New Roman" w:eastAsia="Arial Unicode MS" w:hAnsi="Times New Roman" w:cs="Times New Roman" w:hint="eastAsia"/>
          <w:b/>
          <w:bCs/>
          <w:color w:val="000000"/>
          <w:kern w:val="0"/>
          <w:sz w:val="28"/>
          <w:szCs w:val="28"/>
          <w:lang w:eastAsia="ru-RU" w:bidi="uk-UA"/>
        </w:rPr>
        <w:t xml:space="preserve"> </w:t>
      </w:r>
      <w:r w:rsidRPr="00677546">
        <w:rPr>
          <w:rFonts w:ascii="Times New Roman" w:eastAsia="Arial Unicode MS" w:hAnsi="Times New Roman" w:cs="Times New Roman" w:hint="eastAsia"/>
          <w:b/>
          <w:bCs/>
          <w:color w:val="000000"/>
          <w:kern w:val="0"/>
          <w:sz w:val="28"/>
          <w:szCs w:val="28"/>
          <w:lang w:eastAsia="ru-RU" w:bidi="uk-UA"/>
        </w:rPr>
        <w:t>Адаптивное</w:t>
      </w:r>
      <w:r w:rsidRPr="00677546">
        <w:rPr>
          <w:rFonts w:ascii="Times New Roman" w:eastAsia="Arial Unicode MS" w:hAnsi="Times New Roman" w:cs="Times New Roman"/>
          <w:b/>
          <w:bCs/>
          <w:color w:val="000000"/>
          <w:kern w:val="0"/>
          <w:sz w:val="28"/>
          <w:szCs w:val="28"/>
          <w:lang w:eastAsia="ru-RU" w:bidi="uk-UA"/>
        </w:rPr>
        <w:t xml:space="preserve"> </w:t>
      </w:r>
      <w:r w:rsidRPr="00677546">
        <w:rPr>
          <w:rFonts w:ascii="Times New Roman" w:eastAsia="Arial Unicode MS" w:hAnsi="Times New Roman" w:cs="Times New Roman" w:hint="eastAsia"/>
          <w:b/>
          <w:bCs/>
          <w:color w:val="000000"/>
          <w:kern w:val="0"/>
          <w:sz w:val="28"/>
          <w:szCs w:val="28"/>
          <w:lang w:eastAsia="ru-RU" w:bidi="uk-UA"/>
        </w:rPr>
        <w:t>физическое</w:t>
      </w:r>
      <w:r w:rsidRPr="00677546">
        <w:rPr>
          <w:rFonts w:ascii="Times New Roman" w:eastAsia="Arial Unicode MS" w:hAnsi="Times New Roman" w:cs="Times New Roman"/>
          <w:b/>
          <w:bCs/>
          <w:color w:val="000000"/>
          <w:kern w:val="0"/>
          <w:sz w:val="28"/>
          <w:szCs w:val="28"/>
          <w:lang w:eastAsia="ru-RU" w:bidi="uk-UA"/>
        </w:rPr>
        <w:t xml:space="preserve"> </w:t>
      </w:r>
      <w:r w:rsidRPr="00677546">
        <w:rPr>
          <w:rFonts w:ascii="Times New Roman" w:eastAsia="Arial Unicode MS" w:hAnsi="Times New Roman" w:cs="Times New Roman" w:hint="eastAsia"/>
          <w:b/>
          <w:bCs/>
          <w:color w:val="000000"/>
          <w:kern w:val="0"/>
          <w:sz w:val="28"/>
          <w:szCs w:val="28"/>
          <w:lang w:eastAsia="ru-RU" w:bidi="uk-UA"/>
        </w:rPr>
        <w:t>воспитание</w:t>
      </w:r>
      <w:r w:rsidRPr="00677546">
        <w:rPr>
          <w:rFonts w:ascii="Times New Roman" w:eastAsia="Arial Unicode MS" w:hAnsi="Times New Roman" w:cs="Times New Roman"/>
          <w:b/>
          <w:bCs/>
          <w:color w:val="000000"/>
          <w:kern w:val="0"/>
          <w:sz w:val="28"/>
          <w:szCs w:val="28"/>
          <w:lang w:eastAsia="ru-RU" w:bidi="uk-UA"/>
        </w:rPr>
        <w:t xml:space="preserve"> </w:t>
      </w:r>
      <w:r w:rsidRPr="00677546">
        <w:rPr>
          <w:rFonts w:ascii="Times New Roman" w:eastAsia="Arial Unicode MS" w:hAnsi="Times New Roman" w:cs="Times New Roman" w:hint="eastAsia"/>
          <w:b/>
          <w:bCs/>
          <w:color w:val="000000"/>
          <w:kern w:val="0"/>
          <w:sz w:val="28"/>
          <w:szCs w:val="28"/>
          <w:lang w:eastAsia="ru-RU" w:bidi="uk-UA"/>
        </w:rPr>
        <w:t>лиц</w:t>
      </w:r>
      <w:r w:rsidRPr="00677546">
        <w:rPr>
          <w:rFonts w:ascii="Times New Roman" w:eastAsia="Arial Unicode MS" w:hAnsi="Times New Roman" w:cs="Times New Roman"/>
          <w:b/>
          <w:bCs/>
          <w:color w:val="000000"/>
          <w:kern w:val="0"/>
          <w:sz w:val="28"/>
          <w:szCs w:val="28"/>
          <w:lang w:eastAsia="ru-RU" w:bidi="uk-UA"/>
        </w:rPr>
        <w:t xml:space="preserve"> </w:t>
      </w:r>
      <w:r w:rsidRPr="00677546">
        <w:rPr>
          <w:rFonts w:ascii="Times New Roman" w:eastAsia="Arial Unicode MS" w:hAnsi="Times New Roman" w:cs="Times New Roman" w:hint="eastAsia"/>
          <w:b/>
          <w:bCs/>
          <w:color w:val="000000"/>
          <w:kern w:val="0"/>
          <w:sz w:val="28"/>
          <w:szCs w:val="28"/>
          <w:lang w:eastAsia="ru-RU" w:bidi="uk-UA"/>
        </w:rPr>
        <w:t>с</w:t>
      </w:r>
      <w:r w:rsidRPr="00677546">
        <w:rPr>
          <w:rFonts w:ascii="Times New Roman" w:eastAsia="Arial Unicode MS" w:hAnsi="Times New Roman" w:cs="Times New Roman"/>
          <w:b/>
          <w:bCs/>
          <w:color w:val="000000"/>
          <w:kern w:val="0"/>
          <w:sz w:val="28"/>
          <w:szCs w:val="28"/>
          <w:lang w:eastAsia="ru-RU" w:bidi="uk-UA"/>
        </w:rPr>
        <w:t xml:space="preserve"> </w:t>
      </w:r>
      <w:r w:rsidRPr="00677546">
        <w:rPr>
          <w:rFonts w:ascii="Times New Roman" w:eastAsia="Arial Unicode MS" w:hAnsi="Times New Roman" w:cs="Times New Roman" w:hint="eastAsia"/>
          <w:b/>
          <w:bCs/>
          <w:color w:val="000000"/>
          <w:kern w:val="0"/>
          <w:sz w:val="28"/>
          <w:szCs w:val="28"/>
          <w:lang w:eastAsia="ru-RU" w:bidi="uk-UA"/>
        </w:rPr>
        <w:t>ограниченными</w:t>
      </w:r>
      <w:r w:rsidRPr="00677546">
        <w:rPr>
          <w:rFonts w:ascii="Times New Roman" w:eastAsia="Arial Unicode MS" w:hAnsi="Times New Roman" w:cs="Times New Roman"/>
          <w:b/>
          <w:bCs/>
          <w:color w:val="000000"/>
          <w:kern w:val="0"/>
          <w:sz w:val="28"/>
          <w:szCs w:val="28"/>
          <w:lang w:eastAsia="ru-RU" w:bidi="uk-UA"/>
        </w:rPr>
        <w:t xml:space="preserve"> </w:t>
      </w:r>
      <w:r w:rsidRPr="00677546">
        <w:rPr>
          <w:rFonts w:ascii="Times New Roman" w:eastAsia="Arial Unicode MS" w:hAnsi="Times New Roman" w:cs="Times New Roman" w:hint="eastAsia"/>
          <w:b/>
          <w:bCs/>
          <w:color w:val="000000"/>
          <w:kern w:val="0"/>
          <w:sz w:val="28"/>
          <w:szCs w:val="28"/>
          <w:lang w:eastAsia="ru-RU" w:bidi="uk-UA"/>
        </w:rPr>
        <w:t>возможностями</w:t>
      </w:r>
      <w:r w:rsidRPr="00677546">
        <w:rPr>
          <w:rFonts w:ascii="Times New Roman" w:eastAsia="Arial Unicode MS" w:hAnsi="Times New Roman" w:cs="Times New Roman"/>
          <w:b/>
          <w:bCs/>
          <w:color w:val="000000"/>
          <w:kern w:val="0"/>
          <w:sz w:val="28"/>
          <w:szCs w:val="28"/>
          <w:lang w:eastAsia="ru-RU" w:bidi="uk-UA"/>
        </w:rPr>
        <w:t xml:space="preserve"> </w:t>
      </w:r>
      <w:r w:rsidRPr="00677546">
        <w:rPr>
          <w:rFonts w:ascii="Times New Roman" w:eastAsia="Arial Unicode MS" w:hAnsi="Times New Roman" w:cs="Times New Roman" w:hint="eastAsia"/>
          <w:b/>
          <w:bCs/>
          <w:color w:val="000000"/>
          <w:kern w:val="0"/>
          <w:sz w:val="28"/>
          <w:szCs w:val="28"/>
          <w:lang w:eastAsia="ru-RU" w:bidi="uk-UA"/>
        </w:rPr>
        <w:t>здоровья</w:t>
      </w:r>
      <w:r w:rsidRPr="00677546">
        <w:rPr>
          <w:rFonts w:ascii="Times New Roman" w:eastAsia="Arial Unicode MS" w:hAnsi="Times New Roman" w:cs="Times New Roman"/>
          <w:b/>
          <w:bCs/>
          <w:color w:val="000000"/>
          <w:kern w:val="0"/>
          <w:sz w:val="28"/>
          <w:szCs w:val="28"/>
          <w:lang w:eastAsia="ru-RU" w:bidi="uk-UA"/>
        </w:rPr>
        <w:t xml:space="preserve"> </w:t>
      </w:r>
      <w:r w:rsidRPr="00677546">
        <w:rPr>
          <w:rFonts w:ascii="Times New Roman" w:eastAsia="Arial Unicode MS" w:hAnsi="Times New Roman" w:cs="Times New Roman" w:hint="eastAsia"/>
          <w:b/>
          <w:bCs/>
          <w:color w:val="000000"/>
          <w:kern w:val="0"/>
          <w:sz w:val="28"/>
          <w:szCs w:val="28"/>
          <w:lang w:eastAsia="ru-RU" w:bidi="uk-UA"/>
        </w:rPr>
        <w:t>в</w:t>
      </w:r>
      <w:r w:rsidRPr="00677546">
        <w:rPr>
          <w:rFonts w:ascii="Times New Roman" w:eastAsia="Arial Unicode MS" w:hAnsi="Times New Roman" w:cs="Times New Roman"/>
          <w:b/>
          <w:bCs/>
          <w:color w:val="000000"/>
          <w:kern w:val="0"/>
          <w:sz w:val="28"/>
          <w:szCs w:val="28"/>
          <w:lang w:eastAsia="ru-RU" w:bidi="uk-UA"/>
        </w:rPr>
        <w:t xml:space="preserve"> </w:t>
      </w:r>
      <w:r w:rsidRPr="00677546">
        <w:rPr>
          <w:rFonts w:ascii="Times New Roman" w:eastAsia="Arial Unicode MS" w:hAnsi="Times New Roman" w:cs="Times New Roman" w:hint="eastAsia"/>
          <w:b/>
          <w:bCs/>
          <w:color w:val="000000"/>
          <w:kern w:val="0"/>
          <w:sz w:val="28"/>
          <w:szCs w:val="28"/>
          <w:lang w:eastAsia="ru-RU" w:bidi="uk-UA"/>
        </w:rPr>
        <w:t>системе</w:t>
      </w:r>
      <w:r w:rsidRPr="00677546">
        <w:rPr>
          <w:rFonts w:ascii="Times New Roman" w:eastAsia="Arial Unicode MS" w:hAnsi="Times New Roman" w:cs="Times New Roman"/>
          <w:b/>
          <w:bCs/>
          <w:color w:val="000000"/>
          <w:kern w:val="0"/>
          <w:sz w:val="28"/>
          <w:szCs w:val="28"/>
          <w:lang w:eastAsia="ru-RU" w:bidi="uk-UA"/>
        </w:rPr>
        <w:t xml:space="preserve"> </w:t>
      </w:r>
      <w:r w:rsidRPr="00677546">
        <w:rPr>
          <w:rFonts w:ascii="Times New Roman" w:eastAsia="Arial Unicode MS" w:hAnsi="Times New Roman" w:cs="Times New Roman" w:hint="eastAsia"/>
          <w:b/>
          <w:bCs/>
          <w:color w:val="000000"/>
          <w:kern w:val="0"/>
          <w:sz w:val="28"/>
          <w:szCs w:val="28"/>
          <w:lang w:eastAsia="ru-RU" w:bidi="uk-UA"/>
        </w:rPr>
        <w:t>регионального</w:t>
      </w:r>
      <w:r w:rsidRPr="00677546">
        <w:rPr>
          <w:rFonts w:ascii="Times New Roman" w:eastAsia="Arial Unicode MS" w:hAnsi="Times New Roman" w:cs="Times New Roman"/>
          <w:b/>
          <w:bCs/>
          <w:color w:val="000000"/>
          <w:kern w:val="0"/>
          <w:sz w:val="28"/>
          <w:szCs w:val="28"/>
          <w:lang w:eastAsia="ru-RU" w:bidi="uk-UA"/>
        </w:rPr>
        <w:t xml:space="preserve"> </w:t>
      </w:r>
      <w:r w:rsidRPr="00677546">
        <w:rPr>
          <w:rFonts w:ascii="Times New Roman" w:eastAsia="Arial Unicode MS" w:hAnsi="Times New Roman" w:cs="Times New Roman" w:hint="eastAsia"/>
          <w:b/>
          <w:bCs/>
          <w:color w:val="000000"/>
          <w:kern w:val="0"/>
          <w:sz w:val="28"/>
          <w:szCs w:val="28"/>
          <w:lang w:eastAsia="ru-RU" w:bidi="uk-UA"/>
        </w:rPr>
        <w:t>инклюзивного</w:t>
      </w:r>
      <w:r w:rsidRPr="00677546">
        <w:rPr>
          <w:rFonts w:ascii="Times New Roman" w:eastAsia="Arial Unicode MS" w:hAnsi="Times New Roman" w:cs="Times New Roman"/>
          <w:b/>
          <w:bCs/>
          <w:color w:val="000000"/>
          <w:kern w:val="0"/>
          <w:sz w:val="28"/>
          <w:szCs w:val="28"/>
          <w:lang w:eastAsia="ru-RU" w:bidi="uk-UA"/>
        </w:rPr>
        <w:t xml:space="preserve"> </w:t>
      </w:r>
      <w:r w:rsidRPr="00677546">
        <w:rPr>
          <w:rFonts w:ascii="Times New Roman" w:eastAsia="Arial Unicode MS" w:hAnsi="Times New Roman" w:cs="Times New Roman" w:hint="eastAsia"/>
          <w:b/>
          <w:bCs/>
          <w:color w:val="000000"/>
          <w:kern w:val="0"/>
          <w:sz w:val="28"/>
          <w:szCs w:val="28"/>
          <w:lang w:eastAsia="ru-RU" w:bidi="uk-UA"/>
        </w:rPr>
        <w:t>средне</w:t>
      </w:r>
      <w:r w:rsidRPr="00677546">
        <w:rPr>
          <w:rFonts w:ascii="Times New Roman" w:eastAsia="Arial Unicode MS" w:hAnsi="Times New Roman" w:cs="Times New Roman"/>
          <w:b/>
          <w:bCs/>
          <w:color w:val="000000"/>
          <w:kern w:val="0"/>
          <w:sz w:val="28"/>
          <w:szCs w:val="28"/>
          <w:lang w:eastAsia="ru-RU" w:bidi="uk-UA"/>
        </w:rPr>
        <w:t>-</w:t>
      </w:r>
      <w:r w:rsidRPr="00677546">
        <w:rPr>
          <w:rFonts w:ascii="Times New Roman" w:eastAsia="Arial Unicode MS" w:hAnsi="Times New Roman" w:cs="Times New Roman" w:hint="eastAsia"/>
          <w:b/>
          <w:bCs/>
          <w:color w:val="000000"/>
          <w:kern w:val="0"/>
          <w:sz w:val="28"/>
          <w:szCs w:val="28"/>
          <w:lang w:eastAsia="ru-RU" w:bidi="uk-UA"/>
        </w:rPr>
        <w:t>профессионального</w:t>
      </w:r>
      <w:r w:rsidRPr="00677546">
        <w:rPr>
          <w:rFonts w:ascii="Times New Roman" w:eastAsia="Arial Unicode MS" w:hAnsi="Times New Roman" w:cs="Times New Roman"/>
          <w:b/>
          <w:bCs/>
          <w:color w:val="000000"/>
          <w:kern w:val="0"/>
          <w:sz w:val="28"/>
          <w:szCs w:val="28"/>
          <w:lang w:eastAsia="ru-RU" w:bidi="uk-UA"/>
        </w:rPr>
        <w:t xml:space="preserve"> </w:t>
      </w:r>
      <w:r w:rsidRPr="00677546">
        <w:rPr>
          <w:rFonts w:ascii="Times New Roman" w:eastAsia="Arial Unicode MS" w:hAnsi="Times New Roman" w:cs="Times New Roman" w:hint="eastAsia"/>
          <w:b/>
          <w:bCs/>
          <w:color w:val="000000"/>
          <w:kern w:val="0"/>
          <w:sz w:val="28"/>
          <w:szCs w:val="28"/>
          <w:lang w:eastAsia="ru-RU" w:bidi="uk-UA"/>
        </w:rPr>
        <w:t>образования</w:t>
      </w:r>
      <w:r w:rsidRPr="00677546">
        <w:rPr>
          <w:rFonts w:ascii="Times New Roman" w:eastAsia="Arial Unicode MS" w:hAnsi="Times New Roman" w:cs="Times New Roman"/>
          <w:b/>
          <w:bCs/>
          <w:color w:val="000000"/>
          <w:kern w:val="0"/>
          <w:sz w:val="28"/>
          <w:szCs w:val="28"/>
          <w:lang w:eastAsia="ru-RU" w:bidi="uk-UA"/>
        </w:rPr>
        <w:t xml:space="preserve"> (</w:t>
      </w:r>
      <w:r w:rsidRPr="00677546">
        <w:rPr>
          <w:rFonts w:ascii="Times New Roman" w:eastAsia="Arial Unicode MS" w:hAnsi="Times New Roman" w:cs="Times New Roman" w:hint="eastAsia"/>
          <w:b/>
          <w:bCs/>
          <w:color w:val="000000"/>
          <w:kern w:val="0"/>
          <w:sz w:val="28"/>
          <w:szCs w:val="28"/>
          <w:lang w:eastAsia="ru-RU" w:bidi="uk-UA"/>
        </w:rPr>
        <w:t>на</w:t>
      </w:r>
      <w:r w:rsidRPr="00677546">
        <w:rPr>
          <w:rFonts w:ascii="Times New Roman" w:eastAsia="Arial Unicode MS" w:hAnsi="Times New Roman" w:cs="Times New Roman"/>
          <w:b/>
          <w:bCs/>
          <w:color w:val="000000"/>
          <w:kern w:val="0"/>
          <w:sz w:val="28"/>
          <w:szCs w:val="28"/>
          <w:lang w:eastAsia="ru-RU" w:bidi="uk-UA"/>
        </w:rPr>
        <w:t xml:space="preserve"> </w:t>
      </w:r>
      <w:r w:rsidRPr="00677546">
        <w:rPr>
          <w:rFonts w:ascii="Times New Roman" w:eastAsia="Arial Unicode MS" w:hAnsi="Times New Roman" w:cs="Times New Roman" w:hint="eastAsia"/>
          <w:b/>
          <w:bCs/>
          <w:color w:val="000000"/>
          <w:kern w:val="0"/>
          <w:sz w:val="28"/>
          <w:szCs w:val="28"/>
          <w:lang w:eastAsia="ru-RU" w:bidi="uk-UA"/>
        </w:rPr>
        <w:t>примере</w:t>
      </w:r>
      <w:r w:rsidRPr="00677546">
        <w:rPr>
          <w:rFonts w:ascii="Times New Roman" w:eastAsia="Arial Unicode MS" w:hAnsi="Times New Roman" w:cs="Times New Roman"/>
          <w:b/>
          <w:bCs/>
          <w:color w:val="000000"/>
          <w:kern w:val="0"/>
          <w:sz w:val="28"/>
          <w:szCs w:val="28"/>
          <w:lang w:eastAsia="ru-RU" w:bidi="uk-UA"/>
        </w:rPr>
        <w:t xml:space="preserve"> </w:t>
      </w:r>
      <w:r w:rsidRPr="00677546">
        <w:rPr>
          <w:rFonts w:ascii="Times New Roman" w:eastAsia="Arial Unicode MS" w:hAnsi="Times New Roman" w:cs="Times New Roman" w:hint="eastAsia"/>
          <w:b/>
          <w:bCs/>
          <w:color w:val="000000"/>
          <w:kern w:val="0"/>
          <w:sz w:val="28"/>
          <w:szCs w:val="28"/>
          <w:lang w:eastAsia="ru-RU" w:bidi="uk-UA"/>
        </w:rPr>
        <w:t>Тамбовской</w:t>
      </w:r>
      <w:r w:rsidRPr="00677546">
        <w:rPr>
          <w:rFonts w:ascii="Times New Roman" w:eastAsia="Arial Unicode MS" w:hAnsi="Times New Roman" w:cs="Times New Roman"/>
          <w:b/>
          <w:bCs/>
          <w:color w:val="000000"/>
          <w:kern w:val="0"/>
          <w:sz w:val="28"/>
          <w:szCs w:val="28"/>
          <w:lang w:eastAsia="ru-RU" w:bidi="uk-UA"/>
        </w:rPr>
        <w:t xml:space="preserve"> </w:t>
      </w:r>
      <w:r w:rsidRPr="00677546">
        <w:rPr>
          <w:rFonts w:ascii="Times New Roman" w:eastAsia="Arial Unicode MS" w:hAnsi="Times New Roman" w:cs="Times New Roman" w:hint="eastAsia"/>
          <w:b/>
          <w:bCs/>
          <w:color w:val="000000"/>
          <w:kern w:val="0"/>
          <w:sz w:val="28"/>
          <w:szCs w:val="28"/>
          <w:lang w:eastAsia="ru-RU" w:bidi="uk-UA"/>
        </w:rPr>
        <w:t>области</w:t>
      </w:r>
      <w:r w:rsidRPr="00677546">
        <w:rPr>
          <w:rFonts w:ascii="Times New Roman" w:eastAsia="Arial Unicode MS" w:hAnsi="Times New Roman" w:cs="Times New Roman"/>
          <w:b/>
          <w:bCs/>
          <w:color w:val="000000"/>
          <w:kern w:val="0"/>
          <w:sz w:val="28"/>
          <w:szCs w:val="28"/>
          <w:lang w:eastAsia="ru-RU" w:bidi="uk-UA"/>
        </w:rPr>
        <w:t>)</w:t>
      </w:r>
    </w:p>
    <w:p w14:paraId="511F1632" w14:textId="77777777" w:rsidR="00677546" w:rsidRDefault="00677546" w:rsidP="00677546">
      <w:r>
        <w:rPr>
          <w:rFonts w:hint="eastAsia"/>
        </w:rPr>
        <w:t>ОГЛАВЛЕНИЕ</w:t>
      </w:r>
      <w:r>
        <w:t xml:space="preserve"> </w:t>
      </w:r>
      <w:r>
        <w:rPr>
          <w:rFonts w:hint="eastAsia"/>
        </w:rPr>
        <w:t>ДИССЕРТАЦИИ</w:t>
      </w:r>
    </w:p>
    <w:p w14:paraId="30A35973" w14:textId="77777777" w:rsidR="00677546" w:rsidRDefault="00677546" w:rsidP="00677546">
      <w:r>
        <w:rPr>
          <w:rFonts w:hint="eastAsia"/>
        </w:rPr>
        <w:t>кандидат</w:t>
      </w:r>
      <w:r>
        <w:t xml:space="preserve"> </w:t>
      </w:r>
      <w:r>
        <w:rPr>
          <w:rFonts w:hint="eastAsia"/>
        </w:rPr>
        <w:t>наук</w:t>
      </w:r>
      <w:r>
        <w:t xml:space="preserve"> </w:t>
      </w:r>
      <w:r>
        <w:rPr>
          <w:rFonts w:hint="eastAsia"/>
        </w:rPr>
        <w:t>Коновалов</w:t>
      </w:r>
      <w:r>
        <w:t xml:space="preserve"> </w:t>
      </w:r>
      <w:r>
        <w:rPr>
          <w:rFonts w:hint="eastAsia"/>
        </w:rPr>
        <w:t>Алексей</w:t>
      </w:r>
      <w:r>
        <w:t xml:space="preserve"> </w:t>
      </w:r>
      <w:r>
        <w:rPr>
          <w:rFonts w:hint="eastAsia"/>
        </w:rPr>
        <w:t>Юрьевич</w:t>
      </w:r>
    </w:p>
    <w:p w14:paraId="05AB7017" w14:textId="77777777" w:rsidR="00677546" w:rsidRDefault="00677546" w:rsidP="00677546">
      <w:r>
        <w:rPr>
          <w:rFonts w:hint="eastAsia"/>
        </w:rPr>
        <w:t>Введение</w:t>
      </w:r>
    </w:p>
    <w:p w14:paraId="1CF7D7A2" w14:textId="77777777" w:rsidR="00677546" w:rsidRDefault="00677546" w:rsidP="00677546"/>
    <w:p w14:paraId="6B181AF2" w14:textId="77777777" w:rsidR="00677546" w:rsidRDefault="00677546" w:rsidP="00677546">
      <w:r>
        <w:rPr>
          <w:rFonts w:hint="eastAsia"/>
        </w:rPr>
        <w:t>ГЛАВА</w:t>
      </w:r>
      <w:r>
        <w:t xml:space="preserve"> 1. </w:t>
      </w:r>
      <w:r>
        <w:rPr>
          <w:rFonts w:hint="eastAsia"/>
        </w:rPr>
        <w:t>Теоретический</w:t>
      </w:r>
      <w:r>
        <w:t xml:space="preserve"> </w:t>
      </w:r>
      <w:r>
        <w:rPr>
          <w:rFonts w:hint="eastAsia"/>
        </w:rPr>
        <w:t>анализ</w:t>
      </w:r>
      <w:r>
        <w:t xml:space="preserve"> </w:t>
      </w:r>
      <w:r>
        <w:rPr>
          <w:rFonts w:hint="eastAsia"/>
        </w:rPr>
        <w:t>процесса</w:t>
      </w:r>
      <w:r>
        <w:t xml:space="preserve"> </w:t>
      </w:r>
      <w:r>
        <w:rPr>
          <w:rFonts w:hint="eastAsia"/>
        </w:rPr>
        <w:t>развития</w:t>
      </w:r>
      <w:r>
        <w:t xml:space="preserve"> </w:t>
      </w:r>
      <w:r>
        <w:rPr>
          <w:rFonts w:hint="eastAsia"/>
        </w:rPr>
        <w:t>адаптивного</w:t>
      </w:r>
      <w:r>
        <w:t xml:space="preserve"> </w:t>
      </w:r>
      <w:r>
        <w:rPr>
          <w:rFonts w:hint="eastAsia"/>
        </w:rPr>
        <w:t>физического</w:t>
      </w:r>
      <w:r>
        <w:t xml:space="preserve"> </w:t>
      </w:r>
      <w:r>
        <w:rPr>
          <w:rFonts w:hint="eastAsia"/>
        </w:rPr>
        <w:t>воспитания</w:t>
      </w:r>
      <w:r>
        <w:t xml:space="preserve"> </w:t>
      </w:r>
      <w:r>
        <w:rPr>
          <w:rFonts w:hint="eastAsia"/>
        </w:rPr>
        <w:t>лиц</w:t>
      </w:r>
      <w:r>
        <w:t xml:space="preserve"> </w:t>
      </w:r>
      <w:r>
        <w:rPr>
          <w:rFonts w:hint="eastAsia"/>
        </w:rPr>
        <w:t>с</w:t>
      </w:r>
      <w:r>
        <w:t xml:space="preserve"> </w:t>
      </w:r>
      <w:r>
        <w:rPr>
          <w:rFonts w:hint="eastAsia"/>
        </w:rPr>
        <w:t>ограниченными</w:t>
      </w:r>
      <w:r>
        <w:t xml:space="preserve"> </w:t>
      </w:r>
      <w:r>
        <w:rPr>
          <w:rFonts w:hint="eastAsia"/>
        </w:rPr>
        <w:t>возможностями</w:t>
      </w:r>
      <w:r>
        <w:t xml:space="preserve"> </w:t>
      </w:r>
      <w:r>
        <w:rPr>
          <w:rFonts w:hint="eastAsia"/>
        </w:rPr>
        <w:t>здоровья</w:t>
      </w:r>
    </w:p>
    <w:p w14:paraId="16CE9F7E" w14:textId="77777777" w:rsidR="00677546" w:rsidRDefault="00677546" w:rsidP="00677546"/>
    <w:p w14:paraId="0FC955B4" w14:textId="77777777" w:rsidR="00677546" w:rsidRDefault="00677546" w:rsidP="00677546">
      <w:r>
        <w:t xml:space="preserve">1.1. </w:t>
      </w:r>
      <w:r>
        <w:rPr>
          <w:rFonts w:hint="eastAsia"/>
        </w:rPr>
        <w:t>Роль</w:t>
      </w:r>
      <w:r>
        <w:t xml:space="preserve"> </w:t>
      </w:r>
      <w:r>
        <w:rPr>
          <w:rFonts w:hint="eastAsia"/>
        </w:rPr>
        <w:t>адаптивного</w:t>
      </w:r>
      <w:r>
        <w:t xml:space="preserve"> </w:t>
      </w:r>
      <w:r>
        <w:rPr>
          <w:rFonts w:hint="eastAsia"/>
        </w:rPr>
        <w:t>физического</w:t>
      </w:r>
      <w:r>
        <w:t xml:space="preserve"> </w:t>
      </w:r>
      <w:r>
        <w:rPr>
          <w:rFonts w:hint="eastAsia"/>
        </w:rPr>
        <w:t>воспитания</w:t>
      </w:r>
      <w:r>
        <w:t xml:space="preserve"> </w:t>
      </w:r>
      <w:r>
        <w:rPr>
          <w:rFonts w:hint="eastAsia"/>
        </w:rPr>
        <w:t>в</w:t>
      </w:r>
      <w:r>
        <w:t xml:space="preserve"> </w:t>
      </w:r>
      <w:r>
        <w:rPr>
          <w:rFonts w:hint="eastAsia"/>
        </w:rPr>
        <w:t>социализации</w:t>
      </w:r>
      <w:r>
        <w:t xml:space="preserve"> </w:t>
      </w:r>
      <w:r>
        <w:rPr>
          <w:rFonts w:hint="eastAsia"/>
        </w:rPr>
        <w:t>лиц</w:t>
      </w:r>
      <w:r>
        <w:t xml:space="preserve"> </w:t>
      </w:r>
      <w:r>
        <w:rPr>
          <w:rFonts w:hint="eastAsia"/>
        </w:rPr>
        <w:t>с</w:t>
      </w:r>
      <w:r>
        <w:t xml:space="preserve"> </w:t>
      </w:r>
      <w:r>
        <w:rPr>
          <w:rFonts w:hint="eastAsia"/>
        </w:rPr>
        <w:t>ограниченными</w:t>
      </w:r>
      <w:r>
        <w:t xml:space="preserve"> </w:t>
      </w:r>
      <w:r>
        <w:rPr>
          <w:rFonts w:hint="eastAsia"/>
        </w:rPr>
        <w:t>возможностями</w:t>
      </w:r>
      <w:r>
        <w:t xml:space="preserve"> </w:t>
      </w:r>
      <w:r>
        <w:rPr>
          <w:rFonts w:hint="eastAsia"/>
        </w:rPr>
        <w:t>здоровья</w:t>
      </w:r>
    </w:p>
    <w:p w14:paraId="39E9A552" w14:textId="77777777" w:rsidR="00677546" w:rsidRDefault="00677546" w:rsidP="00677546"/>
    <w:p w14:paraId="537806D7" w14:textId="77777777" w:rsidR="00677546" w:rsidRDefault="00677546" w:rsidP="00677546">
      <w:r>
        <w:t xml:space="preserve">1.2. </w:t>
      </w:r>
      <w:r>
        <w:rPr>
          <w:rFonts w:hint="eastAsia"/>
        </w:rPr>
        <w:t>Перспективы</w:t>
      </w:r>
      <w:r>
        <w:t xml:space="preserve"> </w:t>
      </w:r>
      <w:r>
        <w:rPr>
          <w:rFonts w:hint="eastAsia"/>
        </w:rPr>
        <w:t>развития</w:t>
      </w:r>
      <w:r>
        <w:t xml:space="preserve"> </w:t>
      </w:r>
      <w:r>
        <w:rPr>
          <w:rFonts w:hint="eastAsia"/>
        </w:rPr>
        <w:t>адаптивного</w:t>
      </w:r>
      <w:r>
        <w:t xml:space="preserve"> </w:t>
      </w:r>
      <w:r>
        <w:rPr>
          <w:rFonts w:hint="eastAsia"/>
        </w:rPr>
        <w:t>физического</w:t>
      </w:r>
      <w:r>
        <w:t xml:space="preserve"> </w:t>
      </w:r>
      <w:r>
        <w:rPr>
          <w:rFonts w:hint="eastAsia"/>
        </w:rPr>
        <w:t>воспитания</w:t>
      </w:r>
    </w:p>
    <w:p w14:paraId="3EAB4DF5" w14:textId="77777777" w:rsidR="00677546" w:rsidRDefault="00677546" w:rsidP="00677546"/>
    <w:p w14:paraId="4CDA8067" w14:textId="77777777" w:rsidR="00677546" w:rsidRDefault="00677546" w:rsidP="00677546">
      <w:r>
        <w:t xml:space="preserve">1.3. </w:t>
      </w:r>
      <w:r>
        <w:rPr>
          <w:rFonts w:hint="eastAsia"/>
        </w:rPr>
        <w:t>Заключение</w:t>
      </w:r>
    </w:p>
    <w:p w14:paraId="757CC56F" w14:textId="77777777" w:rsidR="00677546" w:rsidRDefault="00677546" w:rsidP="00677546"/>
    <w:p w14:paraId="4EAF213E" w14:textId="77777777" w:rsidR="00677546" w:rsidRDefault="00677546" w:rsidP="00677546">
      <w:r>
        <w:rPr>
          <w:rFonts w:hint="eastAsia"/>
        </w:rPr>
        <w:t>ГЛАВА</w:t>
      </w:r>
      <w:r>
        <w:t xml:space="preserve"> 2. </w:t>
      </w:r>
      <w:r>
        <w:rPr>
          <w:rFonts w:hint="eastAsia"/>
        </w:rPr>
        <w:t>Организация</w:t>
      </w:r>
      <w:r>
        <w:t xml:space="preserve"> </w:t>
      </w:r>
      <w:r>
        <w:rPr>
          <w:rFonts w:hint="eastAsia"/>
        </w:rPr>
        <w:t>и</w:t>
      </w:r>
      <w:r>
        <w:t xml:space="preserve"> </w:t>
      </w:r>
      <w:r>
        <w:rPr>
          <w:rFonts w:hint="eastAsia"/>
        </w:rPr>
        <w:t>методы</w:t>
      </w:r>
      <w:r>
        <w:t xml:space="preserve"> </w:t>
      </w:r>
      <w:r>
        <w:rPr>
          <w:rFonts w:hint="eastAsia"/>
        </w:rPr>
        <w:t>исследования</w:t>
      </w:r>
    </w:p>
    <w:p w14:paraId="2F9B3359" w14:textId="77777777" w:rsidR="00677546" w:rsidRDefault="00677546" w:rsidP="00677546"/>
    <w:p w14:paraId="700D9F6B" w14:textId="77777777" w:rsidR="00677546" w:rsidRDefault="00677546" w:rsidP="00677546">
      <w:r>
        <w:t xml:space="preserve">2.1. </w:t>
      </w:r>
      <w:r>
        <w:rPr>
          <w:rFonts w:hint="eastAsia"/>
        </w:rPr>
        <w:t>Организация</w:t>
      </w:r>
      <w:r>
        <w:t xml:space="preserve"> </w:t>
      </w:r>
      <w:r>
        <w:rPr>
          <w:rFonts w:hint="eastAsia"/>
        </w:rPr>
        <w:t>исследования</w:t>
      </w:r>
    </w:p>
    <w:p w14:paraId="55A9ADA7" w14:textId="77777777" w:rsidR="00677546" w:rsidRDefault="00677546" w:rsidP="00677546"/>
    <w:p w14:paraId="6977BB27" w14:textId="77777777" w:rsidR="00677546" w:rsidRDefault="00677546" w:rsidP="00677546">
      <w:r>
        <w:t xml:space="preserve">2.2. </w:t>
      </w:r>
      <w:r>
        <w:rPr>
          <w:rFonts w:hint="eastAsia"/>
        </w:rPr>
        <w:t>Методы</w:t>
      </w:r>
      <w:r>
        <w:t xml:space="preserve"> </w:t>
      </w:r>
      <w:r>
        <w:rPr>
          <w:rFonts w:hint="eastAsia"/>
        </w:rPr>
        <w:t>исследования</w:t>
      </w:r>
    </w:p>
    <w:p w14:paraId="3153BF0E" w14:textId="77777777" w:rsidR="00677546" w:rsidRDefault="00677546" w:rsidP="00677546"/>
    <w:p w14:paraId="74D54789" w14:textId="77777777" w:rsidR="00677546" w:rsidRDefault="00677546" w:rsidP="00677546">
      <w:r>
        <w:rPr>
          <w:rFonts w:hint="eastAsia"/>
        </w:rPr>
        <w:t>ГЛАВА</w:t>
      </w:r>
      <w:r>
        <w:t xml:space="preserve"> 3. </w:t>
      </w:r>
      <w:r>
        <w:rPr>
          <w:rFonts w:hint="eastAsia"/>
        </w:rPr>
        <w:t>Адаптивное</w:t>
      </w:r>
      <w:r>
        <w:t xml:space="preserve"> </w:t>
      </w:r>
      <w:r>
        <w:rPr>
          <w:rFonts w:hint="eastAsia"/>
        </w:rPr>
        <w:t>физическое</w:t>
      </w:r>
      <w:r>
        <w:t xml:space="preserve"> </w:t>
      </w:r>
      <w:r>
        <w:rPr>
          <w:rFonts w:hint="eastAsia"/>
        </w:rPr>
        <w:t>воспитание</w:t>
      </w:r>
      <w:r>
        <w:t xml:space="preserve"> </w:t>
      </w:r>
      <w:r>
        <w:rPr>
          <w:rFonts w:hint="eastAsia"/>
        </w:rPr>
        <w:t>в</w:t>
      </w:r>
      <w:r>
        <w:t xml:space="preserve"> </w:t>
      </w:r>
      <w:r>
        <w:rPr>
          <w:rFonts w:hint="eastAsia"/>
        </w:rPr>
        <w:t>системе</w:t>
      </w:r>
    </w:p>
    <w:p w14:paraId="35264F9A" w14:textId="77777777" w:rsidR="00677546" w:rsidRDefault="00677546" w:rsidP="00677546"/>
    <w:p w14:paraId="19C8921A" w14:textId="77777777" w:rsidR="00677546" w:rsidRDefault="00677546" w:rsidP="00677546">
      <w:r>
        <w:rPr>
          <w:rFonts w:hint="eastAsia"/>
        </w:rPr>
        <w:t>регионального</w:t>
      </w:r>
      <w:r>
        <w:t xml:space="preserve"> </w:t>
      </w:r>
      <w:r>
        <w:rPr>
          <w:rFonts w:hint="eastAsia"/>
        </w:rPr>
        <w:t>инклюзивного</w:t>
      </w:r>
      <w:r>
        <w:t xml:space="preserve"> </w:t>
      </w:r>
      <w:r>
        <w:rPr>
          <w:rFonts w:hint="eastAsia"/>
        </w:rPr>
        <w:t>средне</w:t>
      </w:r>
      <w:r>
        <w:t>-</w:t>
      </w:r>
      <w:r>
        <w:rPr>
          <w:rFonts w:hint="eastAsia"/>
        </w:rPr>
        <w:t>профессионального</w:t>
      </w:r>
      <w:r>
        <w:t xml:space="preserve"> </w:t>
      </w:r>
      <w:r>
        <w:rPr>
          <w:rFonts w:hint="eastAsia"/>
        </w:rPr>
        <w:t>образования</w:t>
      </w:r>
    </w:p>
    <w:p w14:paraId="3E99AA0A" w14:textId="77777777" w:rsidR="00677546" w:rsidRDefault="00677546" w:rsidP="00677546"/>
    <w:p w14:paraId="281D1D1F" w14:textId="77777777" w:rsidR="00677546" w:rsidRDefault="00677546" w:rsidP="00677546">
      <w:r>
        <w:lastRenderedPageBreak/>
        <w:t xml:space="preserve">3.1. </w:t>
      </w:r>
      <w:r>
        <w:rPr>
          <w:rFonts w:hint="eastAsia"/>
        </w:rPr>
        <w:t>Характеристика</w:t>
      </w:r>
      <w:r>
        <w:t xml:space="preserve"> </w:t>
      </w:r>
      <w:r>
        <w:rPr>
          <w:rFonts w:hint="eastAsia"/>
        </w:rPr>
        <w:t>системы</w:t>
      </w:r>
      <w:r>
        <w:t xml:space="preserve"> </w:t>
      </w:r>
      <w:r>
        <w:rPr>
          <w:rFonts w:hint="eastAsia"/>
        </w:rPr>
        <w:t>инклюзивного</w:t>
      </w:r>
      <w:r>
        <w:t xml:space="preserve"> </w:t>
      </w:r>
      <w:r>
        <w:rPr>
          <w:rFonts w:hint="eastAsia"/>
        </w:rPr>
        <w:t>средне</w:t>
      </w:r>
      <w:r>
        <w:t>-</w:t>
      </w:r>
      <w:r>
        <w:rPr>
          <w:rFonts w:hint="eastAsia"/>
        </w:rPr>
        <w:t>профессионального</w:t>
      </w:r>
      <w:r>
        <w:t xml:space="preserve"> </w:t>
      </w:r>
      <w:r>
        <w:rPr>
          <w:rFonts w:hint="eastAsia"/>
        </w:rPr>
        <w:t>образования</w:t>
      </w:r>
      <w:r>
        <w:t xml:space="preserve"> </w:t>
      </w:r>
      <w:r>
        <w:rPr>
          <w:rFonts w:hint="eastAsia"/>
        </w:rPr>
        <w:t>Тамбовской</w:t>
      </w:r>
      <w:r>
        <w:t xml:space="preserve"> </w:t>
      </w:r>
      <w:r>
        <w:rPr>
          <w:rFonts w:hint="eastAsia"/>
        </w:rPr>
        <w:t>области</w:t>
      </w:r>
      <w:r>
        <w:t xml:space="preserve"> </w:t>
      </w:r>
      <w:r>
        <w:rPr>
          <w:rFonts w:hint="eastAsia"/>
        </w:rPr>
        <w:t>как</w:t>
      </w:r>
      <w:r>
        <w:t xml:space="preserve"> </w:t>
      </w:r>
      <w:r>
        <w:rPr>
          <w:rFonts w:hint="eastAsia"/>
        </w:rPr>
        <w:t>основа</w:t>
      </w:r>
      <w:r>
        <w:t xml:space="preserve"> </w:t>
      </w:r>
      <w:r>
        <w:rPr>
          <w:rFonts w:hint="eastAsia"/>
        </w:rPr>
        <w:t>развития</w:t>
      </w:r>
      <w:r>
        <w:t xml:space="preserve"> </w:t>
      </w:r>
      <w:r>
        <w:rPr>
          <w:rFonts w:hint="eastAsia"/>
        </w:rPr>
        <w:t>адаптивного</w:t>
      </w:r>
      <w:r>
        <w:t xml:space="preserve"> </w:t>
      </w:r>
      <w:r>
        <w:rPr>
          <w:rFonts w:hint="eastAsia"/>
        </w:rPr>
        <w:t>физического</w:t>
      </w:r>
      <w:r>
        <w:t xml:space="preserve"> </w:t>
      </w:r>
      <w:r>
        <w:rPr>
          <w:rFonts w:hint="eastAsia"/>
        </w:rPr>
        <w:t>воспитания</w:t>
      </w:r>
    </w:p>
    <w:p w14:paraId="7FF2FFC8" w14:textId="77777777" w:rsidR="00677546" w:rsidRDefault="00677546" w:rsidP="00677546"/>
    <w:p w14:paraId="284B8D79" w14:textId="77777777" w:rsidR="00677546" w:rsidRDefault="00677546" w:rsidP="00677546">
      <w:r>
        <w:t xml:space="preserve">3.2. </w:t>
      </w:r>
      <w:r>
        <w:rPr>
          <w:rFonts w:hint="eastAsia"/>
        </w:rPr>
        <w:t>Изучение</w:t>
      </w:r>
      <w:r>
        <w:t xml:space="preserve"> </w:t>
      </w:r>
      <w:r>
        <w:rPr>
          <w:rFonts w:hint="eastAsia"/>
        </w:rPr>
        <w:t>показателей</w:t>
      </w:r>
      <w:r>
        <w:t xml:space="preserve">, </w:t>
      </w:r>
      <w:r>
        <w:rPr>
          <w:rFonts w:hint="eastAsia"/>
        </w:rPr>
        <w:t>характеризующих</w:t>
      </w:r>
      <w:r>
        <w:t xml:space="preserve"> </w:t>
      </w:r>
      <w:r>
        <w:rPr>
          <w:rFonts w:hint="eastAsia"/>
        </w:rPr>
        <w:t>уровень</w:t>
      </w:r>
      <w:r>
        <w:t xml:space="preserve"> </w:t>
      </w:r>
      <w:r>
        <w:rPr>
          <w:rFonts w:hint="eastAsia"/>
        </w:rPr>
        <w:t>развития</w:t>
      </w:r>
      <w:r>
        <w:t xml:space="preserve"> </w:t>
      </w:r>
      <w:r>
        <w:rPr>
          <w:rFonts w:hint="eastAsia"/>
        </w:rPr>
        <w:t>адаптивного</w:t>
      </w:r>
      <w:r>
        <w:t xml:space="preserve"> </w:t>
      </w:r>
      <w:r>
        <w:rPr>
          <w:rFonts w:hint="eastAsia"/>
        </w:rPr>
        <w:t>физического</w:t>
      </w:r>
      <w:r>
        <w:t xml:space="preserve"> </w:t>
      </w:r>
      <w:r>
        <w:rPr>
          <w:rFonts w:hint="eastAsia"/>
        </w:rPr>
        <w:t>воспитания</w:t>
      </w:r>
      <w:r>
        <w:t xml:space="preserve"> </w:t>
      </w:r>
      <w:r>
        <w:rPr>
          <w:rFonts w:hint="eastAsia"/>
        </w:rPr>
        <w:t>в</w:t>
      </w:r>
      <w:r>
        <w:t xml:space="preserve"> </w:t>
      </w:r>
      <w:r>
        <w:rPr>
          <w:rFonts w:hint="eastAsia"/>
        </w:rPr>
        <w:t>Центре</w:t>
      </w:r>
      <w:r>
        <w:t xml:space="preserve"> </w:t>
      </w:r>
      <w:r>
        <w:rPr>
          <w:rFonts w:hint="eastAsia"/>
        </w:rPr>
        <w:t>инклюзивного</w:t>
      </w:r>
      <w:r>
        <w:t xml:space="preserve"> </w:t>
      </w:r>
      <w:r>
        <w:rPr>
          <w:rFonts w:hint="eastAsia"/>
        </w:rPr>
        <w:t>образования</w:t>
      </w:r>
    </w:p>
    <w:p w14:paraId="757F317F" w14:textId="77777777" w:rsidR="00677546" w:rsidRDefault="00677546" w:rsidP="00677546"/>
    <w:p w14:paraId="2B9ACD79" w14:textId="77777777" w:rsidR="00677546" w:rsidRDefault="00677546" w:rsidP="00677546">
      <w:r>
        <w:t xml:space="preserve">3.3. </w:t>
      </w:r>
      <w:r>
        <w:rPr>
          <w:rFonts w:hint="eastAsia"/>
        </w:rPr>
        <w:t>Исследование</w:t>
      </w:r>
      <w:r>
        <w:t xml:space="preserve"> </w:t>
      </w:r>
      <w:r>
        <w:rPr>
          <w:rFonts w:hint="eastAsia"/>
        </w:rPr>
        <w:t>взаимосвязи</w:t>
      </w:r>
      <w:r>
        <w:t xml:space="preserve"> </w:t>
      </w:r>
      <w:r>
        <w:rPr>
          <w:rFonts w:hint="eastAsia"/>
        </w:rPr>
        <w:t>двигательной</w:t>
      </w:r>
      <w:r>
        <w:t xml:space="preserve"> </w:t>
      </w:r>
      <w:r>
        <w:rPr>
          <w:rFonts w:hint="eastAsia"/>
        </w:rPr>
        <w:t>активности</w:t>
      </w:r>
      <w:r>
        <w:t xml:space="preserve"> </w:t>
      </w:r>
      <w:r>
        <w:rPr>
          <w:rFonts w:hint="eastAsia"/>
        </w:rPr>
        <w:t>среди</w:t>
      </w:r>
      <w:r>
        <w:t xml:space="preserve"> </w:t>
      </w:r>
      <w:r>
        <w:rPr>
          <w:rFonts w:hint="eastAsia"/>
        </w:rPr>
        <w:t>лиц</w:t>
      </w:r>
      <w:r>
        <w:t xml:space="preserve"> </w:t>
      </w:r>
      <w:r>
        <w:rPr>
          <w:rFonts w:hint="eastAsia"/>
        </w:rPr>
        <w:t>с</w:t>
      </w:r>
      <w:r>
        <w:t xml:space="preserve"> </w:t>
      </w:r>
      <w:r>
        <w:rPr>
          <w:rFonts w:hint="eastAsia"/>
        </w:rPr>
        <w:t>ограниченными</w:t>
      </w:r>
      <w:r>
        <w:t xml:space="preserve"> </w:t>
      </w:r>
      <w:r>
        <w:rPr>
          <w:rFonts w:hint="eastAsia"/>
        </w:rPr>
        <w:t>возможностями</w:t>
      </w:r>
      <w:r>
        <w:t xml:space="preserve"> </w:t>
      </w:r>
      <w:r>
        <w:rPr>
          <w:rFonts w:hint="eastAsia"/>
        </w:rPr>
        <w:t>здоровья</w:t>
      </w:r>
      <w:r>
        <w:t xml:space="preserve"> </w:t>
      </w:r>
      <w:r>
        <w:rPr>
          <w:rFonts w:hint="eastAsia"/>
        </w:rPr>
        <w:t>с</w:t>
      </w:r>
      <w:r>
        <w:t xml:space="preserve"> </w:t>
      </w:r>
      <w:r>
        <w:rPr>
          <w:rFonts w:hint="eastAsia"/>
        </w:rPr>
        <w:t>показателями</w:t>
      </w:r>
      <w:r>
        <w:t xml:space="preserve">, </w:t>
      </w:r>
      <w:r>
        <w:rPr>
          <w:rFonts w:hint="eastAsia"/>
        </w:rPr>
        <w:t>характеризующими</w:t>
      </w:r>
      <w:r>
        <w:t xml:space="preserve"> </w:t>
      </w:r>
      <w:r>
        <w:rPr>
          <w:rFonts w:hint="eastAsia"/>
        </w:rPr>
        <w:t>уровень</w:t>
      </w:r>
      <w:r>
        <w:t xml:space="preserve"> </w:t>
      </w:r>
      <w:r>
        <w:rPr>
          <w:rFonts w:hint="eastAsia"/>
        </w:rPr>
        <w:t>развития</w:t>
      </w:r>
      <w:r>
        <w:t xml:space="preserve"> </w:t>
      </w:r>
      <w:r>
        <w:rPr>
          <w:rFonts w:hint="eastAsia"/>
        </w:rPr>
        <w:t>адаптивного</w:t>
      </w:r>
      <w:r>
        <w:t xml:space="preserve"> </w:t>
      </w:r>
      <w:r>
        <w:rPr>
          <w:rFonts w:hint="eastAsia"/>
        </w:rPr>
        <w:t>физического</w:t>
      </w:r>
      <w:r>
        <w:t xml:space="preserve"> </w:t>
      </w:r>
      <w:r>
        <w:rPr>
          <w:rFonts w:hint="eastAsia"/>
        </w:rPr>
        <w:t>воспитания</w:t>
      </w:r>
    </w:p>
    <w:p w14:paraId="6CC96A01" w14:textId="77777777" w:rsidR="00677546" w:rsidRDefault="00677546" w:rsidP="00677546"/>
    <w:p w14:paraId="05F49A68" w14:textId="77777777" w:rsidR="00677546" w:rsidRDefault="00677546" w:rsidP="00677546">
      <w:r>
        <w:rPr>
          <w:rFonts w:hint="eastAsia"/>
        </w:rPr>
        <w:t>ГЛАВА</w:t>
      </w:r>
      <w:r>
        <w:t xml:space="preserve"> 4. </w:t>
      </w:r>
      <w:r>
        <w:rPr>
          <w:rFonts w:hint="eastAsia"/>
        </w:rPr>
        <w:t>Оценка</w:t>
      </w:r>
      <w:r>
        <w:t xml:space="preserve"> </w:t>
      </w:r>
      <w:r>
        <w:rPr>
          <w:rFonts w:hint="eastAsia"/>
        </w:rPr>
        <w:t>динамики</w:t>
      </w:r>
      <w:r>
        <w:t xml:space="preserve"> </w:t>
      </w:r>
      <w:r>
        <w:rPr>
          <w:rFonts w:hint="eastAsia"/>
        </w:rPr>
        <w:t>качества</w:t>
      </w:r>
      <w:r>
        <w:t xml:space="preserve"> </w:t>
      </w:r>
      <w:r>
        <w:rPr>
          <w:rFonts w:hint="eastAsia"/>
        </w:rPr>
        <w:t>жизни</w:t>
      </w:r>
      <w:r>
        <w:t xml:space="preserve"> </w:t>
      </w:r>
      <w:r>
        <w:rPr>
          <w:rFonts w:hint="eastAsia"/>
        </w:rPr>
        <w:t>лиц</w:t>
      </w:r>
      <w:r>
        <w:t xml:space="preserve"> </w:t>
      </w:r>
      <w:r>
        <w:rPr>
          <w:rFonts w:hint="eastAsia"/>
        </w:rPr>
        <w:t>с</w:t>
      </w:r>
      <w:r>
        <w:t xml:space="preserve"> </w:t>
      </w:r>
      <w:r>
        <w:rPr>
          <w:rFonts w:hint="eastAsia"/>
        </w:rPr>
        <w:t>ограниченными</w:t>
      </w:r>
      <w:r>
        <w:t xml:space="preserve"> </w:t>
      </w:r>
      <w:r>
        <w:rPr>
          <w:rFonts w:hint="eastAsia"/>
        </w:rPr>
        <w:t>возможностями</w:t>
      </w:r>
      <w:r>
        <w:t xml:space="preserve"> </w:t>
      </w:r>
      <w:r>
        <w:rPr>
          <w:rFonts w:hint="eastAsia"/>
        </w:rPr>
        <w:t>здоровья</w:t>
      </w:r>
      <w:r>
        <w:t xml:space="preserve"> </w:t>
      </w:r>
      <w:r>
        <w:rPr>
          <w:rFonts w:hint="eastAsia"/>
        </w:rPr>
        <w:t>в</w:t>
      </w:r>
      <w:r>
        <w:t xml:space="preserve"> </w:t>
      </w:r>
      <w:r>
        <w:rPr>
          <w:rFonts w:hint="eastAsia"/>
        </w:rPr>
        <w:t>процессе</w:t>
      </w:r>
      <w:r>
        <w:t xml:space="preserve"> </w:t>
      </w:r>
      <w:r>
        <w:rPr>
          <w:rFonts w:hint="eastAsia"/>
        </w:rPr>
        <w:t>адаптивного</w:t>
      </w:r>
      <w:r>
        <w:t xml:space="preserve"> </w:t>
      </w:r>
      <w:r>
        <w:rPr>
          <w:rFonts w:hint="eastAsia"/>
        </w:rPr>
        <w:t>физического</w:t>
      </w:r>
      <w:r>
        <w:t xml:space="preserve"> </w:t>
      </w:r>
      <w:r>
        <w:rPr>
          <w:rFonts w:hint="eastAsia"/>
        </w:rPr>
        <w:t>воспитания</w:t>
      </w:r>
    </w:p>
    <w:p w14:paraId="13D44CF1" w14:textId="77777777" w:rsidR="00677546" w:rsidRDefault="00677546" w:rsidP="00677546"/>
    <w:p w14:paraId="52988620" w14:textId="77777777" w:rsidR="00677546" w:rsidRDefault="00677546" w:rsidP="00677546">
      <w:r>
        <w:t xml:space="preserve">4.1. </w:t>
      </w:r>
      <w:r>
        <w:rPr>
          <w:rFonts w:hint="eastAsia"/>
        </w:rPr>
        <w:t>Исследование</w:t>
      </w:r>
      <w:r>
        <w:t xml:space="preserve"> </w:t>
      </w:r>
      <w:r>
        <w:rPr>
          <w:rFonts w:hint="eastAsia"/>
        </w:rPr>
        <w:t>показателей</w:t>
      </w:r>
      <w:r>
        <w:t xml:space="preserve"> </w:t>
      </w:r>
      <w:r>
        <w:rPr>
          <w:rFonts w:hint="eastAsia"/>
        </w:rPr>
        <w:t>качества</w:t>
      </w:r>
      <w:r>
        <w:t xml:space="preserve"> </w:t>
      </w:r>
      <w:r>
        <w:rPr>
          <w:rFonts w:hint="eastAsia"/>
        </w:rPr>
        <w:t>жизни</w:t>
      </w:r>
      <w:r>
        <w:t xml:space="preserve"> </w:t>
      </w:r>
      <w:r>
        <w:rPr>
          <w:rFonts w:hint="eastAsia"/>
        </w:rPr>
        <w:t>лиц</w:t>
      </w:r>
      <w:r>
        <w:t xml:space="preserve"> </w:t>
      </w:r>
      <w:r>
        <w:rPr>
          <w:rFonts w:hint="eastAsia"/>
        </w:rPr>
        <w:t>с</w:t>
      </w:r>
      <w:r>
        <w:t xml:space="preserve"> </w:t>
      </w:r>
      <w:r>
        <w:rPr>
          <w:rFonts w:hint="eastAsia"/>
        </w:rPr>
        <w:t>ограниченными</w:t>
      </w:r>
      <w:r>
        <w:t xml:space="preserve"> </w:t>
      </w:r>
      <w:r>
        <w:rPr>
          <w:rFonts w:hint="eastAsia"/>
        </w:rPr>
        <w:t>возможностями</w:t>
      </w:r>
      <w:r>
        <w:t xml:space="preserve"> </w:t>
      </w:r>
      <w:r>
        <w:rPr>
          <w:rFonts w:hint="eastAsia"/>
        </w:rPr>
        <w:t>здоровья</w:t>
      </w:r>
      <w:r>
        <w:t xml:space="preserve"> </w:t>
      </w:r>
      <w:r>
        <w:rPr>
          <w:rFonts w:hint="eastAsia"/>
        </w:rPr>
        <w:t>в</w:t>
      </w:r>
      <w:r>
        <w:t xml:space="preserve"> </w:t>
      </w:r>
      <w:r>
        <w:rPr>
          <w:rFonts w:hint="eastAsia"/>
        </w:rPr>
        <w:t>Тамбовской</w:t>
      </w:r>
      <w:r>
        <w:t xml:space="preserve"> </w:t>
      </w:r>
      <w:r>
        <w:rPr>
          <w:rFonts w:hint="eastAsia"/>
        </w:rPr>
        <w:t>области</w:t>
      </w:r>
    </w:p>
    <w:p w14:paraId="405E6BE4" w14:textId="77777777" w:rsidR="00677546" w:rsidRDefault="00677546" w:rsidP="00677546"/>
    <w:p w14:paraId="015DE3BF" w14:textId="77777777" w:rsidR="00677546" w:rsidRDefault="00677546" w:rsidP="00677546">
      <w:r>
        <w:t xml:space="preserve">4.2. </w:t>
      </w:r>
      <w:r>
        <w:rPr>
          <w:rFonts w:hint="eastAsia"/>
        </w:rPr>
        <w:t>Результаты</w:t>
      </w:r>
      <w:r>
        <w:t xml:space="preserve"> </w:t>
      </w:r>
      <w:r>
        <w:rPr>
          <w:rFonts w:hint="eastAsia"/>
        </w:rPr>
        <w:t>исследования</w:t>
      </w:r>
      <w:r>
        <w:t xml:space="preserve"> </w:t>
      </w:r>
      <w:r>
        <w:rPr>
          <w:rFonts w:hint="eastAsia"/>
        </w:rPr>
        <w:t>качества</w:t>
      </w:r>
      <w:r>
        <w:t xml:space="preserve"> </w:t>
      </w:r>
      <w:r>
        <w:rPr>
          <w:rFonts w:hint="eastAsia"/>
        </w:rPr>
        <w:t>жизни</w:t>
      </w:r>
      <w:r>
        <w:t xml:space="preserve"> </w:t>
      </w:r>
      <w:r>
        <w:rPr>
          <w:rFonts w:hint="eastAsia"/>
        </w:rPr>
        <w:t>и</w:t>
      </w:r>
      <w:r>
        <w:t xml:space="preserve"> </w:t>
      </w:r>
      <w:r>
        <w:rPr>
          <w:rFonts w:hint="eastAsia"/>
        </w:rPr>
        <w:t>их</w:t>
      </w:r>
      <w:r>
        <w:t xml:space="preserve"> </w:t>
      </w:r>
      <w:r>
        <w:rPr>
          <w:rFonts w:hint="eastAsia"/>
        </w:rPr>
        <w:t>обсуждение</w:t>
      </w:r>
    </w:p>
    <w:p w14:paraId="09F6C8AB" w14:textId="77777777" w:rsidR="00677546" w:rsidRDefault="00677546" w:rsidP="00677546"/>
    <w:p w14:paraId="5B7CF707" w14:textId="77777777" w:rsidR="00677546" w:rsidRDefault="00677546" w:rsidP="00677546">
      <w:r>
        <w:rPr>
          <w:rFonts w:hint="eastAsia"/>
        </w:rPr>
        <w:t>ГЛАВА</w:t>
      </w:r>
      <w:r>
        <w:t xml:space="preserve"> 5. </w:t>
      </w:r>
      <w:r>
        <w:rPr>
          <w:rFonts w:hint="eastAsia"/>
        </w:rPr>
        <w:t>Организационно</w:t>
      </w:r>
      <w:r>
        <w:t>-</w:t>
      </w:r>
      <w:r>
        <w:rPr>
          <w:rFonts w:hint="eastAsia"/>
        </w:rPr>
        <w:t>педагогические</w:t>
      </w:r>
      <w:r>
        <w:t xml:space="preserve"> </w:t>
      </w:r>
      <w:r>
        <w:rPr>
          <w:rFonts w:hint="eastAsia"/>
        </w:rPr>
        <w:t>условия</w:t>
      </w:r>
      <w:r>
        <w:t>,</w:t>
      </w:r>
    </w:p>
    <w:p w14:paraId="641DA1A4" w14:textId="77777777" w:rsidR="00677546" w:rsidRDefault="00677546" w:rsidP="00677546"/>
    <w:p w14:paraId="5FCF0DDB" w14:textId="77777777" w:rsidR="00677546" w:rsidRDefault="00677546" w:rsidP="00677546">
      <w:r>
        <w:rPr>
          <w:rFonts w:hint="eastAsia"/>
        </w:rPr>
        <w:t>повышающие</w:t>
      </w:r>
      <w:r>
        <w:t xml:space="preserve"> </w:t>
      </w:r>
      <w:r>
        <w:rPr>
          <w:rFonts w:hint="eastAsia"/>
        </w:rPr>
        <w:t>и</w:t>
      </w:r>
      <w:r>
        <w:t xml:space="preserve"> </w:t>
      </w:r>
      <w:r>
        <w:rPr>
          <w:rFonts w:hint="eastAsia"/>
        </w:rPr>
        <w:t>снижающие</w:t>
      </w:r>
      <w:r>
        <w:t xml:space="preserve"> </w:t>
      </w:r>
      <w:r>
        <w:rPr>
          <w:rFonts w:hint="eastAsia"/>
        </w:rPr>
        <w:t>двигательную</w:t>
      </w:r>
      <w:r>
        <w:t xml:space="preserve"> </w:t>
      </w:r>
      <w:r>
        <w:rPr>
          <w:rFonts w:hint="eastAsia"/>
        </w:rPr>
        <w:t>активность</w:t>
      </w:r>
      <w:r>
        <w:t xml:space="preserve"> </w:t>
      </w:r>
      <w:r>
        <w:rPr>
          <w:rFonts w:hint="eastAsia"/>
        </w:rPr>
        <w:t>лиц</w:t>
      </w:r>
      <w:r>
        <w:t xml:space="preserve"> </w:t>
      </w:r>
      <w:r>
        <w:rPr>
          <w:rFonts w:hint="eastAsia"/>
        </w:rPr>
        <w:t>с</w:t>
      </w:r>
      <w:r>
        <w:t xml:space="preserve"> </w:t>
      </w:r>
      <w:r>
        <w:rPr>
          <w:rFonts w:hint="eastAsia"/>
        </w:rPr>
        <w:t>ограниченными</w:t>
      </w:r>
      <w:r>
        <w:t xml:space="preserve"> </w:t>
      </w:r>
      <w:r>
        <w:rPr>
          <w:rFonts w:hint="eastAsia"/>
        </w:rPr>
        <w:t>возможностями</w:t>
      </w:r>
      <w:r>
        <w:t xml:space="preserve"> </w:t>
      </w:r>
      <w:r>
        <w:rPr>
          <w:rFonts w:hint="eastAsia"/>
        </w:rPr>
        <w:t>здоровья</w:t>
      </w:r>
    </w:p>
    <w:p w14:paraId="25537F60" w14:textId="77777777" w:rsidR="00677546" w:rsidRDefault="00677546" w:rsidP="00677546"/>
    <w:p w14:paraId="0F4A402C" w14:textId="77777777" w:rsidR="00677546" w:rsidRDefault="00677546" w:rsidP="00677546">
      <w:r>
        <w:t xml:space="preserve">5.1. </w:t>
      </w:r>
      <w:r>
        <w:rPr>
          <w:rFonts w:hint="eastAsia"/>
        </w:rPr>
        <w:t>Исследование</w:t>
      </w:r>
      <w:r>
        <w:t xml:space="preserve"> </w:t>
      </w:r>
      <w:r>
        <w:rPr>
          <w:rFonts w:hint="eastAsia"/>
        </w:rPr>
        <w:t>медико</w:t>
      </w:r>
      <w:r>
        <w:t>-</w:t>
      </w:r>
      <w:r>
        <w:rPr>
          <w:rFonts w:hint="eastAsia"/>
        </w:rPr>
        <w:t>социальных</w:t>
      </w:r>
      <w:r>
        <w:t xml:space="preserve"> </w:t>
      </w:r>
      <w:r>
        <w:rPr>
          <w:rFonts w:hint="eastAsia"/>
        </w:rPr>
        <w:t>характеристик</w:t>
      </w:r>
      <w:r>
        <w:t xml:space="preserve"> </w:t>
      </w:r>
      <w:r>
        <w:rPr>
          <w:rFonts w:hint="eastAsia"/>
        </w:rPr>
        <w:t>лиц</w:t>
      </w:r>
      <w:r>
        <w:t xml:space="preserve"> </w:t>
      </w:r>
      <w:r>
        <w:rPr>
          <w:rFonts w:hint="eastAsia"/>
        </w:rPr>
        <w:t>с</w:t>
      </w:r>
      <w:r>
        <w:t xml:space="preserve"> </w:t>
      </w:r>
      <w:r>
        <w:rPr>
          <w:rFonts w:hint="eastAsia"/>
        </w:rPr>
        <w:t>ограниченными</w:t>
      </w:r>
      <w:r>
        <w:t xml:space="preserve"> </w:t>
      </w:r>
      <w:r>
        <w:rPr>
          <w:rFonts w:hint="eastAsia"/>
        </w:rPr>
        <w:t>возможностями</w:t>
      </w:r>
      <w:r>
        <w:t xml:space="preserve"> </w:t>
      </w:r>
      <w:r>
        <w:rPr>
          <w:rFonts w:hint="eastAsia"/>
        </w:rPr>
        <w:t>здоровья</w:t>
      </w:r>
      <w:r>
        <w:t xml:space="preserve"> </w:t>
      </w:r>
      <w:r>
        <w:rPr>
          <w:rFonts w:hint="eastAsia"/>
        </w:rPr>
        <w:t>и</w:t>
      </w:r>
      <w:r>
        <w:t xml:space="preserve"> </w:t>
      </w:r>
      <w:r>
        <w:rPr>
          <w:rFonts w:hint="eastAsia"/>
        </w:rPr>
        <w:t>их</w:t>
      </w:r>
      <w:r>
        <w:t xml:space="preserve"> </w:t>
      </w:r>
      <w:r>
        <w:rPr>
          <w:rFonts w:hint="eastAsia"/>
        </w:rPr>
        <w:t>влияние</w:t>
      </w:r>
      <w:r>
        <w:t xml:space="preserve"> </w:t>
      </w:r>
      <w:r>
        <w:rPr>
          <w:rFonts w:hint="eastAsia"/>
        </w:rPr>
        <w:t>на</w:t>
      </w:r>
      <w:r>
        <w:t xml:space="preserve"> </w:t>
      </w:r>
      <w:r>
        <w:rPr>
          <w:rFonts w:hint="eastAsia"/>
        </w:rPr>
        <w:t>двигательную</w:t>
      </w:r>
      <w:r>
        <w:t xml:space="preserve"> </w:t>
      </w:r>
      <w:r>
        <w:rPr>
          <w:rFonts w:hint="eastAsia"/>
        </w:rPr>
        <w:t>активность</w:t>
      </w:r>
    </w:p>
    <w:p w14:paraId="2E8C979A" w14:textId="77777777" w:rsidR="00677546" w:rsidRDefault="00677546" w:rsidP="00677546"/>
    <w:p w14:paraId="62A0AA96" w14:textId="77777777" w:rsidR="00677546" w:rsidRDefault="00677546" w:rsidP="00677546">
      <w:r>
        <w:t xml:space="preserve">5.2. </w:t>
      </w:r>
      <w:r>
        <w:rPr>
          <w:rFonts w:hint="eastAsia"/>
        </w:rPr>
        <w:t>Исследование</w:t>
      </w:r>
      <w:r>
        <w:t xml:space="preserve"> </w:t>
      </w:r>
      <w:r>
        <w:rPr>
          <w:rFonts w:hint="eastAsia"/>
        </w:rPr>
        <w:t>отношения</w:t>
      </w:r>
      <w:r>
        <w:t xml:space="preserve"> </w:t>
      </w:r>
      <w:r>
        <w:rPr>
          <w:rFonts w:hint="eastAsia"/>
        </w:rPr>
        <w:t>лиц</w:t>
      </w:r>
      <w:r>
        <w:t xml:space="preserve"> </w:t>
      </w:r>
      <w:r>
        <w:rPr>
          <w:rFonts w:hint="eastAsia"/>
        </w:rPr>
        <w:t>с</w:t>
      </w:r>
      <w:r>
        <w:t xml:space="preserve"> </w:t>
      </w:r>
      <w:r>
        <w:rPr>
          <w:rFonts w:hint="eastAsia"/>
        </w:rPr>
        <w:t>ограниченными</w:t>
      </w:r>
      <w:r>
        <w:t xml:space="preserve"> </w:t>
      </w:r>
      <w:r>
        <w:rPr>
          <w:rFonts w:hint="eastAsia"/>
        </w:rPr>
        <w:t>возможностями</w:t>
      </w:r>
      <w:r>
        <w:t xml:space="preserve"> </w:t>
      </w:r>
      <w:r>
        <w:rPr>
          <w:rFonts w:hint="eastAsia"/>
        </w:rPr>
        <w:t>здоровья</w:t>
      </w:r>
      <w:r>
        <w:t xml:space="preserve"> </w:t>
      </w:r>
      <w:r>
        <w:rPr>
          <w:rFonts w:hint="eastAsia"/>
        </w:rPr>
        <w:t>к</w:t>
      </w:r>
      <w:r>
        <w:t xml:space="preserve"> </w:t>
      </w:r>
      <w:r>
        <w:rPr>
          <w:rFonts w:hint="eastAsia"/>
        </w:rPr>
        <w:t>двигательной</w:t>
      </w:r>
      <w:r>
        <w:t xml:space="preserve"> </w:t>
      </w:r>
      <w:r>
        <w:rPr>
          <w:rFonts w:hint="eastAsia"/>
        </w:rPr>
        <w:t>активности</w:t>
      </w:r>
    </w:p>
    <w:p w14:paraId="48BD2CCF" w14:textId="77777777" w:rsidR="00677546" w:rsidRDefault="00677546" w:rsidP="00677546"/>
    <w:p w14:paraId="1C6CE5C1" w14:textId="77777777" w:rsidR="00677546" w:rsidRDefault="00677546" w:rsidP="00677546">
      <w:r>
        <w:rPr>
          <w:rFonts w:hint="eastAsia"/>
        </w:rPr>
        <w:lastRenderedPageBreak/>
        <w:t>Глава</w:t>
      </w:r>
      <w:r>
        <w:t xml:space="preserve"> 6. </w:t>
      </w:r>
      <w:r>
        <w:rPr>
          <w:rFonts w:hint="eastAsia"/>
        </w:rPr>
        <w:t>Совершенствование</w:t>
      </w:r>
      <w:r>
        <w:t xml:space="preserve"> </w:t>
      </w:r>
      <w:r>
        <w:rPr>
          <w:rFonts w:hint="eastAsia"/>
        </w:rPr>
        <w:t>процесса</w:t>
      </w:r>
      <w:r>
        <w:t xml:space="preserve"> </w:t>
      </w:r>
      <w:r>
        <w:rPr>
          <w:rFonts w:hint="eastAsia"/>
        </w:rPr>
        <w:t>адаптивного</w:t>
      </w:r>
      <w:r>
        <w:t xml:space="preserve"> </w:t>
      </w:r>
      <w:r>
        <w:rPr>
          <w:rFonts w:hint="eastAsia"/>
        </w:rPr>
        <w:t>физического</w:t>
      </w:r>
      <w:r>
        <w:t xml:space="preserve"> </w:t>
      </w:r>
      <w:r>
        <w:rPr>
          <w:rFonts w:hint="eastAsia"/>
        </w:rPr>
        <w:t>воспитания</w:t>
      </w:r>
      <w:r>
        <w:t xml:space="preserve"> </w:t>
      </w:r>
      <w:r>
        <w:rPr>
          <w:rFonts w:hint="eastAsia"/>
        </w:rPr>
        <w:t>лиц</w:t>
      </w:r>
      <w:r>
        <w:t xml:space="preserve"> </w:t>
      </w:r>
      <w:r>
        <w:rPr>
          <w:rFonts w:hint="eastAsia"/>
        </w:rPr>
        <w:t>с</w:t>
      </w:r>
      <w:r>
        <w:t xml:space="preserve"> </w:t>
      </w:r>
      <w:r>
        <w:rPr>
          <w:rFonts w:hint="eastAsia"/>
        </w:rPr>
        <w:t>ограниченными</w:t>
      </w:r>
      <w:r>
        <w:t xml:space="preserve"> </w:t>
      </w:r>
      <w:r>
        <w:rPr>
          <w:rFonts w:hint="eastAsia"/>
        </w:rPr>
        <w:t>возможностями</w:t>
      </w:r>
      <w:r>
        <w:t xml:space="preserve"> </w:t>
      </w:r>
      <w:r>
        <w:rPr>
          <w:rFonts w:hint="eastAsia"/>
        </w:rPr>
        <w:t>здоровья</w:t>
      </w:r>
      <w:r>
        <w:t xml:space="preserve"> </w:t>
      </w:r>
      <w:r>
        <w:rPr>
          <w:rFonts w:hint="eastAsia"/>
        </w:rPr>
        <w:t>в</w:t>
      </w:r>
      <w:r>
        <w:t xml:space="preserve"> </w:t>
      </w:r>
      <w:r>
        <w:rPr>
          <w:rFonts w:hint="eastAsia"/>
        </w:rPr>
        <w:t>системе</w:t>
      </w:r>
      <w:r>
        <w:t xml:space="preserve"> </w:t>
      </w:r>
      <w:r>
        <w:rPr>
          <w:rFonts w:hint="eastAsia"/>
        </w:rPr>
        <w:t>регионального</w:t>
      </w:r>
      <w:r>
        <w:t xml:space="preserve"> </w:t>
      </w:r>
      <w:r>
        <w:rPr>
          <w:rFonts w:hint="eastAsia"/>
        </w:rPr>
        <w:t>инклюзивного</w:t>
      </w:r>
      <w:r>
        <w:t xml:space="preserve"> </w:t>
      </w:r>
      <w:r>
        <w:rPr>
          <w:rFonts w:hint="eastAsia"/>
        </w:rPr>
        <w:t>средне</w:t>
      </w:r>
      <w:r>
        <w:t>-</w:t>
      </w:r>
      <w:r>
        <w:rPr>
          <w:rFonts w:hint="eastAsia"/>
        </w:rPr>
        <w:t>профессионального</w:t>
      </w:r>
      <w:r>
        <w:t xml:space="preserve"> </w:t>
      </w:r>
      <w:r>
        <w:rPr>
          <w:rFonts w:hint="eastAsia"/>
        </w:rPr>
        <w:t>образования</w:t>
      </w:r>
    </w:p>
    <w:p w14:paraId="18B6EDD0" w14:textId="77777777" w:rsidR="00677546" w:rsidRDefault="00677546" w:rsidP="00677546"/>
    <w:p w14:paraId="3CCE1017" w14:textId="77777777" w:rsidR="00677546" w:rsidRDefault="00677546" w:rsidP="00677546">
      <w:r>
        <w:t xml:space="preserve">6.1. </w:t>
      </w:r>
      <w:r>
        <w:rPr>
          <w:rFonts w:hint="eastAsia"/>
        </w:rPr>
        <w:t>Разработка</w:t>
      </w:r>
      <w:r>
        <w:t xml:space="preserve"> </w:t>
      </w:r>
      <w:r>
        <w:rPr>
          <w:rFonts w:hint="eastAsia"/>
        </w:rPr>
        <w:t>механизмов</w:t>
      </w:r>
      <w:r>
        <w:t xml:space="preserve"> </w:t>
      </w:r>
      <w:r>
        <w:rPr>
          <w:rFonts w:hint="eastAsia"/>
        </w:rPr>
        <w:t>организации</w:t>
      </w:r>
      <w:r>
        <w:t xml:space="preserve"> </w:t>
      </w:r>
      <w:r>
        <w:rPr>
          <w:rFonts w:hint="eastAsia"/>
        </w:rPr>
        <w:t>и</w:t>
      </w:r>
      <w:r>
        <w:t xml:space="preserve"> </w:t>
      </w:r>
      <w:r>
        <w:rPr>
          <w:rFonts w:hint="eastAsia"/>
        </w:rPr>
        <w:t>управления</w:t>
      </w:r>
      <w:r>
        <w:t xml:space="preserve"> </w:t>
      </w:r>
      <w:r>
        <w:rPr>
          <w:rFonts w:hint="eastAsia"/>
        </w:rPr>
        <w:t>развитием</w:t>
      </w:r>
      <w:r>
        <w:t xml:space="preserve"> </w:t>
      </w:r>
      <w:r>
        <w:rPr>
          <w:rFonts w:hint="eastAsia"/>
        </w:rPr>
        <w:t>адаптивным</w:t>
      </w:r>
      <w:r>
        <w:t xml:space="preserve"> </w:t>
      </w:r>
      <w:r>
        <w:rPr>
          <w:rFonts w:hint="eastAsia"/>
        </w:rPr>
        <w:t>физическим</w:t>
      </w:r>
      <w:r>
        <w:t xml:space="preserve"> </w:t>
      </w:r>
      <w:r>
        <w:rPr>
          <w:rFonts w:hint="eastAsia"/>
        </w:rPr>
        <w:t>воспитанием</w:t>
      </w:r>
      <w:r>
        <w:t xml:space="preserve"> </w:t>
      </w:r>
      <w:r>
        <w:rPr>
          <w:rFonts w:hint="eastAsia"/>
        </w:rPr>
        <w:t>в</w:t>
      </w:r>
      <w:r>
        <w:t xml:space="preserve"> </w:t>
      </w:r>
      <w:r>
        <w:rPr>
          <w:rFonts w:hint="eastAsia"/>
        </w:rPr>
        <w:t>условиях</w:t>
      </w:r>
      <w:r>
        <w:t xml:space="preserve"> </w:t>
      </w:r>
      <w:r>
        <w:rPr>
          <w:rFonts w:hint="eastAsia"/>
        </w:rPr>
        <w:t>регионального</w:t>
      </w:r>
      <w:r>
        <w:t xml:space="preserve"> </w:t>
      </w:r>
      <w:r>
        <w:rPr>
          <w:rFonts w:hint="eastAsia"/>
        </w:rPr>
        <w:t>инклюзивного</w:t>
      </w:r>
      <w:r>
        <w:t xml:space="preserve"> </w:t>
      </w:r>
      <w:r>
        <w:rPr>
          <w:rFonts w:hint="eastAsia"/>
        </w:rPr>
        <w:t>средне</w:t>
      </w:r>
      <w:r>
        <w:t>-</w:t>
      </w:r>
      <w:r>
        <w:rPr>
          <w:rFonts w:hint="eastAsia"/>
        </w:rPr>
        <w:t>профессионального</w:t>
      </w:r>
      <w:r>
        <w:t xml:space="preserve"> </w:t>
      </w:r>
      <w:r>
        <w:rPr>
          <w:rFonts w:hint="eastAsia"/>
        </w:rPr>
        <w:t>образования</w:t>
      </w:r>
    </w:p>
    <w:p w14:paraId="484C1FCA" w14:textId="77777777" w:rsidR="00677546" w:rsidRDefault="00677546" w:rsidP="00677546"/>
    <w:p w14:paraId="2B6C75A1" w14:textId="77777777" w:rsidR="00677546" w:rsidRDefault="00677546" w:rsidP="00677546">
      <w:r>
        <w:t xml:space="preserve">6.2. </w:t>
      </w:r>
      <w:r>
        <w:rPr>
          <w:rFonts w:hint="eastAsia"/>
        </w:rPr>
        <w:t>Разработка</w:t>
      </w:r>
      <w:r>
        <w:t xml:space="preserve"> </w:t>
      </w:r>
      <w:r>
        <w:rPr>
          <w:rFonts w:hint="eastAsia"/>
        </w:rPr>
        <w:t>модели</w:t>
      </w:r>
      <w:r>
        <w:t xml:space="preserve"> </w:t>
      </w:r>
      <w:r>
        <w:rPr>
          <w:rFonts w:hint="eastAsia"/>
        </w:rPr>
        <w:t>развития</w:t>
      </w:r>
      <w:r>
        <w:t xml:space="preserve"> </w:t>
      </w:r>
      <w:r>
        <w:rPr>
          <w:rFonts w:hint="eastAsia"/>
        </w:rPr>
        <w:t>процесса</w:t>
      </w:r>
      <w:r>
        <w:t xml:space="preserve"> </w:t>
      </w:r>
      <w:r>
        <w:rPr>
          <w:rFonts w:hint="eastAsia"/>
        </w:rPr>
        <w:t>адаптивного</w:t>
      </w:r>
      <w:r>
        <w:t xml:space="preserve"> </w:t>
      </w:r>
      <w:r>
        <w:rPr>
          <w:rFonts w:hint="eastAsia"/>
        </w:rPr>
        <w:t>физического</w:t>
      </w:r>
      <w:r>
        <w:t xml:space="preserve"> </w:t>
      </w:r>
      <w:r>
        <w:rPr>
          <w:rFonts w:hint="eastAsia"/>
        </w:rPr>
        <w:t>воспитания</w:t>
      </w:r>
      <w:r>
        <w:t xml:space="preserve"> </w:t>
      </w:r>
      <w:r>
        <w:rPr>
          <w:rFonts w:hint="eastAsia"/>
        </w:rPr>
        <w:t>в</w:t>
      </w:r>
      <w:r>
        <w:t xml:space="preserve"> </w:t>
      </w:r>
      <w:r>
        <w:rPr>
          <w:rFonts w:hint="eastAsia"/>
        </w:rPr>
        <w:t>системе</w:t>
      </w:r>
      <w:r>
        <w:t xml:space="preserve"> </w:t>
      </w:r>
      <w:r>
        <w:rPr>
          <w:rFonts w:hint="eastAsia"/>
        </w:rPr>
        <w:t>регионального</w:t>
      </w:r>
      <w:r>
        <w:t xml:space="preserve"> </w:t>
      </w:r>
      <w:r>
        <w:rPr>
          <w:rFonts w:hint="eastAsia"/>
        </w:rPr>
        <w:t>инклюзивного</w:t>
      </w:r>
    </w:p>
    <w:p w14:paraId="7AE974E1" w14:textId="77777777" w:rsidR="00677546" w:rsidRDefault="00677546" w:rsidP="00677546"/>
    <w:p w14:paraId="6935E24F" w14:textId="77777777" w:rsidR="00677546" w:rsidRDefault="00677546" w:rsidP="00677546">
      <w:r>
        <w:rPr>
          <w:rFonts w:hint="eastAsia"/>
        </w:rPr>
        <w:t>средне</w:t>
      </w:r>
      <w:r>
        <w:t>-</w:t>
      </w:r>
      <w:r>
        <w:rPr>
          <w:rFonts w:hint="eastAsia"/>
        </w:rPr>
        <w:t>профессионального</w:t>
      </w:r>
      <w:r>
        <w:t xml:space="preserve"> </w:t>
      </w:r>
      <w:r>
        <w:rPr>
          <w:rFonts w:hint="eastAsia"/>
        </w:rPr>
        <w:t>образования</w:t>
      </w:r>
      <w:r>
        <w:t xml:space="preserve"> </w:t>
      </w:r>
      <w:r>
        <w:rPr>
          <w:rFonts w:hint="eastAsia"/>
        </w:rPr>
        <w:t>и</w:t>
      </w:r>
      <w:r>
        <w:t xml:space="preserve"> </w:t>
      </w:r>
      <w:r>
        <w:rPr>
          <w:rFonts w:hint="eastAsia"/>
        </w:rPr>
        <w:t>оценка</w:t>
      </w:r>
      <w:r>
        <w:t xml:space="preserve"> </w:t>
      </w:r>
      <w:r>
        <w:rPr>
          <w:rFonts w:hint="eastAsia"/>
        </w:rPr>
        <w:t>ее</w:t>
      </w:r>
      <w:r>
        <w:t xml:space="preserve"> </w:t>
      </w:r>
      <w:r>
        <w:rPr>
          <w:rFonts w:hint="eastAsia"/>
        </w:rPr>
        <w:t>эффективности</w:t>
      </w:r>
    </w:p>
    <w:p w14:paraId="5337D33B" w14:textId="77777777" w:rsidR="00677546" w:rsidRDefault="00677546" w:rsidP="00677546"/>
    <w:p w14:paraId="1FAF52CE" w14:textId="77777777" w:rsidR="00677546" w:rsidRDefault="00677546" w:rsidP="00677546">
      <w:r>
        <w:rPr>
          <w:rFonts w:hint="eastAsia"/>
        </w:rPr>
        <w:t>Заключение</w:t>
      </w:r>
    </w:p>
    <w:p w14:paraId="2408708B" w14:textId="77777777" w:rsidR="00677546" w:rsidRDefault="00677546" w:rsidP="00677546"/>
    <w:p w14:paraId="72D257D0" w14:textId="77777777" w:rsidR="00677546" w:rsidRDefault="00677546" w:rsidP="00677546">
      <w:r>
        <w:rPr>
          <w:rFonts w:hint="eastAsia"/>
        </w:rPr>
        <w:t>Практические</w:t>
      </w:r>
      <w:r>
        <w:t xml:space="preserve"> </w:t>
      </w:r>
      <w:r>
        <w:rPr>
          <w:rFonts w:hint="eastAsia"/>
        </w:rPr>
        <w:t>рекомендации</w:t>
      </w:r>
    </w:p>
    <w:p w14:paraId="0A7FC62B" w14:textId="77777777" w:rsidR="00677546" w:rsidRDefault="00677546" w:rsidP="00677546"/>
    <w:p w14:paraId="62E21FFC" w14:textId="77777777" w:rsidR="00677546" w:rsidRDefault="00677546" w:rsidP="00677546">
      <w:r>
        <w:rPr>
          <w:rFonts w:hint="eastAsia"/>
        </w:rPr>
        <w:t>Список</w:t>
      </w:r>
      <w:r>
        <w:t xml:space="preserve"> </w:t>
      </w:r>
      <w:r>
        <w:rPr>
          <w:rFonts w:hint="eastAsia"/>
        </w:rPr>
        <w:t>литературы</w:t>
      </w:r>
    </w:p>
    <w:p w14:paraId="17F1E183" w14:textId="77777777" w:rsidR="00677546" w:rsidRDefault="00677546" w:rsidP="00677546"/>
    <w:p w14:paraId="0AAD0710" w14:textId="356525B3" w:rsidR="00677546" w:rsidRPr="00677546" w:rsidRDefault="00677546" w:rsidP="00677546">
      <w:r>
        <w:rPr>
          <w:rFonts w:hint="eastAsia"/>
        </w:rPr>
        <w:t>Приложения</w:t>
      </w:r>
    </w:p>
    <w:sectPr w:rsidR="00677546" w:rsidRPr="00677546" w:rsidSect="00261F53">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50D687" w14:textId="77777777" w:rsidR="00261F53" w:rsidRDefault="00261F53">
      <w:pPr>
        <w:spacing w:after="0" w:line="240" w:lineRule="auto"/>
      </w:pPr>
      <w:r>
        <w:separator/>
      </w:r>
    </w:p>
  </w:endnote>
  <w:endnote w:type="continuationSeparator" w:id="0">
    <w:p w14:paraId="48CD73EA" w14:textId="77777777" w:rsidR="00261F53" w:rsidRDefault="00261F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altName w:val="Tahoma"/>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70CBE" w14:textId="51D0E00E" w:rsidR="00D92AEB" w:rsidRDefault="00D92AEB">
    <w:pPr>
      <w:rPr>
        <w:sz w:val="2"/>
        <w:szCs w:val="2"/>
      </w:rPr>
    </w:pPr>
    <w:r>
      <w:rPr>
        <w:noProof/>
        <w:sz w:val="24"/>
        <w:szCs w:val="24"/>
        <w:lang w:eastAsia="ru-RU"/>
      </w:rPr>
      <mc:AlternateContent>
        <mc:Choice Requires="wps">
          <w:drawing>
            <wp:anchor distT="0" distB="0" distL="63500" distR="63500" simplePos="0" relativeHeight="251656192" behindDoc="1" locked="0" layoutInCell="1" allowOverlap="1" wp14:anchorId="2C2AF504" wp14:editId="07067622">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2AF504"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" filled="f" stroked="f">
              <v:textbox style="mso-fit-shape-to-text:t" inset="0,0,0,0">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9E26E" w14:textId="3DB4E6BF" w:rsidR="00D92AEB" w:rsidRDefault="00D92AEB">
    <w:pPr>
      <w:rPr>
        <w:sz w:val="2"/>
        <w:szCs w:val="2"/>
      </w:rPr>
    </w:pPr>
    <w:r>
      <w:rPr>
        <w:noProof/>
        <w:sz w:val="24"/>
        <w:szCs w:val="24"/>
        <w:lang w:eastAsia="ru-RU"/>
      </w:rPr>
      <mc:AlternateContent>
        <mc:Choice Requires="wps">
          <w:drawing>
            <wp:anchor distT="0" distB="0" distL="63500" distR="63500" simplePos="0" relativeHeight="251658240" behindDoc="1" locked="0" layoutInCell="1" allowOverlap="1" wp14:anchorId="1DEE9FC0" wp14:editId="66735D14">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EE9FC0"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" filled="f" stroked="f">
              <v:textbox style="mso-fit-shape-to-text:t" inset="0,0,0,0">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AFC1EC" w14:textId="77777777" w:rsidR="00261F53" w:rsidRDefault="00261F53"/>
    <w:p w14:paraId="27AF46B7" w14:textId="77777777" w:rsidR="00261F53" w:rsidRDefault="00261F53"/>
    <w:p w14:paraId="0A389501" w14:textId="77777777" w:rsidR="00261F53" w:rsidRDefault="00261F53"/>
    <w:p w14:paraId="37B8F585" w14:textId="77777777" w:rsidR="00261F53" w:rsidRDefault="00261F53"/>
    <w:p w14:paraId="4DAFC4F5" w14:textId="77777777" w:rsidR="00261F53" w:rsidRDefault="00261F53"/>
    <w:p w14:paraId="6B23DC71" w14:textId="77777777" w:rsidR="00261F53" w:rsidRDefault="00261F53"/>
    <w:p w14:paraId="59CCDB67" w14:textId="77777777" w:rsidR="00261F53" w:rsidRDefault="00261F53">
      <w:pPr>
        <w:rPr>
          <w:sz w:val="2"/>
          <w:szCs w:val="2"/>
        </w:rPr>
      </w:pPr>
      <w:r>
        <w:rPr>
          <w:noProof/>
          <w:sz w:val="24"/>
          <w:szCs w:val="24"/>
          <w:lang w:eastAsia="ru-RU"/>
        </w:rPr>
        <mc:AlternateContent>
          <mc:Choice Requires="wps">
            <w:drawing>
              <wp:anchor distT="0" distB="0" distL="63500" distR="63500" simplePos="0" relativeHeight="251659264" behindDoc="1" locked="0" layoutInCell="1" allowOverlap="1" wp14:anchorId="5541F8D2" wp14:editId="5EF37A29">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D78CB9" w14:textId="77777777" w:rsidR="00261F53" w:rsidRDefault="00261F53">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541F8D2"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" filled="f" stroked="f">
                <v:textbox style="mso-fit-shape-to-text:t" inset="0,0,0,0">
                  <w:txbxContent>
                    <w:p w14:paraId="62D78CB9" w14:textId="77777777" w:rsidR="00261F53" w:rsidRDefault="00261F53">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14:paraId="2309DE1A" w14:textId="77777777" w:rsidR="00261F53" w:rsidRDefault="00261F53"/>
    <w:p w14:paraId="4C9A638F" w14:textId="77777777" w:rsidR="00261F53" w:rsidRDefault="00261F53"/>
    <w:p w14:paraId="59EA562A" w14:textId="77777777" w:rsidR="00261F53" w:rsidRDefault="00261F53">
      <w:pPr>
        <w:rPr>
          <w:sz w:val="2"/>
          <w:szCs w:val="2"/>
        </w:rPr>
      </w:pPr>
      <w:r>
        <w:rPr>
          <w:noProof/>
          <w:sz w:val="24"/>
          <w:szCs w:val="24"/>
          <w:lang w:eastAsia="ru-RU"/>
        </w:rPr>
        <mc:AlternateContent>
          <mc:Choice Requires="wps">
            <w:drawing>
              <wp:anchor distT="0" distB="0" distL="63500" distR="63500" simplePos="0" relativeHeight="251660288" behindDoc="1" locked="0" layoutInCell="1" allowOverlap="1" wp14:anchorId="3DA269FC" wp14:editId="1AC8C263">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ACCBBB" w14:textId="77777777" w:rsidR="00261F53" w:rsidRDefault="00261F53"/>
                          <w:p w14:paraId="70108ED0" w14:textId="77777777" w:rsidR="00261F53" w:rsidRDefault="00261F53">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DA269FC"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" filled="f" stroked="f">
                <v:textbox style="mso-fit-shape-to-text:t" inset="0,0,0,0">
                  <w:txbxContent>
                    <w:p w14:paraId="30ACCBBB" w14:textId="77777777" w:rsidR="00261F53" w:rsidRDefault="00261F53"/>
                    <w:p w14:paraId="70108ED0" w14:textId="77777777" w:rsidR="00261F53" w:rsidRDefault="00261F53">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v:textbox>
                <w10:wrap anchorx="page" anchory="page"/>
              </v:shape>
            </w:pict>
          </mc:Fallback>
        </mc:AlternateContent>
      </w:r>
    </w:p>
    <w:p w14:paraId="0DF874B5" w14:textId="77777777" w:rsidR="00261F53" w:rsidRDefault="00261F53"/>
    <w:p w14:paraId="0FA2095E" w14:textId="77777777" w:rsidR="00261F53" w:rsidRDefault="00261F53">
      <w:pPr>
        <w:rPr>
          <w:sz w:val="2"/>
          <w:szCs w:val="2"/>
        </w:rPr>
      </w:pPr>
    </w:p>
    <w:p w14:paraId="564E04CF" w14:textId="77777777" w:rsidR="00261F53" w:rsidRDefault="00261F53"/>
    <w:p w14:paraId="0A1B52BE" w14:textId="77777777" w:rsidR="00261F53" w:rsidRDefault="00261F53">
      <w:pPr>
        <w:spacing w:after="0" w:line="240" w:lineRule="auto"/>
      </w:pPr>
    </w:p>
  </w:footnote>
  <w:footnote w:type="continuationSeparator" w:id="0">
    <w:p w14:paraId="0BD5439C" w14:textId="77777777" w:rsidR="00261F53" w:rsidRDefault="00261F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BB45A" w14:textId="5530498F" w:rsidR="00D92AEB" w:rsidRPr="00276479" w:rsidRDefault="006309F6" w:rsidP="00DB5DA1">
    <w:pPr>
      <w:pStyle w:val="affffffff5"/>
      <w:jc w:val="center"/>
      <w:rPr>
        <w:rStyle w:val="a8"/>
        <w:rFonts w:ascii="Verdana" w:hAnsi="Verdana" w:cs="Verdana"/>
      </w:rPr>
    </w:pPr>
    <w:r>
      <w:rPr>
        <w:rFonts w:ascii="Verdana" w:hAnsi="Verdana" w:cs="Verdana"/>
        <w:color w:val="FF0000"/>
      </w:rPr>
      <w:t>Для за</w:t>
    </w:r>
    <w:r w:rsidR="00D92AEB" w:rsidRPr="006E463D">
      <w:rPr>
        <w:rFonts w:ascii="Verdana" w:hAnsi="Verdana" w:cs="Verdana"/>
        <w:color w:val="FF0000"/>
      </w:rPr>
      <w:t xml:space="preserve">каза доставки данной работы воспользуйтесь поиском на сайте по ссылке: </w:t>
    </w:r>
    <w:hyperlink r:id="rId1" w:history="1">
      <w:r w:rsidR="00D92AEB" w:rsidRPr="00DB5DA1">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7"/>
    <w:multiLevelType w:val="multilevel"/>
    <w:tmpl w:val="FFFFFFFF"/>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09"/>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0D"/>
    <w:multiLevelType w:val="multilevel"/>
    <w:tmpl w:val="FFFFFFFF"/>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0F"/>
    <w:multiLevelType w:val="multilevel"/>
    <w:tmpl w:val="FFFFFFFF"/>
    <w:lvl w:ilvl="0">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1"/>
    <w:multiLevelType w:val="multilevel"/>
    <w:tmpl w:val="FFFFFFFF"/>
    <w:lvl w:ilvl="0">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3"/>
    <w:multiLevelType w:val="multilevel"/>
    <w:tmpl w:val="FFFFFFFF"/>
    <w:lvl w:ilvl="0">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15"/>
    <w:multiLevelType w:val="multilevel"/>
    <w:tmpl w:val="FFFFFFFF"/>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7"/>
    <w:multiLevelType w:val="multilevel"/>
    <w:tmpl w:val="FFFFFFFF"/>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19"/>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1B"/>
    <w:multiLevelType w:val="multilevel"/>
    <w:tmpl w:val="FFFFFFFF"/>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1D"/>
    <w:multiLevelType w:val="multilevel"/>
    <w:tmpl w:val="FFFFFFFF"/>
    <w:lvl w:ilvl="0">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9" w15:restartNumberingAfterBreak="0">
    <w:nsid w:val="0000001F"/>
    <w:multiLevelType w:val="multilevel"/>
    <w:tmpl w:val="FFFFFFFF"/>
    <w:lvl w:ilvl="0">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0" w15:restartNumberingAfterBreak="0">
    <w:nsid w:val="00000021"/>
    <w:multiLevelType w:val="multilevel"/>
    <w:tmpl w:val="FFFFFFFF"/>
    <w:lvl w:ilvl="0">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1" w15:restartNumberingAfterBreak="0">
    <w:nsid w:val="00000023"/>
    <w:multiLevelType w:val="multilevel"/>
    <w:tmpl w:val="FFFFFFFF"/>
    <w:lvl w:ilvl="0">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2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2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30"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31"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33"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4"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35"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36"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39"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0"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41"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42"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43"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4" w15:restartNumberingAfterBreak="0">
    <w:nsid w:val="0000003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5"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46"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47"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48"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49" w15:restartNumberingAfterBreak="0">
    <w:nsid w:val="0000004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51" w15:restartNumberingAfterBreak="0">
    <w:nsid w:val="0000004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2" w15:restartNumberingAfterBreak="0">
    <w:nsid w:val="00000049"/>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54"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55"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56"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57"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58"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59"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0"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1"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2"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63"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64" w15:restartNumberingAfterBreak="0">
    <w:nsid w:val="0000006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5" w15:restartNumberingAfterBreak="0">
    <w:nsid w:val="0000007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6"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67" w15:restartNumberingAfterBreak="0">
    <w:nsid w:val="00000079"/>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8"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69" w15:restartNumberingAfterBreak="0">
    <w:nsid w:val="0000007B"/>
    <w:multiLevelType w:val="multilevel"/>
    <w:tmpl w:val="FFFFFFFF"/>
    <w:lvl w:ilvl="0">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1">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2">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3">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4">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5">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6">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7">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8">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abstractNum>
  <w:abstractNum w:abstractNumId="70"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71"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72"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73" w15:restartNumberingAfterBreak="0">
    <w:nsid w:val="0000008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7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7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7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7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7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8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8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8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8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8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8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8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9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9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9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9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9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9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9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9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10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1"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93E3005"/>
    <w:multiLevelType w:val="multilevel"/>
    <w:tmpl w:val="D63C781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105" w15:restartNumberingAfterBreak="0">
    <w:nsid w:val="0BE62DE4"/>
    <w:multiLevelType w:val="multilevel"/>
    <w:tmpl w:val="97C00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107"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108"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109" w15:restartNumberingAfterBreak="0">
    <w:nsid w:val="144D0916"/>
    <w:multiLevelType w:val="multilevel"/>
    <w:tmpl w:val="655AA4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640053"/>
    <w:multiLevelType w:val="multilevel"/>
    <w:tmpl w:val="35E62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65D1F8F"/>
    <w:multiLevelType w:val="multilevel"/>
    <w:tmpl w:val="E5965E76"/>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2" w15:restartNumberingAfterBreak="0">
    <w:nsid w:val="173910F8"/>
    <w:multiLevelType w:val="multilevel"/>
    <w:tmpl w:val="43601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7832A63"/>
    <w:multiLevelType w:val="hybridMultilevel"/>
    <w:tmpl w:val="A0567C72"/>
    <w:lvl w:ilvl="0" w:tplc="8972802A">
      <w:start w:val="1"/>
      <w:numFmt w:val="bullet"/>
      <w:lvlText w:val=""/>
      <w:lvlJc w:val="left"/>
      <w:pPr>
        <w:ind w:left="1429" w:hanging="360"/>
      </w:pPr>
      <w:rPr>
        <w:rFonts w:ascii="Symbol" w:hAnsi="Symbol" w:hint="default"/>
      </w:rPr>
    </w:lvl>
    <w:lvl w:ilvl="1" w:tplc="8972802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18547990"/>
    <w:multiLevelType w:val="multilevel"/>
    <w:tmpl w:val="BAA4BCF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5" w15:restartNumberingAfterBreak="0">
    <w:nsid w:val="1FB052DE"/>
    <w:multiLevelType w:val="multilevel"/>
    <w:tmpl w:val="B7D03C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20FE5A60"/>
    <w:multiLevelType w:val="multilevel"/>
    <w:tmpl w:val="B890DA9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2CD5413"/>
    <w:multiLevelType w:val="multilevel"/>
    <w:tmpl w:val="52B45CA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119" w15:restartNumberingAfterBreak="0">
    <w:nsid w:val="25C65AA5"/>
    <w:multiLevelType w:val="multilevel"/>
    <w:tmpl w:val="62FCB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265D7F04"/>
    <w:multiLevelType w:val="multilevel"/>
    <w:tmpl w:val="18DC3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28A04AFE"/>
    <w:multiLevelType w:val="multilevel"/>
    <w:tmpl w:val="7E54FF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23" w15:restartNumberingAfterBreak="0">
    <w:nsid w:val="2D6B1274"/>
    <w:multiLevelType w:val="multilevel"/>
    <w:tmpl w:val="24DED56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25352C3"/>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33CA0D53"/>
    <w:multiLevelType w:val="multilevel"/>
    <w:tmpl w:val="AA4A7DE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38DE6BAE"/>
    <w:multiLevelType w:val="multilevel"/>
    <w:tmpl w:val="A210C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39F1194D"/>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3E952495"/>
    <w:multiLevelType w:val="multilevel"/>
    <w:tmpl w:val="289C62F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3EA20D02"/>
    <w:multiLevelType w:val="multilevel"/>
    <w:tmpl w:val="6CF465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2562981"/>
    <w:multiLevelType w:val="multilevel"/>
    <w:tmpl w:val="CEA2D50C"/>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1" w15:restartNumberingAfterBreak="0">
    <w:nsid w:val="4829075B"/>
    <w:multiLevelType w:val="multilevel"/>
    <w:tmpl w:val="9CFA8A3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C7C7D55"/>
    <w:multiLevelType w:val="multilevel"/>
    <w:tmpl w:val="D8B65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02145A0"/>
    <w:multiLevelType w:val="hybridMultilevel"/>
    <w:tmpl w:val="055C0122"/>
    <w:lvl w:ilvl="0" w:tplc="0422000F">
      <w:start w:val="1"/>
      <w:numFmt w:val="decimal"/>
      <w:lvlText w:val="%1."/>
      <w:lvlJc w:val="left"/>
      <w:pPr>
        <w:ind w:left="90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4" w15:restartNumberingAfterBreak="0">
    <w:nsid w:val="5163155D"/>
    <w:multiLevelType w:val="multilevel"/>
    <w:tmpl w:val="9DA088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2D44915"/>
    <w:multiLevelType w:val="multilevel"/>
    <w:tmpl w:val="FEB615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31E7952"/>
    <w:multiLevelType w:val="multilevel"/>
    <w:tmpl w:val="15EC8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38" w15:restartNumberingAfterBreak="0">
    <w:nsid w:val="5A5666B8"/>
    <w:multiLevelType w:val="multilevel"/>
    <w:tmpl w:val="F44EE9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C724591"/>
    <w:multiLevelType w:val="multilevel"/>
    <w:tmpl w:val="3788BCF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9A3760"/>
    <w:multiLevelType w:val="multilevel"/>
    <w:tmpl w:val="5EA6A0DA"/>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0BA0CA5"/>
    <w:multiLevelType w:val="multilevel"/>
    <w:tmpl w:val="AFB09D8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2" w15:restartNumberingAfterBreak="0">
    <w:nsid w:val="62AD5E41"/>
    <w:multiLevelType w:val="multilevel"/>
    <w:tmpl w:val="6CFECE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4F028B5"/>
    <w:multiLevelType w:val="multilevel"/>
    <w:tmpl w:val="DD580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7F4500E"/>
    <w:multiLevelType w:val="multilevel"/>
    <w:tmpl w:val="CC0EA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81F3F6D"/>
    <w:multiLevelType w:val="multilevel"/>
    <w:tmpl w:val="187C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47"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48" w15:restartNumberingAfterBreak="0">
    <w:nsid w:val="73D46CB5"/>
    <w:multiLevelType w:val="multilevel"/>
    <w:tmpl w:val="64488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9050A6C"/>
    <w:multiLevelType w:val="multilevel"/>
    <w:tmpl w:val="F6E8DF7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51" w15:restartNumberingAfterBreak="0">
    <w:nsid w:val="7B6E71AE"/>
    <w:multiLevelType w:val="multilevel"/>
    <w:tmpl w:val="DD0A575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C6A49A1"/>
    <w:multiLevelType w:val="hybridMultilevel"/>
    <w:tmpl w:val="FA48481C"/>
    <w:lvl w:ilvl="0" w:tplc="3A0EA0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3" w15:restartNumberingAfterBreak="0">
    <w:nsid w:val="7CBA2CC9"/>
    <w:multiLevelType w:val="multilevel"/>
    <w:tmpl w:val="90E6624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EAF6676"/>
    <w:multiLevelType w:val="hybridMultilevel"/>
    <w:tmpl w:val="128CE9F6"/>
    <w:lvl w:ilvl="0" w:tplc="8248731A">
      <w:numFmt w:val="bullet"/>
      <w:lvlText w:val="–"/>
      <w:lvlJc w:val="left"/>
      <w:pPr>
        <w:ind w:left="1211" w:hanging="360"/>
      </w:pPr>
      <w:rPr>
        <w:rFonts w:ascii="Times New Roman" w:eastAsia="Times New Roman" w:hAnsi="Times New Roman" w:cs="Times New Roman" w:hint="default"/>
        <w:b w:val="0"/>
      </w:rPr>
    </w:lvl>
    <w:lvl w:ilvl="1" w:tplc="04190019">
      <w:start w:val="1"/>
      <w:numFmt w:val="bullet"/>
      <w:lvlText w:val="o"/>
      <w:lvlJc w:val="left"/>
      <w:pPr>
        <w:ind w:left="1647" w:hanging="360"/>
      </w:pPr>
      <w:rPr>
        <w:rFonts w:ascii="Courier New" w:hAnsi="Courier New" w:cs="Courier New" w:hint="default"/>
      </w:rPr>
    </w:lvl>
    <w:lvl w:ilvl="2" w:tplc="0419001B" w:tentative="1">
      <w:start w:val="1"/>
      <w:numFmt w:val="bullet"/>
      <w:lvlText w:val=""/>
      <w:lvlJc w:val="left"/>
      <w:pPr>
        <w:ind w:left="2367" w:hanging="360"/>
      </w:pPr>
      <w:rPr>
        <w:rFonts w:ascii="Wingdings" w:hAnsi="Wingdings" w:hint="default"/>
      </w:rPr>
    </w:lvl>
    <w:lvl w:ilvl="3" w:tplc="0419000F" w:tentative="1">
      <w:start w:val="1"/>
      <w:numFmt w:val="bullet"/>
      <w:lvlText w:val=""/>
      <w:lvlJc w:val="left"/>
      <w:pPr>
        <w:ind w:left="3087" w:hanging="360"/>
      </w:pPr>
      <w:rPr>
        <w:rFonts w:ascii="Symbol" w:hAnsi="Symbol" w:hint="default"/>
      </w:rPr>
    </w:lvl>
    <w:lvl w:ilvl="4" w:tplc="04190019" w:tentative="1">
      <w:start w:val="1"/>
      <w:numFmt w:val="bullet"/>
      <w:lvlText w:val="o"/>
      <w:lvlJc w:val="left"/>
      <w:pPr>
        <w:ind w:left="3807" w:hanging="360"/>
      </w:pPr>
      <w:rPr>
        <w:rFonts w:ascii="Courier New" w:hAnsi="Courier New" w:cs="Courier New" w:hint="default"/>
      </w:rPr>
    </w:lvl>
    <w:lvl w:ilvl="5" w:tplc="0419001B" w:tentative="1">
      <w:start w:val="1"/>
      <w:numFmt w:val="bullet"/>
      <w:lvlText w:val=""/>
      <w:lvlJc w:val="left"/>
      <w:pPr>
        <w:ind w:left="4527" w:hanging="360"/>
      </w:pPr>
      <w:rPr>
        <w:rFonts w:ascii="Wingdings" w:hAnsi="Wingdings" w:hint="default"/>
      </w:rPr>
    </w:lvl>
    <w:lvl w:ilvl="6" w:tplc="0419000F" w:tentative="1">
      <w:start w:val="1"/>
      <w:numFmt w:val="bullet"/>
      <w:lvlText w:val=""/>
      <w:lvlJc w:val="left"/>
      <w:pPr>
        <w:ind w:left="5247" w:hanging="360"/>
      </w:pPr>
      <w:rPr>
        <w:rFonts w:ascii="Symbol" w:hAnsi="Symbol" w:hint="default"/>
      </w:rPr>
    </w:lvl>
    <w:lvl w:ilvl="7" w:tplc="04190019" w:tentative="1">
      <w:start w:val="1"/>
      <w:numFmt w:val="bullet"/>
      <w:lvlText w:val="o"/>
      <w:lvlJc w:val="left"/>
      <w:pPr>
        <w:ind w:left="5967" w:hanging="360"/>
      </w:pPr>
      <w:rPr>
        <w:rFonts w:ascii="Courier New" w:hAnsi="Courier New" w:cs="Courier New" w:hint="default"/>
      </w:rPr>
    </w:lvl>
    <w:lvl w:ilvl="8" w:tplc="0419001B" w:tentative="1">
      <w:start w:val="1"/>
      <w:numFmt w:val="bullet"/>
      <w:lvlText w:val=""/>
      <w:lvlJc w:val="left"/>
      <w:pPr>
        <w:ind w:left="6687" w:hanging="360"/>
      </w:pPr>
      <w:rPr>
        <w:rFonts w:ascii="Wingdings" w:hAnsi="Wingdings" w:hint="default"/>
      </w:rPr>
    </w:lvl>
  </w:abstractNum>
  <w:num w:numId="1" w16cid:durableId="479537632">
    <w:abstractNumId w:val="4"/>
  </w:num>
  <w:num w:numId="2" w16cid:durableId="1682974329">
    <w:abstractNumId w:val="3"/>
  </w:num>
  <w:num w:numId="3" w16cid:durableId="571545268">
    <w:abstractNumId w:val="2"/>
    <w:lvlOverride w:ilvl="0">
      <w:startOverride w:val="1"/>
    </w:lvlOverride>
  </w:num>
  <w:num w:numId="4" w16cid:durableId="1758358415">
    <w:abstractNumId w:val="0"/>
  </w:num>
  <w:num w:numId="5" w16cid:durableId="1391077647">
    <w:abstractNumId w:val="1"/>
  </w:num>
  <w:num w:numId="6" w16cid:durableId="2094423734">
    <w:abstractNumId w:val="5"/>
  </w:num>
  <w:num w:numId="7" w16cid:durableId="599262809">
    <w:abstractNumId w:val="6"/>
  </w:num>
  <w:num w:numId="8" w16cid:durableId="355620414">
    <w:abstractNumId w:val="61"/>
  </w:num>
  <w:num w:numId="9" w16cid:durableId="2024671268">
    <w:abstractNumId w:val="125"/>
  </w:num>
  <w:num w:numId="10" w16cid:durableId="21903147">
    <w:abstractNumId w:val="116"/>
  </w:num>
  <w:num w:numId="11" w16cid:durableId="251744190">
    <w:abstractNumId w:val="140"/>
  </w:num>
  <w:num w:numId="12" w16cid:durableId="2126458907">
    <w:abstractNumId w:val="117"/>
  </w:num>
  <w:num w:numId="13" w16cid:durableId="862860886">
    <w:abstractNumId w:val="132"/>
  </w:num>
  <w:num w:numId="14" w16cid:durableId="428545077">
    <w:abstractNumId w:val="135"/>
  </w:num>
  <w:num w:numId="15" w16cid:durableId="789669845">
    <w:abstractNumId w:val="7"/>
  </w:num>
  <w:num w:numId="16" w16cid:durableId="745030509">
    <w:abstractNumId w:val="8"/>
  </w:num>
  <w:num w:numId="17" w16cid:durableId="2018655177">
    <w:abstractNumId w:val="9"/>
  </w:num>
  <w:num w:numId="18" w16cid:durableId="1576554034">
    <w:abstractNumId w:val="10"/>
  </w:num>
  <w:num w:numId="19" w16cid:durableId="1755855681">
    <w:abstractNumId w:val="75"/>
  </w:num>
  <w:num w:numId="20" w16cid:durableId="700591667">
    <w:abstractNumId w:val="38"/>
  </w:num>
  <w:num w:numId="21" w16cid:durableId="760562153">
    <w:abstractNumId w:val="11"/>
  </w:num>
  <w:num w:numId="22" w16cid:durableId="1165246207">
    <w:abstractNumId w:val="12"/>
  </w:num>
  <w:num w:numId="23" w16cid:durableId="2008362079">
    <w:abstractNumId w:val="51"/>
  </w:num>
  <w:num w:numId="24" w16cid:durableId="111095930">
    <w:abstractNumId w:val="52"/>
  </w:num>
  <w:num w:numId="25" w16cid:durableId="1256129057">
    <w:abstractNumId w:val="44"/>
  </w:num>
  <w:num w:numId="26" w16cid:durableId="558518234">
    <w:abstractNumId w:val="131"/>
  </w:num>
  <w:num w:numId="27" w16cid:durableId="1417482559">
    <w:abstractNumId w:val="121"/>
  </w:num>
  <w:num w:numId="28" w16cid:durableId="244609770">
    <w:abstractNumId w:val="142"/>
  </w:num>
  <w:num w:numId="29" w16cid:durableId="541749165">
    <w:abstractNumId w:val="119"/>
  </w:num>
  <w:num w:numId="30" w16cid:durableId="895123216">
    <w:abstractNumId w:val="27"/>
  </w:num>
  <w:num w:numId="31" w16cid:durableId="1212301181">
    <w:abstractNumId w:val="13"/>
  </w:num>
  <w:num w:numId="32" w16cid:durableId="1327435361">
    <w:abstractNumId w:val="14"/>
  </w:num>
  <w:num w:numId="33" w16cid:durableId="1380784547">
    <w:abstractNumId w:val="15"/>
  </w:num>
  <w:num w:numId="34" w16cid:durableId="894707754">
    <w:abstractNumId w:val="16"/>
  </w:num>
  <w:num w:numId="35" w16cid:durableId="2137143537">
    <w:abstractNumId w:val="17"/>
  </w:num>
  <w:num w:numId="36" w16cid:durableId="1269048224">
    <w:abstractNumId w:val="73"/>
  </w:num>
  <w:num w:numId="37" w16cid:durableId="93865362">
    <w:abstractNumId w:val="123"/>
  </w:num>
  <w:num w:numId="38" w16cid:durableId="29840146">
    <w:abstractNumId w:val="151"/>
  </w:num>
  <w:num w:numId="39" w16cid:durableId="688916116">
    <w:abstractNumId w:val="149"/>
  </w:num>
  <w:num w:numId="40" w16cid:durableId="710082588">
    <w:abstractNumId w:val="110"/>
  </w:num>
  <w:num w:numId="41" w16cid:durableId="843863495">
    <w:abstractNumId w:val="124"/>
  </w:num>
  <w:num w:numId="42" w16cid:durableId="134928519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05926472">
    <w:abstractNumId w:val="63"/>
  </w:num>
  <w:num w:numId="44" w16cid:durableId="1978876661">
    <w:abstractNumId w:val="46"/>
  </w:num>
  <w:num w:numId="45" w16cid:durableId="156532281">
    <w:abstractNumId w:val="49"/>
  </w:num>
  <w:num w:numId="46" w16cid:durableId="1133448241">
    <w:abstractNumId w:val="54"/>
  </w:num>
  <w:num w:numId="47" w16cid:durableId="220095269">
    <w:abstractNumId w:val="102"/>
  </w:num>
  <w:num w:numId="48" w16cid:durableId="1501654271">
    <w:abstractNumId w:val="138"/>
  </w:num>
  <w:num w:numId="49" w16cid:durableId="54360910">
    <w:abstractNumId w:val="145"/>
  </w:num>
  <w:num w:numId="50" w16cid:durableId="524945659">
    <w:abstractNumId w:val="28"/>
  </w:num>
  <w:num w:numId="51" w16cid:durableId="1883901091">
    <w:abstractNumId w:val="113"/>
  </w:num>
  <w:num w:numId="52" w16cid:durableId="1116216065">
    <w:abstractNumId w:val="65"/>
  </w:num>
  <w:num w:numId="53" w16cid:durableId="1138376925">
    <w:abstractNumId w:val="40"/>
  </w:num>
  <w:num w:numId="54" w16cid:durableId="795488853">
    <w:abstractNumId w:val="67"/>
  </w:num>
  <w:num w:numId="55" w16cid:durableId="578290087">
    <w:abstractNumId w:val="69"/>
  </w:num>
  <w:num w:numId="56" w16cid:durableId="384960747">
    <w:abstractNumId w:val="42"/>
  </w:num>
  <w:num w:numId="57" w16cid:durableId="920872039">
    <w:abstractNumId w:val="18"/>
  </w:num>
  <w:num w:numId="58" w16cid:durableId="277227791">
    <w:abstractNumId w:val="19"/>
  </w:num>
  <w:num w:numId="59" w16cid:durableId="1370648262">
    <w:abstractNumId w:val="20"/>
  </w:num>
  <w:num w:numId="60" w16cid:durableId="2110275334">
    <w:abstractNumId w:val="21"/>
  </w:num>
  <w:num w:numId="61" w16cid:durableId="318265903">
    <w:abstractNumId w:val="23"/>
  </w:num>
  <w:num w:numId="62" w16cid:durableId="881139548">
    <w:abstractNumId w:val="74"/>
  </w:num>
  <w:num w:numId="63" w16cid:durableId="1511678026">
    <w:abstractNumId w:val="25"/>
  </w:num>
  <w:num w:numId="64" w16cid:durableId="1292902349">
    <w:abstractNumId w:val="34"/>
  </w:num>
  <w:num w:numId="65" w16cid:durableId="1822847352">
    <w:abstractNumId w:val="139"/>
  </w:num>
  <w:num w:numId="66" w16cid:durableId="781076757">
    <w:abstractNumId w:val="129"/>
  </w:num>
  <w:num w:numId="67" w16cid:durableId="50269944">
    <w:abstractNumId w:val="128"/>
  </w:num>
  <w:num w:numId="68" w16cid:durableId="685179322">
    <w:abstractNumId w:val="109"/>
  </w:num>
  <w:num w:numId="69" w16cid:durableId="946080070">
    <w:abstractNumId w:val="133"/>
  </w:num>
  <w:num w:numId="70" w16cid:durableId="1852330753">
    <w:abstractNumId w:val="30"/>
  </w:num>
  <w:num w:numId="71" w16cid:durableId="1713916773">
    <w:abstractNumId w:val="60"/>
  </w:num>
  <w:num w:numId="72" w16cid:durableId="208958815">
    <w:abstractNumId w:val="84"/>
  </w:num>
  <w:num w:numId="73" w16cid:durableId="115834204">
    <w:abstractNumId w:val="105"/>
  </w:num>
  <w:num w:numId="74" w16cid:durableId="1043749059">
    <w:abstractNumId w:val="115"/>
  </w:num>
  <w:num w:numId="75" w16cid:durableId="54595001">
    <w:abstractNumId w:val="134"/>
  </w:num>
  <w:num w:numId="76" w16cid:durableId="229386836">
    <w:abstractNumId w:val="120"/>
  </w:num>
  <w:num w:numId="77" w16cid:durableId="1570000885">
    <w:abstractNumId w:val="64"/>
  </w:num>
  <w:num w:numId="78" w16cid:durableId="2113283779">
    <w:abstractNumId w:val="144"/>
  </w:num>
  <w:num w:numId="79" w16cid:durableId="810440974">
    <w:abstractNumId w:val="126"/>
  </w:num>
  <w:num w:numId="80" w16cid:durableId="1246912547">
    <w:abstractNumId w:val="153"/>
  </w:num>
  <w:num w:numId="81" w16cid:durableId="1773089405">
    <w:abstractNumId w:val="112"/>
  </w:num>
  <w:num w:numId="82" w16cid:durableId="904293966">
    <w:abstractNumId w:val="136"/>
  </w:num>
  <w:num w:numId="83" w16cid:durableId="1641184995">
    <w:abstractNumId w:val="148"/>
  </w:num>
  <w:num w:numId="84" w16cid:durableId="780537060">
    <w:abstractNumId w:val="143"/>
  </w:num>
  <w:num w:numId="85" w16cid:durableId="832572351">
    <w:abstractNumId w:val="48"/>
  </w:num>
  <w:num w:numId="86" w16cid:durableId="868493501">
    <w:abstractNumId w:val="111"/>
  </w:num>
  <w:num w:numId="87" w16cid:durableId="1588074671">
    <w:abstractNumId w:val="152"/>
  </w:num>
  <w:num w:numId="88" w16cid:durableId="2115203742">
    <w:abstractNumId w:val="56"/>
  </w:num>
  <w:num w:numId="89" w16cid:durableId="250699246">
    <w:abstractNumId w:val="154"/>
  </w:num>
  <w:num w:numId="90" w16cid:durableId="714812265">
    <w:abstractNumId w:val="141"/>
  </w:num>
  <w:num w:numId="91" w16cid:durableId="746809398">
    <w:abstractNumId w:val="114"/>
  </w:num>
  <w:num w:numId="92" w16cid:durableId="1961834837">
    <w:abstractNumId w:val="1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53"/>
    <w:rsid w:val="00001396"/>
    <w:rsid w:val="000016CF"/>
    <w:rsid w:val="00001727"/>
    <w:rsid w:val="000017DB"/>
    <w:rsid w:val="00001819"/>
    <w:rsid w:val="00001848"/>
    <w:rsid w:val="00001853"/>
    <w:rsid w:val="00001885"/>
    <w:rsid w:val="0000194C"/>
    <w:rsid w:val="00001B75"/>
    <w:rsid w:val="00001BEE"/>
    <w:rsid w:val="00001C15"/>
    <w:rsid w:val="00001C57"/>
    <w:rsid w:val="00001DBE"/>
    <w:rsid w:val="00001DD7"/>
    <w:rsid w:val="00001E13"/>
    <w:rsid w:val="00001E1D"/>
    <w:rsid w:val="00001E42"/>
    <w:rsid w:val="00001F07"/>
    <w:rsid w:val="00001F25"/>
    <w:rsid w:val="00001FE3"/>
    <w:rsid w:val="00002015"/>
    <w:rsid w:val="0000203B"/>
    <w:rsid w:val="00002080"/>
    <w:rsid w:val="000020E1"/>
    <w:rsid w:val="00002159"/>
    <w:rsid w:val="000021FF"/>
    <w:rsid w:val="0000242E"/>
    <w:rsid w:val="00002456"/>
    <w:rsid w:val="000024FC"/>
    <w:rsid w:val="0000258B"/>
    <w:rsid w:val="000025A2"/>
    <w:rsid w:val="000025A5"/>
    <w:rsid w:val="000025F4"/>
    <w:rsid w:val="000025FB"/>
    <w:rsid w:val="0000263B"/>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6CF"/>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5"/>
    <w:rsid w:val="00006947"/>
    <w:rsid w:val="000069A6"/>
    <w:rsid w:val="000069FE"/>
    <w:rsid w:val="00006AF0"/>
    <w:rsid w:val="00006B82"/>
    <w:rsid w:val="00006BCF"/>
    <w:rsid w:val="00006C12"/>
    <w:rsid w:val="00006C8A"/>
    <w:rsid w:val="00006D05"/>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DE"/>
    <w:rsid w:val="00007B0D"/>
    <w:rsid w:val="00007B92"/>
    <w:rsid w:val="00007BE8"/>
    <w:rsid w:val="00007D09"/>
    <w:rsid w:val="00007D12"/>
    <w:rsid w:val="00007E09"/>
    <w:rsid w:val="00007EDA"/>
    <w:rsid w:val="00007EE5"/>
    <w:rsid w:val="00007F47"/>
    <w:rsid w:val="00007F7E"/>
    <w:rsid w:val="00007FDC"/>
    <w:rsid w:val="0001003C"/>
    <w:rsid w:val="000100FE"/>
    <w:rsid w:val="00010290"/>
    <w:rsid w:val="000103E1"/>
    <w:rsid w:val="00010429"/>
    <w:rsid w:val="0001043D"/>
    <w:rsid w:val="000105AB"/>
    <w:rsid w:val="00010769"/>
    <w:rsid w:val="0001077C"/>
    <w:rsid w:val="00010781"/>
    <w:rsid w:val="000107F1"/>
    <w:rsid w:val="0001084F"/>
    <w:rsid w:val="000109AB"/>
    <w:rsid w:val="000109CB"/>
    <w:rsid w:val="000109D5"/>
    <w:rsid w:val="00010B0F"/>
    <w:rsid w:val="00010C3C"/>
    <w:rsid w:val="00010CB6"/>
    <w:rsid w:val="00010E4C"/>
    <w:rsid w:val="00010F22"/>
    <w:rsid w:val="00010FA1"/>
    <w:rsid w:val="00010FBD"/>
    <w:rsid w:val="00010FF2"/>
    <w:rsid w:val="00011047"/>
    <w:rsid w:val="00011183"/>
    <w:rsid w:val="00011261"/>
    <w:rsid w:val="0001128B"/>
    <w:rsid w:val="00011296"/>
    <w:rsid w:val="00011299"/>
    <w:rsid w:val="000113AE"/>
    <w:rsid w:val="0001150F"/>
    <w:rsid w:val="00011534"/>
    <w:rsid w:val="00011563"/>
    <w:rsid w:val="000115AE"/>
    <w:rsid w:val="0001160F"/>
    <w:rsid w:val="00011621"/>
    <w:rsid w:val="00011643"/>
    <w:rsid w:val="0001168F"/>
    <w:rsid w:val="000117BA"/>
    <w:rsid w:val="00011819"/>
    <w:rsid w:val="00011828"/>
    <w:rsid w:val="00011A28"/>
    <w:rsid w:val="00011A5C"/>
    <w:rsid w:val="00011B15"/>
    <w:rsid w:val="00011BA4"/>
    <w:rsid w:val="00011CFE"/>
    <w:rsid w:val="00011D02"/>
    <w:rsid w:val="00011DBC"/>
    <w:rsid w:val="00011E6B"/>
    <w:rsid w:val="00011E92"/>
    <w:rsid w:val="00011F0B"/>
    <w:rsid w:val="00011F50"/>
    <w:rsid w:val="00011F81"/>
    <w:rsid w:val="00011FCD"/>
    <w:rsid w:val="000120D7"/>
    <w:rsid w:val="000120E4"/>
    <w:rsid w:val="000121CB"/>
    <w:rsid w:val="000121D7"/>
    <w:rsid w:val="00012344"/>
    <w:rsid w:val="000123F4"/>
    <w:rsid w:val="000123FB"/>
    <w:rsid w:val="00012413"/>
    <w:rsid w:val="00012486"/>
    <w:rsid w:val="000124C2"/>
    <w:rsid w:val="0001259D"/>
    <w:rsid w:val="0001261B"/>
    <w:rsid w:val="00012627"/>
    <w:rsid w:val="0001265A"/>
    <w:rsid w:val="000126B1"/>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D"/>
    <w:rsid w:val="000130D4"/>
    <w:rsid w:val="0001313B"/>
    <w:rsid w:val="00013173"/>
    <w:rsid w:val="000132A5"/>
    <w:rsid w:val="000132E8"/>
    <w:rsid w:val="000133F7"/>
    <w:rsid w:val="0001346C"/>
    <w:rsid w:val="00013478"/>
    <w:rsid w:val="000135A8"/>
    <w:rsid w:val="000135E6"/>
    <w:rsid w:val="000136A4"/>
    <w:rsid w:val="000136CD"/>
    <w:rsid w:val="000136EF"/>
    <w:rsid w:val="000136F7"/>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BA4"/>
    <w:rsid w:val="00014C00"/>
    <w:rsid w:val="00014C68"/>
    <w:rsid w:val="00014C87"/>
    <w:rsid w:val="00014CAA"/>
    <w:rsid w:val="00014CB0"/>
    <w:rsid w:val="00014CFF"/>
    <w:rsid w:val="00014E64"/>
    <w:rsid w:val="00014ED9"/>
    <w:rsid w:val="00015059"/>
    <w:rsid w:val="0001506E"/>
    <w:rsid w:val="00015103"/>
    <w:rsid w:val="000151C5"/>
    <w:rsid w:val="000151ED"/>
    <w:rsid w:val="0001525B"/>
    <w:rsid w:val="00015290"/>
    <w:rsid w:val="000152F6"/>
    <w:rsid w:val="00015359"/>
    <w:rsid w:val="000153CB"/>
    <w:rsid w:val="000154AA"/>
    <w:rsid w:val="000154E1"/>
    <w:rsid w:val="000154FB"/>
    <w:rsid w:val="000155B1"/>
    <w:rsid w:val="000155E1"/>
    <w:rsid w:val="000155F6"/>
    <w:rsid w:val="00015685"/>
    <w:rsid w:val="000157FA"/>
    <w:rsid w:val="00015800"/>
    <w:rsid w:val="00015821"/>
    <w:rsid w:val="00015825"/>
    <w:rsid w:val="0001592D"/>
    <w:rsid w:val="00015948"/>
    <w:rsid w:val="00015A3D"/>
    <w:rsid w:val="00015A9B"/>
    <w:rsid w:val="00015AE3"/>
    <w:rsid w:val="00015B33"/>
    <w:rsid w:val="00015C44"/>
    <w:rsid w:val="00015CA2"/>
    <w:rsid w:val="00015DFA"/>
    <w:rsid w:val="00015E5A"/>
    <w:rsid w:val="00015F72"/>
    <w:rsid w:val="00016044"/>
    <w:rsid w:val="00016082"/>
    <w:rsid w:val="00016153"/>
    <w:rsid w:val="00016177"/>
    <w:rsid w:val="0001622D"/>
    <w:rsid w:val="00016286"/>
    <w:rsid w:val="00016287"/>
    <w:rsid w:val="000162D4"/>
    <w:rsid w:val="00016347"/>
    <w:rsid w:val="000163F0"/>
    <w:rsid w:val="0001643F"/>
    <w:rsid w:val="000165D1"/>
    <w:rsid w:val="00016625"/>
    <w:rsid w:val="0001664D"/>
    <w:rsid w:val="00016777"/>
    <w:rsid w:val="00016782"/>
    <w:rsid w:val="0001683F"/>
    <w:rsid w:val="00016876"/>
    <w:rsid w:val="00016898"/>
    <w:rsid w:val="000169F6"/>
    <w:rsid w:val="00016A4D"/>
    <w:rsid w:val="00016B38"/>
    <w:rsid w:val="00016B43"/>
    <w:rsid w:val="00016F0C"/>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54"/>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1D"/>
    <w:rsid w:val="00020DCA"/>
    <w:rsid w:val="00020E2A"/>
    <w:rsid w:val="00020E99"/>
    <w:rsid w:val="00020EAA"/>
    <w:rsid w:val="00020EEF"/>
    <w:rsid w:val="00021003"/>
    <w:rsid w:val="0002105A"/>
    <w:rsid w:val="000210A0"/>
    <w:rsid w:val="000210D1"/>
    <w:rsid w:val="000211E5"/>
    <w:rsid w:val="00021643"/>
    <w:rsid w:val="000216C4"/>
    <w:rsid w:val="000216FD"/>
    <w:rsid w:val="00021731"/>
    <w:rsid w:val="00021863"/>
    <w:rsid w:val="00021991"/>
    <w:rsid w:val="000219F3"/>
    <w:rsid w:val="00021AD4"/>
    <w:rsid w:val="00021B64"/>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7B7"/>
    <w:rsid w:val="000228E2"/>
    <w:rsid w:val="0002299E"/>
    <w:rsid w:val="000229D0"/>
    <w:rsid w:val="000229D2"/>
    <w:rsid w:val="00022A4F"/>
    <w:rsid w:val="00022B31"/>
    <w:rsid w:val="00022C1B"/>
    <w:rsid w:val="00022C28"/>
    <w:rsid w:val="00022C9A"/>
    <w:rsid w:val="00022CEA"/>
    <w:rsid w:val="00022F73"/>
    <w:rsid w:val="00022F79"/>
    <w:rsid w:val="00022FDF"/>
    <w:rsid w:val="00022FF4"/>
    <w:rsid w:val="000230C1"/>
    <w:rsid w:val="0002327A"/>
    <w:rsid w:val="000232DC"/>
    <w:rsid w:val="000233D5"/>
    <w:rsid w:val="00023440"/>
    <w:rsid w:val="000235D4"/>
    <w:rsid w:val="00023665"/>
    <w:rsid w:val="00023770"/>
    <w:rsid w:val="00023830"/>
    <w:rsid w:val="0002383A"/>
    <w:rsid w:val="00023965"/>
    <w:rsid w:val="0002396B"/>
    <w:rsid w:val="0002397D"/>
    <w:rsid w:val="00023B83"/>
    <w:rsid w:val="00023BD8"/>
    <w:rsid w:val="00023CAF"/>
    <w:rsid w:val="00023D3D"/>
    <w:rsid w:val="00023DED"/>
    <w:rsid w:val="00023E5A"/>
    <w:rsid w:val="00023E96"/>
    <w:rsid w:val="00023EFE"/>
    <w:rsid w:val="00023F14"/>
    <w:rsid w:val="00023F39"/>
    <w:rsid w:val="00024033"/>
    <w:rsid w:val="0002406B"/>
    <w:rsid w:val="0002409F"/>
    <w:rsid w:val="000240B8"/>
    <w:rsid w:val="000240C4"/>
    <w:rsid w:val="00024196"/>
    <w:rsid w:val="000241A2"/>
    <w:rsid w:val="000241AD"/>
    <w:rsid w:val="000241E6"/>
    <w:rsid w:val="00024241"/>
    <w:rsid w:val="0002445B"/>
    <w:rsid w:val="000244C6"/>
    <w:rsid w:val="00024502"/>
    <w:rsid w:val="00024526"/>
    <w:rsid w:val="00024548"/>
    <w:rsid w:val="00024697"/>
    <w:rsid w:val="000246A0"/>
    <w:rsid w:val="000247A1"/>
    <w:rsid w:val="0002481D"/>
    <w:rsid w:val="000248E2"/>
    <w:rsid w:val="000249C4"/>
    <w:rsid w:val="00024AC7"/>
    <w:rsid w:val="00024B24"/>
    <w:rsid w:val="00024B61"/>
    <w:rsid w:val="00024BDC"/>
    <w:rsid w:val="00024C7C"/>
    <w:rsid w:val="00024C9E"/>
    <w:rsid w:val="00024CB3"/>
    <w:rsid w:val="00024CF6"/>
    <w:rsid w:val="00024D25"/>
    <w:rsid w:val="00024DAC"/>
    <w:rsid w:val="00024DD1"/>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7D2"/>
    <w:rsid w:val="00025838"/>
    <w:rsid w:val="0002595B"/>
    <w:rsid w:val="000259CF"/>
    <w:rsid w:val="00025A37"/>
    <w:rsid w:val="00025AE6"/>
    <w:rsid w:val="00025B83"/>
    <w:rsid w:val="00025D03"/>
    <w:rsid w:val="00025D05"/>
    <w:rsid w:val="00025D0E"/>
    <w:rsid w:val="00025DE2"/>
    <w:rsid w:val="00025F17"/>
    <w:rsid w:val="00026119"/>
    <w:rsid w:val="00026171"/>
    <w:rsid w:val="000262E5"/>
    <w:rsid w:val="00026327"/>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2"/>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4D9"/>
    <w:rsid w:val="00027522"/>
    <w:rsid w:val="00027646"/>
    <w:rsid w:val="00027694"/>
    <w:rsid w:val="000276B9"/>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5"/>
    <w:rsid w:val="00030998"/>
    <w:rsid w:val="0003099D"/>
    <w:rsid w:val="00030A39"/>
    <w:rsid w:val="00030A67"/>
    <w:rsid w:val="00030A76"/>
    <w:rsid w:val="00030AD8"/>
    <w:rsid w:val="00030AF8"/>
    <w:rsid w:val="00030B42"/>
    <w:rsid w:val="00030C3F"/>
    <w:rsid w:val="00030D03"/>
    <w:rsid w:val="00030FB3"/>
    <w:rsid w:val="00030FF5"/>
    <w:rsid w:val="00031175"/>
    <w:rsid w:val="00031303"/>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54"/>
    <w:rsid w:val="00031A61"/>
    <w:rsid w:val="00031B58"/>
    <w:rsid w:val="00031B70"/>
    <w:rsid w:val="00031C55"/>
    <w:rsid w:val="00031C77"/>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A3D"/>
    <w:rsid w:val="00032A6C"/>
    <w:rsid w:val="00032BB1"/>
    <w:rsid w:val="00032CEF"/>
    <w:rsid w:val="00032EE2"/>
    <w:rsid w:val="00032FCB"/>
    <w:rsid w:val="00033061"/>
    <w:rsid w:val="000330BD"/>
    <w:rsid w:val="0003316D"/>
    <w:rsid w:val="0003322D"/>
    <w:rsid w:val="0003341A"/>
    <w:rsid w:val="0003344F"/>
    <w:rsid w:val="00033540"/>
    <w:rsid w:val="000335F8"/>
    <w:rsid w:val="00033618"/>
    <w:rsid w:val="00033642"/>
    <w:rsid w:val="0003370F"/>
    <w:rsid w:val="00033719"/>
    <w:rsid w:val="00033862"/>
    <w:rsid w:val="00033880"/>
    <w:rsid w:val="00033917"/>
    <w:rsid w:val="0003392B"/>
    <w:rsid w:val="000339C2"/>
    <w:rsid w:val="000339D2"/>
    <w:rsid w:val="000339E5"/>
    <w:rsid w:val="00033A07"/>
    <w:rsid w:val="00033A1B"/>
    <w:rsid w:val="00033B0D"/>
    <w:rsid w:val="00033BCB"/>
    <w:rsid w:val="00033D4E"/>
    <w:rsid w:val="00033D58"/>
    <w:rsid w:val="00033D98"/>
    <w:rsid w:val="00033DCA"/>
    <w:rsid w:val="00033ECE"/>
    <w:rsid w:val="00033EF2"/>
    <w:rsid w:val="00033F74"/>
    <w:rsid w:val="00034110"/>
    <w:rsid w:val="00034195"/>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51"/>
    <w:rsid w:val="00034F0A"/>
    <w:rsid w:val="00034F1E"/>
    <w:rsid w:val="00035006"/>
    <w:rsid w:val="00035253"/>
    <w:rsid w:val="000352D6"/>
    <w:rsid w:val="00035303"/>
    <w:rsid w:val="0003537D"/>
    <w:rsid w:val="00035382"/>
    <w:rsid w:val="00035414"/>
    <w:rsid w:val="00035456"/>
    <w:rsid w:val="00035476"/>
    <w:rsid w:val="00035687"/>
    <w:rsid w:val="000356A6"/>
    <w:rsid w:val="000356C4"/>
    <w:rsid w:val="00035725"/>
    <w:rsid w:val="00035904"/>
    <w:rsid w:val="00035980"/>
    <w:rsid w:val="00035B9E"/>
    <w:rsid w:val="00035BA3"/>
    <w:rsid w:val="00035C1E"/>
    <w:rsid w:val="00035D72"/>
    <w:rsid w:val="00035DB5"/>
    <w:rsid w:val="00035E4F"/>
    <w:rsid w:val="00035E81"/>
    <w:rsid w:val="00035FDE"/>
    <w:rsid w:val="0003602A"/>
    <w:rsid w:val="00036036"/>
    <w:rsid w:val="0003613F"/>
    <w:rsid w:val="00036140"/>
    <w:rsid w:val="0003615E"/>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D62"/>
    <w:rsid w:val="00036EC3"/>
    <w:rsid w:val="00036F09"/>
    <w:rsid w:val="00036F31"/>
    <w:rsid w:val="000370A8"/>
    <w:rsid w:val="000370FE"/>
    <w:rsid w:val="00037115"/>
    <w:rsid w:val="0003721C"/>
    <w:rsid w:val="0003729A"/>
    <w:rsid w:val="000373DF"/>
    <w:rsid w:val="00037476"/>
    <w:rsid w:val="000375F8"/>
    <w:rsid w:val="00037646"/>
    <w:rsid w:val="000376E6"/>
    <w:rsid w:val="000377C9"/>
    <w:rsid w:val="000377DC"/>
    <w:rsid w:val="0003785D"/>
    <w:rsid w:val="0003794A"/>
    <w:rsid w:val="00037953"/>
    <w:rsid w:val="00037A16"/>
    <w:rsid w:val="00037A7F"/>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20D"/>
    <w:rsid w:val="00040290"/>
    <w:rsid w:val="0004038E"/>
    <w:rsid w:val="00040406"/>
    <w:rsid w:val="000404BA"/>
    <w:rsid w:val="000405DA"/>
    <w:rsid w:val="0004067A"/>
    <w:rsid w:val="000406FD"/>
    <w:rsid w:val="0004073C"/>
    <w:rsid w:val="0004075F"/>
    <w:rsid w:val="0004079E"/>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70"/>
    <w:rsid w:val="00041D62"/>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EA9"/>
    <w:rsid w:val="00042F49"/>
    <w:rsid w:val="00043051"/>
    <w:rsid w:val="00043096"/>
    <w:rsid w:val="000430E3"/>
    <w:rsid w:val="0004321B"/>
    <w:rsid w:val="000433AF"/>
    <w:rsid w:val="000436FF"/>
    <w:rsid w:val="0004390A"/>
    <w:rsid w:val="00043A1B"/>
    <w:rsid w:val="00043A30"/>
    <w:rsid w:val="00043B9A"/>
    <w:rsid w:val="00043C35"/>
    <w:rsid w:val="00043F18"/>
    <w:rsid w:val="00043F43"/>
    <w:rsid w:val="00043F69"/>
    <w:rsid w:val="00044170"/>
    <w:rsid w:val="000442EF"/>
    <w:rsid w:val="00044353"/>
    <w:rsid w:val="0004441F"/>
    <w:rsid w:val="000444B4"/>
    <w:rsid w:val="000445BC"/>
    <w:rsid w:val="00044667"/>
    <w:rsid w:val="00044726"/>
    <w:rsid w:val="00044744"/>
    <w:rsid w:val="00044776"/>
    <w:rsid w:val="0004482C"/>
    <w:rsid w:val="0004494C"/>
    <w:rsid w:val="00044982"/>
    <w:rsid w:val="00044991"/>
    <w:rsid w:val="00044993"/>
    <w:rsid w:val="00044A21"/>
    <w:rsid w:val="00044A26"/>
    <w:rsid w:val="00044AB8"/>
    <w:rsid w:val="00044B16"/>
    <w:rsid w:val="00044B31"/>
    <w:rsid w:val="00044BEB"/>
    <w:rsid w:val="00044E08"/>
    <w:rsid w:val="00044F97"/>
    <w:rsid w:val="00044FE0"/>
    <w:rsid w:val="000450B4"/>
    <w:rsid w:val="00045127"/>
    <w:rsid w:val="00045142"/>
    <w:rsid w:val="000452C8"/>
    <w:rsid w:val="000453A9"/>
    <w:rsid w:val="0004545A"/>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E2"/>
    <w:rsid w:val="00046A05"/>
    <w:rsid w:val="00046A16"/>
    <w:rsid w:val="00046A5B"/>
    <w:rsid w:val="00046A9D"/>
    <w:rsid w:val="00046AD5"/>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A3"/>
    <w:rsid w:val="00047ADF"/>
    <w:rsid w:val="00047AF8"/>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75F"/>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626"/>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2C"/>
    <w:rsid w:val="00054168"/>
    <w:rsid w:val="0005433F"/>
    <w:rsid w:val="00054356"/>
    <w:rsid w:val="0005446A"/>
    <w:rsid w:val="000544F6"/>
    <w:rsid w:val="00054587"/>
    <w:rsid w:val="000545B0"/>
    <w:rsid w:val="000545E0"/>
    <w:rsid w:val="000545E7"/>
    <w:rsid w:val="000545F3"/>
    <w:rsid w:val="0005463C"/>
    <w:rsid w:val="000546FD"/>
    <w:rsid w:val="000547AD"/>
    <w:rsid w:val="000549F5"/>
    <w:rsid w:val="00054A3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C6"/>
    <w:rsid w:val="00055B7D"/>
    <w:rsid w:val="00055BF5"/>
    <w:rsid w:val="00055C21"/>
    <w:rsid w:val="00055E4B"/>
    <w:rsid w:val="00055EB1"/>
    <w:rsid w:val="00055EC5"/>
    <w:rsid w:val="00055F76"/>
    <w:rsid w:val="00055FE8"/>
    <w:rsid w:val="00055FE9"/>
    <w:rsid w:val="0005603F"/>
    <w:rsid w:val="00056148"/>
    <w:rsid w:val="00056168"/>
    <w:rsid w:val="000561AF"/>
    <w:rsid w:val="00056287"/>
    <w:rsid w:val="000562FF"/>
    <w:rsid w:val="000563D7"/>
    <w:rsid w:val="00056407"/>
    <w:rsid w:val="00056499"/>
    <w:rsid w:val="0005651B"/>
    <w:rsid w:val="000565B6"/>
    <w:rsid w:val="00056658"/>
    <w:rsid w:val="00056667"/>
    <w:rsid w:val="000566A5"/>
    <w:rsid w:val="000567AD"/>
    <w:rsid w:val="000567C9"/>
    <w:rsid w:val="0005681B"/>
    <w:rsid w:val="000568AB"/>
    <w:rsid w:val="00056938"/>
    <w:rsid w:val="00056945"/>
    <w:rsid w:val="000569A8"/>
    <w:rsid w:val="00056A0E"/>
    <w:rsid w:val="00056B60"/>
    <w:rsid w:val="00056B93"/>
    <w:rsid w:val="00056DA6"/>
    <w:rsid w:val="00056E70"/>
    <w:rsid w:val="00056EC1"/>
    <w:rsid w:val="00056ED4"/>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6D"/>
    <w:rsid w:val="00057C79"/>
    <w:rsid w:val="00057CB2"/>
    <w:rsid w:val="00057D35"/>
    <w:rsid w:val="00057DE4"/>
    <w:rsid w:val="00057F31"/>
    <w:rsid w:val="00057F9C"/>
    <w:rsid w:val="00057FAA"/>
    <w:rsid w:val="00060067"/>
    <w:rsid w:val="00060155"/>
    <w:rsid w:val="000601A5"/>
    <w:rsid w:val="00060244"/>
    <w:rsid w:val="0006039F"/>
    <w:rsid w:val="00060444"/>
    <w:rsid w:val="00060540"/>
    <w:rsid w:val="0006057F"/>
    <w:rsid w:val="000605F6"/>
    <w:rsid w:val="00060764"/>
    <w:rsid w:val="00060802"/>
    <w:rsid w:val="00060803"/>
    <w:rsid w:val="00060826"/>
    <w:rsid w:val="00060828"/>
    <w:rsid w:val="0006090C"/>
    <w:rsid w:val="00060967"/>
    <w:rsid w:val="00060BA1"/>
    <w:rsid w:val="00060CCA"/>
    <w:rsid w:val="00060E0B"/>
    <w:rsid w:val="00060E8F"/>
    <w:rsid w:val="00060EF2"/>
    <w:rsid w:val="00060EF3"/>
    <w:rsid w:val="00060FA6"/>
    <w:rsid w:val="00061017"/>
    <w:rsid w:val="00061024"/>
    <w:rsid w:val="00061026"/>
    <w:rsid w:val="00061061"/>
    <w:rsid w:val="0006108A"/>
    <w:rsid w:val="00061097"/>
    <w:rsid w:val="00061155"/>
    <w:rsid w:val="00061257"/>
    <w:rsid w:val="00061375"/>
    <w:rsid w:val="000613E8"/>
    <w:rsid w:val="0006144B"/>
    <w:rsid w:val="00061621"/>
    <w:rsid w:val="00061636"/>
    <w:rsid w:val="00061657"/>
    <w:rsid w:val="000616AC"/>
    <w:rsid w:val="0006173A"/>
    <w:rsid w:val="00061749"/>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B4"/>
    <w:rsid w:val="000622E1"/>
    <w:rsid w:val="00062303"/>
    <w:rsid w:val="0006231B"/>
    <w:rsid w:val="00062364"/>
    <w:rsid w:val="000623D6"/>
    <w:rsid w:val="000623F0"/>
    <w:rsid w:val="000623F6"/>
    <w:rsid w:val="000624C6"/>
    <w:rsid w:val="0006250F"/>
    <w:rsid w:val="000625A3"/>
    <w:rsid w:val="000625D1"/>
    <w:rsid w:val="00062640"/>
    <w:rsid w:val="000627F1"/>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445"/>
    <w:rsid w:val="00063647"/>
    <w:rsid w:val="00063653"/>
    <w:rsid w:val="0006368F"/>
    <w:rsid w:val="000636A1"/>
    <w:rsid w:val="0006370F"/>
    <w:rsid w:val="00063797"/>
    <w:rsid w:val="00063838"/>
    <w:rsid w:val="0006396B"/>
    <w:rsid w:val="00063A19"/>
    <w:rsid w:val="00063AA4"/>
    <w:rsid w:val="00063B8A"/>
    <w:rsid w:val="00063BDE"/>
    <w:rsid w:val="00063C71"/>
    <w:rsid w:val="00063D05"/>
    <w:rsid w:val="00063D17"/>
    <w:rsid w:val="00063D91"/>
    <w:rsid w:val="00063DCB"/>
    <w:rsid w:val="00063EFA"/>
    <w:rsid w:val="00063FCA"/>
    <w:rsid w:val="00063FCC"/>
    <w:rsid w:val="00063FE5"/>
    <w:rsid w:val="00063FE9"/>
    <w:rsid w:val="00064095"/>
    <w:rsid w:val="0006415B"/>
    <w:rsid w:val="00064188"/>
    <w:rsid w:val="000641E6"/>
    <w:rsid w:val="0006426B"/>
    <w:rsid w:val="0006426C"/>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CF7"/>
    <w:rsid w:val="00064D2E"/>
    <w:rsid w:val="00064DD0"/>
    <w:rsid w:val="00064EC3"/>
    <w:rsid w:val="00064F69"/>
    <w:rsid w:val="00065158"/>
    <w:rsid w:val="000651DD"/>
    <w:rsid w:val="00065279"/>
    <w:rsid w:val="000652C8"/>
    <w:rsid w:val="0006532E"/>
    <w:rsid w:val="0006535B"/>
    <w:rsid w:val="000654E0"/>
    <w:rsid w:val="0006551B"/>
    <w:rsid w:val="0006553A"/>
    <w:rsid w:val="000655A0"/>
    <w:rsid w:val="0006561B"/>
    <w:rsid w:val="0006567C"/>
    <w:rsid w:val="0006568C"/>
    <w:rsid w:val="0006588B"/>
    <w:rsid w:val="00065921"/>
    <w:rsid w:val="000659F0"/>
    <w:rsid w:val="00065A25"/>
    <w:rsid w:val="00065A5A"/>
    <w:rsid w:val="00065B61"/>
    <w:rsid w:val="00065B77"/>
    <w:rsid w:val="00065C7D"/>
    <w:rsid w:val="00065D17"/>
    <w:rsid w:val="00065DEE"/>
    <w:rsid w:val="00065EB5"/>
    <w:rsid w:val="000660D9"/>
    <w:rsid w:val="00066156"/>
    <w:rsid w:val="000663E8"/>
    <w:rsid w:val="00066409"/>
    <w:rsid w:val="00066421"/>
    <w:rsid w:val="0006656D"/>
    <w:rsid w:val="000665CD"/>
    <w:rsid w:val="00066649"/>
    <w:rsid w:val="00066670"/>
    <w:rsid w:val="000666B9"/>
    <w:rsid w:val="00066706"/>
    <w:rsid w:val="000668F2"/>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AE2"/>
    <w:rsid w:val="00070C9D"/>
    <w:rsid w:val="00070CAD"/>
    <w:rsid w:val="00070CBF"/>
    <w:rsid w:val="00070E9E"/>
    <w:rsid w:val="00070FB5"/>
    <w:rsid w:val="00070FDF"/>
    <w:rsid w:val="00071081"/>
    <w:rsid w:val="00071181"/>
    <w:rsid w:val="000711EC"/>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BA"/>
    <w:rsid w:val="00071BEE"/>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72"/>
    <w:rsid w:val="00073BD9"/>
    <w:rsid w:val="00073DE2"/>
    <w:rsid w:val="00073E41"/>
    <w:rsid w:val="00073E9E"/>
    <w:rsid w:val="00073F89"/>
    <w:rsid w:val="0007401F"/>
    <w:rsid w:val="00074077"/>
    <w:rsid w:val="00074084"/>
    <w:rsid w:val="0007414D"/>
    <w:rsid w:val="000741E1"/>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A5D"/>
    <w:rsid w:val="00077B80"/>
    <w:rsid w:val="00077BE3"/>
    <w:rsid w:val="00077C58"/>
    <w:rsid w:val="00077C81"/>
    <w:rsid w:val="00077D52"/>
    <w:rsid w:val="00077D90"/>
    <w:rsid w:val="00077E3B"/>
    <w:rsid w:val="00077E4B"/>
    <w:rsid w:val="00077F61"/>
    <w:rsid w:val="000800FA"/>
    <w:rsid w:val="000801CE"/>
    <w:rsid w:val="00080222"/>
    <w:rsid w:val="000803B9"/>
    <w:rsid w:val="000803CB"/>
    <w:rsid w:val="000803D4"/>
    <w:rsid w:val="00080496"/>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79D"/>
    <w:rsid w:val="0008288D"/>
    <w:rsid w:val="000828DC"/>
    <w:rsid w:val="000828EC"/>
    <w:rsid w:val="00082938"/>
    <w:rsid w:val="00082A37"/>
    <w:rsid w:val="00082AE5"/>
    <w:rsid w:val="00082B6E"/>
    <w:rsid w:val="00082CC9"/>
    <w:rsid w:val="00082CCA"/>
    <w:rsid w:val="00082D29"/>
    <w:rsid w:val="00082D5A"/>
    <w:rsid w:val="00082D75"/>
    <w:rsid w:val="00082DB8"/>
    <w:rsid w:val="00082DC8"/>
    <w:rsid w:val="00082DDB"/>
    <w:rsid w:val="00082E4F"/>
    <w:rsid w:val="00082EE7"/>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D8"/>
    <w:rsid w:val="00083698"/>
    <w:rsid w:val="000836B3"/>
    <w:rsid w:val="0008370F"/>
    <w:rsid w:val="00083803"/>
    <w:rsid w:val="00083807"/>
    <w:rsid w:val="00083831"/>
    <w:rsid w:val="00083939"/>
    <w:rsid w:val="000839E6"/>
    <w:rsid w:val="00083A76"/>
    <w:rsid w:val="00083A7E"/>
    <w:rsid w:val="00083AB0"/>
    <w:rsid w:val="00083AD9"/>
    <w:rsid w:val="00083CFA"/>
    <w:rsid w:val="00083D4F"/>
    <w:rsid w:val="00083D98"/>
    <w:rsid w:val="00083E24"/>
    <w:rsid w:val="000840C1"/>
    <w:rsid w:val="000840F1"/>
    <w:rsid w:val="000840FA"/>
    <w:rsid w:val="0008416B"/>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DA"/>
    <w:rsid w:val="000851D4"/>
    <w:rsid w:val="000852E7"/>
    <w:rsid w:val="0008536B"/>
    <w:rsid w:val="000853B8"/>
    <w:rsid w:val="000853F5"/>
    <w:rsid w:val="000854AE"/>
    <w:rsid w:val="0008553F"/>
    <w:rsid w:val="000855F5"/>
    <w:rsid w:val="00085657"/>
    <w:rsid w:val="000856D1"/>
    <w:rsid w:val="000858A0"/>
    <w:rsid w:val="000858B4"/>
    <w:rsid w:val="00085927"/>
    <w:rsid w:val="0008597E"/>
    <w:rsid w:val="00085A7F"/>
    <w:rsid w:val="00085BBC"/>
    <w:rsid w:val="00085C0B"/>
    <w:rsid w:val="00085C0C"/>
    <w:rsid w:val="00085D54"/>
    <w:rsid w:val="00085E56"/>
    <w:rsid w:val="00085F0F"/>
    <w:rsid w:val="0008618B"/>
    <w:rsid w:val="000861AD"/>
    <w:rsid w:val="00086221"/>
    <w:rsid w:val="000862D9"/>
    <w:rsid w:val="00086318"/>
    <w:rsid w:val="0008631C"/>
    <w:rsid w:val="00086323"/>
    <w:rsid w:val="0008639E"/>
    <w:rsid w:val="00086533"/>
    <w:rsid w:val="000866E3"/>
    <w:rsid w:val="0008686A"/>
    <w:rsid w:val="000868AF"/>
    <w:rsid w:val="00086975"/>
    <w:rsid w:val="0008697B"/>
    <w:rsid w:val="0008698A"/>
    <w:rsid w:val="00086999"/>
    <w:rsid w:val="00086A09"/>
    <w:rsid w:val="00086A9B"/>
    <w:rsid w:val="00086ADC"/>
    <w:rsid w:val="00086B52"/>
    <w:rsid w:val="00086B9F"/>
    <w:rsid w:val="00086D61"/>
    <w:rsid w:val="00086DCA"/>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3A"/>
    <w:rsid w:val="00090AD5"/>
    <w:rsid w:val="00090B4C"/>
    <w:rsid w:val="00090C38"/>
    <w:rsid w:val="00090C8D"/>
    <w:rsid w:val="00090CAB"/>
    <w:rsid w:val="00090CE4"/>
    <w:rsid w:val="00090D55"/>
    <w:rsid w:val="00090D8D"/>
    <w:rsid w:val="00090E0E"/>
    <w:rsid w:val="00090E1B"/>
    <w:rsid w:val="00090E90"/>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CF6"/>
    <w:rsid w:val="00092D09"/>
    <w:rsid w:val="00092D86"/>
    <w:rsid w:val="00092D8F"/>
    <w:rsid w:val="00092DF7"/>
    <w:rsid w:val="00092ED8"/>
    <w:rsid w:val="00092FAF"/>
    <w:rsid w:val="00092FFA"/>
    <w:rsid w:val="00093251"/>
    <w:rsid w:val="000932A6"/>
    <w:rsid w:val="000932FF"/>
    <w:rsid w:val="0009334F"/>
    <w:rsid w:val="000933B5"/>
    <w:rsid w:val="000933D0"/>
    <w:rsid w:val="0009342E"/>
    <w:rsid w:val="00093440"/>
    <w:rsid w:val="0009351F"/>
    <w:rsid w:val="00093671"/>
    <w:rsid w:val="0009367A"/>
    <w:rsid w:val="00093826"/>
    <w:rsid w:val="000938BE"/>
    <w:rsid w:val="00093912"/>
    <w:rsid w:val="0009396C"/>
    <w:rsid w:val="00093A1D"/>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6E0"/>
    <w:rsid w:val="00094759"/>
    <w:rsid w:val="000949A5"/>
    <w:rsid w:val="00094C0C"/>
    <w:rsid w:val="00094C57"/>
    <w:rsid w:val="00094C5E"/>
    <w:rsid w:val="00094C67"/>
    <w:rsid w:val="00094C7F"/>
    <w:rsid w:val="00094CA3"/>
    <w:rsid w:val="00094DC1"/>
    <w:rsid w:val="00094DFB"/>
    <w:rsid w:val="00094E24"/>
    <w:rsid w:val="00094E6F"/>
    <w:rsid w:val="00094E7B"/>
    <w:rsid w:val="00094E7E"/>
    <w:rsid w:val="00094F1D"/>
    <w:rsid w:val="00095045"/>
    <w:rsid w:val="0009514A"/>
    <w:rsid w:val="00095350"/>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5F38"/>
    <w:rsid w:val="00095F5B"/>
    <w:rsid w:val="00096190"/>
    <w:rsid w:val="000961A7"/>
    <w:rsid w:val="000962D7"/>
    <w:rsid w:val="00096328"/>
    <w:rsid w:val="00096450"/>
    <w:rsid w:val="00096466"/>
    <w:rsid w:val="0009648B"/>
    <w:rsid w:val="00096615"/>
    <w:rsid w:val="00096674"/>
    <w:rsid w:val="000966AC"/>
    <w:rsid w:val="000966BC"/>
    <w:rsid w:val="00096726"/>
    <w:rsid w:val="00096742"/>
    <w:rsid w:val="0009675A"/>
    <w:rsid w:val="00096954"/>
    <w:rsid w:val="00096990"/>
    <w:rsid w:val="000969B2"/>
    <w:rsid w:val="00096A48"/>
    <w:rsid w:val="00096AE2"/>
    <w:rsid w:val="00096B59"/>
    <w:rsid w:val="00096B79"/>
    <w:rsid w:val="00096BE5"/>
    <w:rsid w:val="00096C4B"/>
    <w:rsid w:val="00096CF4"/>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A58"/>
    <w:rsid w:val="000A0BC3"/>
    <w:rsid w:val="000A0C09"/>
    <w:rsid w:val="000A0CCE"/>
    <w:rsid w:val="000A0D47"/>
    <w:rsid w:val="000A0DBF"/>
    <w:rsid w:val="000A0E14"/>
    <w:rsid w:val="000A1013"/>
    <w:rsid w:val="000A1053"/>
    <w:rsid w:val="000A107B"/>
    <w:rsid w:val="000A107C"/>
    <w:rsid w:val="000A10D4"/>
    <w:rsid w:val="000A112A"/>
    <w:rsid w:val="000A114A"/>
    <w:rsid w:val="000A131B"/>
    <w:rsid w:val="000A1353"/>
    <w:rsid w:val="000A15C2"/>
    <w:rsid w:val="000A1614"/>
    <w:rsid w:val="000A16F3"/>
    <w:rsid w:val="000A18D1"/>
    <w:rsid w:val="000A194C"/>
    <w:rsid w:val="000A1AF5"/>
    <w:rsid w:val="000A1B26"/>
    <w:rsid w:val="000A1BBC"/>
    <w:rsid w:val="000A1C59"/>
    <w:rsid w:val="000A1C7C"/>
    <w:rsid w:val="000A1D13"/>
    <w:rsid w:val="000A1D4B"/>
    <w:rsid w:val="000A1D67"/>
    <w:rsid w:val="000A1D9D"/>
    <w:rsid w:val="000A1DBA"/>
    <w:rsid w:val="000A1EC8"/>
    <w:rsid w:val="000A1ED3"/>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86"/>
    <w:rsid w:val="000A2BCA"/>
    <w:rsid w:val="000A2BEB"/>
    <w:rsid w:val="000A2C3C"/>
    <w:rsid w:val="000A2C82"/>
    <w:rsid w:val="000A2C9E"/>
    <w:rsid w:val="000A2D44"/>
    <w:rsid w:val="000A2DFC"/>
    <w:rsid w:val="000A2E9E"/>
    <w:rsid w:val="000A2ECD"/>
    <w:rsid w:val="000A2F7A"/>
    <w:rsid w:val="000A3006"/>
    <w:rsid w:val="000A31AF"/>
    <w:rsid w:val="000A3268"/>
    <w:rsid w:val="000A329F"/>
    <w:rsid w:val="000A3423"/>
    <w:rsid w:val="000A34D0"/>
    <w:rsid w:val="000A355E"/>
    <w:rsid w:val="000A35F1"/>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6F"/>
    <w:rsid w:val="000A50EF"/>
    <w:rsid w:val="000A50F9"/>
    <w:rsid w:val="000A514B"/>
    <w:rsid w:val="000A51A9"/>
    <w:rsid w:val="000A51BA"/>
    <w:rsid w:val="000A5233"/>
    <w:rsid w:val="000A537B"/>
    <w:rsid w:val="000A53B7"/>
    <w:rsid w:val="000A54EA"/>
    <w:rsid w:val="000A5552"/>
    <w:rsid w:val="000A556E"/>
    <w:rsid w:val="000A55F4"/>
    <w:rsid w:val="000A568C"/>
    <w:rsid w:val="000A572C"/>
    <w:rsid w:val="000A57A9"/>
    <w:rsid w:val="000A582E"/>
    <w:rsid w:val="000A5843"/>
    <w:rsid w:val="000A584C"/>
    <w:rsid w:val="000A58A4"/>
    <w:rsid w:val="000A5974"/>
    <w:rsid w:val="000A59B4"/>
    <w:rsid w:val="000A59EC"/>
    <w:rsid w:val="000A5A26"/>
    <w:rsid w:val="000A5A39"/>
    <w:rsid w:val="000A5A5B"/>
    <w:rsid w:val="000A5B6A"/>
    <w:rsid w:val="000A5B9E"/>
    <w:rsid w:val="000A5BFE"/>
    <w:rsid w:val="000A5CC9"/>
    <w:rsid w:val="000A5E02"/>
    <w:rsid w:val="000A5E07"/>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6FC6"/>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DD5"/>
    <w:rsid w:val="000A7DEE"/>
    <w:rsid w:val="000A7E54"/>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5C"/>
    <w:rsid w:val="000B25E3"/>
    <w:rsid w:val="000B27D2"/>
    <w:rsid w:val="000B27E3"/>
    <w:rsid w:val="000B287A"/>
    <w:rsid w:val="000B299C"/>
    <w:rsid w:val="000B2A57"/>
    <w:rsid w:val="000B2B07"/>
    <w:rsid w:val="000B2B90"/>
    <w:rsid w:val="000B2C03"/>
    <w:rsid w:val="000B2C31"/>
    <w:rsid w:val="000B2C4F"/>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A8"/>
    <w:rsid w:val="000B36CE"/>
    <w:rsid w:val="000B3769"/>
    <w:rsid w:val="000B37C1"/>
    <w:rsid w:val="000B3909"/>
    <w:rsid w:val="000B3996"/>
    <w:rsid w:val="000B399A"/>
    <w:rsid w:val="000B39E9"/>
    <w:rsid w:val="000B3A27"/>
    <w:rsid w:val="000B3AE7"/>
    <w:rsid w:val="000B3B0E"/>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512"/>
    <w:rsid w:val="000B4588"/>
    <w:rsid w:val="000B4675"/>
    <w:rsid w:val="000B4719"/>
    <w:rsid w:val="000B4735"/>
    <w:rsid w:val="000B4797"/>
    <w:rsid w:val="000B47E8"/>
    <w:rsid w:val="000B4952"/>
    <w:rsid w:val="000B499D"/>
    <w:rsid w:val="000B4A0E"/>
    <w:rsid w:val="000B4C86"/>
    <w:rsid w:val="000B4D17"/>
    <w:rsid w:val="000B4D7B"/>
    <w:rsid w:val="000B4D98"/>
    <w:rsid w:val="000B4ED5"/>
    <w:rsid w:val="000B4EF7"/>
    <w:rsid w:val="000B4F36"/>
    <w:rsid w:val="000B4F89"/>
    <w:rsid w:val="000B5003"/>
    <w:rsid w:val="000B50EB"/>
    <w:rsid w:val="000B51AD"/>
    <w:rsid w:val="000B53F4"/>
    <w:rsid w:val="000B54AE"/>
    <w:rsid w:val="000B558D"/>
    <w:rsid w:val="000B55AE"/>
    <w:rsid w:val="000B55AF"/>
    <w:rsid w:val="000B56F0"/>
    <w:rsid w:val="000B571C"/>
    <w:rsid w:val="000B5748"/>
    <w:rsid w:val="000B5793"/>
    <w:rsid w:val="000B57F1"/>
    <w:rsid w:val="000B58BB"/>
    <w:rsid w:val="000B5907"/>
    <w:rsid w:val="000B5925"/>
    <w:rsid w:val="000B59FE"/>
    <w:rsid w:val="000B5A9B"/>
    <w:rsid w:val="000B5AE1"/>
    <w:rsid w:val="000B5B46"/>
    <w:rsid w:val="000B5B70"/>
    <w:rsid w:val="000B5B89"/>
    <w:rsid w:val="000B5BF4"/>
    <w:rsid w:val="000B5DD1"/>
    <w:rsid w:val="000B5E0D"/>
    <w:rsid w:val="000B5EFA"/>
    <w:rsid w:val="000B5F3B"/>
    <w:rsid w:val="000B6096"/>
    <w:rsid w:val="000B60AB"/>
    <w:rsid w:val="000B60B4"/>
    <w:rsid w:val="000B6125"/>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D4"/>
    <w:rsid w:val="000C1F19"/>
    <w:rsid w:val="000C1F2D"/>
    <w:rsid w:val="000C1F4C"/>
    <w:rsid w:val="000C1F4D"/>
    <w:rsid w:val="000C1F4E"/>
    <w:rsid w:val="000C201F"/>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903"/>
    <w:rsid w:val="000C498F"/>
    <w:rsid w:val="000C4996"/>
    <w:rsid w:val="000C49AC"/>
    <w:rsid w:val="000C4A3F"/>
    <w:rsid w:val="000C4A44"/>
    <w:rsid w:val="000C4A80"/>
    <w:rsid w:val="000C4AC2"/>
    <w:rsid w:val="000C4AE5"/>
    <w:rsid w:val="000C4B97"/>
    <w:rsid w:val="000C4BEF"/>
    <w:rsid w:val="000C4C02"/>
    <w:rsid w:val="000C4D7C"/>
    <w:rsid w:val="000C5080"/>
    <w:rsid w:val="000C5097"/>
    <w:rsid w:val="000C50A6"/>
    <w:rsid w:val="000C5109"/>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83E"/>
    <w:rsid w:val="000C5923"/>
    <w:rsid w:val="000C5958"/>
    <w:rsid w:val="000C59D6"/>
    <w:rsid w:val="000C5ADD"/>
    <w:rsid w:val="000C5B0B"/>
    <w:rsid w:val="000C5C19"/>
    <w:rsid w:val="000C5DD7"/>
    <w:rsid w:val="000C5DF5"/>
    <w:rsid w:val="000C5E8D"/>
    <w:rsid w:val="000C5F32"/>
    <w:rsid w:val="000C5FFC"/>
    <w:rsid w:val="000C60B0"/>
    <w:rsid w:val="000C61D9"/>
    <w:rsid w:val="000C61EA"/>
    <w:rsid w:val="000C625B"/>
    <w:rsid w:val="000C627B"/>
    <w:rsid w:val="000C6305"/>
    <w:rsid w:val="000C6321"/>
    <w:rsid w:val="000C642B"/>
    <w:rsid w:val="000C644C"/>
    <w:rsid w:val="000C64E6"/>
    <w:rsid w:val="000C6592"/>
    <w:rsid w:val="000C65E1"/>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39"/>
    <w:rsid w:val="000C7953"/>
    <w:rsid w:val="000C7AF4"/>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76"/>
    <w:rsid w:val="000D038D"/>
    <w:rsid w:val="000D03BB"/>
    <w:rsid w:val="000D03C9"/>
    <w:rsid w:val="000D042E"/>
    <w:rsid w:val="000D046F"/>
    <w:rsid w:val="000D047A"/>
    <w:rsid w:val="000D06D9"/>
    <w:rsid w:val="000D07C7"/>
    <w:rsid w:val="000D088B"/>
    <w:rsid w:val="000D0893"/>
    <w:rsid w:val="000D08AE"/>
    <w:rsid w:val="000D0971"/>
    <w:rsid w:val="000D0AAB"/>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A08"/>
    <w:rsid w:val="000D1A1C"/>
    <w:rsid w:val="000D1AAE"/>
    <w:rsid w:val="000D1AD9"/>
    <w:rsid w:val="000D1B72"/>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3048"/>
    <w:rsid w:val="000D3063"/>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7F"/>
    <w:rsid w:val="000D4185"/>
    <w:rsid w:val="000D43C6"/>
    <w:rsid w:val="000D43D5"/>
    <w:rsid w:val="000D4566"/>
    <w:rsid w:val="000D45DD"/>
    <w:rsid w:val="000D461D"/>
    <w:rsid w:val="000D4676"/>
    <w:rsid w:val="000D4715"/>
    <w:rsid w:val="000D475D"/>
    <w:rsid w:val="000D4BE4"/>
    <w:rsid w:val="000D4C7A"/>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708"/>
    <w:rsid w:val="000D5716"/>
    <w:rsid w:val="000D578F"/>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685"/>
    <w:rsid w:val="000D676A"/>
    <w:rsid w:val="000D677F"/>
    <w:rsid w:val="000D6864"/>
    <w:rsid w:val="000D6935"/>
    <w:rsid w:val="000D6B08"/>
    <w:rsid w:val="000D6B10"/>
    <w:rsid w:val="000D6B60"/>
    <w:rsid w:val="000D6B66"/>
    <w:rsid w:val="000D6BB5"/>
    <w:rsid w:val="000D6C59"/>
    <w:rsid w:val="000D6D00"/>
    <w:rsid w:val="000D6D58"/>
    <w:rsid w:val="000D6D82"/>
    <w:rsid w:val="000D6F68"/>
    <w:rsid w:val="000D6F87"/>
    <w:rsid w:val="000D70F7"/>
    <w:rsid w:val="000D712E"/>
    <w:rsid w:val="000D71AE"/>
    <w:rsid w:val="000D724A"/>
    <w:rsid w:val="000D728F"/>
    <w:rsid w:val="000D7292"/>
    <w:rsid w:val="000D73BC"/>
    <w:rsid w:val="000D7448"/>
    <w:rsid w:val="000D75B9"/>
    <w:rsid w:val="000D7610"/>
    <w:rsid w:val="000D7736"/>
    <w:rsid w:val="000D77BA"/>
    <w:rsid w:val="000D7805"/>
    <w:rsid w:val="000D791D"/>
    <w:rsid w:val="000D79D3"/>
    <w:rsid w:val="000D7A69"/>
    <w:rsid w:val="000D7B2C"/>
    <w:rsid w:val="000D7BE7"/>
    <w:rsid w:val="000D7C67"/>
    <w:rsid w:val="000D7CF4"/>
    <w:rsid w:val="000D7D00"/>
    <w:rsid w:val="000D7D80"/>
    <w:rsid w:val="000D7E63"/>
    <w:rsid w:val="000E001A"/>
    <w:rsid w:val="000E017B"/>
    <w:rsid w:val="000E01A9"/>
    <w:rsid w:val="000E01CB"/>
    <w:rsid w:val="000E0226"/>
    <w:rsid w:val="000E02EA"/>
    <w:rsid w:val="000E0315"/>
    <w:rsid w:val="000E0336"/>
    <w:rsid w:val="000E0399"/>
    <w:rsid w:val="000E051E"/>
    <w:rsid w:val="000E0548"/>
    <w:rsid w:val="000E05B9"/>
    <w:rsid w:val="000E0963"/>
    <w:rsid w:val="000E0AA8"/>
    <w:rsid w:val="000E0ADE"/>
    <w:rsid w:val="000E0AF8"/>
    <w:rsid w:val="000E0BB9"/>
    <w:rsid w:val="000E0D71"/>
    <w:rsid w:val="000E0DAC"/>
    <w:rsid w:val="000E0EAE"/>
    <w:rsid w:val="000E0FB1"/>
    <w:rsid w:val="000E0FF0"/>
    <w:rsid w:val="000E102A"/>
    <w:rsid w:val="000E105C"/>
    <w:rsid w:val="000E1095"/>
    <w:rsid w:val="000E128D"/>
    <w:rsid w:val="000E131A"/>
    <w:rsid w:val="000E135C"/>
    <w:rsid w:val="000E1397"/>
    <w:rsid w:val="000E1564"/>
    <w:rsid w:val="000E1611"/>
    <w:rsid w:val="000E1653"/>
    <w:rsid w:val="000E16A6"/>
    <w:rsid w:val="000E16D5"/>
    <w:rsid w:val="000E17B9"/>
    <w:rsid w:val="000E17FD"/>
    <w:rsid w:val="000E186B"/>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59"/>
    <w:rsid w:val="000E20AD"/>
    <w:rsid w:val="000E2103"/>
    <w:rsid w:val="000E211E"/>
    <w:rsid w:val="000E21F3"/>
    <w:rsid w:val="000E23E7"/>
    <w:rsid w:val="000E2434"/>
    <w:rsid w:val="000E243F"/>
    <w:rsid w:val="000E24CD"/>
    <w:rsid w:val="000E25AD"/>
    <w:rsid w:val="000E25D8"/>
    <w:rsid w:val="000E26E6"/>
    <w:rsid w:val="000E2738"/>
    <w:rsid w:val="000E2754"/>
    <w:rsid w:val="000E282D"/>
    <w:rsid w:val="000E28D6"/>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DB8"/>
    <w:rsid w:val="000E3E4D"/>
    <w:rsid w:val="000E3EEF"/>
    <w:rsid w:val="000E3F38"/>
    <w:rsid w:val="000E3FA2"/>
    <w:rsid w:val="000E4077"/>
    <w:rsid w:val="000E41A8"/>
    <w:rsid w:val="000E4205"/>
    <w:rsid w:val="000E42B8"/>
    <w:rsid w:val="000E42DC"/>
    <w:rsid w:val="000E42F5"/>
    <w:rsid w:val="000E44F5"/>
    <w:rsid w:val="000E4661"/>
    <w:rsid w:val="000E46A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799"/>
    <w:rsid w:val="000E681D"/>
    <w:rsid w:val="000E6821"/>
    <w:rsid w:val="000E68A7"/>
    <w:rsid w:val="000E68FE"/>
    <w:rsid w:val="000E6ADD"/>
    <w:rsid w:val="000E6B0E"/>
    <w:rsid w:val="000E6C6C"/>
    <w:rsid w:val="000E6D9D"/>
    <w:rsid w:val="000E6DCA"/>
    <w:rsid w:val="000E6E94"/>
    <w:rsid w:val="000E6ECD"/>
    <w:rsid w:val="000E6F32"/>
    <w:rsid w:val="000E6F89"/>
    <w:rsid w:val="000E6FF5"/>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4A4"/>
    <w:rsid w:val="000F0522"/>
    <w:rsid w:val="000F05B0"/>
    <w:rsid w:val="000F05B8"/>
    <w:rsid w:val="000F0628"/>
    <w:rsid w:val="000F079C"/>
    <w:rsid w:val="000F07C4"/>
    <w:rsid w:val="000F0857"/>
    <w:rsid w:val="000F090C"/>
    <w:rsid w:val="000F09BA"/>
    <w:rsid w:val="000F09C2"/>
    <w:rsid w:val="000F0BA0"/>
    <w:rsid w:val="000F0C23"/>
    <w:rsid w:val="000F0C3D"/>
    <w:rsid w:val="000F0C8C"/>
    <w:rsid w:val="000F0C9F"/>
    <w:rsid w:val="000F0CE4"/>
    <w:rsid w:val="000F0DA3"/>
    <w:rsid w:val="000F0EC8"/>
    <w:rsid w:val="000F0F3D"/>
    <w:rsid w:val="000F0F84"/>
    <w:rsid w:val="000F0F90"/>
    <w:rsid w:val="000F10E5"/>
    <w:rsid w:val="000F121F"/>
    <w:rsid w:val="000F122B"/>
    <w:rsid w:val="000F1321"/>
    <w:rsid w:val="000F13FF"/>
    <w:rsid w:val="000F14EE"/>
    <w:rsid w:val="000F17BD"/>
    <w:rsid w:val="000F1826"/>
    <w:rsid w:val="000F1849"/>
    <w:rsid w:val="000F1895"/>
    <w:rsid w:val="000F18D8"/>
    <w:rsid w:val="000F199A"/>
    <w:rsid w:val="000F1A20"/>
    <w:rsid w:val="000F1A5B"/>
    <w:rsid w:val="000F1B73"/>
    <w:rsid w:val="000F1D36"/>
    <w:rsid w:val="000F1EA7"/>
    <w:rsid w:val="000F1F33"/>
    <w:rsid w:val="000F1F9E"/>
    <w:rsid w:val="000F208A"/>
    <w:rsid w:val="000F2272"/>
    <w:rsid w:val="000F23F1"/>
    <w:rsid w:val="000F240B"/>
    <w:rsid w:val="000F248E"/>
    <w:rsid w:val="000F249D"/>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8"/>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E93"/>
    <w:rsid w:val="000F4F85"/>
    <w:rsid w:val="000F5013"/>
    <w:rsid w:val="000F5092"/>
    <w:rsid w:val="000F51B1"/>
    <w:rsid w:val="000F52D5"/>
    <w:rsid w:val="000F532C"/>
    <w:rsid w:val="000F5403"/>
    <w:rsid w:val="000F5558"/>
    <w:rsid w:val="000F557A"/>
    <w:rsid w:val="000F564B"/>
    <w:rsid w:val="000F57D3"/>
    <w:rsid w:val="000F58CE"/>
    <w:rsid w:val="000F58EA"/>
    <w:rsid w:val="000F5A28"/>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14"/>
    <w:rsid w:val="000F654C"/>
    <w:rsid w:val="000F6577"/>
    <w:rsid w:val="000F65A8"/>
    <w:rsid w:val="000F66A6"/>
    <w:rsid w:val="000F6719"/>
    <w:rsid w:val="000F671F"/>
    <w:rsid w:val="000F67B2"/>
    <w:rsid w:val="000F680A"/>
    <w:rsid w:val="000F6856"/>
    <w:rsid w:val="000F6943"/>
    <w:rsid w:val="000F6B31"/>
    <w:rsid w:val="000F6B6D"/>
    <w:rsid w:val="000F6BBB"/>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A9"/>
    <w:rsid w:val="00100E12"/>
    <w:rsid w:val="00100E45"/>
    <w:rsid w:val="00100F20"/>
    <w:rsid w:val="00100F6D"/>
    <w:rsid w:val="00100FD3"/>
    <w:rsid w:val="00100FE9"/>
    <w:rsid w:val="0010107E"/>
    <w:rsid w:val="001010BD"/>
    <w:rsid w:val="00101366"/>
    <w:rsid w:val="0010139E"/>
    <w:rsid w:val="001013C0"/>
    <w:rsid w:val="001014F7"/>
    <w:rsid w:val="0010152D"/>
    <w:rsid w:val="00101599"/>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2E3"/>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D02"/>
    <w:rsid w:val="00102D2B"/>
    <w:rsid w:val="00102DE3"/>
    <w:rsid w:val="00102E4A"/>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1D"/>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27D"/>
    <w:rsid w:val="00105327"/>
    <w:rsid w:val="00105371"/>
    <w:rsid w:val="0010547F"/>
    <w:rsid w:val="00105611"/>
    <w:rsid w:val="001056CA"/>
    <w:rsid w:val="001056FE"/>
    <w:rsid w:val="0010583D"/>
    <w:rsid w:val="00105894"/>
    <w:rsid w:val="0010597E"/>
    <w:rsid w:val="00105A4E"/>
    <w:rsid w:val="00105C13"/>
    <w:rsid w:val="00105C4C"/>
    <w:rsid w:val="00105D6D"/>
    <w:rsid w:val="00105E96"/>
    <w:rsid w:val="00105EB0"/>
    <w:rsid w:val="00105F2D"/>
    <w:rsid w:val="00105F67"/>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6F62"/>
    <w:rsid w:val="00106FE0"/>
    <w:rsid w:val="0010707B"/>
    <w:rsid w:val="0010720D"/>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F9"/>
    <w:rsid w:val="00110BAF"/>
    <w:rsid w:val="00110BBB"/>
    <w:rsid w:val="00110C74"/>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25"/>
    <w:rsid w:val="00111E3E"/>
    <w:rsid w:val="00111F85"/>
    <w:rsid w:val="0011216C"/>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B04"/>
    <w:rsid w:val="00113BD2"/>
    <w:rsid w:val="00113C27"/>
    <w:rsid w:val="00113D54"/>
    <w:rsid w:val="00113D59"/>
    <w:rsid w:val="00113E7B"/>
    <w:rsid w:val="00113EDE"/>
    <w:rsid w:val="00113EEB"/>
    <w:rsid w:val="00113F32"/>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2"/>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B3"/>
    <w:rsid w:val="001174C3"/>
    <w:rsid w:val="001174CB"/>
    <w:rsid w:val="001174D2"/>
    <w:rsid w:val="0011753D"/>
    <w:rsid w:val="001175B3"/>
    <w:rsid w:val="00117704"/>
    <w:rsid w:val="00117714"/>
    <w:rsid w:val="0011775A"/>
    <w:rsid w:val="001177B0"/>
    <w:rsid w:val="001177CD"/>
    <w:rsid w:val="0011780F"/>
    <w:rsid w:val="0011784F"/>
    <w:rsid w:val="001178DB"/>
    <w:rsid w:val="00117970"/>
    <w:rsid w:val="00117A1C"/>
    <w:rsid w:val="00117A7B"/>
    <w:rsid w:val="00117B81"/>
    <w:rsid w:val="00117B96"/>
    <w:rsid w:val="00117CF0"/>
    <w:rsid w:val="00117DFE"/>
    <w:rsid w:val="00117E96"/>
    <w:rsid w:val="00117F52"/>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5"/>
    <w:rsid w:val="00120972"/>
    <w:rsid w:val="00120994"/>
    <w:rsid w:val="0012099A"/>
    <w:rsid w:val="00120AA8"/>
    <w:rsid w:val="00120B04"/>
    <w:rsid w:val="00120B9D"/>
    <w:rsid w:val="00120C57"/>
    <w:rsid w:val="00120C84"/>
    <w:rsid w:val="00120CD5"/>
    <w:rsid w:val="00120CF5"/>
    <w:rsid w:val="00120D23"/>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7F7"/>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2F1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31C"/>
    <w:rsid w:val="00126324"/>
    <w:rsid w:val="001263F5"/>
    <w:rsid w:val="00126524"/>
    <w:rsid w:val="001266AE"/>
    <w:rsid w:val="001268AF"/>
    <w:rsid w:val="00126995"/>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35"/>
    <w:rsid w:val="00127176"/>
    <w:rsid w:val="001271F4"/>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B2"/>
    <w:rsid w:val="001315D9"/>
    <w:rsid w:val="001316BF"/>
    <w:rsid w:val="001316EF"/>
    <w:rsid w:val="00131832"/>
    <w:rsid w:val="001318B6"/>
    <w:rsid w:val="0013190C"/>
    <w:rsid w:val="00131999"/>
    <w:rsid w:val="001319DE"/>
    <w:rsid w:val="001319EC"/>
    <w:rsid w:val="001319F2"/>
    <w:rsid w:val="00131A05"/>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D2D"/>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B93"/>
    <w:rsid w:val="00135B9A"/>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70"/>
    <w:rsid w:val="00136475"/>
    <w:rsid w:val="001364F2"/>
    <w:rsid w:val="001364FC"/>
    <w:rsid w:val="00136567"/>
    <w:rsid w:val="001365A5"/>
    <w:rsid w:val="001365B7"/>
    <w:rsid w:val="00136927"/>
    <w:rsid w:val="00136947"/>
    <w:rsid w:val="0013699C"/>
    <w:rsid w:val="00136A03"/>
    <w:rsid w:val="00136A4C"/>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146"/>
    <w:rsid w:val="00140215"/>
    <w:rsid w:val="00140229"/>
    <w:rsid w:val="00140277"/>
    <w:rsid w:val="00140289"/>
    <w:rsid w:val="001402AD"/>
    <w:rsid w:val="00140307"/>
    <w:rsid w:val="001403F6"/>
    <w:rsid w:val="00140466"/>
    <w:rsid w:val="0014048A"/>
    <w:rsid w:val="001404B0"/>
    <w:rsid w:val="001404BE"/>
    <w:rsid w:val="00140592"/>
    <w:rsid w:val="00140595"/>
    <w:rsid w:val="001406C3"/>
    <w:rsid w:val="00140798"/>
    <w:rsid w:val="001407A3"/>
    <w:rsid w:val="001407F0"/>
    <w:rsid w:val="00140871"/>
    <w:rsid w:val="00140896"/>
    <w:rsid w:val="00140952"/>
    <w:rsid w:val="001409E6"/>
    <w:rsid w:val="001409FD"/>
    <w:rsid w:val="00140B8D"/>
    <w:rsid w:val="00140BB9"/>
    <w:rsid w:val="00140C19"/>
    <w:rsid w:val="00140C25"/>
    <w:rsid w:val="00140C5C"/>
    <w:rsid w:val="00140D28"/>
    <w:rsid w:val="00140DB6"/>
    <w:rsid w:val="00140E8B"/>
    <w:rsid w:val="00140FD8"/>
    <w:rsid w:val="0014108C"/>
    <w:rsid w:val="001410FF"/>
    <w:rsid w:val="001411EE"/>
    <w:rsid w:val="0014120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100"/>
    <w:rsid w:val="00142121"/>
    <w:rsid w:val="0014219E"/>
    <w:rsid w:val="001422CF"/>
    <w:rsid w:val="0014232C"/>
    <w:rsid w:val="00142396"/>
    <w:rsid w:val="001423BA"/>
    <w:rsid w:val="001424D8"/>
    <w:rsid w:val="001424E5"/>
    <w:rsid w:val="00142529"/>
    <w:rsid w:val="00142568"/>
    <w:rsid w:val="001426CD"/>
    <w:rsid w:val="0014276F"/>
    <w:rsid w:val="00142780"/>
    <w:rsid w:val="001428CD"/>
    <w:rsid w:val="001429AC"/>
    <w:rsid w:val="001429D0"/>
    <w:rsid w:val="00142A54"/>
    <w:rsid w:val="00142A98"/>
    <w:rsid w:val="00142AA5"/>
    <w:rsid w:val="00142BA7"/>
    <w:rsid w:val="00142C96"/>
    <w:rsid w:val="00142D08"/>
    <w:rsid w:val="00142D1D"/>
    <w:rsid w:val="00142EE6"/>
    <w:rsid w:val="00142F69"/>
    <w:rsid w:val="00142FDC"/>
    <w:rsid w:val="00143048"/>
    <w:rsid w:val="00143055"/>
    <w:rsid w:val="0014307A"/>
    <w:rsid w:val="0014311C"/>
    <w:rsid w:val="00143209"/>
    <w:rsid w:val="00143290"/>
    <w:rsid w:val="0014329A"/>
    <w:rsid w:val="001432FF"/>
    <w:rsid w:val="00143336"/>
    <w:rsid w:val="0014339B"/>
    <w:rsid w:val="001433BF"/>
    <w:rsid w:val="001433ED"/>
    <w:rsid w:val="00143449"/>
    <w:rsid w:val="00143463"/>
    <w:rsid w:val="00143516"/>
    <w:rsid w:val="00143531"/>
    <w:rsid w:val="001436B6"/>
    <w:rsid w:val="0014373C"/>
    <w:rsid w:val="00143796"/>
    <w:rsid w:val="0014379B"/>
    <w:rsid w:val="0014385D"/>
    <w:rsid w:val="001438DF"/>
    <w:rsid w:val="0014391D"/>
    <w:rsid w:val="001439B4"/>
    <w:rsid w:val="00143B26"/>
    <w:rsid w:val="00143BBC"/>
    <w:rsid w:val="00143C00"/>
    <w:rsid w:val="00143C2B"/>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ED7"/>
    <w:rsid w:val="00144FC1"/>
    <w:rsid w:val="0014502A"/>
    <w:rsid w:val="00145043"/>
    <w:rsid w:val="001450B4"/>
    <w:rsid w:val="0014518B"/>
    <w:rsid w:val="001451A5"/>
    <w:rsid w:val="001451F4"/>
    <w:rsid w:val="001452B3"/>
    <w:rsid w:val="001453A5"/>
    <w:rsid w:val="001454EA"/>
    <w:rsid w:val="0014551E"/>
    <w:rsid w:val="00145659"/>
    <w:rsid w:val="001456CF"/>
    <w:rsid w:val="001457F4"/>
    <w:rsid w:val="00145823"/>
    <w:rsid w:val="0014586A"/>
    <w:rsid w:val="0014589C"/>
    <w:rsid w:val="0014597F"/>
    <w:rsid w:val="00145A4F"/>
    <w:rsid w:val="00145A77"/>
    <w:rsid w:val="00145BB3"/>
    <w:rsid w:val="00145DBD"/>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B"/>
    <w:rsid w:val="0014718F"/>
    <w:rsid w:val="00147203"/>
    <w:rsid w:val="0014726C"/>
    <w:rsid w:val="0014727F"/>
    <w:rsid w:val="001472C1"/>
    <w:rsid w:val="001472F4"/>
    <w:rsid w:val="00147385"/>
    <w:rsid w:val="001473B1"/>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8D"/>
    <w:rsid w:val="00147CCA"/>
    <w:rsid w:val="00147CDD"/>
    <w:rsid w:val="00147DF6"/>
    <w:rsid w:val="00147F5E"/>
    <w:rsid w:val="00147FCF"/>
    <w:rsid w:val="0015003B"/>
    <w:rsid w:val="001500B9"/>
    <w:rsid w:val="001501B8"/>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F07"/>
    <w:rsid w:val="00150F6D"/>
    <w:rsid w:val="00150F85"/>
    <w:rsid w:val="00150FA5"/>
    <w:rsid w:val="00150FC0"/>
    <w:rsid w:val="00150FE9"/>
    <w:rsid w:val="00150FFF"/>
    <w:rsid w:val="00151006"/>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2FD"/>
    <w:rsid w:val="00153366"/>
    <w:rsid w:val="001533EB"/>
    <w:rsid w:val="00153403"/>
    <w:rsid w:val="0015341D"/>
    <w:rsid w:val="00153545"/>
    <w:rsid w:val="00153644"/>
    <w:rsid w:val="00153698"/>
    <w:rsid w:val="00153787"/>
    <w:rsid w:val="0015378B"/>
    <w:rsid w:val="001537AB"/>
    <w:rsid w:val="001538FC"/>
    <w:rsid w:val="00153A4C"/>
    <w:rsid w:val="00153B8B"/>
    <w:rsid w:val="00153BCD"/>
    <w:rsid w:val="00153E15"/>
    <w:rsid w:val="0015402E"/>
    <w:rsid w:val="0015407A"/>
    <w:rsid w:val="001540B7"/>
    <w:rsid w:val="00154111"/>
    <w:rsid w:val="0015414A"/>
    <w:rsid w:val="001541AC"/>
    <w:rsid w:val="001541AE"/>
    <w:rsid w:val="001541DB"/>
    <w:rsid w:val="00154271"/>
    <w:rsid w:val="00154385"/>
    <w:rsid w:val="001543FC"/>
    <w:rsid w:val="00154498"/>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8A"/>
    <w:rsid w:val="001553B5"/>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AED"/>
    <w:rsid w:val="00155CA4"/>
    <w:rsid w:val="00155CBD"/>
    <w:rsid w:val="00155CEC"/>
    <w:rsid w:val="00155D09"/>
    <w:rsid w:val="00155D3A"/>
    <w:rsid w:val="00155D62"/>
    <w:rsid w:val="00155D79"/>
    <w:rsid w:val="00155DF9"/>
    <w:rsid w:val="00155E2C"/>
    <w:rsid w:val="00155EA5"/>
    <w:rsid w:val="00155F15"/>
    <w:rsid w:val="00156068"/>
    <w:rsid w:val="0015616E"/>
    <w:rsid w:val="0015620A"/>
    <w:rsid w:val="00156260"/>
    <w:rsid w:val="001563BC"/>
    <w:rsid w:val="00156501"/>
    <w:rsid w:val="00156540"/>
    <w:rsid w:val="001566CA"/>
    <w:rsid w:val="001567AD"/>
    <w:rsid w:val="00156A2C"/>
    <w:rsid w:val="00156A69"/>
    <w:rsid w:val="00156ADB"/>
    <w:rsid w:val="00156B03"/>
    <w:rsid w:val="00156B2A"/>
    <w:rsid w:val="00156CD1"/>
    <w:rsid w:val="00156E4C"/>
    <w:rsid w:val="00156EB4"/>
    <w:rsid w:val="00156FAD"/>
    <w:rsid w:val="00157006"/>
    <w:rsid w:val="0015712A"/>
    <w:rsid w:val="0015716C"/>
    <w:rsid w:val="001571AE"/>
    <w:rsid w:val="00157273"/>
    <w:rsid w:val="001572AE"/>
    <w:rsid w:val="001572BB"/>
    <w:rsid w:val="001575B7"/>
    <w:rsid w:val="00157652"/>
    <w:rsid w:val="001576C9"/>
    <w:rsid w:val="0015775F"/>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118"/>
    <w:rsid w:val="00160234"/>
    <w:rsid w:val="001602DB"/>
    <w:rsid w:val="001603B5"/>
    <w:rsid w:val="0016044B"/>
    <w:rsid w:val="001604B6"/>
    <w:rsid w:val="00160587"/>
    <w:rsid w:val="001605A7"/>
    <w:rsid w:val="00160621"/>
    <w:rsid w:val="00160636"/>
    <w:rsid w:val="001606E4"/>
    <w:rsid w:val="00160725"/>
    <w:rsid w:val="001607D3"/>
    <w:rsid w:val="00160882"/>
    <w:rsid w:val="00160895"/>
    <w:rsid w:val="001608AD"/>
    <w:rsid w:val="001608CB"/>
    <w:rsid w:val="0016091C"/>
    <w:rsid w:val="0016092F"/>
    <w:rsid w:val="00160A63"/>
    <w:rsid w:val="00160ACE"/>
    <w:rsid w:val="00160B13"/>
    <w:rsid w:val="00160BFA"/>
    <w:rsid w:val="00160E7A"/>
    <w:rsid w:val="00160FD0"/>
    <w:rsid w:val="0016109E"/>
    <w:rsid w:val="001610EE"/>
    <w:rsid w:val="00161172"/>
    <w:rsid w:val="00161254"/>
    <w:rsid w:val="0016127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74"/>
    <w:rsid w:val="00161C1B"/>
    <w:rsid w:val="00161C2C"/>
    <w:rsid w:val="00162232"/>
    <w:rsid w:val="001622FA"/>
    <w:rsid w:val="00162321"/>
    <w:rsid w:val="00162539"/>
    <w:rsid w:val="001625D8"/>
    <w:rsid w:val="00162733"/>
    <w:rsid w:val="00162759"/>
    <w:rsid w:val="00162841"/>
    <w:rsid w:val="001628AC"/>
    <w:rsid w:val="00162934"/>
    <w:rsid w:val="00162986"/>
    <w:rsid w:val="00162A5F"/>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96C"/>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B1B"/>
    <w:rsid w:val="00164B7F"/>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F6"/>
    <w:rsid w:val="001656A0"/>
    <w:rsid w:val="00165786"/>
    <w:rsid w:val="00165809"/>
    <w:rsid w:val="00165892"/>
    <w:rsid w:val="0016590C"/>
    <w:rsid w:val="001659A3"/>
    <w:rsid w:val="001659D5"/>
    <w:rsid w:val="00165A04"/>
    <w:rsid w:val="00165A97"/>
    <w:rsid w:val="00165B44"/>
    <w:rsid w:val="00165B75"/>
    <w:rsid w:val="00165C15"/>
    <w:rsid w:val="00165CE2"/>
    <w:rsid w:val="00165D19"/>
    <w:rsid w:val="00165E14"/>
    <w:rsid w:val="00165E91"/>
    <w:rsid w:val="00165EE2"/>
    <w:rsid w:val="00165F4E"/>
    <w:rsid w:val="00165F83"/>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8A"/>
    <w:rsid w:val="00166EA2"/>
    <w:rsid w:val="00166EC0"/>
    <w:rsid w:val="00166F4A"/>
    <w:rsid w:val="00167131"/>
    <w:rsid w:val="0016714F"/>
    <w:rsid w:val="00167331"/>
    <w:rsid w:val="001673BC"/>
    <w:rsid w:val="001674B9"/>
    <w:rsid w:val="00167570"/>
    <w:rsid w:val="00167632"/>
    <w:rsid w:val="0016768E"/>
    <w:rsid w:val="00167694"/>
    <w:rsid w:val="0016774E"/>
    <w:rsid w:val="001677D0"/>
    <w:rsid w:val="00167971"/>
    <w:rsid w:val="00167989"/>
    <w:rsid w:val="001679D3"/>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47"/>
    <w:rsid w:val="00170B7B"/>
    <w:rsid w:val="00170C67"/>
    <w:rsid w:val="00170D03"/>
    <w:rsid w:val="00170D76"/>
    <w:rsid w:val="00170D9F"/>
    <w:rsid w:val="00170E2F"/>
    <w:rsid w:val="00170E45"/>
    <w:rsid w:val="00170EDB"/>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92B"/>
    <w:rsid w:val="00171B63"/>
    <w:rsid w:val="00171BB1"/>
    <w:rsid w:val="00171BCA"/>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7A"/>
    <w:rsid w:val="00172E81"/>
    <w:rsid w:val="00172ED2"/>
    <w:rsid w:val="00172FFA"/>
    <w:rsid w:val="0017301F"/>
    <w:rsid w:val="00173080"/>
    <w:rsid w:val="001730F9"/>
    <w:rsid w:val="001731A1"/>
    <w:rsid w:val="001733AD"/>
    <w:rsid w:val="001733DD"/>
    <w:rsid w:val="00173464"/>
    <w:rsid w:val="00173556"/>
    <w:rsid w:val="001735A7"/>
    <w:rsid w:val="001735B2"/>
    <w:rsid w:val="001735D3"/>
    <w:rsid w:val="00173628"/>
    <w:rsid w:val="001736AC"/>
    <w:rsid w:val="00173856"/>
    <w:rsid w:val="0017386B"/>
    <w:rsid w:val="001738AB"/>
    <w:rsid w:val="00173911"/>
    <w:rsid w:val="0017399B"/>
    <w:rsid w:val="00173A98"/>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381"/>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13E"/>
    <w:rsid w:val="0017524B"/>
    <w:rsid w:val="001752AA"/>
    <w:rsid w:val="001752D9"/>
    <w:rsid w:val="00175388"/>
    <w:rsid w:val="0017539B"/>
    <w:rsid w:val="001754A1"/>
    <w:rsid w:val="0017577C"/>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455"/>
    <w:rsid w:val="001774D4"/>
    <w:rsid w:val="0017750D"/>
    <w:rsid w:val="0017775E"/>
    <w:rsid w:val="001777AE"/>
    <w:rsid w:val="0017782F"/>
    <w:rsid w:val="001779F4"/>
    <w:rsid w:val="00177A04"/>
    <w:rsid w:val="00177A10"/>
    <w:rsid w:val="00177AD1"/>
    <w:rsid w:val="00177B90"/>
    <w:rsid w:val="00177BEB"/>
    <w:rsid w:val="00177CB7"/>
    <w:rsid w:val="00177CC8"/>
    <w:rsid w:val="00177EBA"/>
    <w:rsid w:val="00177F0F"/>
    <w:rsid w:val="00177F30"/>
    <w:rsid w:val="00177F57"/>
    <w:rsid w:val="00180033"/>
    <w:rsid w:val="001800CA"/>
    <w:rsid w:val="0018020D"/>
    <w:rsid w:val="0018022D"/>
    <w:rsid w:val="001803ED"/>
    <w:rsid w:val="00180415"/>
    <w:rsid w:val="00180439"/>
    <w:rsid w:val="0018043D"/>
    <w:rsid w:val="001805F7"/>
    <w:rsid w:val="00180604"/>
    <w:rsid w:val="00180700"/>
    <w:rsid w:val="00180702"/>
    <w:rsid w:val="00180761"/>
    <w:rsid w:val="0018077E"/>
    <w:rsid w:val="00180880"/>
    <w:rsid w:val="0018092F"/>
    <w:rsid w:val="0018097D"/>
    <w:rsid w:val="00180C05"/>
    <w:rsid w:val="00180CA1"/>
    <w:rsid w:val="00180E7F"/>
    <w:rsid w:val="00180EEF"/>
    <w:rsid w:val="00180EF4"/>
    <w:rsid w:val="00180FDA"/>
    <w:rsid w:val="00181008"/>
    <w:rsid w:val="00181018"/>
    <w:rsid w:val="0018104F"/>
    <w:rsid w:val="001811ED"/>
    <w:rsid w:val="00181261"/>
    <w:rsid w:val="0018129B"/>
    <w:rsid w:val="001812B7"/>
    <w:rsid w:val="001813D0"/>
    <w:rsid w:val="0018141A"/>
    <w:rsid w:val="001815D9"/>
    <w:rsid w:val="00181644"/>
    <w:rsid w:val="0018164E"/>
    <w:rsid w:val="0018170F"/>
    <w:rsid w:val="00181902"/>
    <w:rsid w:val="00181931"/>
    <w:rsid w:val="00181935"/>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0"/>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BC"/>
    <w:rsid w:val="00184875"/>
    <w:rsid w:val="00184889"/>
    <w:rsid w:val="001849ED"/>
    <w:rsid w:val="00184A1D"/>
    <w:rsid w:val="00184B5E"/>
    <w:rsid w:val="00184B92"/>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ED"/>
    <w:rsid w:val="00185F06"/>
    <w:rsid w:val="00185FFD"/>
    <w:rsid w:val="0018600F"/>
    <w:rsid w:val="001860DE"/>
    <w:rsid w:val="0018619D"/>
    <w:rsid w:val="001861E4"/>
    <w:rsid w:val="00186230"/>
    <w:rsid w:val="001862C9"/>
    <w:rsid w:val="0018643A"/>
    <w:rsid w:val="0018643C"/>
    <w:rsid w:val="001864AA"/>
    <w:rsid w:val="0018650F"/>
    <w:rsid w:val="001866EC"/>
    <w:rsid w:val="00186718"/>
    <w:rsid w:val="001867AC"/>
    <w:rsid w:val="00186840"/>
    <w:rsid w:val="00186855"/>
    <w:rsid w:val="001868EC"/>
    <w:rsid w:val="00186958"/>
    <w:rsid w:val="00186A5A"/>
    <w:rsid w:val="00186A96"/>
    <w:rsid w:val="00186AF0"/>
    <w:rsid w:val="00186CED"/>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739"/>
    <w:rsid w:val="001877B6"/>
    <w:rsid w:val="00187986"/>
    <w:rsid w:val="001879BE"/>
    <w:rsid w:val="00187A3A"/>
    <w:rsid w:val="00187A6A"/>
    <w:rsid w:val="00187A70"/>
    <w:rsid w:val="00187A83"/>
    <w:rsid w:val="00187B04"/>
    <w:rsid w:val="00187B0C"/>
    <w:rsid w:val="00187B5D"/>
    <w:rsid w:val="00187BC6"/>
    <w:rsid w:val="00187C0C"/>
    <w:rsid w:val="00187C38"/>
    <w:rsid w:val="00187CDA"/>
    <w:rsid w:val="00187CE8"/>
    <w:rsid w:val="00187D3A"/>
    <w:rsid w:val="00187DA1"/>
    <w:rsid w:val="00187DBA"/>
    <w:rsid w:val="00187E19"/>
    <w:rsid w:val="00187F0C"/>
    <w:rsid w:val="001902CD"/>
    <w:rsid w:val="001904E7"/>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6BB"/>
    <w:rsid w:val="0019471F"/>
    <w:rsid w:val="0019480F"/>
    <w:rsid w:val="001948A3"/>
    <w:rsid w:val="0019492A"/>
    <w:rsid w:val="00194965"/>
    <w:rsid w:val="00194A4E"/>
    <w:rsid w:val="00194A6B"/>
    <w:rsid w:val="00194BDC"/>
    <w:rsid w:val="00194BF1"/>
    <w:rsid w:val="00194CA2"/>
    <w:rsid w:val="00194D3B"/>
    <w:rsid w:val="00194D41"/>
    <w:rsid w:val="00194DD8"/>
    <w:rsid w:val="00194EB4"/>
    <w:rsid w:val="00194EBC"/>
    <w:rsid w:val="00194ED8"/>
    <w:rsid w:val="00194F62"/>
    <w:rsid w:val="00194F7C"/>
    <w:rsid w:val="00195042"/>
    <w:rsid w:val="001951DE"/>
    <w:rsid w:val="00195244"/>
    <w:rsid w:val="00195293"/>
    <w:rsid w:val="00195296"/>
    <w:rsid w:val="001953D7"/>
    <w:rsid w:val="00195428"/>
    <w:rsid w:val="00195451"/>
    <w:rsid w:val="00195469"/>
    <w:rsid w:val="00195487"/>
    <w:rsid w:val="001954CC"/>
    <w:rsid w:val="00195596"/>
    <w:rsid w:val="0019561C"/>
    <w:rsid w:val="0019561D"/>
    <w:rsid w:val="00195736"/>
    <w:rsid w:val="0019587B"/>
    <w:rsid w:val="00195A96"/>
    <w:rsid w:val="00195C65"/>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07"/>
    <w:rsid w:val="00196B51"/>
    <w:rsid w:val="00196B6C"/>
    <w:rsid w:val="00196C3E"/>
    <w:rsid w:val="00196C65"/>
    <w:rsid w:val="00196C72"/>
    <w:rsid w:val="00196D33"/>
    <w:rsid w:val="00196E19"/>
    <w:rsid w:val="00196E7F"/>
    <w:rsid w:val="00196F8A"/>
    <w:rsid w:val="00196FF6"/>
    <w:rsid w:val="00197023"/>
    <w:rsid w:val="0019708C"/>
    <w:rsid w:val="00197374"/>
    <w:rsid w:val="00197377"/>
    <w:rsid w:val="001973FB"/>
    <w:rsid w:val="001974A7"/>
    <w:rsid w:val="001974FF"/>
    <w:rsid w:val="0019754A"/>
    <w:rsid w:val="0019762C"/>
    <w:rsid w:val="00197652"/>
    <w:rsid w:val="00197663"/>
    <w:rsid w:val="001976ED"/>
    <w:rsid w:val="001977E0"/>
    <w:rsid w:val="0019790A"/>
    <w:rsid w:val="0019790E"/>
    <w:rsid w:val="0019796F"/>
    <w:rsid w:val="00197C31"/>
    <w:rsid w:val="00197C5A"/>
    <w:rsid w:val="00197D5A"/>
    <w:rsid w:val="00197D7D"/>
    <w:rsid w:val="00197EFE"/>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FF"/>
    <w:rsid w:val="001A0606"/>
    <w:rsid w:val="001A0640"/>
    <w:rsid w:val="001A06EF"/>
    <w:rsid w:val="001A0739"/>
    <w:rsid w:val="001A0764"/>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2EE"/>
    <w:rsid w:val="001A2354"/>
    <w:rsid w:val="001A23CA"/>
    <w:rsid w:val="001A23DF"/>
    <w:rsid w:val="001A23FC"/>
    <w:rsid w:val="001A25C2"/>
    <w:rsid w:val="001A2602"/>
    <w:rsid w:val="001A260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4D3"/>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5C3"/>
    <w:rsid w:val="001A4649"/>
    <w:rsid w:val="001A464A"/>
    <w:rsid w:val="001A469E"/>
    <w:rsid w:val="001A46B5"/>
    <w:rsid w:val="001A46CE"/>
    <w:rsid w:val="001A4886"/>
    <w:rsid w:val="001A49BC"/>
    <w:rsid w:val="001A4AD3"/>
    <w:rsid w:val="001A4AF7"/>
    <w:rsid w:val="001A4B03"/>
    <w:rsid w:val="001A4B48"/>
    <w:rsid w:val="001A4BAE"/>
    <w:rsid w:val="001A4C01"/>
    <w:rsid w:val="001A4CE0"/>
    <w:rsid w:val="001A4D02"/>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6D8"/>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E0"/>
    <w:rsid w:val="001A73F4"/>
    <w:rsid w:val="001A767D"/>
    <w:rsid w:val="001A76A2"/>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1D4"/>
    <w:rsid w:val="001B023D"/>
    <w:rsid w:val="001B028D"/>
    <w:rsid w:val="001B03D7"/>
    <w:rsid w:val="001B03E0"/>
    <w:rsid w:val="001B04E7"/>
    <w:rsid w:val="001B04F1"/>
    <w:rsid w:val="001B0764"/>
    <w:rsid w:val="001B08A6"/>
    <w:rsid w:val="001B09C0"/>
    <w:rsid w:val="001B0BB0"/>
    <w:rsid w:val="001B0C3F"/>
    <w:rsid w:val="001B0DF6"/>
    <w:rsid w:val="001B0EA4"/>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91"/>
    <w:rsid w:val="001B1856"/>
    <w:rsid w:val="001B18D5"/>
    <w:rsid w:val="001B18E5"/>
    <w:rsid w:val="001B1926"/>
    <w:rsid w:val="001B1C0B"/>
    <w:rsid w:val="001B1D0D"/>
    <w:rsid w:val="001B1D16"/>
    <w:rsid w:val="001B1D30"/>
    <w:rsid w:val="001B1D8D"/>
    <w:rsid w:val="001B1E0F"/>
    <w:rsid w:val="001B1E93"/>
    <w:rsid w:val="001B215A"/>
    <w:rsid w:val="001B21E5"/>
    <w:rsid w:val="001B22FC"/>
    <w:rsid w:val="001B2398"/>
    <w:rsid w:val="001B2425"/>
    <w:rsid w:val="001B2440"/>
    <w:rsid w:val="001B24A2"/>
    <w:rsid w:val="001B251E"/>
    <w:rsid w:val="001B256B"/>
    <w:rsid w:val="001B256C"/>
    <w:rsid w:val="001B25A4"/>
    <w:rsid w:val="001B267C"/>
    <w:rsid w:val="001B26F1"/>
    <w:rsid w:val="001B276A"/>
    <w:rsid w:val="001B2874"/>
    <w:rsid w:val="001B28B1"/>
    <w:rsid w:val="001B29B1"/>
    <w:rsid w:val="001B2B88"/>
    <w:rsid w:val="001B2BCF"/>
    <w:rsid w:val="001B2CD8"/>
    <w:rsid w:val="001B2E33"/>
    <w:rsid w:val="001B2E8F"/>
    <w:rsid w:val="001B2F5C"/>
    <w:rsid w:val="001B3178"/>
    <w:rsid w:val="001B318B"/>
    <w:rsid w:val="001B31AB"/>
    <w:rsid w:val="001B320C"/>
    <w:rsid w:val="001B32D2"/>
    <w:rsid w:val="001B32E3"/>
    <w:rsid w:val="001B32ED"/>
    <w:rsid w:val="001B3328"/>
    <w:rsid w:val="001B3453"/>
    <w:rsid w:val="001B346D"/>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24"/>
    <w:rsid w:val="001B3FC3"/>
    <w:rsid w:val="001B4061"/>
    <w:rsid w:val="001B420A"/>
    <w:rsid w:val="001B43D9"/>
    <w:rsid w:val="001B443E"/>
    <w:rsid w:val="001B4468"/>
    <w:rsid w:val="001B4720"/>
    <w:rsid w:val="001B479E"/>
    <w:rsid w:val="001B486C"/>
    <w:rsid w:val="001B4892"/>
    <w:rsid w:val="001B4A64"/>
    <w:rsid w:val="001B4AC9"/>
    <w:rsid w:val="001B4BA5"/>
    <w:rsid w:val="001B4BD9"/>
    <w:rsid w:val="001B4D78"/>
    <w:rsid w:val="001B4D8E"/>
    <w:rsid w:val="001B4DC0"/>
    <w:rsid w:val="001B4DF3"/>
    <w:rsid w:val="001B4E21"/>
    <w:rsid w:val="001B4E37"/>
    <w:rsid w:val="001B4F25"/>
    <w:rsid w:val="001B51D2"/>
    <w:rsid w:val="001B5250"/>
    <w:rsid w:val="001B54D2"/>
    <w:rsid w:val="001B5569"/>
    <w:rsid w:val="001B5572"/>
    <w:rsid w:val="001B560C"/>
    <w:rsid w:val="001B56E9"/>
    <w:rsid w:val="001B56FB"/>
    <w:rsid w:val="001B5762"/>
    <w:rsid w:val="001B58EB"/>
    <w:rsid w:val="001B59CD"/>
    <w:rsid w:val="001B5B4D"/>
    <w:rsid w:val="001B5B79"/>
    <w:rsid w:val="001B5C57"/>
    <w:rsid w:val="001B5C9A"/>
    <w:rsid w:val="001B5CB7"/>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BAB"/>
    <w:rsid w:val="001C1C4A"/>
    <w:rsid w:val="001C1CAD"/>
    <w:rsid w:val="001C1CE6"/>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82"/>
    <w:rsid w:val="001C26AD"/>
    <w:rsid w:val="001C26E5"/>
    <w:rsid w:val="001C2875"/>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7C1"/>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09F"/>
    <w:rsid w:val="001C6103"/>
    <w:rsid w:val="001C6279"/>
    <w:rsid w:val="001C6281"/>
    <w:rsid w:val="001C62D1"/>
    <w:rsid w:val="001C655A"/>
    <w:rsid w:val="001C655F"/>
    <w:rsid w:val="001C66A1"/>
    <w:rsid w:val="001C673E"/>
    <w:rsid w:val="001C6755"/>
    <w:rsid w:val="001C676A"/>
    <w:rsid w:val="001C67C4"/>
    <w:rsid w:val="001C67EB"/>
    <w:rsid w:val="001C6847"/>
    <w:rsid w:val="001C6860"/>
    <w:rsid w:val="001C69C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B01"/>
    <w:rsid w:val="001C7BA4"/>
    <w:rsid w:val="001C7BF5"/>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A1F"/>
    <w:rsid w:val="001D1B8D"/>
    <w:rsid w:val="001D1D24"/>
    <w:rsid w:val="001D1DAC"/>
    <w:rsid w:val="001D1EEC"/>
    <w:rsid w:val="001D1F9D"/>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F03"/>
    <w:rsid w:val="001D2F1E"/>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D32"/>
    <w:rsid w:val="001D3E27"/>
    <w:rsid w:val="001D3E28"/>
    <w:rsid w:val="001D3EFD"/>
    <w:rsid w:val="001D3F7F"/>
    <w:rsid w:val="001D40F3"/>
    <w:rsid w:val="001D41ED"/>
    <w:rsid w:val="001D4234"/>
    <w:rsid w:val="001D4297"/>
    <w:rsid w:val="001D42EB"/>
    <w:rsid w:val="001D4310"/>
    <w:rsid w:val="001D431A"/>
    <w:rsid w:val="001D4379"/>
    <w:rsid w:val="001D458F"/>
    <w:rsid w:val="001D45ED"/>
    <w:rsid w:val="001D4600"/>
    <w:rsid w:val="001D467E"/>
    <w:rsid w:val="001D46B9"/>
    <w:rsid w:val="001D4756"/>
    <w:rsid w:val="001D484C"/>
    <w:rsid w:val="001D48D8"/>
    <w:rsid w:val="001D4927"/>
    <w:rsid w:val="001D4949"/>
    <w:rsid w:val="001D4997"/>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A9"/>
    <w:rsid w:val="001D63F7"/>
    <w:rsid w:val="001D64BA"/>
    <w:rsid w:val="001D6519"/>
    <w:rsid w:val="001D659A"/>
    <w:rsid w:val="001D667E"/>
    <w:rsid w:val="001D6838"/>
    <w:rsid w:val="001D68A8"/>
    <w:rsid w:val="001D68BD"/>
    <w:rsid w:val="001D699F"/>
    <w:rsid w:val="001D69EB"/>
    <w:rsid w:val="001D6AFE"/>
    <w:rsid w:val="001D6BB6"/>
    <w:rsid w:val="001D6BF2"/>
    <w:rsid w:val="001D6C5B"/>
    <w:rsid w:val="001D6CB2"/>
    <w:rsid w:val="001D6CDC"/>
    <w:rsid w:val="001D6D8B"/>
    <w:rsid w:val="001D6DD1"/>
    <w:rsid w:val="001D6E1C"/>
    <w:rsid w:val="001D6E5B"/>
    <w:rsid w:val="001D7184"/>
    <w:rsid w:val="001D7201"/>
    <w:rsid w:val="001D729F"/>
    <w:rsid w:val="001D747C"/>
    <w:rsid w:val="001D7592"/>
    <w:rsid w:val="001D769A"/>
    <w:rsid w:val="001D76ED"/>
    <w:rsid w:val="001D77A2"/>
    <w:rsid w:val="001D7A03"/>
    <w:rsid w:val="001D7A4A"/>
    <w:rsid w:val="001D7ACB"/>
    <w:rsid w:val="001D7AD1"/>
    <w:rsid w:val="001D7B9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4D"/>
    <w:rsid w:val="001E17AF"/>
    <w:rsid w:val="001E1867"/>
    <w:rsid w:val="001E1947"/>
    <w:rsid w:val="001E1952"/>
    <w:rsid w:val="001E19D2"/>
    <w:rsid w:val="001E1AC0"/>
    <w:rsid w:val="001E1AD5"/>
    <w:rsid w:val="001E1BBA"/>
    <w:rsid w:val="001E1CAC"/>
    <w:rsid w:val="001E1D3E"/>
    <w:rsid w:val="001E1D5F"/>
    <w:rsid w:val="001E1DCA"/>
    <w:rsid w:val="001E1E16"/>
    <w:rsid w:val="001E1E37"/>
    <w:rsid w:val="001E1EAE"/>
    <w:rsid w:val="001E1EC6"/>
    <w:rsid w:val="001E1EC7"/>
    <w:rsid w:val="001E1FCC"/>
    <w:rsid w:val="001E2170"/>
    <w:rsid w:val="001E2178"/>
    <w:rsid w:val="001E2189"/>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5F4"/>
    <w:rsid w:val="001E36A4"/>
    <w:rsid w:val="001E36EA"/>
    <w:rsid w:val="001E3791"/>
    <w:rsid w:val="001E3796"/>
    <w:rsid w:val="001E388D"/>
    <w:rsid w:val="001E38EC"/>
    <w:rsid w:val="001E38F6"/>
    <w:rsid w:val="001E3924"/>
    <w:rsid w:val="001E3936"/>
    <w:rsid w:val="001E3962"/>
    <w:rsid w:val="001E39E0"/>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45F"/>
    <w:rsid w:val="001E45AD"/>
    <w:rsid w:val="001E4630"/>
    <w:rsid w:val="001E4697"/>
    <w:rsid w:val="001E46AF"/>
    <w:rsid w:val="001E46B8"/>
    <w:rsid w:val="001E4797"/>
    <w:rsid w:val="001E481E"/>
    <w:rsid w:val="001E4A65"/>
    <w:rsid w:val="001E4B34"/>
    <w:rsid w:val="001E4B94"/>
    <w:rsid w:val="001E4C04"/>
    <w:rsid w:val="001E4CFB"/>
    <w:rsid w:val="001E4D9A"/>
    <w:rsid w:val="001E4DB8"/>
    <w:rsid w:val="001E4DE0"/>
    <w:rsid w:val="001E5002"/>
    <w:rsid w:val="001E50E0"/>
    <w:rsid w:val="001E51A6"/>
    <w:rsid w:val="001E5204"/>
    <w:rsid w:val="001E5209"/>
    <w:rsid w:val="001E523F"/>
    <w:rsid w:val="001E526D"/>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9EA"/>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56"/>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F45"/>
    <w:rsid w:val="001F0F5A"/>
    <w:rsid w:val="001F104E"/>
    <w:rsid w:val="001F1051"/>
    <w:rsid w:val="001F10AF"/>
    <w:rsid w:val="001F1172"/>
    <w:rsid w:val="001F11E9"/>
    <w:rsid w:val="001F1382"/>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59"/>
    <w:rsid w:val="001F30A0"/>
    <w:rsid w:val="001F314D"/>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3F"/>
    <w:rsid w:val="001F468E"/>
    <w:rsid w:val="001F46A5"/>
    <w:rsid w:val="001F474B"/>
    <w:rsid w:val="001F47A7"/>
    <w:rsid w:val="001F47ED"/>
    <w:rsid w:val="001F4806"/>
    <w:rsid w:val="001F4838"/>
    <w:rsid w:val="001F48B6"/>
    <w:rsid w:val="001F48F1"/>
    <w:rsid w:val="001F4953"/>
    <w:rsid w:val="001F49D0"/>
    <w:rsid w:val="001F4B6D"/>
    <w:rsid w:val="001F4B82"/>
    <w:rsid w:val="001F4C4A"/>
    <w:rsid w:val="001F4D6F"/>
    <w:rsid w:val="001F4DC3"/>
    <w:rsid w:val="001F4DCE"/>
    <w:rsid w:val="001F4FE1"/>
    <w:rsid w:val="001F4FF1"/>
    <w:rsid w:val="001F5009"/>
    <w:rsid w:val="001F50A2"/>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5F2F"/>
    <w:rsid w:val="001F6036"/>
    <w:rsid w:val="001F6126"/>
    <w:rsid w:val="001F6212"/>
    <w:rsid w:val="001F6223"/>
    <w:rsid w:val="001F623A"/>
    <w:rsid w:val="001F62FA"/>
    <w:rsid w:val="001F635A"/>
    <w:rsid w:val="001F6395"/>
    <w:rsid w:val="001F6564"/>
    <w:rsid w:val="001F6676"/>
    <w:rsid w:val="001F670A"/>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39"/>
    <w:rsid w:val="001F7F7B"/>
    <w:rsid w:val="00200038"/>
    <w:rsid w:val="00200070"/>
    <w:rsid w:val="00200194"/>
    <w:rsid w:val="002001F6"/>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0E9"/>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783"/>
    <w:rsid w:val="0020281E"/>
    <w:rsid w:val="002028EB"/>
    <w:rsid w:val="002029A3"/>
    <w:rsid w:val="002029E8"/>
    <w:rsid w:val="00202A91"/>
    <w:rsid w:val="00202B2D"/>
    <w:rsid w:val="00202C6A"/>
    <w:rsid w:val="00202C6C"/>
    <w:rsid w:val="00202DA0"/>
    <w:rsid w:val="00202EA0"/>
    <w:rsid w:val="00202FCE"/>
    <w:rsid w:val="00202FD5"/>
    <w:rsid w:val="002030A4"/>
    <w:rsid w:val="002030C8"/>
    <w:rsid w:val="002032F1"/>
    <w:rsid w:val="00203377"/>
    <w:rsid w:val="00203426"/>
    <w:rsid w:val="002034D3"/>
    <w:rsid w:val="00203540"/>
    <w:rsid w:val="002036B6"/>
    <w:rsid w:val="002037E7"/>
    <w:rsid w:val="00203830"/>
    <w:rsid w:val="0020388A"/>
    <w:rsid w:val="00203911"/>
    <w:rsid w:val="00203AD7"/>
    <w:rsid w:val="00203BDF"/>
    <w:rsid w:val="00203CA3"/>
    <w:rsid w:val="00203CC0"/>
    <w:rsid w:val="00203CCB"/>
    <w:rsid w:val="00203E7D"/>
    <w:rsid w:val="00203EB7"/>
    <w:rsid w:val="00203FCA"/>
    <w:rsid w:val="002040A2"/>
    <w:rsid w:val="00204169"/>
    <w:rsid w:val="002041AE"/>
    <w:rsid w:val="002042F3"/>
    <w:rsid w:val="0020441A"/>
    <w:rsid w:val="002044DB"/>
    <w:rsid w:val="00204529"/>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DA"/>
    <w:rsid w:val="00205180"/>
    <w:rsid w:val="002051FE"/>
    <w:rsid w:val="00205240"/>
    <w:rsid w:val="0020529B"/>
    <w:rsid w:val="00205346"/>
    <w:rsid w:val="002053C1"/>
    <w:rsid w:val="0020545B"/>
    <w:rsid w:val="002054A8"/>
    <w:rsid w:val="00205550"/>
    <w:rsid w:val="002056B3"/>
    <w:rsid w:val="002056CE"/>
    <w:rsid w:val="00205732"/>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169"/>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4"/>
    <w:rsid w:val="0020742C"/>
    <w:rsid w:val="0020744F"/>
    <w:rsid w:val="002074C3"/>
    <w:rsid w:val="00207562"/>
    <w:rsid w:val="002075A9"/>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6D"/>
    <w:rsid w:val="002109E6"/>
    <w:rsid w:val="002109F9"/>
    <w:rsid w:val="002109FA"/>
    <w:rsid w:val="00210BCD"/>
    <w:rsid w:val="00210C08"/>
    <w:rsid w:val="00210C35"/>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9A3"/>
    <w:rsid w:val="002119A9"/>
    <w:rsid w:val="002119F6"/>
    <w:rsid w:val="00211A22"/>
    <w:rsid w:val="00211B51"/>
    <w:rsid w:val="00211B82"/>
    <w:rsid w:val="00211C40"/>
    <w:rsid w:val="00211C9A"/>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80"/>
    <w:rsid w:val="002126AA"/>
    <w:rsid w:val="00212854"/>
    <w:rsid w:val="0021286F"/>
    <w:rsid w:val="002128B4"/>
    <w:rsid w:val="002128D6"/>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6D"/>
    <w:rsid w:val="00213DCB"/>
    <w:rsid w:val="00213F10"/>
    <w:rsid w:val="00213F3E"/>
    <w:rsid w:val="00213FC8"/>
    <w:rsid w:val="00213FCD"/>
    <w:rsid w:val="00214095"/>
    <w:rsid w:val="002140A6"/>
    <w:rsid w:val="002140E2"/>
    <w:rsid w:val="00214131"/>
    <w:rsid w:val="00214153"/>
    <w:rsid w:val="00214185"/>
    <w:rsid w:val="002141D2"/>
    <w:rsid w:val="0021420B"/>
    <w:rsid w:val="0021427D"/>
    <w:rsid w:val="002142ED"/>
    <w:rsid w:val="00214304"/>
    <w:rsid w:val="00214320"/>
    <w:rsid w:val="00214350"/>
    <w:rsid w:val="00214459"/>
    <w:rsid w:val="002144B5"/>
    <w:rsid w:val="002144BE"/>
    <w:rsid w:val="0021461A"/>
    <w:rsid w:val="0021479D"/>
    <w:rsid w:val="002147A1"/>
    <w:rsid w:val="0021488F"/>
    <w:rsid w:val="002148CA"/>
    <w:rsid w:val="002148CB"/>
    <w:rsid w:val="002149B8"/>
    <w:rsid w:val="002149E7"/>
    <w:rsid w:val="00214A85"/>
    <w:rsid w:val="00214A97"/>
    <w:rsid w:val="00214BB0"/>
    <w:rsid w:val="00214BBB"/>
    <w:rsid w:val="00214D70"/>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5FDB"/>
    <w:rsid w:val="00216085"/>
    <w:rsid w:val="00216102"/>
    <w:rsid w:val="00216113"/>
    <w:rsid w:val="00216188"/>
    <w:rsid w:val="0021619A"/>
    <w:rsid w:val="002161A5"/>
    <w:rsid w:val="002161FC"/>
    <w:rsid w:val="002162DB"/>
    <w:rsid w:val="00216306"/>
    <w:rsid w:val="0021630D"/>
    <w:rsid w:val="00216430"/>
    <w:rsid w:val="0021648E"/>
    <w:rsid w:val="0021657E"/>
    <w:rsid w:val="002165AA"/>
    <w:rsid w:val="002166E2"/>
    <w:rsid w:val="002167B7"/>
    <w:rsid w:val="00216896"/>
    <w:rsid w:val="002168D9"/>
    <w:rsid w:val="00216A47"/>
    <w:rsid w:val="00216AB9"/>
    <w:rsid w:val="00216B0D"/>
    <w:rsid w:val="00216BE9"/>
    <w:rsid w:val="00216EBD"/>
    <w:rsid w:val="00216FA3"/>
    <w:rsid w:val="00217095"/>
    <w:rsid w:val="002170C0"/>
    <w:rsid w:val="0021712F"/>
    <w:rsid w:val="0021718B"/>
    <w:rsid w:val="002172E6"/>
    <w:rsid w:val="00217319"/>
    <w:rsid w:val="00217369"/>
    <w:rsid w:val="00217421"/>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BE0"/>
    <w:rsid w:val="00217C27"/>
    <w:rsid w:val="00217C89"/>
    <w:rsid w:val="00217C8A"/>
    <w:rsid w:val="00217DBF"/>
    <w:rsid w:val="00217E38"/>
    <w:rsid w:val="00217F1C"/>
    <w:rsid w:val="00217F73"/>
    <w:rsid w:val="00220043"/>
    <w:rsid w:val="00220051"/>
    <w:rsid w:val="002200BF"/>
    <w:rsid w:val="002200EB"/>
    <w:rsid w:val="00220135"/>
    <w:rsid w:val="0022013F"/>
    <w:rsid w:val="002201AD"/>
    <w:rsid w:val="002201ED"/>
    <w:rsid w:val="00220212"/>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E6"/>
    <w:rsid w:val="0022104A"/>
    <w:rsid w:val="00221219"/>
    <w:rsid w:val="00221258"/>
    <w:rsid w:val="0022138D"/>
    <w:rsid w:val="00221395"/>
    <w:rsid w:val="0022146F"/>
    <w:rsid w:val="0022149C"/>
    <w:rsid w:val="002214C5"/>
    <w:rsid w:val="002214D1"/>
    <w:rsid w:val="00221547"/>
    <w:rsid w:val="002216F1"/>
    <w:rsid w:val="00221760"/>
    <w:rsid w:val="00221788"/>
    <w:rsid w:val="0022180D"/>
    <w:rsid w:val="002218AA"/>
    <w:rsid w:val="00221936"/>
    <w:rsid w:val="002219C3"/>
    <w:rsid w:val="002219F0"/>
    <w:rsid w:val="00221A2E"/>
    <w:rsid w:val="00221A3C"/>
    <w:rsid w:val="00221B7C"/>
    <w:rsid w:val="00221B8F"/>
    <w:rsid w:val="00221C41"/>
    <w:rsid w:val="00221CC5"/>
    <w:rsid w:val="00221CE9"/>
    <w:rsid w:val="00221D13"/>
    <w:rsid w:val="00221DF9"/>
    <w:rsid w:val="00221EA6"/>
    <w:rsid w:val="00221EC6"/>
    <w:rsid w:val="00221EE8"/>
    <w:rsid w:val="00221FB7"/>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B05"/>
    <w:rsid w:val="00222B1B"/>
    <w:rsid w:val="00222B46"/>
    <w:rsid w:val="00222BA8"/>
    <w:rsid w:val="00222C3B"/>
    <w:rsid w:val="00222CC8"/>
    <w:rsid w:val="00222DFD"/>
    <w:rsid w:val="00222E06"/>
    <w:rsid w:val="00222E42"/>
    <w:rsid w:val="00222F22"/>
    <w:rsid w:val="002230FC"/>
    <w:rsid w:val="00223110"/>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B2"/>
    <w:rsid w:val="002247C3"/>
    <w:rsid w:val="00224841"/>
    <w:rsid w:val="00224842"/>
    <w:rsid w:val="002248E5"/>
    <w:rsid w:val="002248F2"/>
    <w:rsid w:val="0022495F"/>
    <w:rsid w:val="00224974"/>
    <w:rsid w:val="002249F2"/>
    <w:rsid w:val="00224A97"/>
    <w:rsid w:val="00224AB1"/>
    <w:rsid w:val="00224B1D"/>
    <w:rsid w:val="00224B5E"/>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2FB"/>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682"/>
    <w:rsid w:val="00230702"/>
    <w:rsid w:val="0023071A"/>
    <w:rsid w:val="0023072E"/>
    <w:rsid w:val="00230736"/>
    <w:rsid w:val="002307D7"/>
    <w:rsid w:val="0023090E"/>
    <w:rsid w:val="0023092C"/>
    <w:rsid w:val="00230A65"/>
    <w:rsid w:val="00230A76"/>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868"/>
    <w:rsid w:val="002329D8"/>
    <w:rsid w:val="00232A0E"/>
    <w:rsid w:val="00232A4A"/>
    <w:rsid w:val="00232ABD"/>
    <w:rsid w:val="00232B00"/>
    <w:rsid w:val="00232BD9"/>
    <w:rsid w:val="00232D17"/>
    <w:rsid w:val="00232DBC"/>
    <w:rsid w:val="00232DDE"/>
    <w:rsid w:val="00232DEF"/>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60F"/>
    <w:rsid w:val="00233792"/>
    <w:rsid w:val="002338E9"/>
    <w:rsid w:val="002338FB"/>
    <w:rsid w:val="0023399A"/>
    <w:rsid w:val="002339E2"/>
    <w:rsid w:val="00233A55"/>
    <w:rsid w:val="00233AE0"/>
    <w:rsid w:val="00233B52"/>
    <w:rsid w:val="00233C95"/>
    <w:rsid w:val="00233CB0"/>
    <w:rsid w:val="00233CB1"/>
    <w:rsid w:val="00233D96"/>
    <w:rsid w:val="00233EE4"/>
    <w:rsid w:val="00233F0B"/>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1E"/>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4B"/>
    <w:rsid w:val="00236AAD"/>
    <w:rsid w:val="00236D29"/>
    <w:rsid w:val="00236D3D"/>
    <w:rsid w:val="00236D80"/>
    <w:rsid w:val="00236EA3"/>
    <w:rsid w:val="00236EDB"/>
    <w:rsid w:val="00236F67"/>
    <w:rsid w:val="002371B2"/>
    <w:rsid w:val="0023727B"/>
    <w:rsid w:val="0023729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B05"/>
    <w:rsid w:val="00237C12"/>
    <w:rsid w:val="0024001F"/>
    <w:rsid w:val="0024005B"/>
    <w:rsid w:val="002400F5"/>
    <w:rsid w:val="0024014B"/>
    <w:rsid w:val="0024024B"/>
    <w:rsid w:val="0024025F"/>
    <w:rsid w:val="0024030B"/>
    <w:rsid w:val="00240318"/>
    <w:rsid w:val="002403AE"/>
    <w:rsid w:val="0024044F"/>
    <w:rsid w:val="0024048D"/>
    <w:rsid w:val="002404B0"/>
    <w:rsid w:val="0024051B"/>
    <w:rsid w:val="00240593"/>
    <w:rsid w:val="0024059F"/>
    <w:rsid w:val="002406A4"/>
    <w:rsid w:val="002406F9"/>
    <w:rsid w:val="0024082D"/>
    <w:rsid w:val="0024082F"/>
    <w:rsid w:val="002409A2"/>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A94"/>
    <w:rsid w:val="00241B82"/>
    <w:rsid w:val="00241B89"/>
    <w:rsid w:val="00241C0E"/>
    <w:rsid w:val="00241D12"/>
    <w:rsid w:val="00241D35"/>
    <w:rsid w:val="00241D83"/>
    <w:rsid w:val="00241DB2"/>
    <w:rsid w:val="00241DCC"/>
    <w:rsid w:val="00241EA9"/>
    <w:rsid w:val="00241ECC"/>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84E"/>
    <w:rsid w:val="00243875"/>
    <w:rsid w:val="0024388B"/>
    <w:rsid w:val="00243926"/>
    <w:rsid w:val="0024399B"/>
    <w:rsid w:val="002439E1"/>
    <w:rsid w:val="00243AB5"/>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3D"/>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0"/>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F05"/>
    <w:rsid w:val="00246F22"/>
    <w:rsid w:val="00246F55"/>
    <w:rsid w:val="00247020"/>
    <w:rsid w:val="0024714D"/>
    <w:rsid w:val="0024714F"/>
    <w:rsid w:val="002471DC"/>
    <w:rsid w:val="00247220"/>
    <w:rsid w:val="0024731B"/>
    <w:rsid w:val="002473AC"/>
    <w:rsid w:val="002473C1"/>
    <w:rsid w:val="0024740F"/>
    <w:rsid w:val="0024744E"/>
    <w:rsid w:val="002474A1"/>
    <w:rsid w:val="00247539"/>
    <w:rsid w:val="002476B5"/>
    <w:rsid w:val="00247741"/>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4B4"/>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3D8"/>
    <w:rsid w:val="002513E0"/>
    <w:rsid w:val="00251431"/>
    <w:rsid w:val="0025149D"/>
    <w:rsid w:val="002514A2"/>
    <w:rsid w:val="00251502"/>
    <w:rsid w:val="002515BA"/>
    <w:rsid w:val="002515E3"/>
    <w:rsid w:val="002515F3"/>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E61"/>
    <w:rsid w:val="00251E88"/>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5D3"/>
    <w:rsid w:val="0025261F"/>
    <w:rsid w:val="0025266F"/>
    <w:rsid w:val="002526DF"/>
    <w:rsid w:val="002527CD"/>
    <w:rsid w:val="00252A2B"/>
    <w:rsid w:val="00252A64"/>
    <w:rsid w:val="00252A6F"/>
    <w:rsid w:val="00252AFF"/>
    <w:rsid w:val="00252B0E"/>
    <w:rsid w:val="00252C9F"/>
    <w:rsid w:val="00252DC9"/>
    <w:rsid w:val="00252E07"/>
    <w:rsid w:val="00252E1E"/>
    <w:rsid w:val="00252E95"/>
    <w:rsid w:val="00252ED8"/>
    <w:rsid w:val="00252F4D"/>
    <w:rsid w:val="00252F72"/>
    <w:rsid w:val="002531B8"/>
    <w:rsid w:val="00253253"/>
    <w:rsid w:val="002532B1"/>
    <w:rsid w:val="00253357"/>
    <w:rsid w:val="0025335C"/>
    <w:rsid w:val="0025336F"/>
    <w:rsid w:val="00253384"/>
    <w:rsid w:val="00253422"/>
    <w:rsid w:val="00253423"/>
    <w:rsid w:val="0025347D"/>
    <w:rsid w:val="002535D2"/>
    <w:rsid w:val="002535FE"/>
    <w:rsid w:val="002536E8"/>
    <w:rsid w:val="00253780"/>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151"/>
    <w:rsid w:val="00254238"/>
    <w:rsid w:val="0025440F"/>
    <w:rsid w:val="00254489"/>
    <w:rsid w:val="0025468B"/>
    <w:rsid w:val="00254968"/>
    <w:rsid w:val="002549F1"/>
    <w:rsid w:val="00254A18"/>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5"/>
    <w:rsid w:val="00255528"/>
    <w:rsid w:val="00255537"/>
    <w:rsid w:val="002555B1"/>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8D"/>
    <w:rsid w:val="00256690"/>
    <w:rsid w:val="0025673D"/>
    <w:rsid w:val="00256761"/>
    <w:rsid w:val="0025685C"/>
    <w:rsid w:val="002568D8"/>
    <w:rsid w:val="00256910"/>
    <w:rsid w:val="00256921"/>
    <w:rsid w:val="00256947"/>
    <w:rsid w:val="00256BAC"/>
    <w:rsid w:val="00256C77"/>
    <w:rsid w:val="00256CCF"/>
    <w:rsid w:val="00256D7E"/>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2D"/>
    <w:rsid w:val="00257737"/>
    <w:rsid w:val="002577D2"/>
    <w:rsid w:val="002577DB"/>
    <w:rsid w:val="002577F0"/>
    <w:rsid w:val="0025784D"/>
    <w:rsid w:val="0025785D"/>
    <w:rsid w:val="00257890"/>
    <w:rsid w:val="002579B5"/>
    <w:rsid w:val="002579BA"/>
    <w:rsid w:val="00257B7F"/>
    <w:rsid w:val="00257BB0"/>
    <w:rsid w:val="00257BB6"/>
    <w:rsid w:val="00257BF3"/>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481"/>
    <w:rsid w:val="002604A5"/>
    <w:rsid w:val="00260509"/>
    <w:rsid w:val="0026053C"/>
    <w:rsid w:val="002605EF"/>
    <w:rsid w:val="002607C8"/>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12"/>
    <w:rsid w:val="00261C27"/>
    <w:rsid w:val="00261C3A"/>
    <w:rsid w:val="00261C6F"/>
    <w:rsid w:val="00261D88"/>
    <w:rsid w:val="00261E0B"/>
    <w:rsid w:val="00261E59"/>
    <w:rsid w:val="00261EED"/>
    <w:rsid w:val="00261EFB"/>
    <w:rsid w:val="00261F53"/>
    <w:rsid w:val="00262043"/>
    <w:rsid w:val="002620B2"/>
    <w:rsid w:val="00262128"/>
    <w:rsid w:val="002621A3"/>
    <w:rsid w:val="002621C6"/>
    <w:rsid w:val="002622E6"/>
    <w:rsid w:val="0026242C"/>
    <w:rsid w:val="002625B8"/>
    <w:rsid w:val="002625F4"/>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50"/>
    <w:rsid w:val="0026348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DD7"/>
    <w:rsid w:val="00263E53"/>
    <w:rsid w:val="00264032"/>
    <w:rsid w:val="00264056"/>
    <w:rsid w:val="002640AC"/>
    <w:rsid w:val="00264146"/>
    <w:rsid w:val="0026426C"/>
    <w:rsid w:val="00264293"/>
    <w:rsid w:val="002642B2"/>
    <w:rsid w:val="00264305"/>
    <w:rsid w:val="00264321"/>
    <w:rsid w:val="00264362"/>
    <w:rsid w:val="00264369"/>
    <w:rsid w:val="00264387"/>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33B"/>
    <w:rsid w:val="00265506"/>
    <w:rsid w:val="0026558C"/>
    <w:rsid w:val="002655B4"/>
    <w:rsid w:val="002657F0"/>
    <w:rsid w:val="00265985"/>
    <w:rsid w:val="00265B9A"/>
    <w:rsid w:val="00265D4D"/>
    <w:rsid w:val="00265D5D"/>
    <w:rsid w:val="00265EBD"/>
    <w:rsid w:val="00265FA7"/>
    <w:rsid w:val="00266009"/>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8D9"/>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194"/>
    <w:rsid w:val="002671E1"/>
    <w:rsid w:val="00267201"/>
    <w:rsid w:val="00267223"/>
    <w:rsid w:val="0026729B"/>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3C6"/>
    <w:rsid w:val="00271400"/>
    <w:rsid w:val="00271404"/>
    <w:rsid w:val="00271414"/>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F0"/>
    <w:rsid w:val="0027342C"/>
    <w:rsid w:val="0027347A"/>
    <w:rsid w:val="00273499"/>
    <w:rsid w:val="002734C7"/>
    <w:rsid w:val="002734DD"/>
    <w:rsid w:val="00273527"/>
    <w:rsid w:val="0027356B"/>
    <w:rsid w:val="00273597"/>
    <w:rsid w:val="0027366C"/>
    <w:rsid w:val="0027367A"/>
    <w:rsid w:val="0027369F"/>
    <w:rsid w:val="002736C9"/>
    <w:rsid w:val="0027378A"/>
    <w:rsid w:val="0027379A"/>
    <w:rsid w:val="002737BE"/>
    <w:rsid w:val="002737F7"/>
    <w:rsid w:val="00273812"/>
    <w:rsid w:val="0027389A"/>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A"/>
    <w:rsid w:val="002745EB"/>
    <w:rsid w:val="00274641"/>
    <w:rsid w:val="002746A7"/>
    <w:rsid w:val="00274700"/>
    <w:rsid w:val="00274736"/>
    <w:rsid w:val="00274791"/>
    <w:rsid w:val="002747A5"/>
    <w:rsid w:val="002747CC"/>
    <w:rsid w:val="002749F6"/>
    <w:rsid w:val="00274ACA"/>
    <w:rsid w:val="00274CB2"/>
    <w:rsid w:val="00274E5E"/>
    <w:rsid w:val="00274FA8"/>
    <w:rsid w:val="00274FB7"/>
    <w:rsid w:val="00274FF7"/>
    <w:rsid w:val="00274FFA"/>
    <w:rsid w:val="0027504E"/>
    <w:rsid w:val="00275082"/>
    <w:rsid w:val="002750D6"/>
    <w:rsid w:val="00275103"/>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A50"/>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B08"/>
    <w:rsid w:val="00276BB9"/>
    <w:rsid w:val="00276BF8"/>
    <w:rsid w:val="00276C72"/>
    <w:rsid w:val="00276CA5"/>
    <w:rsid w:val="00276D5E"/>
    <w:rsid w:val="00276D78"/>
    <w:rsid w:val="00276EAE"/>
    <w:rsid w:val="00276EC4"/>
    <w:rsid w:val="00276EC6"/>
    <w:rsid w:val="00277059"/>
    <w:rsid w:val="00277071"/>
    <w:rsid w:val="00277114"/>
    <w:rsid w:val="002771E9"/>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05"/>
    <w:rsid w:val="00277D53"/>
    <w:rsid w:val="00277D85"/>
    <w:rsid w:val="00277ED8"/>
    <w:rsid w:val="00280011"/>
    <w:rsid w:val="00280042"/>
    <w:rsid w:val="002800D2"/>
    <w:rsid w:val="002800D7"/>
    <w:rsid w:val="00280266"/>
    <w:rsid w:val="0028027F"/>
    <w:rsid w:val="0028034E"/>
    <w:rsid w:val="00280468"/>
    <w:rsid w:val="00280563"/>
    <w:rsid w:val="00280602"/>
    <w:rsid w:val="002806E7"/>
    <w:rsid w:val="0028077A"/>
    <w:rsid w:val="0028088C"/>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49B"/>
    <w:rsid w:val="0028150B"/>
    <w:rsid w:val="00281591"/>
    <w:rsid w:val="002816A7"/>
    <w:rsid w:val="002816D0"/>
    <w:rsid w:val="002816EA"/>
    <w:rsid w:val="00281727"/>
    <w:rsid w:val="00281733"/>
    <w:rsid w:val="0028173D"/>
    <w:rsid w:val="00281945"/>
    <w:rsid w:val="00281A26"/>
    <w:rsid w:val="00281C15"/>
    <w:rsid w:val="00281D08"/>
    <w:rsid w:val="00281D0F"/>
    <w:rsid w:val="00281D61"/>
    <w:rsid w:val="00281D62"/>
    <w:rsid w:val="00281D90"/>
    <w:rsid w:val="00281F8B"/>
    <w:rsid w:val="0028202D"/>
    <w:rsid w:val="0028203F"/>
    <w:rsid w:val="00282258"/>
    <w:rsid w:val="0028228C"/>
    <w:rsid w:val="00282332"/>
    <w:rsid w:val="00282381"/>
    <w:rsid w:val="0028242F"/>
    <w:rsid w:val="002824ED"/>
    <w:rsid w:val="0028251E"/>
    <w:rsid w:val="002825CA"/>
    <w:rsid w:val="00282606"/>
    <w:rsid w:val="002826C8"/>
    <w:rsid w:val="002826FE"/>
    <w:rsid w:val="0028271A"/>
    <w:rsid w:val="002827E8"/>
    <w:rsid w:val="002828FF"/>
    <w:rsid w:val="002829B6"/>
    <w:rsid w:val="00282A37"/>
    <w:rsid w:val="00282A98"/>
    <w:rsid w:val="00282BFA"/>
    <w:rsid w:val="00282F94"/>
    <w:rsid w:val="0028301C"/>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E4"/>
    <w:rsid w:val="00284313"/>
    <w:rsid w:val="00284349"/>
    <w:rsid w:val="00284368"/>
    <w:rsid w:val="002844EA"/>
    <w:rsid w:val="0028473F"/>
    <w:rsid w:val="00284A21"/>
    <w:rsid w:val="00284A87"/>
    <w:rsid w:val="00284CE7"/>
    <w:rsid w:val="00284CF7"/>
    <w:rsid w:val="00284D10"/>
    <w:rsid w:val="00284EB0"/>
    <w:rsid w:val="00284EE6"/>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2F"/>
    <w:rsid w:val="00287246"/>
    <w:rsid w:val="002872A3"/>
    <w:rsid w:val="002873C4"/>
    <w:rsid w:val="002874F2"/>
    <w:rsid w:val="00287575"/>
    <w:rsid w:val="0028757C"/>
    <w:rsid w:val="00287601"/>
    <w:rsid w:val="002876D8"/>
    <w:rsid w:val="00287716"/>
    <w:rsid w:val="00287748"/>
    <w:rsid w:val="002877E0"/>
    <w:rsid w:val="0028784F"/>
    <w:rsid w:val="002878C9"/>
    <w:rsid w:val="002879CD"/>
    <w:rsid w:val="00287ADD"/>
    <w:rsid w:val="00287B18"/>
    <w:rsid w:val="00287B51"/>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B98"/>
    <w:rsid w:val="00290CB3"/>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98D"/>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2"/>
    <w:rsid w:val="00292A65"/>
    <w:rsid w:val="00292ADE"/>
    <w:rsid w:val="00292B4E"/>
    <w:rsid w:val="00292CB7"/>
    <w:rsid w:val="00292CF5"/>
    <w:rsid w:val="00292D9C"/>
    <w:rsid w:val="00292E87"/>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25"/>
    <w:rsid w:val="002937D1"/>
    <w:rsid w:val="00293808"/>
    <w:rsid w:val="0029383F"/>
    <w:rsid w:val="00293887"/>
    <w:rsid w:val="0029390F"/>
    <w:rsid w:val="0029393C"/>
    <w:rsid w:val="00293965"/>
    <w:rsid w:val="00293A0F"/>
    <w:rsid w:val="00293A4D"/>
    <w:rsid w:val="00293ACA"/>
    <w:rsid w:val="00293B4A"/>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596"/>
    <w:rsid w:val="002946A3"/>
    <w:rsid w:val="00294703"/>
    <w:rsid w:val="0029470D"/>
    <w:rsid w:val="002947E7"/>
    <w:rsid w:val="00294BF8"/>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C9A"/>
    <w:rsid w:val="00295F94"/>
    <w:rsid w:val="00295FD6"/>
    <w:rsid w:val="00295FE2"/>
    <w:rsid w:val="00295FE5"/>
    <w:rsid w:val="00296121"/>
    <w:rsid w:val="00296126"/>
    <w:rsid w:val="002961F2"/>
    <w:rsid w:val="00296228"/>
    <w:rsid w:val="00296243"/>
    <w:rsid w:val="00296279"/>
    <w:rsid w:val="002962DD"/>
    <w:rsid w:val="00296353"/>
    <w:rsid w:val="00296424"/>
    <w:rsid w:val="00296526"/>
    <w:rsid w:val="00296543"/>
    <w:rsid w:val="002965D4"/>
    <w:rsid w:val="002965D5"/>
    <w:rsid w:val="0029669B"/>
    <w:rsid w:val="00296722"/>
    <w:rsid w:val="00296AA4"/>
    <w:rsid w:val="00296B41"/>
    <w:rsid w:val="00296BB3"/>
    <w:rsid w:val="00296CA3"/>
    <w:rsid w:val="00296D96"/>
    <w:rsid w:val="00296EC3"/>
    <w:rsid w:val="00296EC6"/>
    <w:rsid w:val="00296FA0"/>
    <w:rsid w:val="00297137"/>
    <w:rsid w:val="0029725E"/>
    <w:rsid w:val="00297282"/>
    <w:rsid w:val="002973DB"/>
    <w:rsid w:val="0029753D"/>
    <w:rsid w:val="00297574"/>
    <w:rsid w:val="00297621"/>
    <w:rsid w:val="00297788"/>
    <w:rsid w:val="0029782E"/>
    <w:rsid w:val="0029791A"/>
    <w:rsid w:val="00297941"/>
    <w:rsid w:val="00297A2D"/>
    <w:rsid w:val="00297A57"/>
    <w:rsid w:val="00297B34"/>
    <w:rsid w:val="00297BCC"/>
    <w:rsid w:val="00297C3F"/>
    <w:rsid w:val="00297D0B"/>
    <w:rsid w:val="00297EC6"/>
    <w:rsid w:val="00297FB6"/>
    <w:rsid w:val="00297FC9"/>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6"/>
    <w:rsid w:val="002A0A9F"/>
    <w:rsid w:val="002A0B3A"/>
    <w:rsid w:val="002A0B4C"/>
    <w:rsid w:val="002A0B5F"/>
    <w:rsid w:val="002A0BBE"/>
    <w:rsid w:val="002A0C54"/>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979"/>
    <w:rsid w:val="002A1A11"/>
    <w:rsid w:val="002A1A3B"/>
    <w:rsid w:val="002A1A4D"/>
    <w:rsid w:val="002A1C20"/>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714"/>
    <w:rsid w:val="002A2754"/>
    <w:rsid w:val="002A2782"/>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1C2"/>
    <w:rsid w:val="002A324E"/>
    <w:rsid w:val="002A3260"/>
    <w:rsid w:val="002A329C"/>
    <w:rsid w:val="002A32A1"/>
    <w:rsid w:val="002A32B5"/>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40E2"/>
    <w:rsid w:val="002A417A"/>
    <w:rsid w:val="002A42A2"/>
    <w:rsid w:val="002A432A"/>
    <w:rsid w:val="002A4406"/>
    <w:rsid w:val="002A4461"/>
    <w:rsid w:val="002A44B8"/>
    <w:rsid w:val="002A46FF"/>
    <w:rsid w:val="002A4798"/>
    <w:rsid w:val="002A47C0"/>
    <w:rsid w:val="002A47D1"/>
    <w:rsid w:val="002A4870"/>
    <w:rsid w:val="002A48B2"/>
    <w:rsid w:val="002A4900"/>
    <w:rsid w:val="002A4924"/>
    <w:rsid w:val="002A49C2"/>
    <w:rsid w:val="002A49F2"/>
    <w:rsid w:val="002A4A67"/>
    <w:rsid w:val="002A4A6D"/>
    <w:rsid w:val="002A4A89"/>
    <w:rsid w:val="002A4ABC"/>
    <w:rsid w:val="002A4C08"/>
    <w:rsid w:val="002A4D27"/>
    <w:rsid w:val="002A4E0F"/>
    <w:rsid w:val="002A4E42"/>
    <w:rsid w:val="002A4E68"/>
    <w:rsid w:val="002A4E8D"/>
    <w:rsid w:val="002A4E98"/>
    <w:rsid w:val="002A4F43"/>
    <w:rsid w:val="002A5004"/>
    <w:rsid w:val="002A5297"/>
    <w:rsid w:val="002A5361"/>
    <w:rsid w:val="002A540E"/>
    <w:rsid w:val="002A54A1"/>
    <w:rsid w:val="002A564B"/>
    <w:rsid w:val="002A56F9"/>
    <w:rsid w:val="002A5780"/>
    <w:rsid w:val="002A57ED"/>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2B"/>
    <w:rsid w:val="002A655B"/>
    <w:rsid w:val="002A6578"/>
    <w:rsid w:val="002A65A7"/>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702A"/>
    <w:rsid w:val="002A7087"/>
    <w:rsid w:val="002A70DD"/>
    <w:rsid w:val="002A713B"/>
    <w:rsid w:val="002A732F"/>
    <w:rsid w:val="002A73D1"/>
    <w:rsid w:val="002A748D"/>
    <w:rsid w:val="002A7499"/>
    <w:rsid w:val="002A75DA"/>
    <w:rsid w:val="002A7631"/>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7C"/>
    <w:rsid w:val="002B0190"/>
    <w:rsid w:val="002B01DD"/>
    <w:rsid w:val="002B0280"/>
    <w:rsid w:val="002B02E7"/>
    <w:rsid w:val="002B039A"/>
    <w:rsid w:val="002B03AE"/>
    <w:rsid w:val="002B0466"/>
    <w:rsid w:val="002B04B2"/>
    <w:rsid w:val="002B053E"/>
    <w:rsid w:val="002B05FD"/>
    <w:rsid w:val="002B0632"/>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FE"/>
    <w:rsid w:val="002B1005"/>
    <w:rsid w:val="002B113B"/>
    <w:rsid w:val="002B118E"/>
    <w:rsid w:val="002B1226"/>
    <w:rsid w:val="002B13E4"/>
    <w:rsid w:val="002B1402"/>
    <w:rsid w:val="002B1457"/>
    <w:rsid w:val="002B14D8"/>
    <w:rsid w:val="002B14F3"/>
    <w:rsid w:val="002B1576"/>
    <w:rsid w:val="002B15AA"/>
    <w:rsid w:val="002B1686"/>
    <w:rsid w:val="002B17E9"/>
    <w:rsid w:val="002B1896"/>
    <w:rsid w:val="002B18F4"/>
    <w:rsid w:val="002B19CD"/>
    <w:rsid w:val="002B1B88"/>
    <w:rsid w:val="002B1B93"/>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1F3"/>
    <w:rsid w:val="002B3253"/>
    <w:rsid w:val="002B3349"/>
    <w:rsid w:val="002B3373"/>
    <w:rsid w:val="002B3539"/>
    <w:rsid w:val="002B356D"/>
    <w:rsid w:val="002B3672"/>
    <w:rsid w:val="002B3779"/>
    <w:rsid w:val="002B38E1"/>
    <w:rsid w:val="002B3943"/>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4F3B"/>
    <w:rsid w:val="002B5116"/>
    <w:rsid w:val="002B528D"/>
    <w:rsid w:val="002B5331"/>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84"/>
    <w:rsid w:val="002B62D5"/>
    <w:rsid w:val="002B6321"/>
    <w:rsid w:val="002B640D"/>
    <w:rsid w:val="002B64C8"/>
    <w:rsid w:val="002B6594"/>
    <w:rsid w:val="002B6732"/>
    <w:rsid w:val="002B67CB"/>
    <w:rsid w:val="002B689A"/>
    <w:rsid w:val="002B68C6"/>
    <w:rsid w:val="002B69A8"/>
    <w:rsid w:val="002B6A2B"/>
    <w:rsid w:val="002B6AA4"/>
    <w:rsid w:val="002B6AA7"/>
    <w:rsid w:val="002B6B22"/>
    <w:rsid w:val="002B6B52"/>
    <w:rsid w:val="002B6B6F"/>
    <w:rsid w:val="002B6C30"/>
    <w:rsid w:val="002B6C59"/>
    <w:rsid w:val="002B6D8D"/>
    <w:rsid w:val="002B6E36"/>
    <w:rsid w:val="002B6E64"/>
    <w:rsid w:val="002B6FA5"/>
    <w:rsid w:val="002B6FA8"/>
    <w:rsid w:val="002B6FCF"/>
    <w:rsid w:val="002B7069"/>
    <w:rsid w:val="002B715B"/>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A0D"/>
    <w:rsid w:val="002B7A77"/>
    <w:rsid w:val="002B7A90"/>
    <w:rsid w:val="002B7C02"/>
    <w:rsid w:val="002B7C5A"/>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E92"/>
    <w:rsid w:val="002C0F28"/>
    <w:rsid w:val="002C1026"/>
    <w:rsid w:val="002C1098"/>
    <w:rsid w:val="002C11CA"/>
    <w:rsid w:val="002C126E"/>
    <w:rsid w:val="002C12C9"/>
    <w:rsid w:val="002C1325"/>
    <w:rsid w:val="002C1332"/>
    <w:rsid w:val="002C13D7"/>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B6"/>
    <w:rsid w:val="002C2534"/>
    <w:rsid w:val="002C259D"/>
    <w:rsid w:val="002C26F9"/>
    <w:rsid w:val="002C2717"/>
    <w:rsid w:val="002C275B"/>
    <w:rsid w:val="002C2787"/>
    <w:rsid w:val="002C2789"/>
    <w:rsid w:val="002C27D2"/>
    <w:rsid w:val="002C280B"/>
    <w:rsid w:val="002C28DA"/>
    <w:rsid w:val="002C2A77"/>
    <w:rsid w:val="002C2D17"/>
    <w:rsid w:val="002C2DD6"/>
    <w:rsid w:val="002C2E51"/>
    <w:rsid w:val="002C2E73"/>
    <w:rsid w:val="002C2ED2"/>
    <w:rsid w:val="002C2EDB"/>
    <w:rsid w:val="002C2F18"/>
    <w:rsid w:val="002C2FCB"/>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70C"/>
    <w:rsid w:val="002C48B3"/>
    <w:rsid w:val="002C4907"/>
    <w:rsid w:val="002C49A8"/>
    <w:rsid w:val="002C4AD3"/>
    <w:rsid w:val="002C4B00"/>
    <w:rsid w:val="002C4C1B"/>
    <w:rsid w:val="002C4C7B"/>
    <w:rsid w:val="002C4CE3"/>
    <w:rsid w:val="002C4D7E"/>
    <w:rsid w:val="002C4D87"/>
    <w:rsid w:val="002C4FEF"/>
    <w:rsid w:val="002C5026"/>
    <w:rsid w:val="002C5050"/>
    <w:rsid w:val="002C51EF"/>
    <w:rsid w:val="002C5251"/>
    <w:rsid w:val="002C53CE"/>
    <w:rsid w:val="002C54E1"/>
    <w:rsid w:val="002C5560"/>
    <w:rsid w:val="002C55E7"/>
    <w:rsid w:val="002C56C4"/>
    <w:rsid w:val="002C5763"/>
    <w:rsid w:val="002C5782"/>
    <w:rsid w:val="002C5830"/>
    <w:rsid w:val="002C5912"/>
    <w:rsid w:val="002C5973"/>
    <w:rsid w:val="002C5A30"/>
    <w:rsid w:val="002C5A5C"/>
    <w:rsid w:val="002C5B04"/>
    <w:rsid w:val="002C5BEC"/>
    <w:rsid w:val="002C5BFE"/>
    <w:rsid w:val="002C5C18"/>
    <w:rsid w:val="002C5C26"/>
    <w:rsid w:val="002C5C8E"/>
    <w:rsid w:val="002C5EED"/>
    <w:rsid w:val="002C60D0"/>
    <w:rsid w:val="002C6209"/>
    <w:rsid w:val="002C6334"/>
    <w:rsid w:val="002C6374"/>
    <w:rsid w:val="002C63E3"/>
    <w:rsid w:val="002C6464"/>
    <w:rsid w:val="002C6626"/>
    <w:rsid w:val="002C6630"/>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37D"/>
    <w:rsid w:val="002C73C2"/>
    <w:rsid w:val="002C745B"/>
    <w:rsid w:val="002C7469"/>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87C"/>
    <w:rsid w:val="002D190C"/>
    <w:rsid w:val="002D1923"/>
    <w:rsid w:val="002D1C30"/>
    <w:rsid w:val="002D1CAD"/>
    <w:rsid w:val="002D1DAB"/>
    <w:rsid w:val="002D1DEF"/>
    <w:rsid w:val="002D1E3C"/>
    <w:rsid w:val="002D1EC9"/>
    <w:rsid w:val="002D1F62"/>
    <w:rsid w:val="002D1FD9"/>
    <w:rsid w:val="002D2023"/>
    <w:rsid w:val="002D208C"/>
    <w:rsid w:val="002D2123"/>
    <w:rsid w:val="002D224D"/>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6F7"/>
    <w:rsid w:val="002D3729"/>
    <w:rsid w:val="002D3774"/>
    <w:rsid w:val="002D3782"/>
    <w:rsid w:val="002D382B"/>
    <w:rsid w:val="002D3958"/>
    <w:rsid w:val="002D399D"/>
    <w:rsid w:val="002D3A35"/>
    <w:rsid w:val="002D3AF6"/>
    <w:rsid w:val="002D3AFB"/>
    <w:rsid w:val="002D3B19"/>
    <w:rsid w:val="002D3BB4"/>
    <w:rsid w:val="002D3D15"/>
    <w:rsid w:val="002D3DDC"/>
    <w:rsid w:val="002D3EF3"/>
    <w:rsid w:val="002D3F1C"/>
    <w:rsid w:val="002D401E"/>
    <w:rsid w:val="002D4063"/>
    <w:rsid w:val="002D4068"/>
    <w:rsid w:val="002D4075"/>
    <w:rsid w:val="002D4097"/>
    <w:rsid w:val="002D4116"/>
    <w:rsid w:val="002D4196"/>
    <w:rsid w:val="002D41EC"/>
    <w:rsid w:val="002D428A"/>
    <w:rsid w:val="002D437B"/>
    <w:rsid w:val="002D4450"/>
    <w:rsid w:val="002D45B4"/>
    <w:rsid w:val="002D46E9"/>
    <w:rsid w:val="002D4890"/>
    <w:rsid w:val="002D48D3"/>
    <w:rsid w:val="002D4926"/>
    <w:rsid w:val="002D4977"/>
    <w:rsid w:val="002D49BE"/>
    <w:rsid w:val="002D4A36"/>
    <w:rsid w:val="002D4AF7"/>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1D"/>
    <w:rsid w:val="002D5A90"/>
    <w:rsid w:val="002D5B68"/>
    <w:rsid w:val="002D5BE9"/>
    <w:rsid w:val="002D5C3D"/>
    <w:rsid w:val="002D5D0C"/>
    <w:rsid w:val="002D5EB0"/>
    <w:rsid w:val="002D5EEC"/>
    <w:rsid w:val="002D5F02"/>
    <w:rsid w:val="002D5F6F"/>
    <w:rsid w:val="002D5F75"/>
    <w:rsid w:val="002D6007"/>
    <w:rsid w:val="002D60AA"/>
    <w:rsid w:val="002D6113"/>
    <w:rsid w:val="002D6176"/>
    <w:rsid w:val="002D6193"/>
    <w:rsid w:val="002D6228"/>
    <w:rsid w:val="002D6266"/>
    <w:rsid w:val="002D6294"/>
    <w:rsid w:val="002D62A3"/>
    <w:rsid w:val="002D6310"/>
    <w:rsid w:val="002D640C"/>
    <w:rsid w:val="002D65D7"/>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8F"/>
    <w:rsid w:val="002D79E0"/>
    <w:rsid w:val="002D7A3B"/>
    <w:rsid w:val="002D7A47"/>
    <w:rsid w:val="002D7A4D"/>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8F"/>
    <w:rsid w:val="002E0992"/>
    <w:rsid w:val="002E0A05"/>
    <w:rsid w:val="002E0B32"/>
    <w:rsid w:val="002E0C7B"/>
    <w:rsid w:val="002E0CCE"/>
    <w:rsid w:val="002E0D01"/>
    <w:rsid w:val="002E0D5E"/>
    <w:rsid w:val="002E0D92"/>
    <w:rsid w:val="002E0DE0"/>
    <w:rsid w:val="002E0DF5"/>
    <w:rsid w:val="002E0E40"/>
    <w:rsid w:val="002E0E77"/>
    <w:rsid w:val="002E0F0F"/>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5CC"/>
    <w:rsid w:val="002E15F8"/>
    <w:rsid w:val="002E1803"/>
    <w:rsid w:val="002E1814"/>
    <w:rsid w:val="002E184D"/>
    <w:rsid w:val="002E193D"/>
    <w:rsid w:val="002E1999"/>
    <w:rsid w:val="002E19E4"/>
    <w:rsid w:val="002E1A4A"/>
    <w:rsid w:val="002E1B44"/>
    <w:rsid w:val="002E1BA5"/>
    <w:rsid w:val="002E1BFA"/>
    <w:rsid w:val="002E1CCA"/>
    <w:rsid w:val="002E1DED"/>
    <w:rsid w:val="002E1E72"/>
    <w:rsid w:val="002E1F60"/>
    <w:rsid w:val="002E1FAD"/>
    <w:rsid w:val="002E210B"/>
    <w:rsid w:val="002E2305"/>
    <w:rsid w:val="002E2313"/>
    <w:rsid w:val="002E2328"/>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21"/>
    <w:rsid w:val="002E305D"/>
    <w:rsid w:val="002E309B"/>
    <w:rsid w:val="002E313F"/>
    <w:rsid w:val="002E3148"/>
    <w:rsid w:val="002E3152"/>
    <w:rsid w:val="002E3210"/>
    <w:rsid w:val="002E32F7"/>
    <w:rsid w:val="002E35D7"/>
    <w:rsid w:val="002E3697"/>
    <w:rsid w:val="002E36BA"/>
    <w:rsid w:val="002E36FB"/>
    <w:rsid w:val="002E3758"/>
    <w:rsid w:val="002E37C0"/>
    <w:rsid w:val="002E384F"/>
    <w:rsid w:val="002E3BB1"/>
    <w:rsid w:val="002E3D84"/>
    <w:rsid w:val="002E3DB1"/>
    <w:rsid w:val="002E3F00"/>
    <w:rsid w:val="002E3FF4"/>
    <w:rsid w:val="002E40A1"/>
    <w:rsid w:val="002E40A8"/>
    <w:rsid w:val="002E4167"/>
    <w:rsid w:val="002E4241"/>
    <w:rsid w:val="002E4307"/>
    <w:rsid w:val="002E4313"/>
    <w:rsid w:val="002E4407"/>
    <w:rsid w:val="002E4415"/>
    <w:rsid w:val="002E4451"/>
    <w:rsid w:val="002E4467"/>
    <w:rsid w:val="002E449F"/>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30B"/>
    <w:rsid w:val="002E5516"/>
    <w:rsid w:val="002E5638"/>
    <w:rsid w:val="002E56C6"/>
    <w:rsid w:val="002E5817"/>
    <w:rsid w:val="002E589F"/>
    <w:rsid w:val="002E58BF"/>
    <w:rsid w:val="002E58CA"/>
    <w:rsid w:val="002E5A95"/>
    <w:rsid w:val="002E5B20"/>
    <w:rsid w:val="002E5B27"/>
    <w:rsid w:val="002E5B43"/>
    <w:rsid w:val="002E5BAC"/>
    <w:rsid w:val="002E5C43"/>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281"/>
    <w:rsid w:val="002E633C"/>
    <w:rsid w:val="002E6358"/>
    <w:rsid w:val="002E63FF"/>
    <w:rsid w:val="002E6807"/>
    <w:rsid w:val="002E6881"/>
    <w:rsid w:val="002E68C7"/>
    <w:rsid w:val="002E695F"/>
    <w:rsid w:val="002E6963"/>
    <w:rsid w:val="002E6975"/>
    <w:rsid w:val="002E69D5"/>
    <w:rsid w:val="002E6A0D"/>
    <w:rsid w:val="002E6AEA"/>
    <w:rsid w:val="002E6BA4"/>
    <w:rsid w:val="002E6D12"/>
    <w:rsid w:val="002E6DD9"/>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68"/>
    <w:rsid w:val="002E7B77"/>
    <w:rsid w:val="002E7CFF"/>
    <w:rsid w:val="002E7E43"/>
    <w:rsid w:val="002E7E71"/>
    <w:rsid w:val="002F01DF"/>
    <w:rsid w:val="002F01E8"/>
    <w:rsid w:val="002F025B"/>
    <w:rsid w:val="002F0282"/>
    <w:rsid w:val="002F02FF"/>
    <w:rsid w:val="002F0339"/>
    <w:rsid w:val="002F052F"/>
    <w:rsid w:val="002F05E2"/>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FA"/>
    <w:rsid w:val="002F2635"/>
    <w:rsid w:val="002F2662"/>
    <w:rsid w:val="002F27DF"/>
    <w:rsid w:val="002F280F"/>
    <w:rsid w:val="002F28C2"/>
    <w:rsid w:val="002F28CC"/>
    <w:rsid w:val="002F28D2"/>
    <w:rsid w:val="002F2975"/>
    <w:rsid w:val="002F299F"/>
    <w:rsid w:val="002F2A21"/>
    <w:rsid w:val="002F2A31"/>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EE"/>
    <w:rsid w:val="002F40FF"/>
    <w:rsid w:val="002F418E"/>
    <w:rsid w:val="002F4191"/>
    <w:rsid w:val="002F41B9"/>
    <w:rsid w:val="002F43D1"/>
    <w:rsid w:val="002F4698"/>
    <w:rsid w:val="002F4711"/>
    <w:rsid w:val="002F4728"/>
    <w:rsid w:val="002F4809"/>
    <w:rsid w:val="002F4892"/>
    <w:rsid w:val="002F48D4"/>
    <w:rsid w:val="002F49E7"/>
    <w:rsid w:val="002F4A24"/>
    <w:rsid w:val="002F4A75"/>
    <w:rsid w:val="002F4AFA"/>
    <w:rsid w:val="002F4BB0"/>
    <w:rsid w:val="002F4BB3"/>
    <w:rsid w:val="002F4BD6"/>
    <w:rsid w:val="002F4C1C"/>
    <w:rsid w:val="002F4C97"/>
    <w:rsid w:val="002F4D2A"/>
    <w:rsid w:val="002F4D95"/>
    <w:rsid w:val="002F4E50"/>
    <w:rsid w:val="002F4F1B"/>
    <w:rsid w:val="002F4F63"/>
    <w:rsid w:val="002F50AD"/>
    <w:rsid w:val="002F50CE"/>
    <w:rsid w:val="002F5109"/>
    <w:rsid w:val="002F5118"/>
    <w:rsid w:val="002F5167"/>
    <w:rsid w:val="002F517C"/>
    <w:rsid w:val="002F5289"/>
    <w:rsid w:val="002F5339"/>
    <w:rsid w:val="002F54C7"/>
    <w:rsid w:val="002F553E"/>
    <w:rsid w:val="002F5585"/>
    <w:rsid w:val="002F55A7"/>
    <w:rsid w:val="002F5619"/>
    <w:rsid w:val="002F5662"/>
    <w:rsid w:val="002F566C"/>
    <w:rsid w:val="002F5679"/>
    <w:rsid w:val="002F56DB"/>
    <w:rsid w:val="002F5722"/>
    <w:rsid w:val="002F5731"/>
    <w:rsid w:val="002F57C8"/>
    <w:rsid w:val="002F582A"/>
    <w:rsid w:val="002F58B8"/>
    <w:rsid w:val="002F5986"/>
    <w:rsid w:val="002F598B"/>
    <w:rsid w:val="002F59E6"/>
    <w:rsid w:val="002F5A1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631"/>
    <w:rsid w:val="002F663D"/>
    <w:rsid w:val="002F664B"/>
    <w:rsid w:val="002F66C8"/>
    <w:rsid w:val="002F67E7"/>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B4"/>
    <w:rsid w:val="002F71D1"/>
    <w:rsid w:val="002F71FF"/>
    <w:rsid w:val="002F72C2"/>
    <w:rsid w:val="002F742E"/>
    <w:rsid w:val="002F75CB"/>
    <w:rsid w:val="002F7643"/>
    <w:rsid w:val="002F7661"/>
    <w:rsid w:val="002F786E"/>
    <w:rsid w:val="002F78A0"/>
    <w:rsid w:val="002F7986"/>
    <w:rsid w:val="002F7A0F"/>
    <w:rsid w:val="002F7A29"/>
    <w:rsid w:val="002F7A48"/>
    <w:rsid w:val="002F7A87"/>
    <w:rsid w:val="002F7B94"/>
    <w:rsid w:val="002F7C72"/>
    <w:rsid w:val="002F7D06"/>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15C"/>
    <w:rsid w:val="003031E7"/>
    <w:rsid w:val="00303237"/>
    <w:rsid w:val="0030339D"/>
    <w:rsid w:val="003033B6"/>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4E3"/>
    <w:rsid w:val="003046E6"/>
    <w:rsid w:val="00304741"/>
    <w:rsid w:val="003048F5"/>
    <w:rsid w:val="00304918"/>
    <w:rsid w:val="003049AF"/>
    <w:rsid w:val="00304B8A"/>
    <w:rsid w:val="00304C05"/>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6BC"/>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D6"/>
    <w:rsid w:val="00310B29"/>
    <w:rsid w:val="00310BAE"/>
    <w:rsid w:val="00310BD9"/>
    <w:rsid w:val="00310C2C"/>
    <w:rsid w:val="00310F64"/>
    <w:rsid w:val="00310F9F"/>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B8"/>
    <w:rsid w:val="00311B8A"/>
    <w:rsid w:val="00311C10"/>
    <w:rsid w:val="00311CEC"/>
    <w:rsid w:val="00311D24"/>
    <w:rsid w:val="00311E05"/>
    <w:rsid w:val="00311F10"/>
    <w:rsid w:val="00311FF2"/>
    <w:rsid w:val="00312010"/>
    <w:rsid w:val="00312011"/>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1"/>
    <w:rsid w:val="00312880"/>
    <w:rsid w:val="003128D4"/>
    <w:rsid w:val="0031293B"/>
    <w:rsid w:val="00312954"/>
    <w:rsid w:val="00312973"/>
    <w:rsid w:val="00312A8F"/>
    <w:rsid w:val="00312AB9"/>
    <w:rsid w:val="00312AD7"/>
    <w:rsid w:val="00312B21"/>
    <w:rsid w:val="00312BA8"/>
    <w:rsid w:val="00312CF5"/>
    <w:rsid w:val="00312D1E"/>
    <w:rsid w:val="00312D53"/>
    <w:rsid w:val="00312E1B"/>
    <w:rsid w:val="00312E44"/>
    <w:rsid w:val="00312EC9"/>
    <w:rsid w:val="00312F00"/>
    <w:rsid w:val="0031316C"/>
    <w:rsid w:val="00313174"/>
    <w:rsid w:val="003133D7"/>
    <w:rsid w:val="00313404"/>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E09"/>
    <w:rsid w:val="00313F8D"/>
    <w:rsid w:val="003140FF"/>
    <w:rsid w:val="00314114"/>
    <w:rsid w:val="00314117"/>
    <w:rsid w:val="00314297"/>
    <w:rsid w:val="00314307"/>
    <w:rsid w:val="0031432C"/>
    <w:rsid w:val="00314586"/>
    <w:rsid w:val="00314682"/>
    <w:rsid w:val="003148B5"/>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C52"/>
    <w:rsid w:val="00314E47"/>
    <w:rsid w:val="00314E99"/>
    <w:rsid w:val="00314FC1"/>
    <w:rsid w:val="0031501C"/>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C0"/>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27"/>
    <w:rsid w:val="003215C0"/>
    <w:rsid w:val="00321635"/>
    <w:rsid w:val="00321855"/>
    <w:rsid w:val="00321A69"/>
    <w:rsid w:val="00321B5A"/>
    <w:rsid w:val="00321D41"/>
    <w:rsid w:val="00321EC2"/>
    <w:rsid w:val="00321F1E"/>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B0E"/>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185"/>
    <w:rsid w:val="00325251"/>
    <w:rsid w:val="0032544D"/>
    <w:rsid w:val="0032545E"/>
    <w:rsid w:val="003254E4"/>
    <w:rsid w:val="003255CF"/>
    <w:rsid w:val="00325653"/>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631"/>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1D"/>
    <w:rsid w:val="00330233"/>
    <w:rsid w:val="0033027A"/>
    <w:rsid w:val="00330297"/>
    <w:rsid w:val="00330377"/>
    <w:rsid w:val="00330392"/>
    <w:rsid w:val="0033052E"/>
    <w:rsid w:val="00330532"/>
    <w:rsid w:val="003305A1"/>
    <w:rsid w:val="003305F0"/>
    <w:rsid w:val="00330638"/>
    <w:rsid w:val="00330691"/>
    <w:rsid w:val="003306E1"/>
    <w:rsid w:val="003306F1"/>
    <w:rsid w:val="00330721"/>
    <w:rsid w:val="0033083D"/>
    <w:rsid w:val="003308E7"/>
    <w:rsid w:val="003308F8"/>
    <w:rsid w:val="00330937"/>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E79"/>
    <w:rsid w:val="00331F08"/>
    <w:rsid w:val="00331FA3"/>
    <w:rsid w:val="00331FDF"/>
    <w:rsid w:val="00332025"/>
    <w:rsid w:val="00332052"/>
    <w:rsid w:val="00332066"/>
    <w:rsid w:val="003322D0"/>
    <w:rsid w:val="0033257E"/>
    <w:rsid w:val="0033289B"/>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4AB"/>
    <w:rsid w:val="00333572"/>
    <w:rsid w:val="00333604"/>
    <w:rsid w:val="00333611"/>
    <w:rsid w:val="0033362E"/>
    <w:rsid w:val="00333649"/>
    <w:rsid w:val="003336EA"/>
    <w:rsid w:val="00333889"/>
    <w:rsid w:val="003338C4"/>
    <w:rsid w:val="003338F7"/>
    <w:rsid w:val="00333902"/>
    <w:rsid w:val="003339AD"/>
    <w:rsid w:val="003339B1"/>
    <w:rsid w:val="00333A92"/>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97"/>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5FC7"/>
    <w:rsid w:val="00336037"/>
    <w:rsid w:val="00336067"/>
    <w:rsid w:val="00336078"/>
    <w:rsid w:val="0033609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75B"/>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20"/>
    <w:rsid w:val="0034289E"/>
    <w:rsid w:val="003428A0"/>
    <w:rsid w:val="00342A02"/>
    <w:rsid w:val="00342A10"/>
    <w:rsid w:val="00342A23"/>
    <w:rsid w:val="00342ABE"/>
    <w:rsid w:val="00342B95"/>
    <w:rsid w:val="00342BDF"/>
    <w:rsid w:val="00342C35"/>
    <w:rsid w:val="00342CCB"/>
    <w:rsid w:val="00342E28"/>
    <w:rsid w:val="00342F96"/>
    <w:rsid w:val="00342F9E"/>
    <w:rsid w:val="00343009"/>
    <w:rsid w:val="00343055"/>
    <w:rsid w:val="003431B5"/>
    <w:rsid w:val="003431E5"/>
    <w:rsid w:val="0034321A"/>
    <w:rsid w:val="0034322B"/>
    <w:rsid w:val="003432EA"/>
    <w:rsid w:val="00343326"/>
    <w:rsid w:val="003434DD"/>
    <w:rsid w:val="0034352E"/>
    <w:rsid w:val="0034353A"/>
    <w:rsid w:val="0034369B"/>
    <w:rsid w:val="003436AF"/>
    <w:rsid w:val="0034396B"/>
    <w:rsid w:val="003439A4"/>
    <w:rsid w:val="003439ED"/>
    <w:rsid w:val="00343A31"/>
    <w:rsid w:val="00343A54"/>
    <w:rsid w:val="00343A85"/>
    <w:rsid w:val="00343BD6"/>
    <w:rsid w:val="00343C14"/>
    <w:rsid w:val="00343C66"/>
    <w:rsid w:val="00343D3F"/>
    <w:rsid w:val="00343E2D"/>
    <w:rsid w:val="00343F55"/>
    <w:rsid w:val="00343FAF"/>
    <w:rsid w:val="00344230"/>
    <w:rsid w:val="0034440F"/>
    <w:rsid w:val="0034453C"/>
    <w:rsid w:val="00344548"/>
    <w:rsid w:val="00344572"/>
    <w:rsid w:val="0034462E"/>
    <w:rsid w:val="003447A1"/>
    <w:rsid w:val="003447F3"/>
    <w:rsid w:val="0034480A"/>
    <w:rsid w:val="00344877"/>
    <w:rsid w:val="00344926"/>
    <w:rsid w:val="0034499F"/>
    <w:rsid w:val="00344A0F"/>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61"/>
    <w:rsid w:val="00345F7F"/>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D1F"/>
    <w:rsid w:val="00350015"/>
    <w:rsid w:val="0035003B"/>
    <w:rsid w:val="00350279"/>
    <w:rsid w:val="003502D3"/>
    <w:rsid w:val="00350363"/>
    <w:rsid w:val="0035036F"/>
    <w:rsid w:val="00350426"/>
    <w:rsid w:val="00350472"/>
    <w:rsid w:val="00350491"/>
    <w:rsid w:val="003504F3"/>
    <w:rsid w:val="003505AC"/>
    <w:rsid w:val="00350688"/>
    <w:rsid w:val="00350765"/>
    <w:rsid w:val="0035077A"/>
    <w:rsid w:val="003507A6"/>
    <w:rsid w:val="00350824"/>
    <w:rsid w:val="0035090D"/>
    <w:rsid w:val="00350AB2"/>
    <w:rsid w:val="00350AE7"/>
    <w:rsid w:val="00350BD1"/>
    <w:rsid w:val="00350C43"/>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CB9"/>
    <w:rsid w:val="00352D2E"/>
    <w:rsid w:val="00352D85"/>
    <w:rsid w:val="00352DED"/>
    <w:rsid w:val="00352EAF"/>
    <w:rsid w:val="00353003"/>
    <w:rsid w:val="00353150"/>
    <w:rsid w:val="00353216"/>
    <w:rsid w:val="0035326E"/>
    <w:rsid w:val="003532F1"/>
    <w:rsid w:val="00353355"/>
    <w:rsid w:val="00353442"/>
    <w:rsid w:val="00353565"/>
    <w:rsid w:val="00353733"/>
    <w:rsid w:val="0035388D"/>
    <w:rsid w:val="003538C3"/>
    <w:rsid w:val="0035390A"/>
    <w:rsid w:val="0035398B"/>
    <w:rsid w:val="00353B10"/>
    <w:rsid w:val="00353BF0"/>
    <w:rsid w:val="00353CA9"/>
    <w:rsid w:val="00353CC4"/>
    <w:rsid w:val="00353D52"/>
    <w:rsid w:val="00353DC7"/>
    <w:rsid w:val="00353E46"/>
    <w:rsid w:val="00353E9B"/>
    <w:rsid w:val="00353EAA"/>
    <w:rsid w:val="00353EEB"/>
    <w:rsid w:val="00353FF4"/>
    <w:rsid w:val="00354027"/>
    <w:rsid w:val="00354072"/>
    <w:rsid w:val="00354099"/>
    <w:rsid w:val="00354180"/>
    <w:rsid w:val="003541A0"/>
    <w:rsid w:val="003541B4"/>
    <w:rsid w:val="003541DE"/>
    <w:rsid w:val="00354232"/>
    <w:rsid w:val="003543A4"/>
    <w:rsid w:val="003543FF"/>
    <w:rsid w:val="00354419"/>
    <w:rsid w:val="00354494"/>
    <w:rsid w:val="003544E5"/>
    <w:rsid w:val="0035452B"/>
    <w:rsid w:val="00354574"/>
    <w:rsid w:val="00354739"/>
    <w:rsid w:val="0035473A"/>
    <w:rsid w:val="0035488A"/>
    <w:rsid w:val="00354916"/>
    <w:rsid w:val="00354A4D"/>
    <w:rsid w:val="00354A8A"/>
    <w:rsid w:val="00354ADF"/>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8"/>
    <w:rsid w:val="003556DD"/>
    <w:rsid w:val="003557AF"/>
    <w:rsid w:val="003557BC"/>
    <w:rsid w:val="0035584C"/>
    <w:rsid w:val="003559D3"/>
    <w:rsid w:val="003559DB"/>
    <w:rsid w:val="00355A2F"/>
    <w:rsid w:val="00355AA6"/>
    <w:rsid w:val="00355B76"/>
    <w:rsid w:val="00355BF1"/>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50"/>
    <w:rsid w:val="00357B7C"/>
    <w:rsid w:val="00357B89"/>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C83"/>
    <w:rsid w:val="00361CFF"/>
    <w:rsid w:val="00361F30"/>
    <w:rsid w:val="00361F3A"/>
    <w:rsid w:val="00362123"/>
    <w:rsid w:val="00362154"/>
    <w:rsid w:val="003621A3"/>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1"/>
    <w:rsid w:val="00362DC6"/>
    <w:rsid w:val="00362E0D"/>
    <w:rsid w:val="003630E5"/>
    <w:rsid w:val="00363194"/>
    <w:rsid w:val="003631B5"/>
    <w:rsid w:val="00363205"/>
    <w:rsid w:val="00363266"/>
    <w:rsid w:val="0036332D"/>
    <w:rsid w:val="00363393"/>
    <w:rsid w:val="00363428"/>
    <w:rsid w:val="00363443"/>
    <w:rsid w:val="0036347D"/>
    <w:rsid w:val="0036348E"/>
    <w:rsid w:val="003634BA"/>
    <w:rsid w:val="00363584"/>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F2"/>
    <w:rsid w:val="0036412A"/>
    <w:rsid w:val="00364299"/>
    <w:rsid w:val="003642F2"/>
    <w:rsid w:val="0036437B"/>
    <w:rsid w:val="0036437D"/>
    <w:rsid w:val="00364390"/>
    <w:rsid w:val="003643B8"/>
    <w:rsid w:val="00364401"/>
    <w:rsid w:val="00364415"/>
    <w:rsid w:val="00364422"/>
    <w:rsid w:val="003644C7"/>
    <w:rsid w:val="003645F5"/>
    <w:rsid w:val="00364657"/>
    <w:rsid w:val="00364663"/>
    <w:rsid w:val="00364783"/>
    <w:rsid w:val="00364788"/>
    <w:rsid w:val="003647AD"/>
    <w:rsid w:val="003647EF"/>
    <w:rsid w:val="0036480B"/>
    <w:rsid w:val="00364828"/>
    <w:rsid w:val="0036482B"/>
    <w:rsid w:val="00364969"/>
    <w:rsid w:val="00364B1E"/>
    <w:rsid w:val="00364C11"/>
    <w:rsid w:val="00364DC2"/>
    <w:rsid w:val="00365061"/>
    <w:rsid w:val="0036517D"/>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67F08"/>
    <w:rsid w:val="00370083"/>
    <w:rsid w:val="003700F7"/>
    <w:rsid w:val="00370224"/>
    <w:rsid w:val="0037040A"/>
    <w:rsid w:val="00370484"/>
    <w:rsid w:val="00370501"/>
    <w:rsid w:val="00370507"/>
    <w:rsid w:val="00370621"/>
    <w:rsid w:val="00370638"/>
    <w:rsid w:val="00370674"/>
    <w:rsid w:val="003706D0"/>
    <w:rsid w:val="00370729"/>
    <w:rsid w:val="003708AD"/>
    <w:rsid w:val="003708E1"/>
    <w:rsid w:val="003709A0"/>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3E7"/>
    <w:rsid w:val="00372672"/>
    <w:rsid w:val="00372734"/>
    <w:rsid w:val="003727DB"/>
    <w:rsid w:val="00372818"/>
    <w:rsid w:val="00372882"/>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345"/>
    <w:rsid w:val="003733F1"/>
    <w:rsid w:val="003734B2"/>
    <w:rsid w:val="003734FF"/>
    <w:rsid w:val="0037355E"/>
    <w:rsid w:val="00373595"/>
    <w:rsid w:val="0037363D"/>
    <w:rsid w:val="00373668"/>
    <w:rsid w:val="0037368A"/>
    <w:rsid w:val="003736A4"/>
    <w:rsid w:val="003736E5"/>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7E6"/>
    <w:rsid w:val="003768EE"/>
    <w:rsid w:val="0037693D"/>
    <w:rsid w:val="003769C9"/>
    <w:rsid w:val="003769E2"/>
    <w:rsid w:val="00376A18"/>
    <w:rsid w:val="00376A7A"/>
    <w:rsid w:val="00376BA4"/>
    <w:rsid w:val="00376C52"/>
    <w:rsid w:val="00376D63"/>
    <w:rsid w:val="00376D90"/>
    <w:rsid w:val="00376F2E"/>
    <w:rsid w:val="00376F49"/>
    <w:rsid w:val="00376FFF"/>
    <w:rsid w:val="003770DD"/>
    <w:rsid w:val="00377102"/>
    <w:rsid w:val="0037712C"/>
    <w:rsid w:val="003772A8"/>
    <w:rsid w:val="0037749D"/>
    <w:rsid w:val="0037755D"/>
    <w:rsid w:val="003775F5"/>
    <w:rsid w:val="0037761C"/>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71"/>
    <w:rsid w:val="00377FE4"/>
    <w:rsid w:val="00380016"/>
    <w:rsid w:val="0038008C"/>
    <w:rsid w:val="003800B9"/>
    <w:rsid w:val="003800E8"/>
    <w:rsid w:val="00380152"/>
    <w:rsid w:val="0038017B"/>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E17"/>
    <w:rsid w:val="00380E89"/>
    <w:rsid w:val="00380F70"/>
    <w:rsid w:val="00380FB6"/>
    <w:rsid w:val="0038111F"/>
    <w:rsid w:val="00381167"/>
    <w:rsid w:val="003811CD"/>
    <w:rsid w:val="00381304"/>
    <w:rsid w:val="00381388"/>
    <w:rsid w:val="0038138F"/>
    <w:rsid w:val="003813B1"/>
    <w:rsid w:val="003813B4"/>
    <w:rsid w:val="00381538"/>
    <w:rsid w:val="003816C5"/>
    <w:rsid w:val="0038185F"/>
    <w:rsid w:val="0038192E"/>
    <w:rsid w:val="0038196C"/>
    <w:rsid w:val="00381A63"/>
    <w:rsid w:val="00381AC4"/>
    <w:rsid w:val="00381B2B"/>
    <w:rsid w:val="00381CAF"/>
    <w:rsid w:val="00381D26"/>
    <w:rsid w:val="00381D87"/>
    <w:rsid w:val="00381DC2"/>
    <w:rsid w:val="00381DD5"/>
    <w:rsid w:val="00381DFD"/>
    <w:rsid w:val="00381EF3"/>
    <w:rsid w:val="00381F2F"/>
    <w:rsid w:val="0038215E"/>
    <w:rsid w:val="00382197"/>
    <w:rsid w:val="00382298"/>
    <w:rsid w:val="003823F0"/>
    <w:rsid w:val="003823F7"/>
    <w:rsid w:val="00382409"/>
    <w:rsid w:val="003824CC"/>
    <w:rsid w:val="00382544"/>
    <w:rsid w:val="0038272C"/>
    <w:rsid w:val="00382767"/>
    <w:rsid w:val="00382834"/>
    <w:rsid w:val="003828E8"/>
    <w:rsid w:val="003828ED"/>
    <w:rsid w:val="00382AE4"/>
    <w:rsid w:val="00382C2F"/>
    <w:rsid w:val="00382C4A"/>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ADD"/>
    <w:rsid w:val="00384B10"/>
    <w:rsid w:val="00384B44"/>
    <w:rsid w:val="00384B4F"/>
    <w:rsid w:val="00384BC2"/>
    <w:rsid w:val="00384BD0"/>
    <w:rsid w:val="00384C7F"/>
    <w:rsid w:val="00384CF1"/>
    <w:rsid w:val="00384D76"/>
    <w:rsid w:val="00384E43"/>
    <w:rsid w:val="00384EBF"/>
    <w:rsid w:val="00384EF7"/>
    <w:rsid w:val="00385041"/>
    <w:rsid w:val="00385151"/>
    <w:rsid w:val="003851F9"/>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C5"/>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4C8"/>
    <w:rsid w:val="00387551"/>
    <w:rsid w:val="00387558"/>
    <w:rsid w:val="003875A1"/>
    <w:rsid w:val="003875CC"/>
    <w:rsid w:val="00387602"/>
    <w:rsid w:val="003879D3"/>
    <w:rsid w:val="003879F5"/>
    <w:rsid w:val="00387B0B"/>
    <w:rsid w:val="00387B6B"/>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4DB"/>
    <w:rsid w:val="00390687"/>
    <w:rsid w:val="0039069E"/>
    <w:rsid w:val="00390825"/>
    <w:rsid w:val="00390ADB"/>
    <w:rsid w:val="00390B0C"/>
    <w:rsid w:val="00390B8F"/>
    <w:rsid w:val="00390C47"/>
    <w:rsid w:val="00390E49"/>
    <w:rsid w:val="00390E57"/>
    <w:rsid w:val="00390E98"/>
    <w:rsid w:val="00390EC6"/>
    <w:rsid w:val="00390EE8"/>
    <w:rsid w:val="00391047"/>
    <w:rsid w:val="003910F5"/>
    <w:rsid w:val="00391187"/>
    <w:rsid w:val="0039118A"/>
    <w:rsid w:val="0039118B"/>
    <w:rsid w:val="0039120D"/>
    <w:rsid w:val="0039121C"/>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58"/>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91"/>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0D"/>
    <w:rsid w:val="00393547"/>
    <w:rsid w:val="003935A3"/>
    <w:rsid w:val="00393607"/>
    <w:rsid w:val="00393634"/>
    <w:rsid w:val="003936E0"/>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21B"/>
    <w:rsid w:val="0039421E"/>
    <w:rsid w:val="00394303"/>
    <w:rsid w:val="0039439B"/>
    <w:rsid w:val="0039448C"/>
    <w:rsid w:val="0039461F"/>
    <w:rsid w:val="00394626"/>
    <w:rsid w:val="003946F4"/>
    <w:rsid w:val="0039494C"/>
    <w:rsid w:val="00394970"/>
    <w:rsid w:val="00394BBF"/>
    <w:rsid w:val="00394C09"/>
    <w:rsid w:val="00394C0C"/>
    <w:rsid w:val="00394C6D"/>
    <w:rsid w:val="00394CB4"/>
    <w:rsid w:val="00394DB2"/>
    <w:rsid w:val="00394E35"/>
    <w:rsid w:val="00394E40"/>
    <w:rsid w:val="00394E52"/>
    <w:rsid w:val="00394EDE"/>
    <w:rsid w:val="00394F5D"/>
    <w:rsid w:val="00394F73"/>
    <w:rsid w:val="00395046"/>
    <w:rsid w:val="00395232"/>
    <w:rsid w:val="003952D5"/>
    <w:rsid w:val="00395305"/>
    <w:rsid w:val="00395307"/>
    <w:rsid w:val="003953BC"/>
    <w:rsid w:val="00395462"/>
    <w:rsid w:val="003954B7"/>
    <w:rsid w:val="003954E3"/>
    <w:rsid w:val="0039552E"/>
    <w:rsid w:val="0039569A"/>
    <w:rsid w:val="00395739"/>
    <w:rsid w:val="00395813"/>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061"/>
    <w:rsid w:val="00396146"/>
    <w:rsid w:val="0039614C"/>
    <w:rsid w:val="0039615D"/>
    <w:rsid w:val="003961B0"/>
    <w:rsid w:val="0039624D"/>
    <w:rsid w:val="0039636C"/>
    <w:rsid w:val="00396475"/>
    <w:rsid w:val="0039653A"/>
    <w:rsid w:val="0039654B"/>
    <w:rsid w:val="00396550"/>
    <w:rsid w:val="0039662F"/>
    <w:rsid w:val="003966BB"/>
    <w:rsid w:val="00396791"/>
    <w:rsid w:val="003968A2"/>
    <w:rsid w:val="003968C8"/>
    <w:rsid w:val="00396914"/>
    <w:rsid w:val="00396932"/>
    <w:rsid w:val="00396A25"/>
    <w:rsid w:val="00396B00"/>
    <w:rsid w:val="00396BFB"/>
    <w:rsid w:val="00396C48"/>
    <w:rsid w:val="00396C52"/>
    <w:rsid w:val="00396CF1"/>
    <w:rsid w:val="00396D00"/>
    <w:rsid w:val="00396E78"/>
    <w:rsid w:val="00396EB5"/>
    <w:rsid w:val="00396F22"/>
    <w:rsid w:val="00396F7C"/>
    <w:rsid w:val="00396FF3"/>
    <w:rsid w:val="00397014"/>
    <w:rsid w:val="00397015"/>
    <w:rsid w:val="00397038"/>
    <w:rsid w:val="0039704E"/>
    <w:rsid w:val="00397079"/>
    <w:rsid w:val="003971FF"/>
    <w:rsid w:val="00397217"/>
    <w:rsid w:val="00397244"/>
    <w:rsid w:val="00397290"/>
    <w:rsid w:val="00397295"/>
    <w:rsid w:val="0039733D"/>
    <w:rsid w:val="00397407"/>
    <w:rsid w:val="00397577"/>
    <w:rsid w:val="00397629"/>
    <w:rsid w:val="003976B9"/>
    <w:rsid w:val="003976BD"/>
    <w:rsid w:val="00397738"/>
    <w:rsid w:val="0039781D"/>
    <w:rsid w:val="00397837"/>
    <w:rsid w:val="003978BC"/>
    <w:rsid w:val="003979BC"/>
    <w:rsid w:val="00397B08"/>
    <w:rsid w:val="00397C69"/>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88"/>
    <w:rsid w:val="003A04AB"/>
    <w:rsid w:val="003A06A7"/>
    <w:rsid w:val="003A071A"/>
    <w:rsid w:val="003A085A"/>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CCD"/>
    <w:rsid w:val="003A1DC0"/>
    <w:rsid w:val="003A1E0E"/>
    <w:rsid w:val="003A1E8B"/>
    <w:rsid w:val="003A1EB4"/>
    <w:rsid w:val="003A1F0A"/>
    <w:rsid w:val="003A1F2A"/>
    <w:rsid w:val="003A1F91"/>
    <w:rsid w:val="003A2039"/>
    <w:rsid w:val="003A2130"/>
    <w:rsid w:val="003A2204"/>
    <w:rsid w:val="003A2287"/>
    <w:rsid w:val="003A2297"/>
    <w:rsid w:val="003A237E"/>
    <w:rsid w:val="003A23D0"/>
    <w:rsid w:val="003A2414"/>
    <w:rsid w:val="003A2509"/>
    <w:rsid w:val="003A2605"/>
    <w:rsid w:val="003A2645"/>
    <w:rsid w:val="003A26D9"/>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C5"/>
    <w:rsid w:val="003A2D23"/>
    <w:rsid w:val="003A2DDB"/>
    <w:rsid w:val="003A2DEE"/>
    <w:rsid w:val="003A2FBC"/>
    <w:rsid w:val="003A2FEE"/>
    <w:rsid w:val="003A3051"/>
    <w:rsid w:val="003A3231"/>
    <w:rsid w:val="003A3265"/>
    <w:rsid w:val="003A32B2"/>
    <w:rsid w:val="003A3334"/>
    <w:rsid w:val="003A33ED"/>
    <w:rsid w:val="003A348C"/>
    <w:rsid w:val="003A349B"/>
    <w:rsid w:val="003A34DA"/>
    <w:rsid w:val="003A3507"/>
    <w:rsid w:val="003A375F"/>
    <w:rsid w:val="003A37D0"/>
    <w:rsid w:val="003A380D"/>
    <w:rsid w:val="003A38B9"/>
    <w:rsid w:val="003A3935"/>
    <w:rsid w:val="003A3991"/>
    <w:rsid w:val="003A39DD"/>
    <w:rsid w:val="003A3A0D"/>
    <w:rsid w:val="003A3AD9"/>
    <w:rsid w:val="003A3ADC"/>
    <w:rsid w:val="003A3C0E"/>
    <w:rsid w:val="003A3D0B"/>
    <w:rsid w:val="003A3E0B"/>
    <w:rsid w:val="003A3EC0"/>
    <w:rsid w:val="003A3F0C"/>
    <w:rsid w:val="003A3F4F"/>
    <w:rsid w:val="003A3F8B"/>
    <w:rsid w:val="003A401C"/>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E6"/>
    <w:rsid w:val="003A56C3"/>
    <w:rsid w:val="003A56FB"/>
    <w:rsid w:val="003A5723"/>
    <w:rsid w:val="003A575D"/>
    <w:rsid w:val="003A57D6"/>
    <w:rsid w:val="003A57DB"/>
    <w:rsid w:val="003A5868"/>
    <w:rsid w:val="003A5AE9"/>
    <w:rsid w:val="003A5AFF"/>
    <w:rsid w:val="003A5B11"/>
    <w:rsid w:val="003A5B2C"/>
    <w:rsid w:val="003A5B8C"/>
    <w:rsid w:val="003A5C64"/>
    <w:rsid w:val="003A5C6B"/>
    <w:rsid w:val="003A5C96"/>
    <w:rsid w:val="003A5D24"/>
    <w:rsid w:val="003A5D47"/>
    <w:rsid w:val="003A5DD2"/>
    <w:rsid w:val="003A5E83"/>
    <w:rsid w:val="003A5ED9"/>
    <w:rsid w:val="003A5F61"/>
    <w:rsid w:val="003A6114"/>
    <w:rsid w:val="003A6190"/>
    <w:rsid w:val="003A62D8"/>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79"/>
    <w:rsid w:val="003A72BB"/>
    <w:rsid w:val="003A72E1"/>
    <w:rsid w:val="003A7322"/>
    <w:rsid w:val="003A7326"/>
    <w:rsid w:val="003A739D"/>
    <w:rsid w:val="003A74B0"/>
    <w:rsid w:val="003A75CB"/>
    <w:rsid w:val="003A75CE"/>
    <w:rsid w:val="003A7700"/>
    <w:rsid w:val="003A78CB"/>
    <w:rsid w:val="003A7955"/>
    <w:rsid w:val="003A7973"/>
    <w:rsid w:val="003A79E0"/>
    <w:rsid w:val="003A7ACD"/>
    <w:rsid w:val="003A7B66"/>
    <w:rsid w:val="003A7BAE"/>
    <w:rsid w:val="003A7BB7"/>
    <w:rsid w:val="003A7C8C"/>
    <w:rsid w:val="003A7D71"/>
    <w:rsid w:val="003A7DA9"/>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C5B"/>
    <w:rsid w:val="003B0CF2"/>
    <w:rsid w:val="003B0DE6"/>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D72"/>
    <w:rsid w:val="003B1ED1"/>
    <w:rsid w:val="003B1F0E"/>
    <w:rsid w:val="003B1FA5"/>
    <w:rsid w:val="003B2074"/>
    <w:rsid w:val="003B20B4"/>
    <w:rsid w:val="003B2256"/>
    <w:rsid w:val="003B2353"/>
    <w:rsid w:val="003B23FF"/>
    <w:rsid w:val="003B24ED"/>
    <w:rsid w:val="003B257D"/>
    <w:rsid w:val="003B25D9"/>
    <w:rsid w:val="003B25E8"/>
    <w:rsid w:val="003B268A"/>
    <w:rsid w:val="003B26E9"/>
    <w:rsid w:val="003B2728"/>
    <w:rsid w:val="003B27A3"/>
    <w:rsid w:val="003B2890"/>
    <w:rsid w:val="003B28C7"/>
    <w:rsid w:val="003B28FB"/>
    <w:rsid w:val="003B2BB0"/>
    <w:rsid w:val="003B2BF0"/>
    <w:rsid w:val="003B2C24"/>
    <w:rsid w:val="003B2D58"/>
    <w:rsid w:val="003B2D86"/>
    <w:rsid w:val="003B2DE9"/>
    <w:rsid w:val="003B2F3F"/>
    <w:rsid w:val="003B2F44"/>
    <w:rsid w:val="003B2F48"/>
    <w:rsid w:val="003B2FB5"/>
    <w:rsid w:val="003B2FDC"/>
    <w:rsid w:val="003B3130"/>
    <w:rsid w:val="003B31D0"/>
    <w:rsid w:val="003B3248"/>
    <w:rsid w:val="003B339A"/>
    <w:rsid w:val="003B33B8"/>
    <w:rsid w:val="003B34BA"/>
    <w:rsid w:val="003B351C"/>
    <w:rsid w:val="003B355E"/>
    <w:rsid w:val="003B357F"/>
    <w:rsid w:val="003B3626"/>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3FC9"/>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A84"/>
    <w:rsid w:val="003B5C47"/>
    <w:rsid w:val="003B5CA2"/>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F9F"/>
    <w:rsid w:val="003B701D"/>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B57"/>
    <w:rsid w:val="003B7BB4"/>
    <w:rsid w:val="003B7C04"/>
    <w:rsid w:val="003B7D09"/>
    <w:rsid w:val="003B7DAB"/>
    <w:rsid w:val="003B7FB9"/>
    <w:rsid w:val="003C0013"/>
    <w:rsid w:val="003C0199"/>
    <w:rsid w:val="003C0240"/>
    <w:rsid w:val="003C0251"/>
    <w:rsid w:val="003C034F"/>
    <w:rsid w:val="003C051F"/>
    <w:rsid w:val="003C0593"/>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3EC"/>
    <w:rsid w:val="003C23F0"/>
    <w:rsid w:val="003C241B"/>
    <w:rsid w:val="003C242D"/>
    <w:rsid w:val="003C2448"/>
    <w:rsid w:val="003C25A3"/>
    <w:rsid w:val="003C25C3"/>
    <w:rsid w:val="003C26C4"/>
    <w:rsid w:val="003C2703"/>
    <w:rsid w:val="003C27A3"/>
    <w:rsid w:val="003C2A5D"/>
    <w:rsid w:val="003C2B8D"/>
    <w:rsid w:val="003C2BAB"/>
    <w:rsid w:val="003C2BE8"/>
    <w:rsid w:val="003C2C63"/>
    <w:rsid w:val="003C2D8F"/>
    <w:rsid w:val="003C2E19"/>
    <w:rsid w:val="003C2E6D"/>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2BE"/>
    <w:rsid w:val="003C4391"/>
    <w:rsid w:val="003C43E1"/>
    <w:rsid w:val="003C447A"/>
    <w:rsid w:val="003C4513"/>
    <w:rsid w:val="003C4689"/>
    <w:rsid w:val="003C478E"/>
    <w:rsid w:val="003C486F"/>
    <w:rsid w:val="003C4A72"/>
    <w:rsid w:val="003C4AEC"/>
    <w:rsid w:val="003C4BD9"/>
    <w:rsid w:val="003C4BE3"/>
    <w:rsid w:val="003C4C53"/>
    <w:rsid w:val="003C4CB6"/>
    <w:rsid w:val="003C4D21"/>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AC4"/>
    <w:rsid w:val="003C5AF1"/>
    <w:rsid w:val="003C5BA4"/>
    <w:rsid w:val="003C5BDD"/>
    <w:rsid w:val="003C5BF9"/>
    <w:rsid w:val="003C5D55"/>
    <w:rsid w:val="003C5E45"/>
    <w:rsid w:val="003C5E8E"/>
    <w:rsid w:val="003C6044"/>
    <w:rsid w:val="003C606B"/>
    <w:rsid w:val="003C606F"/>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3"/>
    <w:rsid w:val="003C6C71"/>
    <w:rsid w:val="003C6D30"/>
    <w:rsid w:val="003C6D88"/>
    <w:rsid w:val="003C6DE1"/>
    <w:rsid w:val="003C6E80"/>
    <w:rsid w:val="003C6FAA"/>
    <w:rsid w:val="003C7041"/>
    <w:rsid w:val="003C70A7"/>
    <w:rsid w:val="003C70B7"/>
    <w:rsid w:val="003C7169"/>
    <w:rsid w:val="003C7227"/>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D2"/>
    <w:rsid w:val="003D2ADB"/>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0C2"/>
    <w:rsid w:val="003D511D"/>
    <w:rsid w:val="003D513C"/>
    <w:rsid w:val="003D5156"/>
    <w:rsid w:val="003D5273"/>
    <w:rsid w:val="003D530C"/>
    <w:rsid w:val="003D53C9"/>
    <w:rsid w:val="003D549D"/>
    <w:rsid w:val="003D5529"/>
    <w:rsid w:val="003D557F"/>
    <w:rsid w:val="003D5684"/>
    <w:rsid w:val="003D57A8"/>
    <w:rsid w:val="003D57B8"/>
    <w:rsid w:val="003D582B"/>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958"/>
    <w:rsid w:val="003D6DE4"/>
    <w:rsid w:val="003D6E12"/>
    <w:rsid w:val="003D6E24"/>
    <w:rsid w:val="003D6E88"/>
    <w:rsid w:val="003D6F6B"/>
    <w:rsid w:val="003D6F93"/>
    <w:rsid w:val="003D7029"/>
    <w:rsid w:val="003D7088"/>
    <w:rsid w:val="003D70B5"/>
    <w:rsid w:val="003D7130"/>
    <w:rsid w:val="003D71EA"/>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E6"/>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538"/>
    <w:rsid w:val="003E153E"/>
    <w:rsid w:val="003E15B9"/>
    <w:rsid w:val="003E17C4"/>
    <w:rsid w:val="003E1920"/>
    <w:rsid w:val="003E197D"/>
    <w:rsid w:val="003E198C"/>
    <w:rsid w:val="003E19D8"/>
    <w:rsid w:val="003E19EF"/>
    <w:rsid w:val="003E1A71"/>
    <w:rsid w:val="003E1AA5"/>
    <w:rsid w:val="003E1ACA"/>
    <w:rsid w:val="003E1B1D"/>
    <w:rsid w:val="003E1BD8"/>
    <w:rsid w:val="003E1BDA"/>
    <w:rsid w:val="003E1C61"/>
    <w:rsid w:val="003E1CE3"/>
    <w:rsid w:val="003E1D8B"/>
    <w:rsid w:val="003E1DCE"/>
    <w:rsid w:val="003E1DF1"/>
    <w:rsid w:val="003E1ED7"/>
    <w:rsid w:val="003E1F1E"/>
    <w:rsid w:val="003E1F25"/>
    <w:rsid w:val="003E1F5C"/>
    <w:rsid w:val="003E1F6F"/>
    <w:rsid w:val="003E1FF7"/>
    <w:rsid w:val="003E2031"/>
    <w:rsid w:val="003E2071"/>
    <w:rsid w:val="003E21A4"/>
    <w:rsid w:val="003E21EB"/>
    <w:rsid w:val="003E2245"/>
    <w:rsid w:val="003E233E"/>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7AB"/>
    <w:rsid w:val="003E391E"/>
    <w:rsid w:val="003E393F"/>
    <w:rsid w:val="003E3A06"/>
    <w:rsid w:val="003E3A18"/>
    <w:rsid w:val="003E3A92"/>
    <w:rsid w:val="003E3C4A"/>
    <w:rsid w:val="003E3CEA"/>
    <w:rsid w:val="003E3D03"/>
    <w:rsid w:val="003E3DE7"/>
    <w:rsid w:val="003E3F24"/>
    <w:rsid w:val="003E3F2D"/>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A7"/>
    <w:rsid w:val="003E4D5E"/>
    <w:rsid w:val="003E4E1F"/>
    <w:rsid w:val="003E4EA7"/>
    <w:rsid w:val="003E4F0B"/>
    <w:rsid w:val="003E5102"/>
    <w:rsid w:val="003E5265"/>
    <w:rsid w:val="003E52DB"/>
    <w:rsid w:val="003E5323"/>
    <w:rsid w:val="003E5364"/>
    <w:rsid w:val="003E5384"/>
    <w:rsid w:val="003E5423"/>
    <w:rsid w:val="003E5516"/>
    <w:rsid w:val="003E5524"/>
    <w:rsid w:val="003E56E1"/>
    <w:rsid w:val="003E5700"/>
    <w:rsid w:val="003E5870"/>
    <w:rsid w:val="003E58B3"/>
    <w:rsid w:val="003E59F5"/>
    <w:rsid w:val="003E5A28"/>
    <w:rsid w:val="003E5A36"/>
    <w:rsid w:val="003E5A58"/>
    <w:rsid w:val="003E5A7A"/>
    <w:rsid w:val="003E5AD8"/>
    <w:rsid w:val="003E5CAF"/>
    <w:rsid w:val="003E5DB3"/>
    <w:rsid w:val="003E5DF1"/>
    <w:rsid w:val="003E5F26"/>
    <w:rsid w:val="003E5F4E"/>
    <w:rsid w:val="003E60A0"/>
    <w:rsid w:val="003E6142"/>
    <w:rsid w:val="003E6192"/>
    <w:rsid w:val="003E62A6"/>
    <w:rsid w:val="003E63A0"/>
    <w:rsid w:val="003E63CE"/>
    <w:rsid w:val="003E6449"/>
    <w:rsid w:val="003E64CD"/>
    <w:rsid w:val="003E6524"/>
    <w:rsid w:val="003E6581"/>
    <w:rsid w:val="003E6678"/>
    <w:rsid w:val="003E67AF"/>
    <w:rsid w:val="003E6864"/>
    <w:rsid w:val="003E68FC"/>
    <w:rsid w:val="003E69BC"/>
    <w:rsid w:val="003E6A3E"/>
    <w:rsid w:val="003E6B1F"/>
    <w:rsid w:val="003E6B76"/>
    <w:rsid w:val="003E6BA7"/>
    <w:rsid w:val="003E6BAA"/>
    <w:rsid w:val="003E6BB4"/>
    <w:rsid w:val="003E6BD9"/>
    <w:rsid w:val="003E6CCC"/>
    <w:rsid w:val="003E6CF3"/>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0ED"/>
    <w:rsid w:val="003F010D"/>
    <w:rsid w:val="003F0156"/>
    <w:rsid w:val="003F01B7"/>
    <w:rsid w:val="003F01C0"/>
    <w:rsid w:val="003F034E"/>
    <w:rsid w:val="003F0367"/>
    <w:rsid w:val="003F0371"/>
    <w:rsid w:val="003F0534"/>
    <w:rsid w:val="003F0554"/>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1097"/>
    <w:rsid w:val="003F1115"/>
    <w:rsid w:val="003F115B"/>
    <w:rsid w:val="003F11C9"/>
    <w:rsid w:val="003F120C"/>
    <w:rsid w:val="003F13BA"/>
    <w:rsid w:val="003F140A"/>
    <w:rsid w:val="003F15F9"/>
    <w:rsid w:val="003F1785"/>
    <w:rsid w:val="003F1805"/>
    <w:rsid w:val="003F185B"/>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AC"/>
    <w:rsid w:val="003F23AE"/>
    <w:rsid w:val="003F23CA"/>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60D"/>
    <w:rsid w:val="003F5705"/>
    <w:rsid w:val="003F570C"/>
    <w:rsid w:val="003F5786"/>
    <w:rsid w:val="003F5868"/>
    <w:rsid w:val="003F5901"/>
    <w:rsid w:val="003F594D"/>
    <w:rsid w:val="003F5966"/>
    <w:rsid w:val="003F5979"/>
    <w:rsid w:val="003F5A27"/>
    <w:rsid w:val="003F5BAB"/>
    <w:rsid w:val="003F5C7B"/>
    <w:rsid w:val="003F5D9B"/>
    <w:rsid w:val="003F5DAB"/>
    <w:rsid w:val="003F5E00"/>
    <w:rsid w:val="003F5E67"/>
    <w:rsid w:val="003F5F6B"/>
    <w:rsid w:val="003F5F70"/>
    <w:rsid w:val="003F60B2"/>
    <w:rsid w:val="003F60C5"/>
    <w:rsid w:val="003F611B"/>
    <w:rsid w:val="003F6127"/>
    <w:rsid w:val="003F6198"/>
    <w:rsid w:val="003F61C7"/>
    <w:rsid w:val="003F633D"/>
    <w:rsid w:val="003F637B"/>
    <w:rsid w:val="003F63F4"/>
    <w:rsid w:val="003F6409"/>
    <w:rsid w:val="003F66B8"/>
    <w:rsid w:val="003F679D"/>
    <w:rsid w:val="003F6878"/>
    <w:rsid w:val="003F6887"/>
    <w:rsid w:val="003F68F5"/>
    <w:rsid w:val="003F694A"/>
    <w:rsid w:val="003F695F"/>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32"/>
    <w:rsid w:val="003F788C"/>
    <w:rsid w:val="003F78B9"/>
    <w:rsid w:val="003F7938"/>
    <w:rsid w:val="003F7A36"/>
    <w:rsid w:val="003F7A62"/>
    <w:rsid w:val="003F7A63"/>
    <w:rsid w:val="003F7B26"/>
    <w:rsid w:val="003F7B9B"/>
    <w:rsid w:val="003F7D70"/>
    <w:rsid w:val="003F7DA8"/>
    <w:rsid w:val="003F7EA7"/>
    <w:rsid w:val="003F7F58"/>
    <w:rsid w:val="003F7FAC"/>
    <w:rsid w:val="0040002B"/>
    <w:rsid w:val="00400236"/>
    <w:rsid w:val="004002D0"/>
    <w:rsid w:val="00400336"/>
    <w:rsid w:val="004003A9"/>
    <w:rsid w:val="004003DF"/>
    <w:rsid w:val="00400454"/>
    <w:rsid w:val="00400468"/>
    <w:rsid w:val="00400496"/>
    <w:rsid w:val="0040062C"/>
    <w:rsid w:val="00400633"/>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7D"/>
    <w:rsid w:val="004013F3"/>
    <w:rsid w:val="004014FA"/>
    <w:rsid w:val="004014FD"/>
    <w:rsid w:val="00401518"/>
    <w:rsid w:val="004015C4"/>
    <w:rsid w:val="004016EC"/>
    <w:rsid w:val="00401784"/>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322"/>
    <w:rsid w:val="00402357"/>
    <w:rsid w:val="0040236C"/>
    <w:rsid w:val="004023C4"/>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6B"/>
    <w:rsid w:val="00402A7B"/>
    <w:rsid w:val="00402A95"/>
    <w:rsid w:val="00402AA2"/>
    <w:rsid w:val="00402C13"/>
    <w:rsid w:val="00402C3D"/>
    <w:rsid w:val="00402C66"/>
    <w:rsid w:val="00402C73"/>
    <w:rsid w:val="00402D92"/>
    <w:rsid w:val="00402DCA"/>
    <w:rsid w:val="00402E68"/>
    <w:rsid w:val="00402EED"/>
    <w:rsid w:val="0040302B"/>
    <w:rsid w:val="00403240"/>
    <w:rsid w:val="00403427"/>
    <w:rsid w:val="0040343E"/>
    <w:rsid w:val="00403476"/>
    <w:rsid w:val="0040348D"/>
    <w:rsid w:val="0040355A"/>
    <w:rsid w:val="004036B0"/>
    <w:rsid w:val="00403762"/>
    <w:rsid w:val="00403784"/>
    <w:rsid w:val="004037CD"/>
    <w:rsid w:val="004037F4"/>
    <w:rsid w:val="00403896"/>
    <w:rsid w:val="00403BF1"/>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C1E"/>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5F"/>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6FC7"/>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17"/>
    <w:rsid w:val="004112DD"/>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05"/>
    <w:rsid w:val="00411B63"/>
    <w:rsid w:val="00411B9B"/>
    <w:rsid w:val="00411C96"/>
    <w:rsid w:val="00411D3A"/>
    <w:rsid w:val="00411D5F"/>
    <w:rsid w:val="0041205F"/>
    <w:rsid w:val="004120F2"/>
    <w:rsid w:val="0041217B"/>
    <w:rsid w:val="0041218C"/>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BC8"/>
    <w:rsid w:val="00412C8E"/>
    <w:rsid w:val="00412CBA"/>
    <w:rsid w:val="00412EE5"/>
    <w:rsid w:val="00412F0E"/>
    <w:rsid w:val="00412F16"/>
    <w:rsid w:val="00413149"/>
    <w:rsid w:val="0041332F"/>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8E"/>
    <w:rsid w:val="00414136"/>
    <w:rsid w:val="00414240"/>
    <w:rsid w:val="004142A5"/>
    <w:rsid w:val="004142D2"/>
    <w:rsid w:val="00414311"/>
    <w:rsid w:val="004143D7"/>
    <w:rsid w:val="00414472"/>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EC5"/>
    <w:rsid w:val="00414F4A"/>
    <w:rsid w:val="00415039"/>
    <w:rsid w:val="00415061"/>
    <w:rsid w:val="00415094"/>
    <w:rsid w:val="004150C1"/>
    <w:rsid w:val="004151C1"/>
    <w:rsid w:val="004151EA"/>
    <w:rsid w:val="00415297"/>
    <w:rsid w:val="00415300"/>
    <w:rsid w:val="00415306"/>
    <w:rsid w:val="004155D1"/>
    <w:rsid w:val="00415644"/>
    <w:rsid w:val="00415695"/>
    <w:rsid w:val="004156A3"/>
    <w:rsid w:val="004156D0"/>
    <w:rsid w:val="00415744"/>
    <w:rsid w:val="00415774"/>
    <w:rsid w:val="004157B0"/>
    <w:rsid w:val="00415841"/>
    <w:rsid w:val="0041586F"/>
    <w:rsid w:val="004158F5"/>
    <w:rsid w:val="00415938"/>
    <w:rsid w:val="004159A0"/>
    <w:rsid w:val="004159B1"/>
    <w:rsid w:val="00415B54"/>
    <w:rsid w:val="00415C59"/>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A02"/>
    <w:rsid w:val="00416A77"/>
    <w:rsid w:val="00416A92"/>
    <w:rsid w:val="00416AA2"/>
    <w:rsid w:val="00416AA5"/>
    <w:rsid w:val="00416B45"/>
    <w:rsid w:val="00416B84"/>
    <w:rsid w:val="00416CE8"/>
    <w:rsid w:val="00416D7F"/>
    <w:rsid w:val="00416E09"/>
    <w:rsid w:val="00416ED0"/>
    <w:rsid w:val="00416EF6"/>
    <w:rsid w:val="00416F83"/>
    <w:rsid w:val="00416FB0"/>
    <w:rsid w:val="0041703A"/>
    <w:rsid w:val="00417060"/>
    <w:rsid w:val="00417193"/>
    <w:rsid w:val="00417254"/>
    <w:rsid w:val="0041725A"/>
    <w:rsid w:val="0041725F"/>
    <w:rsid w:val="0041735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17FEF"/>
    <w:rsid w:val="0042002F"/>
    <w:rsid w:val="00420105"/>
    <w:rsid w:val="004201D7"/>
    <w:rsid w:val="00420505"/>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F7F"/>
    <w:rsid w:val="00421FB1"/>
    <w:rsid w:val="00422070"/>
    <w:rsid w:val="00422092"/>
    <w:rsid w:val="004220FA"/>
    <w:rsid w:val="00422208"/>
    <w:rsid w:val="004222B2"/>
    <w:rsid w:val="00422340"/>
    <w:rsid w:val="004225B0"/>
    <w:rsid w:val="00422704"/>
    <w:rsid w:val="00422759"/>
    <w:rsid w:val="00422870"/>
    <w:rsid w:val="00422949"/>
    <w:rsid w:val="0042299F"/>
    <w:rsid w:val="00422A59"/>
    <w:rsid w:val="00422AA2"/>
    <w:rsid w:val="00422BDC"/>
    <w:rsid w:val="00422C47"/>
    <w:rsid w:val="00422CB4"/>
    <w:rsid w:val="00422D6E"/>
    <w:rsid w:val="00422F0B"/>
    <w:rsid w:val="00422F58"/>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7D0"/>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AB"/>
    <w:rsid w:val="00424648"/>
    <w:rsid w:val="00424655"/>
    <w:rsid w:val="004246C3"/>
    <w:rsid w:val="00424700"/>
    <w:rsid w:val="0042485D"/>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4A"/>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13"/>
    <w:rsid w:val="0042633C"/>
    <w:rsid w:val="004263B9"/>
    <w:rsid w:val="004263C4"/>
    <w:rsid w:val="00426492"/>
    <w:rsid w:val="0042649D"/>
    <w:rsid w:val="004264CE"/>
    <w:rsid w:val="004266B8"/>
    <w:rsid w:val="0042670D"/>
    <w:rsid w:val="00426745"/>
    <w:rsid w:val="00426782"/>
    <w:rsid w:val="004267DE"/>
    <w:rsid w:val="004268ED"/>
    <w:rsid w:val="0042692C"/>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5B"/>
    <w:rsid w:val="00427375"/>
    <w:rsid w:val="004273DB"/>
    <w:rsid w:val="00427405"/>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BFB"/>
    <w:rsid w:val="00427D6E"/>
    <w:rsid w:val="00427DD1"/>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7B4"/>
    <w:rsid w:val="0043081A"/>
    <w:rsid w:val="0043083D"/>
    <w:rsid w:val="00430962"/>
    <w:rsid w:val="004309CE"/>
    <w:rsid w:val="004309DF"/>
    <w:rsid w:val="00430A03"/>
    <w:rsid w:val="00430A8B"/>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5DF"/>
    <w:rsid w:val="0043166D"/>
    <w:rsid w:val="00431672"/>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53"/>
    <w:rsid w:val="00431D90"/>
    <w:rsid w:val="00431DFD"/>
    <w:rsid w:val="00431E2D"/>
    <w:rsid w:val="00431E54"/>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2F5D"/>
    <w:rsid w:val="004330F0"/>
    <w:rsid w:val="00433206"/>
    <w:rsid w:val="00433244"/>
    <w:rsid w:val="0043329F"/>
    <w:rsid w:val="00433369"/>
    <w:rsid w:val="00433396"/>
    <w:rsid w:val="004333E8"/>
    <w:rsid w:val="004334BF"/>
    <w:rsid w:val="004334E5"/>
    <w:rsid w:val="00433525"/>
    <w:rsid w:val="0043366F"/>
    <w:rsid w:val="0043369A"/>
    <w:rsid w:val="00433729"/>
    <w:rsid w:val="00433767"/>
    <w:rsid w:val="004337B0"/>
    <w:rsid w:val="00433800"/>
    <w:rsid w:val="00433816"/>
    <w:rsid w:val="0043391D"/>
    <w:rsid w:val="0043394D"/>
    <w:rsid w:val="00433AD6"/>
    <w:rsid w:val="00433AE7"/>
    <w:rsid w:val="00433B05"/>
    <w:rsid w:val="00433B58"/>
    <w:rsid w:val="00433B79"/>
    <w:rsid w:val="00433BF4"/>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F"/>
    <w:rsid w:val="00434578"/>
    <w:rsid w:val="004345DD"/>
    <w:rsid w:val="00434891"/>
    <w:rsid w:val="004348B4"/>
    <w:rsid w:val="00434A12"/>
    <w:rsid w:val="00434A64"/>
    <w:rsid w:val="00434ADF"/>
    <w:rsid w:val="00434AF9"/>
    <w:rsid w:val="00434BE1"/>
    <w:rsid w:val="00434C8C"/>
    <w:rsid w:val="00434CB1"/>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A7C"/>
    <w:rsid w:val="00435AF3"/>
    <w:rsid w:val="00435B02"/>
    <w:rsid w:val="00435C02"/>
    <w:rsid w:val="00435D37"/>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46"/>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B2F"/>
    <w:rsid w:val="00437BEC"/>
    <w:rsid w:val="00437C5C"/>
    <w:rsid w:val="00437F66"/>
    <w:rsid w:val="00437FC3"/>
    <w:rsid w:val="00437FF9"/>
    <w:rsid w:val="0044000B"/>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24"/>
    <w:rsid w:val="00440B31"/>
    <w:rsid w:val="00440B8A"/>
    <w:rsid w:val="00440C2F"/>
    <w:rsid w:val="00440CDB"/>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270"/>
    <w:rsid w:val="00441341"/>
    <w:rsid w:val="0044134B"/>
    <w:rsid w:val="0044136E"/>
    <w:rsid w:val="00441445"/>
    <w:rsid w:val="0044156F"/>
    <w:rsid w:val="00441694"/>
    <w:rsid w:val="004416DC"/>
    <w:rsid w:val="00441767"/>
    <w:rsid w:val="004417B1"/>
    <w:rsid w:val="0044186A"/>
    <w:rsid w:val="00441882"/>
    <w:rsid w:val="004419B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6C"/>
    <w:rsid w:val="0044308D"/>
    <w:rsid w:val="004430C5"/>
    <w:rsid w:val="004430E2"/>
    <w:rsid w:val="00443246"/>
    <w:rsid w:val="004432A9"/>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F3"/>
    <w:rsid w:val="00443FB7"/>
    <w:rsid w:val="00443FBD"/>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A"/>
    <w:rsid w:val="00444A2F"/>
    <w:rsid w:val="00444A56"/>
    <w:rsid w:val="00444B52"/>
    <w:rsid w:val="00444BAC"/>
    <w:rsid w:val="00444C98"/>
    <w:rsid w:val="00444D38"/>
    <w:rsid w:val="00444D65"/>
    <w:rsid w:val="00444E2C"/>
    <w:rsid w:val="00444E3F"/>
    <w:rsid w:val="00444EFC"/>
    <w:rsid w:val="00444F7D"/>
    <w:rsid w:val="0044502E"/>
    <w:rsid w:val="004451CE"/>
    <w:rsid w:val="004452D9"/>
    <w:rsid w:val="00445367"/>
    <w:rsid w:val="00445541"/>
    <w:rsid w:val="004456F7"/>
    <w:rsid w:val="00445708"/>
    <w:rsid w:val="00445763"/>
    <w:rsid w:val="004457AF"/>
    <w:rsid w:val="004457DF"/>
    <w:rsid w:val="004457F5"/>
    <w:rsid w:val="0044588B"/>
    <w:rsid w:val="0044593E"/>
    <w:rsid w:val="0044594D"/>
    <w:rsid w:val="00445986"/>
    <w:rsid w:val="004459A6"/>
    <w:rsid w:val="00445A32"/>
    <w:rsid w:val="00445A4F"/>
    <w:rsid w:val="00445B66"/>
    <w:rsid w:val="00445CFA"/>
    <w:rsid w:val="00445D2A"/>
    <w:rsid w:val="00445D3F"/>
    <w:rsid w:val="00445D93"/>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5DB"/>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AC8"/>
    <w:rsid w:val="00452B84"/>
    <w:rsid w:val="00452C16"/>
    <w:rsid w:val="00452D22"/>
    <w:rsid w:val="00452D29"/>
    <w:rsid w:val="00452F15"/>
    <w:rsid w:val="0045305D"/>
    <w:rsid w:val="004530DA"/>
    <w:rsid w:val="0045313A"/>
    <w:rsid w:val="00453144"/>
    <w:rsid w:val="00453145"/>
    <w:rsid w:val="00453193"/>
    <w:rsid w:val="004531DB"/>
    <w:rsid w:val="00453261"/>
    <w:rsid w:val="004533A7"/>
    <w:rsid w:val="0045349B"/>
    <w:rsid w:val="0045354C"/>
    <w:rsid w:val="004535EB"/>
    <w:rsid w:val="0045366D"/>
    <w:rsid w:val="00453692"/>
    <w:rsid w:val="0045369C"/>
    <w:rsid w:val="004536A1"/>
    <w:rsid w:val="004537DD"/>
    <w:rsid w:val="004538FD"/>
    <w:rsid w:val="00453952"/>
    <w:rsid w:val="00453ADF"/>
    <w:rsid w:val="00453BCA"/>
    <w:rsid w:val="00453C32"/>
    <w:rsid w:val="00453D30"/>
    <w:rsid w:val="00453DA6"/>
    <w:rsid w:val="00453E48"/>
    <w:rsid w:val="00453FF2"/>
    <w:rsid w:val="00454097"/>
    <w:rsid w:val="004540C5"/>
    <w:rsid w:val="004540D2"/>
    <w:rsid w:val="004541B7"/>
    <w:rsid w:val="004541EA"/>
    <w:rsid w:val="00454240"/>
    <w:rsid w:val="004542C0"/>
    <w:rsid w:val="004542F1"/>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266"/>
    <w:rsid w:val="0045536B"/>
    <w:rsid w:val="00455389"/>
    <w:rsid w:val="004553BE"/>
    <w:rsid w:val="004553F1"/>
    <w:rsid w:val="00455538"/>
    <w:rsid w:val="0045553A"/>
    <w:rsid w:val="0045557D"/>
    <w:rsid w:val="00455580"/>
    <w:rsid w:val="004555A6"/>
    <w:rsid w:val="004555B1"/>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146"/>
    <w:rsid w:val="00457315"/>
    <w:rsid w:val="00457688"/>
    <w:rsid w:val="00457705"/>
    <w:rsid w:val="00457886"/>
    <w:rsid w:val="004578EF"/>
    <w:rsid w:val="0045795E"/>
    <w:rsid w:val="004579C7"/>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0C3"/>
    <w:rsid w:val="00461102"/>
    <w:rsid w:val="004611B7"/>
    <w:rsid w:val="004611D3"/>
    <w:rsid w:val="0046120F"/>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086"/>
    <w:rsid w:val="004621B9"/>
    <w:rsid w:val="004621D8"/>
    <w:rsid w:val="004621EE"/>
    <w:rsid w:val="00462215"/>
    <w:rsid w:val="00462283"/>
    <w:rsid w:val="00462376"/>
    <w:rsid w:val="00462483"/>
    <w:rsid w:val="004624CF"/>
    <w:rsid w:val="004624E2"/>
    <w:rsid w:val="004625CF"/>
    <w:rsid w:val="00462706"/>
    <w:rsid w:val="0046277E"/>
    <w:rsid w:val="0046286C"/>
    <w:rsid w:val="00462915"/>
    <w:rsid w:val="004629AC"/>
    <w:rsid w:val="00462B07"/>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B1"/>
    <w:rsid w:val="00463BDC"/>
    <w:rsid w:val="00463DF9"/>
    <w:rsid w:val="00463E69"/>
    <w:rsid w:val="00463E6B"/>
    <w:rsid w:val="00463E6F"/>
    <w:rsid w:val="00463FB7"/>
    <w:rsid w:val="00463FDB"/>
    <w:rsid w:val="00464026"/>
    <w:rsid w:val="00464042"/>
    <w:rsid w:val="0046416C"/>
    <w:rsid w:val="004641E3"/>
    <w:rsid w:val="004642BE"/>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C24"/>
    <w:rsid w:val="00464C64"/>
    <w:rsid w:val="00464D7F"/>
    <w:rsid w:val="00464E6D"/>
    <w:rsid w:val="00464ECE"/>
    <w:rsid w:val="00464F57"/>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81"/>
    <w:rsid w:val="00465699"/>
    <w:rsid w:val="004656AA"/>
    <w:rsid w:val="00465740"/>
    <w:rsid w:val="00465755"/>
    <w:rsid w:val="00465906"/>
    <w:rsid w:val="00465C6C"/>
    <w:rsid w:val="00465C91"/>
    <w:rsid w:val="00465CA1"/>
    <w:rsid w:val="00465D3C"/>
    <w:rsid w:val="00465D50"/>
    <w:rsid w:val="00465D53"/>
    <w:rsid w:val="00465D8A"/>
    <w:rsid w:val="00465E15"/>
    <w:rsid w:val="00465E98"/>
    <w:rsid w:val="00465EF4"/>
    <w:rsid w:val="00465F49"/>
    <w:rsid w:val="00465FDE"/>
    <w:rsid w:val="00466061"/>
    <w:rsid w:val="004660B7"/>
    <w:rsid w:val="00466119"/>
    <w:rsid w:val="004661B1"/>
    <w:rsid w:val="00466377"/>
    <w:rsid w:val="0046641B"/>
    <w:rsid w:val="00466429"/>
    <w:rsid w:val="0046645C"/>
    <w:rsid w:val="004664D1"/>
    <w:rsid w:val="004664F5"/>
    <w:rsid w:val="0046651A"/>
    <w:rsid w:val="0046654F"/>
    <w:rsid w:val="004665A1"/>
    <w:rsid w:val="004666F0"/>
    <w:rsid w:val="00466703"/>
    <w:rsid w:val="0046674E"/>
    <w:rsid w:val="00466764"/>
    <w:rsid w:val="00466930"/>
    <w:rsid w:val="0046698C"/>
    <w:rsid w:val="004669F2"/>
    <w:rsid w:val="00466A31"/>
    <w:rsid w:val="00466A9A"/>
    <w:rsid w:val="00466AC7"/>
    <w:rsid w:val="00466AF7"/>
    <w:rsid w:val="00466C18"/>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90E"/>
    <w:rsid w:val="004679A2"/>
    <w:rsid w:val="00467AAC"/>
    <w:rsid w:val="00467AB6"/>
    <w:rsid w:val="00467C2B"/>
    <w:rsid w:val="00467D64"/>
    <w:rsid w:val="00467D83"/>
    <w:rsid w:val="00467DAA"/>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4F"/>
    <w:rsid w:val="0047076B"/>
    <w:rsid w:val="0047083C"/>
    <w:rsid w:val="00470856"/>
    <w:rsid w:val="00470A4B"/>
    <w:rsid w:val="00470A6D"/>
    <w:rsid w:val="00470B92"/>
    <w:rsid w:val="00470BA9"/>
    <w:rsid w:val="00470BE0"/>
    <w:rsid w:val="00470CA3"/>
    <w:rsid w:val="00470ED3"/>
    <w:rsid w:val="00470FBE"/>
    <w:rsid w:val="004710AE"/>
    <w:rsid w:val="00471148"/>
    <w:rsid w:val="004711F4"/>
    <w:rsid w:val="0047145B"/>
    <w:rsid w:val="00471502"/>
    <w:rsid w:val="004715B1"/>
    <w:rsid w:val="00471640"/>
    <w:rsid w:val="004716CF"/>
    <w:rsid w:val="004716D0"/>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4DA"/>
    <w:rsid w:val="004724F5"/>
    <w:rsid w:val="004725EC"/>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1D2"/>
    <w:rsid w:val="0047334A"/>
    <w:rsid w:val="00473463"/>
    <w:rsid w:val="004734F9"/>
    <w:rsid w:val="00473512"/>
    <w:rsid w:val="004735A0"/>
    <w:rsid w:val="004735B8"/>
    <w:rsid w:val="0047361A"/>
    <w:rsid w:val="0047366D"/>
    <w:rsid w:val="00473701"/>
    <w:rsid w:val="00473893"/>
    <w:rsid w:val="004738EF"/>
    <w:rsid w:val="00473907"/>
    <w:rsid w:val="0047396C"/>
    <w:rsid w:val="0047399F"/>
    <w:rsid w:val="004739A6"/>
    <w:rsid w:val="00473B69"/>
    <w:rsid w:val="00473BC8"/>
    <w:rsid w:val="00473CE7"/>
    <w:rsid w:val="00473E50"/>
    <w:rsid w:val="00473E56"/>
    <w:rsid w:val="00473E6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91"/>
    <w:rsid w:val="004756B5"/>
    <w:rsid w:val="004756BB"/>
    <w:rsid w:val="00475802"/>
    <w:rsid w:val="00475824"/>
    <w:rsid w:val="00475892"/>
    <w:rsid w:val="004758C3"/>
    <w:rsid w:val="00475937"/>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14"/>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A9"/>
    <w:rsid w:val="004815AB"/>
    <w:rsid w:val="00481607"/>
    <w:rsid w:val="00481718"/>
    <w:rsid w:val="00481769"/>
    <w:rsid w:val="004818B2"/>
    <w:rsid w:val="0048196D"/>
    <w:rsid w:val="00481B24"/>
    <w:rsid w:val="00481BC5"/>
    <w:rsid w:val="00481C6D"/>
    <w:rsid w:val="00481D55"/>
    <w:rsid w:val="00481EA8"/>
    <w:rsid w:val="00481F4B"/>
    <w:rsid w:val="00482079"/>
    <w:rsid w:val="00482148"/>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BD5"/>
    <w:rsid w:val="00482CAA"/>
    <w:rsid w:val="00482CBB"/>
    <w:rsid w:val="00482E4C"/>
    <w:rsid w:val="00482E90"/>
    <w:rsid w:val="00482EB0"/>
    <w:rsid w:val="00482F0A"/>
    <w:rsid w:val="00482F0B"/>
    <w:rsid w:val="00482F71"/>
    <w:rsid w:val="0048313D"/>
    <w:rsid w:val="00483144"/>
    <w:rsid w:val="004831D6"/>
    <w:rsid w:val="00483210"/>
    <w:rsid w:val="00483330"/>
    <w:rsid w:val="00483376"/>
    <w:rsid w:val="0048338F"/>
    <w:rsid w:val="00483505"/>
    <w:rsid w:val="0048359D"/>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C12"/>
    <w:rsid w:val="00486D52"/>
    <w:rsid w:val="00486D53"/>
    <w:rsid w:val="00486D98"/>
    <w:rsid w:val="00486DD0"/>
    <w:rsid w:val="00486E5E"/>
    <w:rsid w:val="00486ED2"/>
    <w:rsid w:val="00486F0D"/>
    <w:rsid w:val="0048700A"/>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90098"/>
    <w:rsid w:val="004900D6"/>
    <w:rsid w:val="004900F0"/>
    <w:rsid w:val="004901BB"/>
    <w:rsid w:val="004901E3"/>
    <w:rsid w:val="0049025D"/>
    <w:rsid w:val="00490367"/>
    <w:rsid w:val="00490596"/>
    <w:rsid w:val="0049060F"/>
    <w:rsid w:val="00490898"/>
    <w:rsid w:val="004908D0"/>
    <w:rsid w:val="0049091E"/>
    <w:rsid w:val="00490A74"/>
    <w:rsid w:val="00490B46"/>
    <w:rsid w:val="00490C02"/>
    <w:rsid w:val="00490C77"/>
    <w:rsid w:val="00490C9D"/>
    <w:rsid w:val="00490CAD"/>
    <w:rsid w:val="00490CBF"/>
    <w:rsid w:val="00490EA5"/>
    <w:rsid w:val="00490F14"/>
    <w:rsid w:val="00490F6F"/>
    <w:rsid w:val="00490FBB"/>
    <w:rsid w:val="00490FE6"/>
    <w:rsid w:val="0049107A"/>
    <w:rsid w:val="00491094"/>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2C8"/>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0E4"/>
    <w:rsid w:val="004943BA"/>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305"/>
    <w:rsid w:val="0049550C"/>
    <w:rsid w:val="00495568"/>
    <w:rsid w:val="00495608"/>
    <w:rsid w:val="00495678"/>
    <w:rsid w:val="004956F1"/>
    <w:rsid w:val="00495799"/>
    <w:rsid w:val="00495855"/>
    <w:rsid w:val="004958E5"/>
    <w:rsid w:val="00495900"/>
    <w:rsid w:val="0049591A"/>
    <w:rsid w:val="00495990"/>
    <w:rsid w:val="004959C8"/>
    <w:rsid w:val="004959FF"/>
    <w:rsid w:val="00495A24"/>
    <w:rsid w:val="00495AAE"/>
    <w:rsid w:val="00495AB4"/>
    <w:rsid w:val="00495B3A"/>
    <w:rsid w:val="00495B8E"/>
    <w:rsid w:val="00495C3E"/>
    <w:rsid w:val="00495D38"/>
    <w:rsid w:val="00495D64"/>
    <w:rsid w:val="00495ED0"/>
    <w:rsid w:val="00495F57"/>
    <w:rsid w:val="0049602C"/>
    <w:rsid w:val="004960BE"/>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A3"/>
    <w:rsid w:val="00496BED"/>
    <w:rsid w:val="00496C12"/>
    <w:rsid w:val="00496C39"/>
    <w:rsid w:val="00496C94"/>
    <w:rsid w:val="00496C9B"/>
    <w:rsid w:val="00496CEF"/>
    <w:rsid w:val="00496DA0"/>
    <w:rsid w:val="00496DC7"/>
    <w:rsid w:val="00496EA8"/>
    <w:rsid w:val="00496ECC"/>
    <w:rsid w:val="00496EDF"/>
    <w:rsid w:val="00496F99"/>
    <w:rsid w:val="00496FD0"/>
    <w:rsid w:val="00497064"/>
    <w:rsid w:val="004971C5"/>
    <w:rsid w:val="0049729A"/>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B60"/>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6F8"/>
    <w:rsid w:val="004A27BC"/>
    <w:rsid w:val="004A27EB"/>
    <w:rsid w:val="004A27F0"/>
    <w:rsid w:val="004A2806"/>
    <w:rsid w:val="004A291A"/>
    <w:rsid w:val="004A2A1F"/>
    <w:rsid w:val="004A2A56"/>
    <w:rsid w:val="004A2A97"/>
    <w:rsid w:val="004A2AE8"/>
    <w:rsid w:val="004A2DB9"/>
    <w:rsid w:val="004A2E5E"/>
    <w:rsid w:val="004A2FCB"/>
    <w:rsid w:val="004A3056"/>
    <w:rsid w:val="004A30AC"/>
    <w:rsid w:val="004A30BA"/>
    <w:rsid w:val="004A3143"/>
    <w:rsid w:val="004A31A1"/>
    <w:rsid w:val="004A31C8"/>
    <w:rsid w:val="004A323B"/>
    <w:rsid w:val="004A3342"/>
    <w:rsid w:val="004A33C6"/>
    <w:rsid w:val="004A33EB"/>
    <w:rsid w:val="004A3446"/>
    <w:rsid w:val="004A346F"/>
    <w:rsid w:val="004A3579"/>
    <w:rsid w:val="004A36DA"/>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D1"/>
    <w:rsid w:val="004A5FF2"/>
    <w:rsid w:val="004A6076"/>
    <w:rsid w:val="004A60EC"/>
    <w:rsid w:val="004A6158"/>
    <w:rsid w:val="004A61D2"/>
    <w:rsid w:val="004A638B"/>
    <w:rsid w:val="004A6396"/>
    <w:rsid w:val="004A640B"/>
    <w:rsid w:val="004A649A"/>
    <w:rsid w:val="004A64F5"/>
    <w:rsid w:val="004A6568"/>
    <w:rsid w:val="004A6598"/>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7026"/>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79D"/>
    <w:rsid w:val="004A78BF"/>
    <w:rsid w:val="004A7969"/>
    <w:rsid w:val="004A7A3A"/>
    <w:rsid w:val="004A7A80"/>
    <w:rsid w:val="004A7B67"/>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A1"/>
    <w:rsid w:val="004B18C0"/>
    <w:rsid w:val="004B18D0"/>
    <w:rsid w:val="004B1918"/>
    <w:rsid w:val="004B1978"/>
    <w:rsid w:val="004B1CA7"/>
    <w:rsid w:val="004B1CBD"/>
    <w:rsid w:val="004B1EF2"/>
    <w:rsid w:val="004B2058"/>
    <w:rsid w:val="004B20BF"/>
    <w:rsid w:val="004B213F"/>
    <w:rsid w:val="004B214F"/>
    <w:rsid w:val="004B21C8"/>
    <w:rsid w:val="004B22F5"/>
    <w:rsid w:val="004B23A3"/>
    <w:rsid w:val="004B23BD"/>
    <w:rsid w:val="004B23EB"/>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4F"/>
    <w:rsid w:val="004B2FD5"/>
    <w:rsid w:val="004B303D"/>
    <w:rsid w:val="004B3054"/>
    <w:rsid w:val="004B30F2"/>
    <w:rsid w:val="004B31C6"/>
    <w:rsid w:val="004B32E3"/>
    <w:rsid w:val="004B33AB"/>
    <w:rsid w:val="004B3401"/>
    <w:rsid w:val="004B3424"/>
    <w:rsid w:val="004B34D4"/>
    <w:rsid w:val="004B3500"/>
    <w:rsid w:val="004B3551"/>
    <w:rsid w:val="004B35C4"/>
    <w:rsid w:val="004B35D8"/>
    <w:rsid w:val="004B36F9"/>
    <w:rsid w:val="004B373B"/>
    <w:rsid w:val="004B3751"/>
    <w:rsid w:val="004B3848"/>
    <w:rsid w:val="004B3850"/>
    <w:rsid w:val="004B3891"/>
    <w:rsid w:val="004B38A4"/>
    <w:rsid w:val="004B38AF"/>
    <w:rsid w:val="004B3975"/>
    <w:rsid w:val="004B3A0B"/>
    <w:rsid w:val="004B3A28"/>
    <w:rsid w:val="004B3A29"/>
    <w:rsid w:val="004B3B78"/>
    <w:rsid w:val="004B3C99"/>
    <w:rsid w:val="004B3FF4"/>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C7"/>
    <w:rsid w:val="004B4AD0"/>
    <w:rsid w:val="004B4AF5"/>
    <w:rsid w:val="004B4BD0"/>
    <w:rsid w:val="004B4C29"/>
    <w:rsid w:val="004B4C67"/>
    <w:rsid w:val="004B4DB0"/>
    <w:rsid w:val="004B4E14"/>
    <w:rsid w:val="004B4E34"/>
    <w:rsid w:val="004B4E40"/>
    <w:rsid w:val="004B5056"/>
    <w:rsid w:val="004B50A7"/>
    <w:rsid w:val="004B50CF"/>
    <w:rsid w:val="004B5144"/>
    <w:rsid w:val="004B51FE"/>
    <w:rsid w:val="004B5222"/>
    <w:rsid w:val="004B5236"/>
    <w:rsid w:val="004B5294"/>
    <w:rsid w:val="004B52C8"/>
    <w:rsid w:val="004B53A6"/>
    <w:rsid w:val="004B53E5"/>
    <w:rsid w:val="004B54F4"/>
    <w:rsid w:val="004B5609"/>
    <w:rsid w:val="004B57D1"/>
    <w:rsid w:val="004B580C"/>
    <w:rsid w:val="004B58AE"/>
    <w:rsid w:val="004B58BB"/>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F9"/>
    <w:rsid w:val="004B7235"/>
    <w:rsid w:val="004B7238"/>
    <w:rsid w:val="004B749F"/>
    <w:rsid w:val="004B7556"/>
    <w:rsid w:val="004B760F"/>
    <w:rsid w:val="004B7686"/>
    <w:rsid w:val="004B7693"/>
    <w:rsid w:val="004B76C5"/>
    <w:rsid w:val="004B76EF"/>
    <w:rsid w:val="004B7704"/>
    <w:rsid w:val="004B77A2"/>
    <w:rsid w:val="004B7829"/>
    <w:rsid w:val="004B78C4"/>
    <w:rsid w:val="004B78F2"/>
    <w:rsid w:val="004B7942"/>
    <w:rsid w:val="004B7A0C"/>
    <w:rsid w:val="004B7A0F"/>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47"/>
    <w:rsid w:val="004C03C3"/>
    <w:rsid w:val="004C058D"/>
    <w:rsid w:val="004C05D8"/>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F7"/>
    <w:rsid w:val="004C2864"/>
    <w:rsid w:val="004C2922"/>
    <w:rsid w:val="004C293D"/>
    <w:rsid w:val="004C298F"/>
    <w:rsid w:val="004C29F1"/>
    <w:rsid w:val="004C2A3C"/>
    <w:rsid w:val="004C2ADE"/>
    <w:rsid w:val="004C2B1A"/>
    <w:rsid w:val="004C2B2D"/>
    <w:rsid w:val="004C2B82"/>
    <w:rsid w:val="004C2BAB"/>
    <w:rsid w:val="004C2CEF"/>
    <w:rsid w:val="004C2EA5"/>
    <w:rsid w:val="004C2F7A"/>
    <w:rsid w:val="004C2FA4"/>
    <w:rsid w:val="004C31DC"/>
    <w:rsid w:val="004C355C"/>
    <w:rsid w:val="004C3593"/>
    <w:rsid w:val="004C35F6"/>
    <w:rsid w:val="004C363B"/>
    <w:rsid w:val="004C3652"/>
    <w:rsid w:val="004C3724"/>
    <w:rsid w:val="004C3859"/>
    <w:rsid w:val="004C3922"/>
    <w:rsid w:val="004C3936"/>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4AE"/>
    <w:rsid w:val="004C452B"/>
    <w:rsid w:val="004C46FD"/>
    <w:rsid w:val="004C4705"/>
    <w:rsid w:val="004C4731"/>
    <w:rsid w:val="004C47B2"/>
    <w:rsid w:val="004C4864"/>
    <w:rsid w:val="004C48B4"/>
    <w:rsid w:val="004C49EF"/>
    <w:rsid w:val="004C4A19"/>
    <w:rsid w:val="004C4A2B"/>
    <w:rsid w:val="004C4A38"/>
    <w:rsid w:val="004C4DB3"/>
    <w:rsid w:val="004C4EA5"/>
    <w:rsid w:val="004C506A"/>
    <w:rsid w:val="004C5098"/>
    <w:rsid w:val="004C50FB"/>
    <w:rsid w:val="004C5114"/>
    <w:rsid w:val="004C5173"/>
    <w:rsid w:val="004C51E6"/>
    <w:rsid w:val="004C51F6"/>
    <w:rsid w:val="004C5247"/>
    <w:rsid w:val="004C5311"/>
    <w:rsid w:val="004C55BB"/>
    <w:rsid w:val="004C55D0"/>
    <w:rsid w:val="004C5708"/>
    <w:rsid w:val="004C5835"/>
    <w:rsid w:val="004C58A5"/>
    <w:rsid w:val="004C58CA"/>
    <w:rsid w:val="004C5903"/>
    <w:rsid w:val="004C5982"/>
    <w:rsid w:val="004C5A6E"/>
    <w:rsid w:val="004C5AC1"/>
    <w:rsid w:val="004C5ADF"/>
    <w:rsid w:val="004C5BBF"/>
    <w:rsid w:val="004C5C3B"/>
    <w:rsid w:val="004C5C73"/>
    <w:rsid w:val="004C5CEE"/>
    <w:rsid w:val="004C5D3E"/>
    <w:rsid w:val="004C5E80"/>
    <w:rsid w:val="004C5F01"/>
    <w:rsid w:val="004C5F9B"/>
    <w:rsid w:val="004C5FE1"/>
    <w:rsid w:val="004C6032"/>
    <w:rsid w:val="004C60D3"/>
    <w:rsid w:val="004C60D8"/>
    <w:rsid w:val="004C61A5"/>
    <w:rsid w:val="004C61FD"/>
    <w:rsid w:val="004C6228"/>
    <w:rsid w:val="004C6233"/>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1AD"/>
    <w:rsid w:val="004C7264"/>
    <w:rsid w:val="004C7335"/>
    <w:rsid w:val="004C746B"/>
    <w:rsid w:val="004C74D6"/>
    <w:rsid w:val="004C7563"/>
    <w:rsid w:val="004C76A2"/>
    <w:rsid w:val="004C7A9A"/>
    <w:rsid w:val="004C7B31"/>
    <w:rsid w:val="004C7B4A"/>
    <w:rsid w:val="004C7B84"/>
    <w:rsid w:val="004C7D17"/>
    <w:rsid w:val="004C7D80"/>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53"/>
    <w:rsid w:val="004D05E3"/>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3F"/>
    <w:rsid w:val="004D139D"/>
    <w:rsid w:val="004D13AD"/>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E"/>
    <w:rsid w:val="004D1DD3"/>
    <w:rsid w:val="004D1E54"/>
    <w:rsid w:val="004D1E7C"/>
    <w:rsid w:val="004D1E87"/>
    <w:rsid w:val="004D1E8B"/>
    <w:rsid w:val="004D1F19"/>
    <w:rsid w:val="004D1FA6"/>
    <w:rsid w:val="004D1FF7"/>
    <w:rsid w:val="004D2060"/>
    <w:rsid w:val="004D213B"/>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9C"/>
    <w:rsid w:val="004D2CE4"/>
    <w:rsid w:val="004D2D25"/>
    <w:rsid w:val="004D2DC9"/>
    <w:rsid w:val="004D2E4B"/>
    <w:rsid w:val="004D2ED8"/>
    <w:rsid w:val="004D2F1C"/>
    <w:rsid w:val="004D2FF9"/>
    <w:rsid w:val="004D304C"/>
    <w:rsid w:val="004D31A0"/>
    <w:rsid w:val="004D3459"/>
    <w:rsid w:val="004D34B7"/>
    <w:rsid w:val="004D34E4"/>
    <w:rsid w:val="004D3527"/>
    <w:rsid w:val="004D355C"/>
    <w:rsid w:val="004D3590"/>
    <w:rsid w:val="004D35CA"/>
    <w:rsid w:val="004D368C"/>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EDC"/>
    <w:rsid w:val="004D5F76"/>
    <w:rsid w:val="004D6056"/>
    <w:rsid w:val="004D60DA"/>
    <w:rsid w:val="004D6178"/>
    <w:rsid w:val="004D621D"/>
    <w:rsid w:val="004D62E7"/>
    <w:rsid w:val="004D6393"/>
    <w:rsid w:val="004D63E9"/>
    <w:rsid w:val="004D6499"/>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74"/>
    <w:rsid w:val="004D6E86"/>
    <w:rsid w:val="004D6EB0"/>
    <w:rsid w:val="004D6F01"/>
    <w:rsid w:val="004D6F33"/>
    <w:rsid w:val="004D7136"/>
    <w:rsid w:val="004D715A"/>
    <w:rsid w:val="004D724F"/>
    <w:rsid w:val="004D72A8"/>
    <w:rsid w:val="004D73A9"/>
    <w:rsid w:val="004D7472"/>
    <w:rsid w:val="004D74F6"/>
    <w:rsid w:val="004D7559"/>
    <w:rsid w:val="004D75B4"/>
    <w:rsid w:val="004D75DC"/>
    <w:rsid w:val="004D7615"/>
    <w:rsid w:val="004D76B0"/>
    <w:rsid w:val="004D773D"/>
    <w:rsid w:val="004D787A"/>
    <w:rsid w:val="004D787E"/>
    <w:rsid w:val="004D797E"/>
    <w:rsid w:val="004D79AD"/>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07"/>
    <w:rsid w:val="004E2C3B"/>
    <w:rsid w:val="004E2DF3"/>
    <w:rsid w:val="004E2E36"/>
    <w:rsid w:val="004E2E46"/>
    <w:rsid w:val="004E2E5F"/>
    <w:rsid w:val="004E2EA9"/>
    <w:rsid w:val="004E2ED0"/>
    <w:rsid w:val="004E2EE4"/>
    <w:rsid w:val="004E2F1E"/>
    <w:rsid w:val="004E2F29"/>
    <w:rsid w:val="004E2F84"/>
    <w:rsid w:val="004E2FCC"/>
    <w:rsid w:val="004E30DC"/>
    <w:rsid w:val="004E3104"/>
    <w:rsid w:val="004E31AC"/>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A3A"/>
    <w:rsid w:val="004E4D83"/>
    <w:rsid w:val="004E4FA5"/>
    <w:rsid w:val="004E51B5"/>
    <w:rsid w:val="004E5258"/>
    <w:rsid w:val="004E526B"/>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ACA"/>
    <w:rsid w:val="004F0B13"/>
    <w:rsid w:val="004F0C2A"/>
    <w:rsid w:val="004F0C5F"/>
    <w:rsid w:val="004F0D61"/>
    <w:rsid w:val="004F0E0E"/>
    <w:rsid w:val="004F0E27"/>
    <w:rsid w:val="004F0E80"/>
    <w:rsid w:val="004F0EAF"/>
    <w:rsid w:val="004F0EF1"/>
    <w:rsid w:val="004F0EFA"/>
    <w:rsid w:val="004F0EFE"/>
    <w:rsid w:val="004F0F60"/>
    <w:rsid w:val="004F0FE8"/>
    <w:rsid w:val="004F0FED"/>
    <w:rsid w:val="004F1085"/>
    <w:rsid w:val="004F1095"/>
    <w:rsid w:val="004F10C8"/>
    <w:rsid w:val="004F1175"/>
    <w:rsid w:val="004F1190"/>
    <w:rsid w:val="004F1238"/>
    <w:rsid w:val="004F1289"/>
    <w:rsid w:val="004F1400"/>
    <w:rsid w:val="004F14DE"/>
    <w:rsid w:val="004F158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476"/>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4FD6"/>
    <w:rsid w:val="004F5121"/>
    <w:rsid w:val="004F51B5"/>
    <w:rsid w:val="004F51BF"/>
    <w:rsid w:val="004F51D6"/>
    <w:rsid w:val="004F51E0"/>
    <w:rsid w:val="004F5358"/>
    <w:rsid w:val="004F56A5"/>
    <w:rsid w:val="004F56C1"/>
    <w:rsid w:val="004F573F"/>
    <w:rsid w:val="004F5832"/>
    <w:rsid w:val="004F5852"/>
    <w:rsid w:val="004F589D"/>
    <w:rsid w:val="004F58A4"/>
    <w:rsid w:val="004F591B"/>
    <w:rsid w:val="004F5A35"/>
    <w:rsid w:val="004F5ADB"/>
    <w:rsid w:val="004F5B6C"/>
    <w:rsid w:val="004F5B7D"/>
    <w:rsid w:val="004F5B97"/>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FA"/>
    <w:rsid w:val="004F6432"/>
    <w:rsid w:val="004F6447"/>
    <w:rsid w:val="004F649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BC8"/>
    <w:rsid w:val="00500CFB"/>
    <w:rsid w:val="00500D1B"/>
    <w:rsid w:val="00500D20"/>
    <w:rsid w:val="00500DA4"/>
    <w:rsid w:val="00500DD8"/>
    <w:rsid w:val="00500EC7"/>
    <w:rsid w:val="00500F1F"/>
    <w:rsid w:val="00500F38"/>
    <w:rsid w:val="00500FC0"/>
    <w:rsid w:val="005010B8"/>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70"/>
    <w:rsid w:val="00501BB0"/>
    <w:rsid w:val="00501BB2"/>
    <w:rsid w:val="00501BE1"/>
    <w:rsid w:val="00501DD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96F"/>
    <w:rsid w:val="00502C70"/>
    <w:rsid w:val="00502C9F"/>
    <w:rsid w:val="00502CEE"/>
    <w:rsid w:val="00502D26"/>
    <w:rsid w:val="00502E5A"/>
    <w:rsid w:val="00502ED0"/>
    <w:rsid w:val="00502F0B"/>
    <w:rsid w:val="00502F17"/>
    <w:rsid w:val="00502FC0"/>
    <w:rsid w:val="00502FE3"/>
    <w:rsid w:val="005031C0"/>
    <w:rsid w:val="00503289"/>
    <w:rsid w:val="0050332F"/>
    <w:rsid w:val="0050334D"/>
    <w:rsid w:val="005033AB"/>
    <w:rsid w:val="0050343E"/>
    <w:rsid w:val="0050344B"/>
    <w:rsid w:val="0050346D"/>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10"/>
    <w:rsid w:val="0050486A"/>
    <w:rsid w:val="0050495A"/>
    <w:rsid w:val="00504ABF"/>
    <w:rsid w:val="00504B05"/>
    <w:rsid w:val="00504B1B"/>
    <w:rsid w:val="00504B2C"/>
    <w:rsid w:val="00504B58"/>
    <w:rsid w:val="00504BBD"/>
    <w:rsid w:val="00504BE4"/>
    <w:rsid w:val="00504C4A"/>
    <w:rsid w:val="00504CC2"/>
    <w:rsid w:val="00504CD0"/>
    <w:rsid w:val="00504D50"/>
    <w:rsid w:val="00504DEB"/>
    <w:rsid w:val="00504E8D"/>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A21"/>
    <w:rsid w:val="00505BCB"/>
    <w:rsid w:val="00505C89"/>
    <w:rsid w:val="00505CA0"/>
    <w:rsid w:val="00505D1B"/>
    <w:rsid w:val="00505D63"/>
    <w:rsid w:val="00505E6B"/>
    <w:rsid w:val="00505F22"/>
    <w:rsid w:val="005060CA"/>
    <w:rsid w:val="00506261"/>
    <w:rsid w:val="005062B4"/>
    <w:rsid w:val="00506393"/>
    <w:rsid w:val="005063A4"/>
    <w:rsid w:val="005063BB"/>
    <w:rsid w:val="00506428"/>
    <w:rsid w:val="005065A1"/>
    <w:rsid w:val="005065A6"/>
    <w:rsid w:val="00506780"/>
    <w:rsid w:val="005068DA"/>
    <w:rsid w:val="0050691B"/>
    <w:rsid w:val="0050692A"/>
    <w:rsid w:val="0050694C"/>
    <w:rsid w:val="00506961"/>
    <w:rsid w:val="00506A10"/>
    <w:rsid w:val="00506B3F"/>
    <w:rsid w:val="00506BAE"/>
    <w:rsid w:val="00506BCA"/>
    <w:rsid w:val="00506BFA"/>
    <w:rsid w:val="00506C18"/>
    <w:rsid w:val="00506C63"/>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ED2"/>
    <w:rsid w:val="00510F03"/>
    <w:rsid w:val="00510F05"/>
    <w:rsid w:val="00510F36"/>
    <w:rsid w:val="005110DF"/>
    <w:rsid w:val="00511146"/>
    <w:rsid w:val="0051114E"/>
    <w:rsid w:val="00511161"/>
    <w:rsid w:val="0051116E"/>
    <w:rsid w:val="00511235"/>
    <w:rsid w:val="00511270"/>
    <w:rsid w:val="005112EF"/>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E79"/>
    <w:rsid w:val="00511F4A"/>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2EDD"/>
    <w:rsid w:val="0051306C"/>
    <w:rsid w:val="00513101"/>
    <w:rsid w:val="005131A6"/>
    <w:rsid w:val="005131E4"/>
    <w:rsid w:val="00513252"/>
    <w:rsid w:val="005132D8"/>
    <w:rsid w:val="005133B7"/>
    <w:rsid w:val="005133EA"/>
    <w:rsid w:val="005133F8"/>
    <w:rsid w:val="00513405"/>
    <w:rsid w:val="0051348F"/>
    <w:rsid w:val="005136C2"/>
    <w:rsid w:val="0051398F"/>
    <w:rsid w:val="005139A2"/>
    <w:rsid w:val="005139AF"/>
    <w:rsid w:val="005139EB"/>
    <w:rsid w:val="00513A7F"/>
    <w:rsid w:val="00513AD2"/>
    <w:rsid w:val="00513ADA"/>
    <w:rsid w:val="00513B2B"/>
    <w:rsid w:val="00513C02"/>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D57"/>
    <w:rsid w:val="00514E8A"/>
    <w:rsid w:val="00514EB6"/>
    <w:rsid w:val="00514EDC"/>
    <w:rsid w:val="00514FF3"/>
    <w:rsid w:val="00514FFF"/>
    <w:rsid w:val="00515093"/>
    <w:rsid w:val="005150E9"/>
    <w:rsid w:val="0051520E"/>
    <w:rsid w:val="005152F5"/>
    <w:rsid w:val="005153E8"/>
    <w:rsid w:val="005153EB"/>
    <w:rsid w:val="0051550B"/>
    <w:rsid w:val="00515569"/>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11"/>
    <w:rsid w:val="00516C7E"/>
    <w:rsid w:val="00516D84"/>
    <w:rsid w:val="00516DA0"/>
    <w:rsid w:val="00516EC5"/>
    <w:rsid w:val="00516F60"/>
    <w:rsid w:val="00516F8F"/>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A1E"/>
    <w:rsid w:val="00517C26"/>
    <w:rsid w:val="00517C3A"/>
    <w:rsid w:val="00517C51"/>
    <w:rsid w:val="00517C86"/>
    <w:rsid w:val="00517D34"/>
    <w:rsid w:val="00517D70"/>
    <w:rsid w:val="00517DD1"/>
    <w:rsid w:val="00517E11"/>
    <w:rsid w:val="00517F21"/>
    <w:rsid w:val="00517F47"/>
    <w:rsid w:val="00517FD5"/>
    <w:rsid w:val="00517FF9"/>
    <w:rsid w:val="00520004"/>
    <w:rsid w:val="00520054"/>
    <w:rsid w:val="0052007E"/>
    <w:rsid w:val="005200B2"/>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2A"/>
    <w:rsid w:val="0052208F"/>
    <w:rsid w:val="00522129"/>
    <w:rsid w:val="005221A8"/>
    <w:rsid w:val="0052224F"/>
    <w:rsid w:val="005222EC"/>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B0C"/>
    <w:rsid w:val="00522B0F"/>
    <w:rsid w:val="00522CD2"/>
    <w:rsid w:val="00522DC1"/>
    <w:rsid w:val="00522DEF"/>
    <w:rsid w:val="00522E4B"/>
    <w:rsid w:val="00522ED3"/>
    <w:rsid w:val="00522FE3"/>
    <w:rsid w:val="00522FED"/>
    <w:rsid w:val="005230C4"/>
    <w:rsid w:val="005230EC"/>
    <w:rsid w:val="00523199"/>
    <w:rsid w:val="0052320D"/>
    <w:rsid w:val="00523249"/>
    <w:rsid w:val="0052327C"/>
    <w:rsid w:val="0052342D"/>
    <w:rsid w:val="00523441"/>
    <w:rsid w:val="0052345F"/>
    <w:rsid w:val="005234BC"/>
    <w:rsid w:val="00523585"/>
    <w:rsid w:val="005235B4"/>
    <w:rsid w:val="005235FD"/>
    <w:rsid w:val="005236ED"/>
    <w:rsid w:val="00523735"/>
    <w:rsid w:val="00523887"/>
    <w:rsid w:val="00523907"/>
    <w:rsid w:val="005239E6"/>
    <w:rsid w:val="005239FE"/>
    <w:rsid w:val="00523A79"/>
    <w:rsid w:val="00523AFF"/>
    <w:rsid w:val="00523B04"/>
    <w:rsid w:val="00523B85"/>
    <w:rsid w:val="00523CB3"/>
    <w:rsid w:val="00523D01"/>
    <w:rsid w:val="00523D09"/>
    <w:rsid w:val="00523D94"/>
    <w:rsid w:val="00523F71"/>
    <w:rsid w:val="0052404D"/>
    <w:rsid w:val="0052407A"/>
    <w:rsid w:val="0052411A"/>
    <w:rsid w:val="005241D8"/>
    <w:rsid w:val="00524319"/>
    <w:rsid w:val="00524747"/>
    <w:rsid w:val="0052481D"/>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42"/>
    <w:rsid w:val="005274EB"/>
    <w:rsid w:val="00527554"/>
    <w:rsid w:val="0052766B"/>
    <w:rsid w:val="00527749"/>
    <w:rsid w:val="00527798"/>
    <w:rsid w:val="005277A0"/>
    <w:rsid w:val="005277C2"/>
    <w:rsid w:val="00527809"/>
    <w:rsid w:val="00527978"/>
    <w:rsid w:val="00527998"/>
    <w:rsid w:val="005279A5"/>
    <w:rsid w:val="00527A8C"/>
    <w:rsid w:val="00527AB2"/>
    <w:rsid w:val="00527AE2"/>
    <w:rsid w:val="00527B8E"/>
    <w:rsid w:val="00527B9A"/>
    <w:rsid w:val="00527BA5"/>
    <w:rsid w:val="00527C11"/>
    <w:rsid w:val="00527C39"/>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97A"/>
    <w:rsid w:val="00531AC4"/>
    <w:rsid w:val="00531B56"/>
    <w:rsid w:val="00531BCE"/>
    <w:rsid w:val="00531CEA"/>
    <w:rsid w:val="00531D6A"/>
    <w:rsid w:val="00531DEF"/>
    <w:rsid w:val="00531E7E"/>
    <w:rsid w:val="00531F03"/>
    <w:rsid w:val="00531F2C"/>
    <w:rsid w:val="00531F75"/>
    <w:rsid w:val="00531FB9"/>
    <w:rsid w:val="0053206B"/>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72"/>
    <w:rsid w:val="005327EA"/>
    <w:rsid w:val="0053290F"/>
    <w:rsid w:val="00532926"/>
    <w:rsid w:val="00532980"/>
    <w:rsid w:val="00532A12"/>
    <w:rsid w:val="00532ADF"/>
    <w:rsid w:val="00532AEE"/>
    <w:rsid w:val="00532AF9"/>
    <w:rsid w:val="00532B64"/>
    <w:rsid w:val="00532B99"/>
    <w:rsid w:val="00532C75"/>
    <w:rsid w:val="00532CDB"/>
    <w:rsid w:val="00532D9D"/>
    <w:rsid w:val="00532E48"/>
    <w:rsid w:val="00532E8E"/>
    <w:rsid w:val="00532FA0"/>
    <w:rsid w:val="00532FB8"/>
    <w:rsid w:val="00533002"/>
    <w:rsid w:val="005330F2"/>
    <w:rsid w:val="005331C1"/>
    <w:rsid w:val="005332FE"/>
    <w:rsid w:val="00533385"/>
    <w:rsid w:val="005334E2"/>
    <w:rsid w:val="005335AE"/>
    <w:rsid w:val="0053361D"/>
    <w:rsid w:val="0053364D"/>
    <w:rsid w:val="005336E5"/>
    <w:rsid w:val="00533887"/>
    <w:rsid w:val="00533894"/>
    <w:rsid w:val="005338D0"/>
    <w:rsid w:val="00533A0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92E"/>
    <w:rsid w:val="005349F1"/>
    <w:rsid w:val="00534A56"/>
    <w:rsid w:val="00534AF1"/>
    <w:rsid w:val="00534BB3"/>
    <w:rsid w:val="00534C91"/>
    <w:rsid w:val="00534D2B"/>
    <w:rsid w:val="00534DED"/>
    <w:rsid w:val="00534F58"/>
    <w:rsid w:val="00535059"/>
    <w:rsid w:val="00535061"/>
    <w:rsid w:val="00535092"/>
    <w:rsid w:val="0053509A"/>
    <w:rsid w:val="005350D5"/>
    <w:rsid w:val="00535271"/>
    <w:rsid w:val="0053534E"/>
    <w:rsid w:val="00535350"/>
    <w:rsid w:val="00535399"/>
    <w:rsid w:val="005353FD"/>
    <w:rsid w:val="00535579"/>
    <w:rsid w:val="005355AE"/>
    <w:rsid w:val="0053560B"/>
    <w:rsid w:val="00535769"/>
    <w:rsid w:val="00535979"/>
    <w:rsid w:val="005359D9"/>
    <w:rsid w:val="00535AC9"/>
    <w:rsid w:val="00535B2B"/>
    <w:rsid w:val="00535B2D"/>
    <w:rsid w:val="00535C3F"/>
    <w:rsid w:val="00535C8B"/>
    <w:rsid w:val="00535CB1"/>
    <w:rsid w:val="00535D3D"/>
    <w:rsid w:val="00535EE6"/>
    <w:rsid w:val="00535F03"/>
    <w:rsid w:val="005360BF"/>
    <w:rsid w:val="00536119"/>
    <w:rsid w:val="005361E8"/>
    <w:rsid w:val="0053624C"/>
    <w:rsid w:val="0053625A"/>
    <w:rsid w:val="00536273"/>
    <w:rsid w:val="005362BF"/>
    <w:rsid w:val="00536338"/>
    <w:rsid w:val="00536425"/>
    <w:rsid w:val="00536461"/>
    <w:rsid w:val="005364D2"/>
    <w:rsid w:val="005365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A8"/>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AB"/>
    <w:rsid w:val="00540AF8"/>
    <w:rsid w:val="00540B25"/>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B"/>
    <w:rsid w:val="0054187E"/>
    <w:rsid w:val="005418AD"/>
    <w:rsid w:val="0054199D"/>
    <w:rsid w:val="005419B4"/>
    <w:rsid w:val="00541A13"/>
    <w:rsid w:val="00541C86"/>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D0"/>
    <w:rsid w:val="00542935"/>
    <w:rsid w:val="005429DB"/>
    <w:rsid w:val="00542AD6"/>
    <w:rsid w:val="00542ADD"/>
    <w:rsid w:val="00542B4D"/>
    <w:rsid w:val="00542B51"/>
    <w:rsid w:val="00542B94"/>
    <w:rsid w:val="00542C40"/>
    <w:rsid w:val="00542CC5"/>
    <w:rsid w:val="00542D04"/>
    <w:rsid w:val="00542EEE"/>
    <w:rsid w:val="005430F4"/>
    <w:rsid w:val="005431CD"/>
    <w:rsid w:val="005431E7"/>
    <w:rsid w:val="00543234"/>
    <w:rsid w:val="00543309"/>
    <w:rsid w:val="00543354"/>
    <w:rsid w:val="0054342C"/>
    <w:rsid w:val="00543449"/>
    <w:rsid w:val="0054346B"/>
    <w:rsid w:val="005434A1"/>
    <w:rsid w:val="00543500"/>
    <w:rsid w:val="00543569"/>
    <w:rsid w:val="00543604"/>
    <w:rsid w:val="00543714"/>
    <w:rsid w:val="0054372E"/>
    <w:rsid w:val="00543A6D"/>
    <w:rsid w:val="00543A7B"/>
    <w:rsid w:val="00543AF8"/>
    <w:rsid w:val="00543B56"/>
    <w:rsid w:val="00543BCC"/>
    <w:rsid w:val="00543C04"/>
    <w:rsid w:val="00543C37"/>
    <w:rsid w:val="00543F62"/>
    <w:rsid w:val="005440B4"/>
    <w:rsid w:val="005440F7"/>
    <w:rsid w:val="00544209"/>
    <w:rsid w:val="0054429D"/>
    <w:rsid w:val="0054433F"/>
    <w:rsid w:val="00544685"/>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8C8"/>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AE"/>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7"/>
    <w:rsid w:val="005500CA"/>
    <w:rsid w:val="005501CB"/>
    <w:rsid w:val="005501EA"/>
    <w:rsid w:val="00550276"/>
    <w:rsid w:val="00550300"/>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D26"/>
    <w:rsid w:val="00550EDB"/>
    <w:rsid w:val="00550F97"/>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31D2"/>
    <w:rsid w:val="005531D9"/>
    <w:rsid w:val="00553314"/>
    <w:rsid w:val="00553354"/>
    <w:rsid w:val="0055338D"/>
    <w:rsid w:val="005533F9"/>
    <w:rsid w:val="00553458"/>
    <w:rsid w:val="0055347B"/>
    <w:rsid w:val="005534A3"/>
    <w:rsid w:val="00553639"/>
    <w:rsid w:val="00553765"/>
    <w:rsid w:val="005537C0"/>
    <w:rsid w:val="0055384B"/>
    <w:rsid w:val="0055394C"/>
    <w:rsid w:val="00553957"/>
    <w:rsid w:val="005539E9"/>
    <w:rsid w:val="005539F8"/>
    <w:rsid w:val="00553B18"/>
    <w:rsid w:val="00553C16"/>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630"/>
    <w:rsid w:val="005547EC"/>
    <w:rsid w:val="005548A2"/>
    <w:rsid w:val="005548BF"/>
    <w:rsid w:val="00554917"/>
    <w:rsid w:val="0055498F"/>
    <w:rsid w:val="005549CB"/>
    <w:rsid w:val="005549D3"/>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F5"/>
    <w:rsid w:val="0055536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D77"/>
    <w:rsid w:val="00555E39"/>
    <w:rsid w:val="00555F17"/>
    <w:rsid w:val="00555FAF"/>
    <w:rsid w:val="005560D3"/>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83D"/>
    <w:rsid w:val="0055787D"/>
    <w:rsid w:val="0055788B"/>
    <w:rsid w:val="005578CB"/>
    <w:rsid w:val="00557900"/>
    <w:rsid w:val="00557AE9"/>
    <w:rsid w:val="00557B3C"/>
    <w:rsid w:val="00557C61"/>
    <w:rsid w:val="00557C63"/>
    <w:rsid w:val="00557E23"/>
    <w:rsid w:val="00557E2A"/>
    <w:rsid w:val="00557E46"/>
    <w:rsid w:val="00557F00"/>
    <w:rsid w:val="00557F20"/>
    <w:rsid w:val="00557F77"/>
    <w:rsid w:val="00557FA6"/>
    <w:rsid w:val="00560048"/>
    <w:rsid w:val="0056020C"/>
    <w:rsid w:val="00560232"/>
    <w:rsid w:val="00560263"/>
    <w:rsid w:val="005602C9"/>
    <w:rsid w:val="005602F7"/>
    <w:rsid w:val="00560323"/>
    <w:rsid w:val="0056038E"/>
    <w:rsid w:val="0056039D"/>
    <w:rsid w:val="00560571"/>
    <w:rsid w:val="005605A2"/>
    <w:rsid w:val="005605AF"/>
    <w:rsid w:val="00560651"/>
    <w:rsid w:val="005606E5"/>
    <w:rsid w:val="00560738"/>
    <w:rsid w:val="00560786"/>
    <w:rsid w:val="005607CC"/>
    <w:rsid w:val="005607FE"/>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B0"/>
    <w:rsid w:val="005628B3"/>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2"/>
    <w:rsid w:val="00562F4B"/>
    <w:rsid w:val="00562F6D"/>
    <w:rsid w:val="00562FF0"/>
    <w:rsid w:val="00563093"/>
    <w:rsid w:val="005630B7"/>
    <w:rsid w:val="005630C7"/>
    <w:rsid w:val="00563152"/>
    <w:rsid w:val="005631BB"/>
    <w:rsid w:val="005631FF"/>
    <w:rsid w:val="005632E9"/>
    <w:rsid w:val="00563345"/>
    <w:rsid w:val="00563358"/>
    <w:rsid w:val="00563363"/>
    <w:rsid w:val="005633BE"/>
    <w:rsid w:val="005636BA"/>
    <w:rsid w:val="005637DE"/>
    <w:rsid w:val="00563853"/>
    <w:rsid w:val="005639BD"/>
    <w:rsid w:val="005639F7"/>
    <w:rsid w:val="00563A3D"/>
    <w:rsid w:val="00563A97"/>
    <w:rsid w:val="00563AD4"/>
    <w:rsid w:val="00563B79"/>
    <w:rsid w:val="00563CBF"/>
    <w:rsid w:val="00563D71"/>
    <w:rsid w:val="00563D73"/>
    <w:rsid w:val="00563DFE"/>
    <w:rsid w:val="00563EAC"/>
    <w:rsid w:val="00563F69"/>
    <w:rsid w:val="0056402B"/>
    <w:rsid w:val="00564050"/>
    <w:rsid w:val="0056408D"/>
    <w:rsid w:val="0056417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674"/>
    <w:rsid w:val="00565789"/>
    <w:rsid w:val="00565928"/>
    <w:rsid w:val="0056595F"/>
    <w:rsid w:val="00565A02"/>
    <w:rsid w:val="00565AC4"/>
    <w:rsid w:val="00565B9B"/>
    <w:rsid w:val="00565C24"/>
    <w:rsid w:val="00565E80"/>
    <w:rsid w:val="00565E87"/>
    <w:rsid w:val="00565F43"/>
    <w:rsid w:val="00565FCB"/>
    <w:rsid w:val="0056602C"/>
    <w:rsid w:val="005660F1"/>
    <w:rsid w:val="00566257"/>
    <w:rsid w:val="00566299"/>
    <w:rsid w:val="0056638F"/>
    <w:rsid w:val="005663CD"/>
    <w:rsid w:val="005663E1"/>
    <w:rsid w:val="00566433"/>
    <w:rsid w:val="0056644B"/>
    <w:rsid w:val="005664A4"/>
    <w:rsid w:val="005664E6"/>
    <w:rsid w:val="0056670E"/>
    <w:rsid w:val="005667B2"/>
    <w:rsid w:val="0056684E"/>
    <w:rsid w:val="0056698D"/>
    <w:rsid w:val="005669F9"/>
    <w:rsid w:val="00566AC5"/>
    <w:rsid w:val="00566BC6"/>
    <w:rsid w:val="00566C1F"/>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CC"/>
    <w:rsid w:val="005671EE"/>
    <w:rsid w:val="005671F5"/>
    <w:rsid w:val="00567255"/>
    <w:rsid w:val="005673BD"/>
    <w:rsid w:val="005674A1"/>
    <w:rsid w:val="005674F0"/>
    <w:rsid w:val="0056767E"/>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259"/>
    <w:rsid w:val="0057025B"/>
    <w:rsid w:val="00570281"/>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DE2"/>
    <w:rsid w:val="00570E41"/>
    <w:rsid w:val="00570EFC"/>
    <w:rsid w:val="00570F22"/>
    <w:rsid w:val="00570F75"/>
    <w:rsid w:val="00570FC4"/>
    <w:rsid w:val="00571025"/>
    <w:rsid w:val="00571073"/>
    <w:rsid w:val="00571134"/>
    <w:rsid w:val="005711BE"/>
    <w:rsid w:val="005711C1"/>
    <w:rsid w:val="005711DC"/>
    <w:rsid w:val="005711EC"/>
    <w:rsid w:val="005712D1"/>
    <w:rsid w:val="005713E3"/>
    <w:rsid w:val="005713EE"/>
    <w:rsid w:val="0057146A"/>
    <w:rsid w:val="005714B5"/>
    <w:rsid w:val="0057156E"/>
    <w:rsid w:val="00571700"/>
    <w:rsid w:val="00571780"/>
    <w:rsid w:val="00571796"/>
    <w:rsid w:val="0057182D"/>
    <w:rsid w:val="00571835"/>
    <w:rsid w:val="00571891"/>
    <w:rsid w:val="005718FC"/>
    <w:rsid w:val="00571936"/>
    <w:rsid w:val="00571A5D"/>
    <w:rsid w:val="00571AE0"/>
    <w:rsid w:val="00571BAC"/>
    <w:rsid w:val="00571BF3"/>
    <w:rsid w:val="00571D8A"/>
    <w:rsid w:val="00571F19"/>
    <w:rsid w:val="00571FDA"/>
    <w:rsid w:val="0057208B"/>
    <w:rsid w:val="0057229D"/>
    <w:rsid w:val="005722FA"/>
    <w:rsid w:val="00572311"/>
    <w:rsid w:val="00572422"/>
    <w:rsid w:val="00572455"/>
    <w:rsid w:val="0057245B"/>
    <w:rsid w:val="00572484"/>
    <w:rsid w:val="00572602"/>
    <w:rsid w:val="0057260A"/>
    <w:rsid w:val="005726D3"/>
    <w:rsid w:val="005726F7"/>
    <w:rsid w:val="00572728"/>
    <w:rsid w:val="0057285D"/>
    <w:rsid w:val="00572991"/>
    <w:rsid w:val="00572996"/>
    <w:rsid w:val="005729D9"/>
    <w:rsid w:val="00572A10"/>
    <w:rsid w:val="00572A19"/>
    <w:rsid w:val="00572B3E"/>
    <w:rsid w:val="00572BCC"/>
    <w:rsid w:val="00572C4D"/>
    <w:rsid w:val="00572C89"/>
    <w:rsid w:val="00572DD9"/>
    <w:rsid w:val="00572EAF"/>
    <w:rsid w:val="00572EE8"/>
    <w:rsid w:val="00572F1F"/>
    <w:rsid w:val="00572F76"/>
    <w:rsid w:val="0057310A"/>
    <w:rsid w:val="00573121"/>
    <w:rsid w:val="005731A5"/>
    <w:rsid w:val="0057323A"/>
    <w:rsid w:val="0057344B"/>
    <w:rsid w:val="00573526"/>
    <w:rsid w:val="00573542"/>
    <w:rsid w:val="00573577"/>
    <w:rsid w:val="005735B3"/>
    <w:rsid w:val="0057374A"/>
    <w:rsid w:val="00573893"/>
    <w:rsid w:val="005738E3"/>
    <w:rsid w:val="005739FF"/>
    <w:rsid w:val="00573A51"/>
    <w:rsid w:val="00573AD8"/>
    <w:rsid w:val="00573B01"/>
    <w:rsid w:val="00573CC4"/>
    <w:rsid w:val="00573DED"/>
    <w:rsid w:val="00573E44"/>
    <w:rsid w:val="00573E6B"/>
    <w:rsid w:val="00573EAF"/>
    <w:rsid w:val="00573FC1"/>
    <w:rsid w:val="0057407B"/>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141"/>
    <w:rsid w:val="00575178"/>
    <w:rsid w:val="0057519E"/>
    <w:rsid w:val="005751BA"/>
    <w:rsid w:val="005751C2"/>
    <w:rsid w:val="005751DE"/>
    <w:rsid w:val="0057525E"/>
    <w:rsid w:val="00575287"/>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C2"/>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F3"/>
    <w:rsid w:val="0057711A"/>
    <w:rsid w:val="00577345"/>
    <w:rsid w:val="005774CA"/>
    <w:rsid w:val="0057753B"/>
    <w:rsid w:val="0057769F"/>
    <w:rsid w:val="005776BA"/>
    <w:rsid w:val="0057770A"/>
    <w:rsid w:val="00577716"/>
    <w:rsid w:val="00577726"/>
    <w:rsid w:val="0057782D"/>
    <w:rsid w:val="005778F3"/>
    <w:rsid w:val="0057794A"/>
    <w:rsid w:val="00577A4D"/>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07"/>
    <w:rsid w:val="005803BA"/>
    <w:rsid w:val="00580424"/>
    <w:rsid w:val="0058045F"/>
    <w:rsid w:val="005805E6"/>
    <w:rsid w:val="0058073B"/>
    <w:rsid w:val="00580740"/>
    <w:rsid w:val="005807E2"/>
    <w:rsid w:val="0058084B"/>
    <w:rsid w:val="0058086B"/>
    <w:rsid w:val="00580953"/>
    <w:rsid w:val="00580B34"/>
    <w:rsid w:val="00580C32"/>
    <w:rsid w:val="00580C33"/>
    <w:rsid w:val="00580C8F"/>
    <w:rsid w:val="00580D3A"/>
    <w:rsid w:val="00580E99"/>
    <w:rsid w:val="00580ED2"/>
    <w:rsid w:val="005810F0"/>
    <w:rsid w:val="00581147"/>
    <w:rsid w:val="005811DE"/>
    <w:rsid w:val="005811F8"/>
    <w:rsid w:val="005811F9"/>
    <w:rsid w:val="00581238"/>
    <w:rsid w:val="005813D1"/>
    <w:rsid w:val="00581435"/>
    <w:rsid w:val="00581456"/>
    <w:rsid w:val="0058148D"/>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4C1"/>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8E"/>
    <w:rsid w:val="00584091"/>
    <w:rsid w:val="00584122"/>
    <w:rsid w:val="005842E7"/>
    <w:rsid w:val="00584310"/>
    <w:rsid w:val="0058433C"/>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19"/>
    <w:rsid w:val="00584F3C"/>
    <w:rsid w:val="00584FA7"/>
    <w:rsid w:val="005850C3"/>
    <w:rsid w:val="00585193"/>
    <w:rsid w:val="005851D0"/>
    <w:rsid w:val="00585206"/>
    <w:rsid w:val="00585368"/>
    <w:rsid w:val="005853F1"/>
    <w:rsid w:val="0058544A"/>
    <w:rsid w:val="0058566C"/>
    <w:rsid w:val="005856C0"/>
    <w:rsid w:val="00585725"/>
    <w:rsid w:val="005857B1"/>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9D"/>
    <w:rsid w:val="005865D6"/>
    <w:rsid w:val="00586634"/>
    <w:rsid w:val="00586672"/>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4D"/>
    <w:rsid w:val="00590194"/>
    <w:rsid w:val="00590204"/>
    <w:rsid w:val="005902CF"/>
    <w:rsid w:val="00590343"/>
    <w:rsid w:val="005903EC"/>
    <w:rsid w:val="0059042E"/>
    <w:rsid w:val="0059044F"/>
    <w:rsid w:val="005904AF"/>
    <w:rsid w:val="005904D0"/>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160"/>
    <w:rsid w:val="0059120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8F"/>
    <w:rsid w:val="00592CA0"/>
    <w:rsid w:val="00592CDF"/>
    <w:rsid w:val="00592CE9"/>
    <w:rsid w:val="00592EDD"/>
    <w:rsid w:val="00592FA7"/>
    <w:rsid w:val="00592FD1"/>
    <w:rsid w:val="00593007"/>
    <w:rsid w:val="00593029"/>
    <w:rsid w:val="0059302B"/>
    <w:rsid w:val="00593063"/>
    <w:rsid w:val="00593091"/>
    <w:rsid w:val="0059315B"/>
    <w:rsid w:val="0059315C"/>
    <w:rsid w:val="0059318D"/>
    <w:rsid w:val="00593217"/>
    <w:rsid w:val="00593226"/>
    <w:rsid w:val="00593264"/>
    <w:rsid w:val="005932D3"/>
    <w:rsid w:val="00593364"/>
    <w:rsid w:val="00593465"/>
    <w:rsid w:val="005934F5"/>
    <w:rsid w:val="00593512"/>
    <w:rsid w:val="0059360E"/>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B7"/>
    <w:rsid w:val="005954E1"/>
    <w:rsid w:val="00595554"/>
    <w:rsid w:val="0059556C"/>
    <w:rsid w:val="00595579"/>
    <w:rsid w:val="005955C6"/>
    <w:rsid w:val="00595620"/>
    <w:rsid w:val="0059567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06F"/>
    <w:rsid w:val="0059633C"/>
    <w:rsid w:val="005963B2"/>
    <w:rsid w:val="00596406"/>
    <w:rsid w:val="00596451"/>
    <w:rsid w:val="005965C1"/>
    <w:rsid w:val="005966A2"/>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82"/>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E1E"/>
    <w:rsid w:val="00597F67"/>
    <w:rsid w:val="00597FA4"/>
    <w:rsid w:val="005A010A"/>
    <w:rsid w:val="005A028D"/>
    <w:rsid w:val="005A02E8"/>
    <w:rsid w:val="005A032F"/>
    <w:rsid w:val="005A0374"/>
    <w:rsid w:val="005A0383"/>
    <w:rsid w:val="005A045E"/>
    <w:rsid w:val="005A0508"/>
    <w:rsid w:val="005A062F"/>
    <w:rsid w:val="005A0642"/>
    <w:rsid w:val="005A07E7"/>
    <w:rsid w:val="005A0924"/>
    <w:rsid w:val="005A0961"/>
    <w:rsid w:val="005A09F9"/>
    <w:rsid w:val="005A0AA7"/>
    <w:rsid w:val="005A0B68"/>
    <w:rsid w:val="005A0C1B"/>
    <w:rsid w:val="005A0C3E"/>
    <w:rsid w:val="005A0D6B"/>
    <w:rsid w:val="005A0E62"/>
    <w:rsid w:val="005A0F71"/>
    <w:rsid w:val="005A1049"/>
    <w:rsid w:val="005A113C"/>
    <w:rsid w:val="005A1146"/>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44"/>
    <w:rsid w:val="005A3F82"/>
    <w:rsid w:val="005A3FA1"/>
    <w:rsid w:val="005A4027"/>
    <w:rsid w:val="005A4064"/>
    <w:rsid w:val="005A40A9"/>
    <w:rsid w:val="005A420E"/>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44"/>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7F"/>
    <w:rsid w:val="005A581F"/>
    <w:rsid w:val="005A5885"/>
    <w:rsid w:val="005A5892"/>
    <w:rsid w:val="005A58A3"/>
    <w:rsid w:val="005A5993"/>
    <w:rsid w:val="005A5A86"/>
    <w:rsid w:val="005A5C16"/>
    <w:rsid w:val="005A5D32"/>
    <w:rsid w:val="005A5D89"/>
    <w:rsid w:val="005A5E2A"/>
    <w:rsid w:val="005A5E67"/>
    <w:rsid w:val="005A5F75"/>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E0"/>
    <w:rsid w:val="005A76F8"/>
    <w:rsid w:val="005A7787"/>
    <w:rsid w:val="005A78E5"/>
    <w:rsid w:val="005A78E6"/>
    <w:rsid w:val="005A79F5"/>
    <w:rsid w:val="005A79F7"/>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60C"/>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81D"/>
    <w:rsid w:val="005B1831"/>
    <w:rsid w:val="005B1958"/>
    <w:rsid w:val="005B1A0D"/>
    <w:rsid w:val="005B1A0E"/>
    <w:rsid w:val="005B1B1A"/>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4C1"/>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5EA"/>
    <w:rsid w:val="005B474A"/>
    <w:rsid w:val="005B47E9"/>
    <w:rsid w:val="005B49CE"/>
    <w:rsid w:val="005B4A2D"/>
    <w:rsid w:val="005B4A50"/>
    <w:rsid w:val="005B4B34"/>
    <w:rsid w:val="005B4BE3"/>
    <w:rsid w:val="005B4BF5"/>
    <w:rsid w:val="005B4C06"/>
    <w:rsid w:val="005B4DD9"/>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3B0"/>
    <w:rsid w:val="005B746C"/>
    <w:rsid w:val="005B759F"/>
    <w:rsid w:val="005B7651"/>
    <w:rsid w:val="005B76CB"/>
    <w:rsid w:val="005B76F6"/>
    <w:rsid w:val="005B77A3"/>
    <w:rsid w:val="005B781A"/>
    <w:rsid w:val="005B7860"/>
    <w:rsid w:val="005B7874"/>
    <w:rsid w:val="005B78C9"/>
    <w:rsid w:val="005B78E8"/>
    <w:rsid w:val="005B7927"/>
    <w:rsid w:val="005B798B"/>
    <w:rsid w:val="005B7BF4"/>
    <w:rsid w:val="005B7C2F"/>
    <w:rsid w:val="005B7D18"/>
    <w:rsid w:val="005B7D21"/>
    <w:rsid w:val="005B7D22"/>
    <w:rsid w:val="005B7D9F"/>
    <w:rsid w:val="005B7E74"/>
    <w:rsid w:val="005B7EE8"/>
    <w:rsid w:val="005B7FD4"/>
    <w:rsid w:val="005B7FF0"/>
    <w:rsid w:val="005C0009"/>
    <w:rsid w:val="005C0176"/>
    <w:rsid w:val="005C0293"/>
    <w:rsid w:val="005C033B"/>
    <w:rsid w:val="005C0394"/>
    <w:rsid w:val="005C040A"/>
    <w:rsid w:val="005C0457"/>
    <w:rsid w:val="005C0485"/>
    <w:rsid w:val="005C05EB"/>
    <w:rsid w:val="005C0671"/>
    <w:rsid w:val="005C078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33"/>
    <w:rsid w:val="005C1273"/>
    <w:rsid w:val="005C1277"/>
    <w:rsid w:val="005C127F"/>
    <w:rsid w:val="005C1400"/>
    <w:rsid w:val="005C166B"/>
    <w:rsid w:val="005C16F3"/>
    <w:rsid w:val="005C1737"/>
    <w:rsid w:val="005C1830"/>
    <w:rsid w:val="005C1850"/>
    <w:rsid w:val="005C185F"/>
    <w:rsid w:val="005C1CAB"/>
    <w:rsid w:val="005C1D36"/>
    <w:rsid w:val="005C1F4B"/>
    <w:rsid w:val="005C1FD3"/>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59"/>
    <w:rsid w:val="005C406F"/>
    <w:rsid w:val="005C40C3"/>
    <w:rsid w:val="005C4116"/>
    <w:rsid w:val="005C4184"/>
    <w:rsid w:val="005C4217"/>
    <w:rsid w:val="005C42A3"/>
    <w:rsid w:val="005C43BF"/>
    <w:rsid w:val="005C4440"/>
    <w:rsid w:val="005C4515"/>
    <w:rsid w:val="005C453D"/>
    <w:rsid w:val="005C4592"/>
    <w:rsid w:val="005C45D5"/>
    <w:rsid w:val="005C460F"/>
    <w:rsid w:val="005C4614"/>
    <w:rsid w:val="005C471E"/>
    <w:rsid w:val="005C47B2"/>
    <w:rsid w:val="005C47D5"/>
    <w:rsid w:val="005C47FE"/>
    <w:rsid w:val="005C4920"/>
    <w:rsid w:val="005C4B25"/>
    <w:rsid w:val="005C4B57"/>
    <w:rsid w:val="005C4B80"/>
    <w:rsid w:val="005C4C2B"/>
    <w:rsid w:val="005C4D2D"/>
    <w:rsid w:val="005C4E24"/>
    <w:rsid w:val="005C5106"/>
    <w:rsid w:val="005C51E2"/>
    <w:rsid w:val="005C525D"/>
    <w:rsid w:val="005C53EB"/>
    <w:rsid w:val="005C5626"/>
    <w:rsid w:val="005C562C"/>
    <w:rsid w:val="005C5655"/>
    <w:rsid w:val="005C57CF"/>
    <w:rsid w:val="005C57D0"/>
    <w:rsid w:val="005C58BC"/>
    <w:rsid w:val="005C5976"/>
    <w:rsid w:val="005C5BA9"/>
    <w:rsid w:val="005C5C01"/>
    <w:rsid w:val="005C5C11"/>
    <w:rsid w:val="005C5C27"/>
    <w:rsid w:val="005C5CB3"/>
    <w:rsid w:val="005C5DBB"/>
    <w:rsid w:val="005C5DE8"/>
    <w:rsid w:val="005C5F5E"/>
    <w:rsid w:val="005C6034"/>
    <w:rsid w:val="005C60F6"/>
    <w:rsid w:val="005C6186"/>
    <w:rsid w:val="005C61C6"/>
    <w:rsid w:val="005C6209"/>
    <w:rsid w:val="005C625E"/>
    <w:rsid w:val="005C63D8"/>
    <w:rsid w:val="005C646C"/>
    <w:rsid w:val="005C6479"/>
    <w:rsid w:val="005C6595"/>
    <w:rsid w:val="005C66AD"/>
    <w:rsid w:val="005C6739"/>
    <w:rsid w:val="005C674D"/>
    <w:rsid w:val="005C693F"/>
    <w:rsid w:val="005C69D1"/>
    <w:rsid w:val="005C6A80"/>
    <w:rsid w:val="005C6B11"/>
    <w:rsid w:val="005C6E0C"/>
    <w:rsid w:val="005C6EB9"/>
    <w:rsid w:val="005C7143"/>
    <w:rsid w:val="005C714F"/>
    <w:rsid w:val="005C7160"/>
    <w:rsid w:val="005C71B8"/>
    <w:rsid w:val="005C7213"/>
    <w:rsid w:val="005C72BA"/>
    <w:rsid w:val="005C7366"/>
    <w:rsid w:val="005C737F"/>
    <w:rsid w:val="005C7387"/>
    <w:rsid w:val="005C73AA"/>
    <w:rsid w:val="005C73D8"/>
    <w:rsid w:val="005C745E"/>
    <w:rsid w:val="005C74C1"/>
    <w:rsid w:val="005C7657"/>
    <w:rsid w:val="005C7751"/>
    <w:rsid w:val="005C7822"/>
    <w:rsid w:val="005C784A"/>
    <w:rsid w:val="005C7902"/>
    <w:rsid w:val="005C79E5"/>
    <w:rsid w:val="005C7AE6"/>
    <w:rsid w:val="005C7B3A"/>
    <w:rsid w:val="005C7C8D"/>
    <w:rsid w:val="005C7C9A"/>
    <w:rsid w:val="005C7D0B"/>
    <w:rsid w:val="005C7D10"/>
    <w:rsid w:val="005C7DE3"/>
    <w:rsid w:val="005C7EDD"/>
    <w:rsid w:val="005C7EFE"/>
    <w:rsid w:val="005C7F85"/>
    <w:rsid w:val="005D0027"/>
    <w:rsid w:val="005D00E0"/>
    <w:rsid w:val="005D0114"/>
    <w:rsid w:val="005D0139"/>
    <w:rsid w:val="005D0168"/>
    <w:rsid w:val="005D017A"/>
    <w:rsid w:val="005D021C"/>
    <w:rsid w:val="005D04FB"/>
    <w:rsid w:val="005D0582"/>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BB"/>
    <w:rsid w:val="005D1232"/>
    <w:rsid w:val="005D12FC"/>
    <w:rsid w:val="005D1326"/>
    <w:rsid w:val="005D14E7"/>
    <w:rsid w:val="005D1548"/>
    <w:rsid w:val="005D158F"/>
    <w:rsid w:val="005D15F1"/>
    <w:rsid w:val="005D1653"/>
    <w:rsid w:val="005D17B8"/>
    <w:rsid w:val="005D181C"/>
    <w:rsid w:val="005D1823"/>
    <w:rsid w:val="005D1B5F"/>
    <w:rsid w:val="005D1C73"/>
    <w:rsid w:val="005D1C9C"/>
    <w:rsid w:val="005D1D78"/>
    <w:rsid w:val="005D1FA8"/>
    <w:rsid w:val="005D1FD1"/>
    <w:rsid w:val="005D200D"/>
    <w:rsid w:val="005D20EB"/>
    <w:rsid w:val="005D21E3"/>
    <w:rsid w:val="005D224E"/>
    <w:rsid w:val="005D22BE"/>
    <w:rsid w:val="005D2313"/>
    <w:rsid w:val="005D23BC"/>
    <w:rsid w:val="005D23C6"/>
    <w:rsid w:val="005D2400"/>
    <w:rsid w:val="005D2410"/>
    <w:rsid w:val="005D24C3"/>
    <w:rsid w:val="005D24D8"/>
    <w:rsid w:val="005D251B"/>
    <w:rsid w:val="005D266A"/>
    <w:rsid w:val="005D26B9"/>
    <w:rsid w:val="005D282A"/>
    <w:rsid w:val="005D284B"/>
    <w:rsid w:val="005D2AE5"/>
    <w:rsid w:val="005D2CAA"/>
    <w:rsid w:val="005D2D28"/>
    <w:rsid w:val="005D2D9D"/>
    <w:rsid w:val="005D2E8D"/>
    <w:rsid w:val="005D2E9C"/>
    <w:rsid w:val="005D2F89"/>
    <w:rsid w:val="005D2FC6"/>
    <w:rsid w:val="005D306D"/>
    <w:rsid w:val="005D30DD"/>
    <w:rsid w:val="005D3120"/>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18"/>
    <w:rsid w:val="005D4B20"/>
    <w:rsid w:val="005D4BAC"/>
    <w:rsid w:val="005D4C1F"/>
    <w:rsid w:val="005D4C81"/>
    <w:rsid w:val="005D4C95"/>
    <w:rsid w:val="005D4D6A"/>
    <w:rsid w:val="005D4E4C"/>
    <w:rsid w:val="005D4E7A"/>
    <w:rsid w:val="005D4ECF"/>
    <w:rsid w:val="005D4F2B"/>
    <w:rsid w:val="005D4FA7"/>
    <w:rsid w:val="005D4FCB"/>
    <w:rsid w:val="005D4FE0"/>
    <w:rsid w:val="005D5136"/>
    <w:rsid w:val="005D515D"/>
    <w:rsid w:val="005D51B2"/>
    <w:rsid w:val="005D51F4"/>
    <w:rsid w:val="005D52CF"/>
    <w:rsid w:val="005D538E"/>
    <w:rsid w:val="005D53AF"/>
    <w:rsid w:val="005D5412"/>
    <w:rsid w:val="005D548A"/>
    <w:rsid w:val="005D55AF"/>
    <w:rsid w:val="005D55C9"/>
    <w:rsid w:val="005D5625"/>
    <w:rsid w:val="005D57C6"/>
    <w:rsid w:val="005D57DF"/>
    <w:rsid w:val="005D582D"/>
    <w:rsid w:val="005D585D"/>
    <w:rsid w:val="005D5AA4"/>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20F"/>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C3E"/>
    <w:rsid w:val="005D7C54"/>
    <w:rsid w:val="005D7D47"/>
    <w:rsid w:val="005D7DA1"/>
    <w:rsid w:val="005D7E93"/>
    <w:rsid w:val="005D7EA8"/>
    <w:rsid w:val="005D7F5E"/>
    <w:rsid w:val="005D7F9A"/>
    <w:rsid w:val="005E00B7"/>
    <w:rsid w:val="005E0117"/>
    <w:rsid w:val="005E0195"/>
    <w:rsid w:val="005E0249"/>
    <w:rsid w:val="005E025E"/>
    <w:rsid w:val="005E0348"/>
    <w:rsid w:val="005E05C8"/>
    <w:rsid w:val="005E05D4"/>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4A"/>
    <w:rsid w:val="005E0C98"/>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C6B"/>
    <w:rsid w:val="005E1D1A"/>
    <w:rsid w:val="005E1D2D"/>
    <w:rsid w:val="005E1E4E"/>
    <w:rsid w:val="005E1EA7"/>
    <w:rsid w:val="005E1F5D"/>
    <w:rsid w:val="005E1F87"/>
    <w:rsid w:val="005E1FAE"/>
    <w:rsid w:val="005E2068"/>
    <w:rsid w:val="005E210D"/>
    <w:rsid w:val="005E215F"/>
    <w:rsid w:val="005E21C7"/>
    <w:rsid w:val="005E21C9"/>
    <w:rsid w:val="005E223B"/>
    <w:rsid w:val="005E2253"/>
    <w:rsid w:val="005E22EA"/>
    <w:rsid w:val="005E2406"/>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3B0"/>
    <w:rsid w:val="005E34E4"/>
    <w:rsid w:val="005E35F0"/>
    <w:rsid w:val="005E3613"/>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B2"/>
    <w:rsid w:val="005E40E0"/>
    <w:rsid w:val="005E413C"/>
    <w:rsid w:val="005E4176"/>
    <w:rsid w:val="005E4277"/>
    <w:rsid w:val="005E4341"/>
    <w:rsid w:val="005E441A"/>
    <w:rsid w:val="005E44C5"/>
    <w:rsid w:val="005E4573"/>
    <w:rsid w:val="005E460A"/>
    <w:rsid w:val="005E4649"/>
    <w:rsid w:val="005E46CC"/>
    <w:rsid w:val="005E471B"/>
    <w:rsid w:val="005E4893"/>
    <w:rsid w:val="005E48F3"/>
    <w:rsid w:val="005E4923"/>
    <w:rsid w:val="005E492B"/>
    <w:rsid w:val="005E4AD4"/>
    <w:rsid w:val="005E4B8A"/>
    <w:rsid w:val="005E4BD9"/>
    <w:rsid w:val="005E4CEF"/>
    <w:rsid w:val="005E4D31"/>
    <w:rsid w:val="005E4D5C"/>
    <w:rsid w:val="005E4DE5"/>
    <w:rsid w:val="005E4DFC"/>
    <w:rsid w:val="005E4EA5"/>
    <w:rsid w:val="005E4F22"/>
    <w:rsid w:val="005E4FB1"/>
    <w:rsid w:val="005E51CC"/>
    <w:rsid w:val="005E54F3"/>
    <w:rsid w:val="005E5666"/>
    <w:rsid w:val="005E5689"/>
    <w:rsid w:val="005E573D"/>
    <w:rsid w:val="005E585B"/>
    <w:rsid w:val="005E5A3D"/>
    <w:rsid w:val="005E5B67"/>
    <w:rsid w:val="005E5BEB"/>
    <w:rsid w:val="005E5DC7"/>
    <w:rsid w:val="005E5DE9"/>
    <w:rsid w:val="005E5E25"/>
    <w:rsid w:val="005E5F0A"/>
    <w:rsid w:val="005E5F2E"/>
    <w:rsid w:val="005E5F5C"/>
    <w:rsid w:val="005E5FC1"/>
    <w:rsid w:val="005E600E"/>
    <w:rsid w:val="005E60C1"/>
    <w:rsid w:val="005E60DB"/>
    <w:rsid w:val="005E60F6"/>
    <w:rsid w:val="005E6108"/>
    <w:rsid w:val="005E61AD"/>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6"/>
    <w:rsid w:val="005E7499"/>
    <w:rsid w:val="005E74C7"/>
    <w:rsid w:val="005E75C3"/>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20"/>
    <w:rsid w:val="005E7E3B"/>
    <w:rsid w:val="005E7E49"/>
    <w:rsid w:val="005F00C6"/>
    <w:rsid w:val="005F01F7"/>
    <w:rsid w:val="005F020F"/>
    <w:rsid w:val="005F02FF"/>
    <w:rsid w:val="005F0304"/>
    <w:rsid w:val="005F0353"/>
    <w:rsid w:val="005F0362"/>
    <w:rsid w:val="005F03E9"/>
    <w:rsid w:val="005F0425"/>
    <w:rsid w:val="005F04A4"/>
    <w:rsid w:val="005F061E"/>
    <w:rsid w:val="005F061F"/>
    <w:rsid w:val="005F0636"/>
    <w:rsid w:val="005F06B9"/>
    <w:rsid w:val="005F06D2"/>
    <w:rsid w:val="005F0794"/>
    <w:rsid w:val="005F0814"/>
    <w:rsid w:val="005F0865"/>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1B"/>
    <w:rsid w:val="005F151C"/>
    <w:rsid w:val="005F151E"/>
    <w:rsid w:val="005F15F2"/>
    <w:rsid w:val="005F175E"/>
    <w:rsid w:val="005F177F"/>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E2"/>
    <w:rsid w:val="005F1D63"/>
    <w:rsid w:val="005F1E40"/>
    <w:rsid w:val="005F1E7B"/>
    <w:rsid w:val="005F1FB0"/>
    <w:rsid w:val="005F1FED"/>
    <w:rsid w:val="005F2075"/>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244"/>
    <w:rsid w:val="005F341A"/>
    <w:rsid w:val="005F3453"/>
    <w:rsid w:val="005F350C"/>
    <w:rsid w:val="005F3569"/>
    <w:rsid w:val="005F35FC"/>
    <w:rsid w:val="005F364E"/>
    <w:rsid w:val="005F36C6"/>
    <w:rsid w:val="005F36C7"/>
    <w:rsid w:val="005F3741"/>
    <w:rsid w:val="005F376D"/>
    <w:rsid w:val="005F37E1"/>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6E7"/>
    <w:rsid w:val="005F5742"/>
    <w:rsid w:val="005F57A6"/>
    <w:rsid w:val="005F58B7"/>
    <w:rsid w:val="005F59AA"/>
    <w:rsid w:val="005F5B36"/>
    <w:rsid w:val="005F5B40"/>
    <w:rsid w:val="005F5BB0"/>
    <w:rsid w:val="005F5C35"/>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3B"/>
    <w:rsid w:val="005F685B"/>
    <w:rsid w:val="005F689F"/>
    <w:rsid w:val="005F68B1"/>
    <w:rsid w:val="005F69CB"/>
    <w:rsid w:val="005F6A49"/>
    <w:rsid w:val="005F6A8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6"/>
    <w:rsid w:val="005F7B1C"/>
    <w:rsid w:val="005F7B96"/>
    <w:rsid w:val="005F7BA1"/>
    <w:rsid w:val="005F7C2A"/>
    <w:rsid w:val="005F7CBD"/>
    <w:rsid w:val="005F7CDA"/>
    <w:rsid w:val="005F7CDB"/>
    <w:rsid w:val="005F7FB2"/>
    <w:rsid w:val="006000D8"/>
    <w:rsid w:val="006001D3"/>
    <w:rsid w:val="006001E6"/>
    <w:rsid w:val="0060042E"/>
    <w:rsid w:val="00600557"/>
    <w:rsid w:val="0060065A"/>
    <w:rsid w:val="0060066D"/>
    <w:rsid w:val="00600676"/>
    <w:rsid w:val="006006A6"/>
    <w:rsid w:val="00600744"/>
    <w:rsid w:val="0060082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14F"/>
    <w:rsid w:val="0060117A"/>
    <w:rsid w:val="006012A1"/>
    <w:rsid w:val="006013D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D6F"/>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195"/>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4D"/>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D4"/>
    <w:rsid w:val="00605AED"/>
    <w:rsid w:val="00605B19"/>
    <w:rsid w:val="00605B20"/>
    <w:rsid w:val="00605B3F"/>
    <w:rsid w:val="00605BC2"/>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76"/>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88D"/>
    <w:rsid w:val="00610947"/>
    <w:rsid w:val="00610A51"/>
    <w:rsid w:val="00610C10"/>
    <w:rsid w:val="00610DF4"/>
    <w:rsid w:val="00610E0F"/>
    <w:rsid w:val="00610EDD"/>
    <w:rsid w:val="00610EF2"/>
    <w:rsid w:val="00610F4A"/>
    <w:rsid w:val="00610FA1"/>
    <w:rsid w:val="00611155"/>
    <w:rsid w:val="006113CB"/>
    <w:rsid w:val="006113FE"/>
    <w:rsid w:val="00611455"/>
    <w:rsid w:val="00611550"/>
    <w:rsid w:val="006115B2"/>
    <w:rsid w:val="006115DF"/>
    <w:rsid w:val="006115E0"/>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76"/>
    <w:rsid w:val="0061239C"/>
    <w:rsid w:val="0061257B"/>
    <w:rsid w:val="006125F1"/>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340"/>
    <w:rsid w:val="00613455"/>
    <w:rsid w:val="0061357A"/>
    <w:rsid w:val="006135D9"/>
    <w:rsid w:val="00613683"/>
    <w:rsid w:val="006136CE"/>
    <w:rsid w:val="006136E5"/>
    <w:rsid w:val="0061370F"/>
    <w:rsid w:val="006137A4"/>
    <w:rsid w:val="00613801"/>
    <w:rsid w:val="00613828"/>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F33"/>
    <w:rsid w:val="00613F3F"/>
    <w:rsid w:val="00613F64"/>
    <w:rsid w:val="00613FCF"/>
    <w:rsid w:val="00614149"/>
    <w:rsid w:val="006141D5"/>
    <w:rsid w:val="006143AA"/>
    <w:rsid w:val="006143B2"/>
    <w:rsid w:val="00614546"/>
    <w:rsid w:val="00614748"/>
    <w:rsid w:val="00614788"/>
    <w:rsid w:val="00614793"/>
    <w:rsid w:val="0061486D"/>
    <w:rsid w:val="00614994"/>
    <w:rsid w:val="00614996"/>
    <w:rsid w:val="00614A4D"/>
    <w:rsid w:val="00614A6E"/>
    <w:rsid w:val="00614A9A"/>
    <w:rsid w:val="00614C02"/>
    <w:rsid w:val="00614C17"/>
    <w:rsid w:val="00614D4B"/>
    <w:rsid w:val="00614ED9"/>
    <w:rsid w:val="00614EFF"/>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322"/>
    <w:rsid w:val="00617399"/>
    <w:rsid w:val="006173C4"/>
    <w:rsid w:val="00617443"/>
    <w:rsid w:val="006174CA"/>
    <w:rsid w:val="006174D9"/>
    <w:rsid w:val="006175F5"/>
    <w:rsid w:val="006175FA"/>
    <w:rsid w:val="00617647"/>
    <w:rsid w:val="006176D2"/>
    <w:rsid w:val="006176D9"/>
    <w:rsid w:val="006176DF"/>
    <w:rsid w:val="00617C19"/>
    <w:rsid w:val="00617C4D"/>
    <w:rsid w:val="00617C80"/>
    <w:rsid w:val="00617DE4"/>
    <w:rsid w:val="00617E21"/>
    <w:rsid w:val="00617E9B"/>
    <w:rsid w:val="00617EC5"/>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D"/>
    <w:rsid w:val="006207EE"/>
    <w:rsid w:val="0062087B"/>
    <w:rsid w:val="0062091C"/>
    <w:rsid w:val="00620927"/>
    <w:rsid w:val="00620A04"/>
    <w:rsid w:val="00620A54"/>
    <w:rsid w:val="00620A5D"/>
    <w:rsid w:val="00620ACD"/>
    <w:rsid w:val="00620C83"/>
    <w:rsid w:val="00620D54"/>
    <w:rsid w:val="00620DEE"/>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B"/>
    <w:rsid w:val="00621B86"/>
    <w:rsid w:val="00621BC6"/>
    <w:rsid w:val="00621EA1"/>
    <w:rsid w:val="00621F71"/>
    <w:rsid w:val="00621F9B"/>
    <w:rsid w:val="0062203A"/>
    <w:rsid w:val="00622045"/>
    <w:rsid w:val="0062220D"/>
    <w:rsid w:val="0062252B"/>
    <w:rsid w:val="00622565"/>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9C"/>
    <w:rsid w:val="00623BE5"/>
    <w:rsid w:val="00623C3C"/>
    <w:rsid w:val="00623C74"/>
    <w:rsid w:val="00623D54"/>
    <w:rsid w:val="00623E0E"/>
    <w:rsid w:val="00623E65"/>
    <w:rsid w:val="00623F13"/>
    <w:rsid w:val="00623FE2"/>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9F9"/>
    <w:rsid w:val="00624A52"/>
    <w:rsid w:val="00624AD8"/>
    <w:rsid w:val="00624BCF"/>
    <w:rsid w:val="00624BD9"/>
    <w:rsid w:val="00624BDE"/>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09"/>
    <w:rsid w:val="00626787"/>
    <w:rsid w:val="006267BC"/>
    <w:rsid w:val="00626870"/>
    <w:rsid w:val="006269AF"/>
    <w:rsid w:val="00626A03"/>
    <w:rsid w:val="00626A1D"/>
    <w:rsid w:val="00626B73"/>
    <w:rsid w:val="00626BA0"/>
    <w:rsid w:val="00626BFB"/>
    <w:rsid w:val="00626C49"/>
    <w:rsid w:val="00626C60"/>
    <w:rsid w:val="00626D23"/>
    <w:rsid w:val="00626DB0"/>
    <w:rsid w:val="00626E6B"/>
    <w:rsid w:val="006271CD"/>
    <w:rsid w:val="0062720E"/>
    <w:rsid w:val="00627274"/>
    <w:rsid w:val="006272C5"/>
    <w:rsid w:val="0062735C"/>
    <w:rsid w:val="006273DF"/>
    <w:rsid w:val="006273FA"/>
    <w:rsid w:val="006275E7"/>
    <w:rsid w:val="006275F4"/>
    <w:rsid w:val="00627699"/>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FB"/>
    <w:rsid w:val="0063095B"/>
    <w:rsid w:val="00630993"/>
    <w:rsid w:val="006309B7"/>
    <w:rsid w:val="006309E4"/>
    <w:rsid w:val="006309F6"/>
    <w:rsid w:val="00630A61"/>
    <w:rsid w:val="00630A6C"/>
    <w:rsid w:val="00630B41"/>
    <w:rsid w:val="00630B7D"/>
    <w:rsid w:val="00630C07"/>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93"/>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10"/>
    <w:rsid w:val="00632FD7"/>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6A"/>
    <w:rsid w:val="00634A95"/>
    <w:rsid w:val="00634C56"/>
    <w:rsid w:val="00634DDD"/>
    <w:rsid w:val="00634DEB"/>
    <w:rsid w:val="00634E63"/>
    <w:rsid w:val="00634F05"/>
    <w:rsid w:val="0063503E"/>
    <w:rsid w:val="0063503F"/>
    <w:rsid w:val="00635064"/>
    <w:rsid w:val="00635269"/>
    <w:rsid w:val="0063549E"/>
    <w:rsid w:val="006355AD"/>
    <w:rsid w:val="00635ABA"/>
    <w:rsid w:val="00635AF0"/>
    <w:rsid w:val="00635B7D"/>
    <w:rsid w:val="00635BE8"/>
    <w:rsid w:val="00635C9B"/>
    <w:rsid w:val="00635CB4"/>
    <w:rsid w:val="00635CC9"/>
    <w:rsid w:val="006360A5"/>
    <w:rsid w:val="00636230"/>
    <w:rsid w:val="0063626A"/>
    <w:rsid w:val="006362B5"/>
    <w:rsid w:val="0063634C"/>
    <w:rsid w:val="006364D0"/>
    <w:rsid w:val="0063651D"/>
    <w:rsid w:val="00636619"/>
    <w:rsid w:val="00636674"/>
    <w:rsid w:val="0063667C"/>
    <w:rsid w:val="006366CE"/>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C1F"/>
    <w:rsid w:val="00637C67"/>
    <w:rsid w:val="00637CE9"/>
    <w:rsid w:val="00637D85"/>
    <w:rsid w:val="00637DA6"/>
    <w:rsid w:val="00637DCB"/>
    <w:rsid w:val="00637DFB"/>
    <w:rsid w:val="00637ED2"/>
    <w:rsid w:val="00640067"/>
    <w:rsid w:val="00640107"/>
    <w:rsid w:val="0064031B"/>
    <w:rsid w:val="00640364"/>
    <w:rsid w:val="006403B4"/>
    <w:rsid w:val="006403F7"/>
    <w:rsid w:val="006404EF"/>
    <w:rsid w:val="00640537"/>
    <w:rsid w:val="00640552"/>
    <w:rsid w:val="0064055F"/>
    <w:rsid w:val="0064058A"/>
    <w:rsid w:val="006405E3"/>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29"/>
    <w:rsid w:val="006423E1"/>
    <w:rsid w:val="00642426"/>
    <w:rsid w:val="00642439"/>
    <w:rsid w:val="0064246E"/>
    <w:rsid w:val="00642477"/>
    <w:rsid w:val="006424DD"/>
    <w:rsid w:val="006425F4"/>
    <w:rsid w:val="00642602"/>
    <w:rsid w:val="006426E8"/>
    <w:rsid w:val="006427C1"/>
    <w:rsid w:val="006428A2"/>
    <w:rsid w:val="0064291F"/>
    <w:rsid w:val="006429FF"/>
    <w:rsid w:val="00642A03"/>
    <w:rsid w:val="00642AB9"/>
    <w:rsid w:val="00642ABA"/>
    <w:rsid w:val="00642AFC"/>
    <w:rsid w:val="00642B43"/>
    <w:rsid w:val="00642BE9"/>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A1"/>
    <w:rsid w:val="006438B4"/>
    <w:rsid w:val="006439BB"/>
    <w:rsid w:val="00643A0B"/>
    <w:rsid w:val="00643AC2"/>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558"/>
    <w:rsid w:val="00644648"/>
    <w:rsid w:val="00644724"/>
    <w:rsid w:val="00644793"/>
    <w:rsid w:val="006447AA"/>
    <w:rsid w:val="006447FD"/>
    <w:rsid w:val="0064491B"/>
    <w:rsid w:val="00644994"/>
    <w:rsid w:val="006449B4"/>
    <w:rsid w:val="00644A41"/>
    <w:rsid w:val="00644AD0"/>
    <w:rsid w:val="00644B0E"/>
    <w:rsid w:val="00644BBB"/>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1"/>
    <w:rsid w:val="0064669B"/>
    <w:rsid w:val="0064674E"/>
    <w:rsid w:val="006467AD"/>
    <w:rsid w:val="0064684D"/>
    <w:rsid w:val="00646923"/>
    <w:rsid w:val="0064693B"/>
    <w:rsid w:val="0064699B"/>
    <w:rsid w:val="006469EA"/>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3BC"/>
    <w:rsid w:val="006508D0"/>
    <w:rsid w:val="006509DB"/>
    <w:rsid w:val="00650A81"/>
    <w:rsid w:val="00650A8B"/>
    <w:rsid w:val="00650B6F"/>
    <w:rsid w:val="00650C67"/>
    <w:rsid w:val="00650C91"/>
    <w:rsid w:val="00650D7E"/>
    <w:rsid w:val="00650DA2"/>
    <w:rsid w:val="00650DC0"/>
    <w:rsid w:val="00650EDA"/>
    <w:rsid w:val="00650EE2"/>
    <w:rsid w:val="00650F5E"/>
    <w:rsid w:val="0065112A"/>
    <w:rsid w:val="00651130"/>
    <w:rsid w:val="00651152"/>
    <w:rsid w:val="00651164"/>
    <w:rsid w:val="006511C1"/>
    <w:rsid w:val="006512FD"/>
    <w:rsid w:val="00651368"/>
    <w:rsid w:val="006514BF"/>
    <w:rsid w:val="00651525"/>
    <w:rsid w:val="00651763"/>
    <w:rsid w:val="00651770"/>
    <w:rsid w:val="0065178D"/>
    <w:rsid w:val="006517AA"/>
    <w:rsid w:val="00651894"/>
    <w:rsid w:val="006518C4"/>
    <w:rsid w:val="00651A95"/>
    <w:rsid w:val="00651C37"/>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46B"/>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13"/>
    <w:rsid w:val="00654B3E"/>
    <w:rsid w:val="00654C78"/>
    <w:rsid w:val="00654C83"/>
    <w:rsid w:val="00654D55"/>
    <w:rsid w:val="00654D59"/>
    <w:rsid w:val="00654E7E"/>
    <w:rsid w:val="00654E81"/>
    <w:rsid w:val="00654E87"/>
    <w:rsid w:val="00654EA1"/>
    <w:rsid w:val="00654F23"/>
    <w:rsid w:val="00654FAA"/>
    <w:rsid w:val="00655059"/>
    <w:rsid w:val="00655092"/>
    <w:rsid w:val="006553C3"/>
    <w:rsid w:val="00655414"/>
    <w:rsid w:val="00655538"/>
    <w:rsid w:val="0065553F"/>
    <w:rsid w:val="006556A7"/>
    <w:rsid w:val="00655771"/>
    <w:rsid w:val="006557EC"/>
    <w:rsid w:val="00655874"/>
    <w:rsid w:val="006558BA"/>
    <w:rsid w:val="00655915"/>
    <w:rsid w:val="00655941"/>
    <w:rsid w:val="0065595B"/>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DC"/>
    <w:rsid w:val="0065639A"/>
    <w:rsid w:val="006564AE"/>
    <w:rsid w:val="006564F8"/>
    <w:rsid w:val="006566DD"/>
    <w:rsid w:val="006566E7"/>
    <w:rsid w:val="00656731"/>
    <w:rsid w:val="00656880"/>
    <w:rsid w:val="006568AA"/>
    <w:rsid w:val="006568AD"/>
    <w:rsid w:val="006568B7"/>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1B1"/>
    <w:rsid w:val="00660308"/>
    <w:rsid w:val="0066034A"/>
    <w:rsid w:val="0066038A"/>
    <w:rsid w:val="006603A0"/>
    <w:rsid w:val="006603D5"/>
    <w:rsid w:val="006605E8"/>
    <w:rsid w:val="0066064C"/>
    <w:rsid w:val="0066072C"/>
    <w:rsid w:val="00660739"/>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B8F"/>
    <w:rsid w:val="00661C08"/>
    <w:rsid w:val="00661C24"/>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3B6"/>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9"/>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68"/>
    <w:rsid w:val="00670492"/>
    <w:rsid w:val="006704D1"/>
    <w:rsid w:val="0067051A"/>
    <w:rsid w:val="00670803"/>
    <w:rsid w:val="00670967"/>
    <w:rsid w:val="00670A81"/>
    <w:rsid w:val="00670AB1"/>
    <w:rsid w:val="00670AD8"/>
    <w:rsid w:val="00670ADF"/>
    <w:rsid w:val="00670B43"/>
    <w:rsid w:val="00670B50"/>
    <w:rsid w:val="00670DCB"/>
    <w:rsid w:val="00670DEF"/>
    <w:rsid w:val="00670F0F"/>
    <w:rsid w:val="00670F73"/>
    <w:rsid w:val="006710E2"/>
    <w:rsid w:val="0067110D"/>
    <w:rsid w:val="0067122C"/>
    <w:rsid w:val="0067130B"/>
    <w:rsid w:val="0067132B"/>
    <w:rsid w:val="00671422"/>
    <w:rsid w:val="0067153F"/>
    <w:rsid w:val="00671655"/>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4B"/>
    <w:rsid w:val="006733E2"/>
    <w:rsid w:val="00673449"/>
    <w:rsid w:val="0067347D"/>
    <w:rsid w:val="00673498"/>
    <w:rsid w:val="00673565"/>
    <w:rsid w:val="0067361F"/>
    <w:rsid w:val="006736A2"/>
    <w:rsid w:val="006736AD"/>
    <w:rsid w:val="006736C7"/>
    <w:rsid w:val="00673825"/>
    <w:rsid w:val="006738E9"/>
    <w:rsid w:val="006739DE"/>
    <w:rsid w:val="006739F9"/>
    <w:rsid w:val="00673C68"/>
    <w:rsid w:val="00673C8E"/>
    <w:rsid w:val="00673CC4"/>
    <w:rsid w:val="00673D11"/>
    <w:rsid w:val="00673D42"/>
    <w:rsid w:val="00673D6E"/>
    <w:rsid w:val="00673E87"/>
    <w:rsid w:val="00673E8A"/>
    <w:rsid w:val="00673EF0"/>
    <w:rsid w:val="00673FB0"/>
    <w:rsid w:val="006741AD"/>
    <w:rsid w:val="006742B2"/>
    <w:rsid w:val="0067438D"/>
    <w:rsid w:val="006743D1"/>
    <w:rsid w:val="0067447E"/>
    <w:rsid w:val="0067449A"/>
    <w:rsid w:val="006744EA"/>
    <w:rsid w:val="0067452C"/>
    <w:rsid w:val="006747EA"/>
    <w:rsid w:val="006748D2"/>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3"/>
    <w:rsid w:val="00675038"/>
    <w:rsid w:val="006751FF"/>
    <w:rsid w:val="0067539A"/>
    <w:rsid w:val="0067539C"/>
    <w:rsid w:val="006753A0"/>
    <w:rsid w:val="006755F0"/>
    <w:rsid w:val="00675605"/>
    <w:rsid w:val="0067563F"/>
    <w:rsid w:val="00675682"/>
    <w:rsid w:val="00675689"/>
    <w:rsid w:val="006756D2"/>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5E8"/>
    <w:rsid w:val="006766A5"/>
    <w:rsid w:val="006766A7"/>
    <w:rsid w:val="0067671D"/>
    <w:rsid w:val="00676778"/>
    <w:rsid w:val="0067693B"/>
    <w:rsid w:val="006769B5"/>
    <w:rsid w:val="00676AF7"/>
    <w:rsid w:val="00676B77"/>
    <w:rsid w:val="00676C90"/>
    <w:rsid w:val="00676D0A"/>
    <w:rsid w:val="00676D24"/>
    <w:rsid w:val="00676E47"/>
    <w:rsid w:val="00676F08"/>
    <w:rsid w:val="00676FA1"/>
    <w:rsid w:val="00676FA5"/>
    <w:rsid w:val="006770B3"/>
    <w:rsid w:val="006774CD"/>
    <w:rsid w:val="006774E1"/>
    <w:rsid w:val="0067750A"/>
    <w:rsid w:val="00677546"/>
    <w:rsid w:val="0067761D"/>
    <w:rsid w:val="0067768D"/>
    <w:rsid w:val="006776C4"/>
    <w:rsid w:val="006776DA"/>
    <w:rsid w:val="00677721"/>
    <w:rsid w:val="0067785B"/>
    <w:rsid w:val="006778A4"/>
    <w:rsid w:val="00677934"/>
    <w:rsid w:val="0067797A"/>
    <w:rsid w:val="006779AD"/>
    <w:rsid w:val="00677A28"/>
    <w:rsid w:val="00677A9C"/>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341"/>
    <w:rsid w:val="00680428"/>
    <w:rsid w:val="0068043E"/>
    <w:rsid w:val="00680460"/>
    <w:rsid w:val="0068056D"/>
    <w:rsid w:val="006805A8"/>
    <w:rsid w:val="0068073E"/>
    <w:rsid w:val="00680748"/>
    <w:rsid w:val="00680849"/>
    <w:rsid w:val="0068085F"/>
    <w:rsid w:val="00680956"/>
    <w:rsid w:val="00680AA2"/>
    <w:rsid w:val="00680AB2"/>
    <w:rsid w:val="00680BBF"/>
    <w:rsid w:val="00680C18"/>
    <w:rsid w:val="00680C51"/>
    <w:rsid w:val="00680D7C"/>
    <w:rsid w:val="00680DA0"/>
    <w:rsid w:val="00680E3E"/>
    <w:rsid w:val="00680E7C"/>
    <w:rsid w:val="00680F9F"/>
    <w:rsid w:val="00681150"/>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14"/>
    <w:rsid w:val="00681858"/>
    <w:rsid w:val="0068189B"/>
    <w:rsid w:val="006818FC"/>
    <w:rsid w:val="00681920"/>
    <w:rsid w:val="00681958"/>
    <w:rsid w:val="006819CE"/>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F2F"/>
    <w:rsid w:val="00683F39"/>
    <w:rsid w:val="00683F6E"/>
    <w:rsid w:val="00683FA2"/>
    <w:rsid w:val="0068417C"/>
    <w:rsid w:val="006841B2"/>
    <w:rsid w:val="006841D8"/>
    <w:rsid w:val="006841FE"/>
    <w:rsid w:val="0068426C"/>
    <w:rsid w:val="0068429E"/>
    <w:rsid w:val="0068434F"/>
    <w:rsid w:val="00684383"/>
    <w:rsid w:val="00684408"/>
    <w:rsid w:val="00684460"/>
    <w:rsid w:val="006844F3"/>
    <w:rsid w:val="00684588"/>
    <w:rsid w:val="006846E0"/>
    <w:rsid w:val="00684789"/>
    <w:rsid w:val="0068485A"/>
    <w:rsid w:val="0068498F"/>
    <w:rsid w:val="006849B6"/>
    <w:rsid w:val="006849D1"/>
    <w:rsid w:val="006849D9"/>
    <w:rsid w:val="00684A0D"/>
    <w:rsid w:val="00684DAF"/>
    <w:rsid w:val="00684DCE"/>
    <w:rsid w:val="00684DF2"/>
    <w:rsid w:val="00684E76"/>
    <w:rsid w:val="00684E82"/>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3A6"/>
    <w:rsid w:val="006864CE"/>
    <w:rsid w:val="006864FC"/>
    <w:rsid w:val="0068654B"/>
    <w:rsid w:val="00686624"/>
    <w:rsid w:val="00686633"/>
    <w:rsid w:val="006867EB"/>
    <w:rsid w:val="00686832"/>
    <w:rsid w:val="00686887"/>
    <w:rsid w:val="006868DE"/>
    <w:rsid w:val="006868FE"/>
    <w:rsid w:val="00686944"/>
    <w:rsid w:val="00686B3A"/>
    <w:rsid w:val="00686B62"/>
    <w:rsid w:val="00686CDB"/>
    <w:rsid w:val="00686D21"/>
    <w:rsid w:val="00686D2E"/>
    <w:rsid w:val="00686EB4"/>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9AF"/>
    <w:rsid w:val="00687A5B"/>
    <w:rsid w:val="00687A8E"/>
    <w:rsid w:val="00687A9E"/>
    <w:rsid w:val="00687AB4"/>
    <w:rsid w:val="00687AEE"/>
    <w:rsid w:val="00687BB8"/>
    <w:rsid w:val="00687C7D"/>
    <w:rsid w:val="00687CD8"/>
    <w:rsid w:val="00687CF2"/>
    <w:rsid w:val="00687E42"/>
    <w:rsid w:val="00687E76"/>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59"/>
    <w:rsid w:val="0069189A"/>
    <w:rsid w:val="006918DB"/>
    <w:rsid w:val="00691A30"/>
    <w:rsid w:val="00691A8E"/>
    <w:rsid w:val="00691AA4"/>
    <w:rsid w:val="00691AC3"/>
    <w:rsid w:val="00691B0B"/>
    <w:rsid w:val="00691D72"/>
    <w:rsid w:val="00691D9C"/>
    <w:rsid w:val="00691DC0"/>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66F"/>
    <w:rsid w:val="0069270A"/>
    <w:rsid w:val="00692721"/>
    <w:rsid w:val="0069278F"/>
    <w:rsid w:val="00692887"/>
    <w:rsid w:val="00692979"/>
    <w:rsid w:val="006929D0"/>
    <w:rsid w:val="00692C25"/>
    <w:rsid w:val="00692C5F"/>
    <w:rsid w:val="00692CF0"/>
    <w:rsid w:val="00692D74"/>
    <w:rsid w:val="00692D91"/>
    <w:rsid w:val="00692DE4"/>
    <w:rsid w:val="00692E36"/>
    <w:rsid w:val="00692E59"/>
    <w:rsid w:val="00692EA6"/>
    <w:rsid w:val="00692EE7"/>
    <w:rsid w:val="00692EF3"/>
    <w:rsid w:val="0069305F"/>
    <w:rsid w:val="00693181"/>
    <w:rsid w:val="006931AF"/>
    <w:rsid w:val="006931DC"/>
    <w:rsid w:val="00693474"/>
    <w:rsid w:val="0069351A"/>
    <w:rsid w:val="0069360D"/>
    <w:rsid w:val="00693642"/>
    <w:rsid w:val="006937F3"/>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0E2"/>
    <w:rsid w:val="006941BB"/>
    <w:rsid w:val="006941EF"/>
    <w:rsid w:val="0069424D"/>
    <w:rsid w:val="006942A1"/>
    <w:rsid w:val="006942D0"/>
    <w:rsid w:val="0069434D"/>
    <w:rsid w:val="00694359"/>
    <w:rsid w:val="006946A0"/>
    <w:rsid w:val="0069475B"/>
    <w:rsid w:val="00694798"/>
    <w:rsid w:val="0069479F"/>
    <w:rsid w:val="00694811"/>
    <w:rsid w:val="006948AC"/>
    <w:rsid w:val="006948AD"/>
    <w:rsid w:val="00694932"/>
    <w:rsid w:val="006949C9"/>
    <w:rsid w:val="00694A8D"/>
    <w:rsid w:val="00694AD1"/>
    <w:rsid w:val="00694E74"/>
    <w:rsid w:val="00694FA5"/>
    <w:rsid w:val="00694FD2"/>
    <w:rsid w:val="00695096"/>
    <w:rsid w:val="0069514B"/>
    <w:rsid w:val="0069514E"/>
    <w:rsid w:val="00695157"/>
    <w:rsid w:val="00695332"/>
    <w:rsid w:val="00695395"/>
    <w:rsid w:val="006953EB"/>
    <w:rsid w:val="00695466"/>
    <w:rsid w:val="006954E9"/>
    <w:rsid w:val="00695589"/>
    <w:rsid w:val="00695596"/>
    <w:rsid w:val="00695604"/>
    <w:rsid w:val="00695793"/>
    <w:rsid w:val="006957D6"/>
    <w:rsid w:val="00695863"/>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0FC"/>
    <w:rsid w:val="0069617B"/>
    <w:rsid w:val="0069625E"/>
    <w:rsid w:val="00696340"/>
    <w:rsid w:val="00696394"/>
    <w:rsid w:val="006963A0"/>
    <w:rsid w:val="0069646C"/>
    <w:rsid w:val="0069648B"/>
    <w:rsid w:val="00696497"/>
    <w:rsid w:val="00696509"/>
    <w:rsid w:val="006967A9"/>
    <w:rsid w:val="00696805"/>
    <w:rsid w:val="0069684F"/>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A8"/>
    <w:rsid w:val="006974D9"/>
    <w:rsid w:val="00697867"/>
    <w:rsid w:val="00697885"/>
    <w:rsid w:val="00697909"/>
    <w:rsid w:val="006979AE"/>
    <w:rsid w:val="00697A7E"/>
    <w:rsid w:val="00697A84"/>
    <w:rsid w:val="00697B0E"/>
    <w:rsid w:val="00697B79"/>
    <w:rsid w:val="00697BAF"/>
    <w:rsid w:val="00697BB3"/>
    <w:rsid w:val="00697BC9"/>
    <w:rsid w:val="00697C7E"/>
    <w:rsid w:val="00697E1D"/>
    <w:rsid w:val="00697E5B"/>
    <w:rsid w:val="00697E7A"/>
    <w:rsid w:val="00697E97"/>
    <w:rsid w:val="00697EB9"/>
    <w:rsid w:val="00697EE3"/>
    <w:rsid w:val="00697F94"/>
    <w:rsid w:val="00697FE0"/>
    <w:rsid w:val="006A00B7"/>
    <w:rsid w:val="006A0138"/>
    <w:rsid w:val="006A019D"/>
    <w:rsid w:val="006A021B"/>
    <w:rsid w:val="006A024D"/>
    <w:rsid w:val="006A0372"/>
    <w:rsid w:val="006A04AA"/>
    <w:rsid w:val="006A04C5"/>
    <w:rsid w:val="006A04D2"/>
    <w:rsid w:val="006A0540"/>
    <w:rsid w:val="006A0555"/>
    <w:rsid w:val="006A06C0"/>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8"/>
    <w:rsid w:val="006A289F"/>
    <w:rsid w:val="006A29BB"/>
    <w:rsid w:val="006A2A17"/>
    <w:rsid w:val="006A2B0C"/>
    <w:rsid w:val="006A2C1C"/>
    <w:rsid w:val="006A2C91"/>
    <w:rsid w:val="006A2CE6"/>
    <w:rsid w:val="006A2D4F"/>
    <w:rsid w:val="006A2DF3"/>
    <w:rsid w:val="006A2E04"/>
    <w:rsid w:val="006A2E21"/>
    <w:rsid w:val="006A2E33"/>
    <w:rsid w:val="006A2EEE"/>
    <w:rsid w:val="006A2FB8"/>
    <w:rsid w:val="006A2FF4"/>
    <w:rsid w:val="006A3079"/>
    <w:rsid w:val="006A316F"/>
    <w:rsid w:val="006A3259"/>
    <w:rsid w:val="006A3290"/>
    <w:rsid w:val="006A32FC"/>
    <w:rsid w:val="006A331A"/>
    <w:rsid w:val="006A33F3"/>
    <w:rsid w:val="006A3485"/>
    <w:rsid w:val="006A3486"/>
    <w:rsid w:val="006A34A2"/>
    <w:rsid w:val="006A34BB"/>
    <w:rsid w:val="006A34C3"/>
    <w:rsid w:val="006A35BF"/>
    <w:rsid w:val="006A3608"/>
    <w:rsid w:val="006A36CD"/>
    <w:rsid w:val="006A36DB"/>
    <w:rsid w:val="006A38B9"/>
    <w:rsid w:val="006A39A2"/>
    <w:rsid w:val="006A39FD"/>
    <w:rsid w:val="006A3A4E"/>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751"/>
    <w:rsid w:val="006A47C9"/>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48"/>
    <w:rsid w:val="006A5361"/>
    <w:rsid w:val="006A5391"/>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DA2"/>
    <w:rsid w:val="006A6F3F"/>
    <w:rsid w:val="006A6F6C"/>
    <w:rsid w:val="006A6F74"/>
    <w:rsid w:val="006A6FBD"/>
    <w:rsid w:val="006A70A3"/>
    <w:rsid w:val="006A70E9"/>
    <w:rsid w:val="006A7132"/>
    <w:rsid w:val="006A71C7"/>
    <w:rsid w:val="006A7251"/>
    <w:rsid w:val="006A7295"/>
    <w:rsid w:val="006A73B4"/>
    <w:rsid w:val="006A7542"/>
    <w:rsid w:val="006A7735"/>
    <w:rsid w:val="006A773A"/>
    <w:rsid w:val="006A77A9"/>
    <w:rsid w:val="006A7818"/>
    <w:rsid w:val="006A7823"/>
    <w:rsid w:val="006A7827"/>
    <w:rsid w:val="006A790C"/>
    <w:rsid w:val="006A7957"/>
    <w:rsid w:val="006A7A27"/>
    <w:rsid w:val="006A7B4C"/>
    <w:rsid w:val="006A7C27"/>
    <w:rsid w:val="006A7C32"/>
    <w:rsid w:val="006A7E47"/>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68"/>
    <w:rsid w:val="006B1074"/>
    <w:rsid w:val="006B123D"/>
    <w:rsid w:val="006B1306"/>
    <w:rsid w:val="006B136E"/>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058"/>
    <w:rsid w:val="006B235C"/>
    <w:rsid w:val="006B237A"/>
    <w:rsid w:val="006B23C2"/>
    <w:rsid w:val="006B244E"/>
    <w:rsid w:val="006B24D7"/>
    <w:rsid w:val="006B250D"/>
    <w:rsid w:val="006B26D2"/>
    <w:rsid w:val="006B26EC"/>
    <w:rsid w:val="006B2772"/>
    <w:rsid w:val="006B2874"/>
    <w:rsid w:val="006B2898"/>
    <w:rsid w:val="006B28D8"/>
    <w:rsid w:val="006B290B"/>
    <w:rsid w:val="006B29B7"/>
    <w:rsid w:val="006B29F2"/>
    <w:rsid w:val="006B2A05"/>
    <w:rsid w:val="006B2C13"/>
    <w:rsid w:val="006B2CAA"/>
    <w:rsid w:val="006B2DDD"/>
    <w:rsid w:val="006B2F85"/>
    <w:rsid w:val="006B30A9"/>
    <w:rsid w:val="006B30AF"/>
    <w:rsid w:val="006B3151"/>
    <w:rsid w:val="006B3159"/>
    <w:rsid w:val="006B31DB"/>
    <w:rsid w:val="006B3265"/>
    <w:rsid w:val="006B330B"/>
    <w:rsid w:val="006B332B"/>
    <w:rsid w:val="006B3490"/>
    <w:rsid w:val="006B362D"/>
    <w:rsid w:val="006B3636"/>
    <w:rsid w:val="006B367C"/>
    <w:rsid w:val="006B36C3"/>
    <w:rsid w:val="006B36DE"/>
    <w:rsid w:val="006B38CD"/>
    <w:rsid w:val="006B397F"/>
    <w:rsid w:val="006B39E7"/>
    <w:rsid w:val="006B3C74"/>
    <w:rsid w:val="006B3CC8"/>
    <w:rsid w:val="006B3D29"/>
    <w:rsid w:val="006B3E7A"/>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AE4"/>
    <w:rsid w:val="006B4BE7"/>
    <w:rsid w:val="006B4C11"/>
    <w:rsid w:val="006B4C3E"/>
    <w:rsid w:val="006B4C81"/>
    <w:rsid w:val="006B4C8F"/>
    <w:rsid w:val="006B4D1D"/>
    <w:rsid w:val="006B4E6F"/>
    <w:rsid w:val="006B4F2B"/>
    <w:rsid w:val="006B500D"/>
    <w:rsid w:val="006B5094"/>
    <w:rsid w:val="006B50DC"/>
    <w:rsid w:val="006B51D1"/>
    <w:rsid w:val="006B51DB"/>
    <w:rsid w:val="006B528B"/>
    <w:rsid w:val="006B5485"/>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5B"/>
    <w:rsid w:val="006B6FC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C77"/>
    <w:rsid w:val="006B7C85"/>
    <w:rsid w:val="006B7DC6"/>
    <w:rsid w:val="006B7DDD"/>
    <w:rsid w:val="006B7E4E"/>
    <w:rsid w:val="006B7EEB"/>
    <w:rsid w:val="006C0038"/>
    <w:rsid w:val="006C0068"/>
    <w:rsid w:val="006C009D"/>
    <w:rsid w:val="006C00CA"/>
    <w:rsid w:val="006C00E9"/>
    <w:rsid w:val="006C01C1"/>
    <w:rsid w:val="006C0301"/>
    <w:rsid w:val="006C0395"/>
    <w:rsid w:val="006C04DA"/>
    <w:rsid w:val="006C057D"/>
    <w:rsid w:val="006C0635"/>
    <w:rsid w:val="006C0643"/>
    <w:rsid w:val="006C0654"/>
    <w:rsid w:val="006C0769"/>
    <w:rsid w:val="006C07D4"/>
    <w:rsid w:val="006C08F6"/>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5BA"/>
    <w:rsid w:val="006C1620"/>
    <w:rsid w:val="006C164C"/>
    <w:rsid w:val="006C17B7"/>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54"/>
    <w:rsid w:val="006C295E"/>
    <w:rsid w:val="006C2A5E"/>
    <w:rsid w:val="006C2A85"/>
    <w:rsid w:val="006C2AC5"/>
    <w:rsid w:val="006C2AD5"/>
    <w:rsid w:val="006C2B41"/>
    <w:rsid w:val="006C2BB2"/>
    <w:rsid w:val="006C2C02"/>
    <w:rsid w:val="006C2C68"/>
    <w:rsid w:val="006C2C99"/>
    <w:rsid w:val="006C2C9C"/>
    <w:rsid w:val="006C2E51"/>
    <w:rsid w:val="006C2E99"/>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F0"/>
    <w:rsid w:val="006C3E22"/>
    <w:rsid w:val="006C3E6B"/>
    <w:rsid w:val="006C3EC5"/>
    <w:rsid w:val="006C3EE9"/>
    <w:rsid w:val="006C3F8D"/>
    <w:rsid w:val="006C40A7"/>
    <w:rsid w:val="006C4129"/>
    <w:rsid w:val="006C427C"/>
    <w:rsid w:val="006C42F2"/>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CF"/>
    <w:rsid w:val="006C541F"/>
    <w:rsid w:val="006C543A"/>
    <w:rsid w:val="006C54A6"/>
    <w:rsid w:val="006C556F"/>
    <w:rsid w:val="006C55DF"/>
    <w:rsid w:val="006C560C"/>
    <w:rsid w:val="006C5629"/>
    <w:rsid w:val="006C56AC"/>
    <w:rsid w:val="006C5738"/>
    <w:rsid w:val="006C580C"/>
    <w:rsid w:val="006C5947"/>
    <w:rsid w:val="006C5964"/>
    <w:rsid w:val="006C59D9"/>
    <w:rsid w:val="006C5A0C"/>
    <w:rsid w:val="006C5A7A"/>
    <w:rsid w:val="006C5BFC"/>
    <w:rsid w:val="006C5CC2"/>
    <w:rsid w:val="006C5F84"/>
    <w:rsid w:val="006C5FD2"/>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45"/>
    <w:rsid w:val="006C7F63"/>
    <w:rsid w:val="006C7FC5"/>
    <w:rsid w:val="006D0027"/>
    <w:rsid w:val="006D0068"/>
    <w:rsid w:val="006D00E3"/>
    <w:rsid w:val="006D0169"/>
    <w:rsid w:val="006D01A9"/>
    <w:rsid w:val="006D024C"/>
    <w:rsid w:val="006D026D"/>
    <w:rsid w:val="006D02C2"/>
    <w:rsid w:val="006D0395"/>
    <w:rsid w:val="006D03B2"/>
    <w:rsid w:val="006D040E"/>
    <w:rsid w:val="006D0419"/>
    <w:rsid w:val="006D04C3"/>
    <w:rsid w:val="006D05E4"/>
    <w:rsid w:val="006D07B2"/>
    <w:rsid w:val="006D07CF"/>
    <w:rsid w:val="006D0849"/>
    <w:rsid w:val="006D086A"/>
    <w:rsid w:val="006D08DF"/>
    <w:rsid w:val="006D09C3"/>
    <w:rsid w:val="006D09CA"/>
    <w:rsid w:val="006D0B1B"/>
    <w:rsid w:val="006D0B4D"/>
    <w:rsid w:val="006D0C0C"/>
    <w:rsid w:val="006D0CC0"/>
    <w:rsid w:val="006D0CED"/>
    <w:rsid w:val="006D0D35"/>
    <w:rsid w:val="006D0D48"/>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011"/>
    <w:rsid w:val="006D209D"/>
    <w:rsid w:val="006D210B"/>
    <w:rsid w:val="006D2132"/>
    <w:rsid w:val="006D2201"/>
    <w:rsid w:val="006D2203"/>
    <w:rsid w:val="006D2207"/>
    <w:rsid w:val="006D2269"/>
    <w:rsid w:val="006D2292"/>
    <w:rsid w:val="006D22FA"/>
    <w:rsid w:val="006D23A8"/>
    <w:rsid w:val="006D2473"/>
    <w:rsid w:val="006D25B0"/>
    <w:rsid w:val="006D25D8"/>
    <w:rsid w:val="006D2680"/>
    <w:rsid w:val="006D26B1"/>
    <w:rsid w:val="006D28A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84"/>
    <w:rsid w:val="006D37B3"/>
    <w:rsid w:val="006D383D"/>
    <w:rsid w:val="006D3866"/>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437"/>
    <w:rsid w:val="006D444A"/>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7"/>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61"/>
    <w:rsid w:val="006D70CF"/>
    <w:rsid w:val="006D7153"/>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B38"/>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560"/>
    <w:rsid w:val="006E0737"/>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0"/>
    <w:rsid w:val="006E167D"/>
    <w:rsid w:val="006E1701"/>
    <w:rsid w:val="006E17B5"/>
    <w:rsid w:val="006E17F4"/>
    <w:rsid w:val="006E18C5"/>
    <w:rsid w:val="006E1981"/>
    <w:rsid w:val="006E1989"/>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49"/>
    <w:rsid w:val="006E25CA"/>
    <w:rsid w:val="006E2759"/>
    <w:rsid w:val="006E2787"/>
    <w:rsid w:val="006E27CE"/>
    <w:rsid w:val="006E283E"/>
    <w:rsid w:val="006E2861"/>
    <w:rsid w:val="006E2867"/>
    <w:rsid w:val="006E28C8"/>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823"/>
    <w:rsid w:val="006E392E"/>
    <w:rsid w:val="006E3945"/>
    <w:rsid w:val="006E3993"/>
    <w:rsid w:val="006E3A7D"/>
    <w:rsid w:val="006E3ACF"/>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453"/>
    <w:rsid w:val="006E44E1"/>
    <w:rsid w:val="006E4544"/>
    <w:rsid w:val="006E463D"/>
    <w:rsid w:val="006E46BB"/>
    <w:rsid w:val="006E4706"/>
    <w:rsid w:val="006E4709"/>
    <w:rsid w:val="006E4711"/>
    <w:rsid w:val="006E472F"/>
    <w:rsid w:val="006E4739"/>
    <w:rsid w:val="006E481A"/>
    <w:rsid w:val="006E48E5"/>
    <w:rsid w:val="006E4934"/>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3B"/>
    <w:rsid w:val="006E5498"/>
    <w:rsid w:val="006E54BB"/>
    <w:rsid w:val="006E5522"/>
    <w:rsid w:val="006E560E"/>
    <w:rsid w:val="006E5639"/>
    <w:rsid w:val="006E56B7"/>
    <w:rsid w:val="006E56BA"/>
    <w:rsid w:val="006E5748"/>
    <w:rsid w:val="006E5900"/>
    <w:rsid w:val="006E5959"/>
    <w:rsid w:val="006E5A37"/>
    <w:rsid w:val="006E5A57"/>
    <w:rsid w:val="006E5B80"/>
    <w:rsid w:val="006E5B86"/>
    <w:rsid w:val="006E5BAD"/>
    <w:rsid w:val="006E5C05"/>
    <w:rsid w:val="006E5C3D"/>
    <w:rsid w:val="006E5CE3"/>
    <w:rsid w:val="006E5D39"/>
    <w:rsid w:val="006E5D3E"/>
    <w:rsid w:val="006E5DAE"/>
    <w:rsid w:val="006E5E40"/>
    <w:rsid w:val="006E5F24"/>
    <w:rsid w:val="006E5F36"/>
    <w:rsid w:val="006E6049"/>
    <w:rsid w:val="006E60D7"/>
    <w:rsid w:val="006E61BE"/>
    <w:rsid w:val="006E6200"/>
    <w:rsid w:val="006E63F9"/>
    <w:rsid w:val="006E6415"/>
    <w:rsid w:val="006E6480"/>
    <w:rsid w:val="006E64DD"/>
    <w:rsid w:val="006E652B"/>
    <w:rsid w:val="006E681D"/>
    <w:rsid w:val="006E6895"/>
    <w:rsid w:val="006E68A5"/>
    <w:rsid w:val="006E6930"/>
    <w:rsid w:val="006E6940"/>
    <w:rsid w:val="006E6942"/>
    <w:rsid w:val="006E69AB"/>
    <w:rsid w:val="006E69B2"/>
    <w:rsid w:val="006E6A2B"/>
    <w:rsid w:val="006E6AB9"/>
    <w:rsid w:val="006E6B39"/>
    <w:rsid w:val="006E6BBC"/>
    <w:rsid w:val="006E6CE1"/>
    <w:rsid w:val="006E6D26"/>
    <w:rsid w:val="006E6D3A"/>
    <w:rsid w:val="006E6F7D"/>
    <w:rsid w:val="006E6FCD"/>
    <w:rsid w:val="006E7013"/>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BA"/>
    <w:rsid w:val="006E7CF6"/>
    <w:rsid w:val="006E7DAE"/>
    <w:rsid w:val="006E7E8B"/>
    <w:rsid w:val="006E7EAD"/>
    <w:rsid w:val="006E7FF3"/>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5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48"/>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DE"/>
    <w:rsid w:val="006F2B29"/>
    <w:rsid w:val="006F2B8C"/>
    <w:rsid w:val="006F2C3E"/>
    <w:rsid w:val="006F2C70"/>
    <w:rsid w:val="006F2CBC"/>
    <w:rsid w:val="006F2EA2"/>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CA"/>
    <w:rsid w:val="006F3EEF"/>
    <w:rsid w:val="006F3F6B"/>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790"/>
    <w:rsid w:val="006F49A1"/>
    <w:rsid w:val="006F4A24"/>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85"/>
    <w:rsid w:val="006F551A"/>
    <w:rsid w:val="006F5532"/>
    <w:rsid w:val="006F557A"/>
    <w:rsid w:val="006F55B5"/>
    <w:rsid w:val="006F55BA"/>
    <w:rsid w:val="006F568C"/>
    <w:rsid w:val="006F5798"/>
    <w:rsid w:val="006F59BE"/>
    <w:rsid w:val="006F5A69"/>
    <w:rsid w:val="006F5C32"/>
    <w:rsid w:val="006F5CBF"/>
    <w:rsid w:val="006F5CE0"/>
    <w:rsid w:val="006F5D82"/>
    <w:rsid w:val="006F5DC6"/>
    <w:rsid w:val="006F5DE4"/>
    <w:rsid w:val="006F5E3C"/>
    <w:rsid w:val="006F5E5F"/>
    <w:rsid w:val="006F5FD8"/>
    <w:rsid w:val="006F604E"/>
    <w:rsid w:val="006F60DD"/>
    <w:rsid w:val="006F60F3"/>
    <w:rsid w:val="006F6170"/>
    <w:rsid w:val="006F61B6"/>
    <w:rsid w:val="006F6220"/>
    <w:rsid w:val="006F6241"/>
    <w:rsid w:val="006F632A"/>
    <w:rsid w:val="006F640F"/>
    <w:rsid w:val="006F642B"/>
    <w:rsid w:val="006F6529"/>
    <w:rsid w:val="006F6697"/>
    <w:rsid w:val="006F66D3"/>
    <w:rsid w:val="006F6791"/>
    <w:rsid w:val="006F67CD"/>
    <w:rsid w:val="006F6907"/>
    <w:rsid w:val="006F69FA"/>
    <w:rsid w:val="006F6AFC"/>
    <w:rsid w:val="006F6B51"/>
    <w:rsid w:val="006F6B86"/>
    <w:rsid w:val="006F6C27"/>
    <w:rsid w:val="006F6C3F"/>
    <w:rsid w:val="006F6C96"/>
    <w:rsid w:val="006F6D0C"/>
    <w:rsid w:val="006F6D99"/>
    <w:rsid w:val="006F6E76"/>
    <w:rsid w:val="006F6E97"/>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D7"/>
    <w:rsid w:val="006F79EF"/>
    <w:rsid w:val="006F79F2"/>
    <w:rsid w:val="006F7A48"/>
    <w:rsid w:val="006F7B05"/>
    <w:rsid w:val="006F7B07"/>
    <w:rsid w:val="006F7C50"/>
    <w:rsid w:val="006F7D10"/>
    <w:rsid w:val="006F7E1A"/>
    <w:rsid w:val="006F7F38"/>
    <w:rsid w:val="006F7F71"/>
    <w:rsid w:val="00700074"/>
    <w:rsid w:val="007000C3"/>
    <w:rsid w:val="0070013C"/>
    <w:rsid w:val="00700189"/>
    <w:rsid w:val="00700268"/>
    <w:rsid w:val="00700306"/>
    <w:rsid w:val="0070039E"/>
    <w:rsid w:val="0070045A"/>
    <w:rsid w:val="00700488"/>
    <w:rsid w:val="007004D8"/>
    <w:rsid w:val="0070054D"/>
    <w:rsid w:val="007005F6"/>
    <w:rsid w:val="00700775"/>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E6"/>
    <w:rsid w:val="00701A5B"/>
    <w:rsid w:val="00701A6E"/>
    <w:rsid w:val="00701C37"/>
    <w:rsid w:val="00701C54"/>
    <w:rsid w:val="00701C85"/>
    <w:rsid w:val="00701D2F"/>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6F4"/>
    <w:rsid w:val="0070274A"/>
    <w:rsid w:val="00702752"/>
    <w:rsid w:val="00702816"/>
    <w:rsid w:val="00702916"/>
    <w:rsid w:val="00702A1D"/>
    <w:rsid w:val="00702ABC"/>
    <w:rsid w:val="00702AF8"/>
    <w:rsid w:val="00702BE3"/>
    <w:rsid w:val="00702BF1"/>
    <w:rsid w:val="00702C0F"/>
    <w:rsid w:val="00702C19"/>
    <w:rsid w:val="00702C20"/>
    <w:rsid w:val="00702C6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BE0"/>
    <w:rsid w:val="00704CB6"/>
    <w:rsid w:val="00704CFB"/>
    <w:rsid w:val="00704E79"/>
    <w:rsid w:val="00704F0E"/>
    <w:rsid w:val="00704F5F"/>
    <w:rsid w:val="00705008"/>
    <w:rsid w:val="0070511B"/>
    <w:rsid w:val="00705123"/>
    <w:rsid w:val="00705168"/>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10"/>
    <w:rsid w:val="00706077"/>
    <w:rsid w:val="007060AE"/>
    <w:rsid w:val="007061C8"/>
    <w:rsid w:val="007061E7"/>
    <w:rsid w:val="007062FA"/>
    <w:rsid w:val="0070630F"/>
    <w:rsid w:val="00706318"/>
    <w:rsid w:val="00706405"/>
    <w:rsid w:val="00706646"/>
    <w:rsid w:val="00706768"/>
    <w:rsid w:val="00706841"/>
    <w:rsid w:val="007068A7"/>
    <w:rsid w:val="00706936"/>
    <w:rsid w:val="00706A04"/>
    <w:rsid w:val="00706A6B"/>
    <w:rsid w:val="00706B2B"/>
    <w:rsid w:val="00706DB2"/>
    <w:rsid w:val="00706F1F"/>
    <w:rsid w:val="00706F72"/>
    <w:rsid w:val="00707052"/>
    <w:rsid w:val="00707082"/>
    <w:rsid w:val="00707096"/>
    <w:rsid w:val="0070710B"/>
    <w:rsid w:val="0070710E"/>
    <w:rsid w:val="00707120"/>
    <w:rsid w:val="00707197"/>
    <w:rsid w:val="00707234"/>
    <w:rsid w:val="0070725B"/>
    <w:rsid w:val="0070736F"/>
    <w:rsid w:val="00707401"/>
    <w:rsid w:val="007074EA"/>
    <w:rsid w:val="007074F6"/>
    <w:rsid w:val="00707616"/>
    <w:rsid w:val="00707714"/>
    <w:rsid w:val="00707756"/>
    <w:rsid w:val="007077C2"/>
    <w:rsid w:val="00707A7B"/>
    <w:rsid w:val="00707BF2"/>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B4F"/>
    <w:rsid w:val="00710E0D"/>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68"/>
    <w:rsid w:val="00712281"/>
    <w:rsid w:val="007123D1"/>
    <w:rsid w:val="0071240A"/>
    <w:rsid w:val="0071251A"/>
    <w:rsid w:val="00712555"/>
    <w:rsid w:val="00712616"/>
    <w:rsid w:val="00712626"/>
    <w:rsid w:val="00712736"/>
    <w:rsid w:val="007127AA"/>
    <w:rsid w:val="007127E5"/>
    <w:rsid w:val="00712962"/>
    <w:rsid w:val="00712A62"/>
    <w:rsid w:val="00712A93"/>
    <w:rsid w:val="00712D11"/>
    <w:rsid w:val="00712DD8"/>
    <w:rsid w:val="00712FA1"/>
    <w:rsid w:val="007130DA"/>
    <w:rsid w:val="0071317C"/>
    <w:rsid w:val="007131EC"/>
    <w:rsid w:val="00713271"/>
    <w:rsid w:val="00713366"/>
    <w:rsid w:val="0071337E"/>
    <w:rsid w:val="007133C0"/>
    <w:rsid w:val="00713434"/>
    <w:rsid w:val="0071347E"/>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223"/>
    <w:rsid w:val="0071422B"/>
    <w:rsid w:val="007142A7"/>
    <w:rsid w:val="00714305"/>
    <w:rsid w:val="007143E6"/>
    <w:rsid w:val="00714412"/>
    <w:rsid w:val="00714509"/>
    <w:rsid w:val="00714510"/>
    <w:rsid w:val="00714587"/>
    <w:rsid w:val="007145B2"/>
    <w:rsid w:val="007145FA"/>
    <w:rsid w:val="00714663"/>
    <w:rsid w:val="007146E7"/>
    <w:rsid w:val="00714721"/>
    <w:rsid w:val="00714781"/>
    <w:rsid w:val="007147DE"/>
    <w:rsid w:val="0071481B"/>
    <w:rsid w:val="007148DF"/>
    <w:rsid w:val="007149C1"/>
    <w:rsid w:val="00714A90"/>
    <w:rsid w:val="00714C29"/>
    <w:rsid w:val="00714C75"/>
    <w:rsid w:val="00714CED"/>
    <w:rsid w:val="00714D8D"/>
    <w:rsid w:val="00714DA0"/>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D19"/>
    <w:rsid w:val="00715E18"/>
    <w:rsid w:val="00715E1F"/>
    <w:rsid w:val="00715EAF"/>
    <w:rsid w:val="00715F6A"/>
    <w:rsid w:val="00715F8D"/>
    <w:rsid w:val="00715FC7"/>
    <w:rsid w:val="00715FF5"/>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2C"/>
    <w:rsid w:val="00717559"/>
    <w:rsid w:val="00717656"/>
    <w:rsid w:val="007176FA"/>
    <w:rsid w:val="007177D6"/>
    <w:rsid w:val="00717846"/>
    <w:rsid w:val="00717873"/>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7CC"/>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9B"/>
    <w:rsid w:val="0072236C"/>
    <w:rsid w:val="007223E6"/>
    <w:rsid w:val="0072244F"/>
    <w:rsid w:val="007225BD"/>
    <w:rsid w:val="00722759"/>
    <w:rsid w:val="0072288D"/>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40"/>
    <w:rsid w:val="007233C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A2"/>
    <w:rsid w:val="007242D5"/>
    <w:rsid w:val="007243A3"/>
    <w:rsid w:val="00724401"/>
    <w:rsid w:val="00724442"/>
    <w:rsid w:val="00724509"/>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B"/>
    <w:rsid w:val="0072505C"/>
    <w:rsid w:val="00725077"/>
    <w:rsid w:val="00725086"/>
    <w:rsid w:val="007250EF"/>
    <w:rsid w:val="00725170"/>
    <w:rsid w:val="007251C6"/>
    <w:rsid w:val="007251E6"/>
    <w:rsid w:val="007252F5"/>
    <w:rsid w:val="007252FC"/>
    <w:rsid w:val="00725406"/>
    <w:rsid w:val="0072547E"/>
    <w:rsid w:val="007254AC"/>
    <w:rsid w:val="0072553D"/>
    <w:rsid w:val="007255B8"/>
    <w:rsid w:val="007255C4"/>
    <w:rsid w:val="007255C7"/>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324"/>
    <w:rsid w:val="007303A3"/>
    <w:rsid w:val="007303AC"/>
    <w:rsid w:val="0073045A"/>
    <w:rsid w:val="0073048F"/>
    <w:rsid w:val="0073055F"/>
    <w:rsid w:val="007305AD"/>
    <w:rsid w:val="00730602"/>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F82"/>
    <w:rsid w:val="00731120"/>
    <w:rsid w:val="00731157"/>
    <w:rsid w:val="007312E3"/>
    <w:rsid w:val="007313AB"/>
    <w:rsid w:val="00731414"/>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7"/>
    <w:rsid w:val="0073285F"/>
    <w:rsid w:val="007328E2"/>
    <w:rsid w:val="0073297B"/>
    <w:rsid w:val="0073297C"/>
    <w:rsid w:val="007329D9"/>
    <w:rsid w:val="00732A40"/>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A9"/>
    <w:rsid w:val="007332DF"/>
    <w:rsid w:val="00733312"/>
    <w:rsid w:val="00733409"/>
    <w:rsid w:val="007334EF"/>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12"/>
    <w:rsid w:val="00734268"/>
    <w:rsid w:val="00734359"/>
    <w:rsid w:val="0073444B"/>
    <w:rsid w:val="00734631"/>
    <w:rsid w:val="00734745"/>
    <w:rsid w:val="00734808"/>
    <w:rsid w:val="0073482D"/>
    <w:rsid w:val="00734864"/>
    <w:rsid w:val="00734889"/>
    <w:rsid w:val="0073488C"/>
    <w:rsid w:val="0073495E"/>
    <w:rsid w:val="00734BA4"/>
    <w:rsid w:val="00734BC0"/>
    <w:rsid w:val="00734D12"/>
    <w:rsid w:val="00734DF0"/>
    <w:rsid w:val="00734EFB"/>
    <w:rsid w:val="00734F66"/>
    <w:rsid w:val="00734F81"/>
    <w:rsid w:val="00735045"/>
    <w:rsid w:val="0073512F"/>
    <w:rsid w:val="00735267"/>
    <w:rsid w:val="0073546E"/>
    <w:rsid w:val="007355E3"/>
    <w:rsid w:val="0073567F"/>
    <w:rsid w:val="007357FE"/>
    <w:rsid w:val="00735814"/>
    <w:rsid w:val="007358D3"/>
    <w:rsid w:val="0073594C"/>
    <w:rsid w:val="00735998"/>
    <w:rsid w:val="00735AE4"/>
    <w:rsid w:val="00735C97"/>
    <w:rsid w:val="00735CC0"/>
    <w:rsid w:val="00735E0A"/>
    <w:rsid w:val="00735EDB"/>
    <w:rsid w:val="00735F0A"/>
    <w:rsid w:val="00735F25"/>
    <w:rsid w:val="00735F82"/>
    <w:rsid w:val="00735FBD"/>
    <w:rsid w:val="00736161"/>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9B7"/>
    <w:rsid w:val="00736B5C"/>
    <w:rsid w:val="00736B5F"/>
    <w:rsid w:val="00736CA4"/>
    <w:rsid w:val="00736D08"/>
    <w:rsid w:val="00736D2F"/>
    <w:rsid w:val="00736E97"/>
    <w:rsid w:val="00736F2F"/>
    <w:rsid w:val="00737069"/>
    <w:rsid w:val="0073708F"/>
    <w:rsid w:val="00737109"/>
    <w:rsid w:val="00737199"/>
    <w:rsid w:val="007371F5"/>
    <w:rsid w:val="0073730F"/>
    <w:rsid w:val="00737360"/>
    <w:rsid w:val="00737379"/>
    <w:rsid w:val="00737391"/>
    <w:rsid w:val="007373C1"/>
    <w:rsid w:val="0073744B"/>
    <w:rsid w:val="00737461"/>
    <w:rsid w:val="00737633"/>
    <w:rsid w:val="007376C7"/>
    <w:rsid w:val="007378F8"/>
    <w:rsid w:val="007379CF"/>
    <w:rsid w:val="00737B58"/>
    <w:rsid w:val="00737C96"/>
    <w:rsid w:val="00737D07"/>
    <w:rsid w:val="00737D0A"/>
    <w:rsid w:val="00737DF8"/>
    <w:rsid w:val="00737E18"/>
    <w:rsid w:val="00737E1F"/>
    <w:rsid w:val="00737FD5"/>
    <w:rsid w:val="00740002"/>
    <w:rsid w:val="00740091"/>
    <w:rsid w:val="007400F7"/>
    <w:rsid w:val="0074027A"/>
    <w:rsid w:val="00740280"/>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9C6"/>
    <w:rsid w:val="007419C7"/>
    <w:rsid w:val="00741A4C"/>
    <w:rsid w:val="00741A52"/>
    <w:rsid w:val="00741AC0"/>
    <w:rsid w:val="00741CD1"/>
    <w:rsid w:val="00741EC5"/>
    <w:rsid w:val="00741F3A"/>
    <w:rsid w:val="00742001"/>
    <w:rsid w:val="0074218E"/>
    <w:rsid w:val="00742207"/>
    <w:rsid w:val="00742208"/>
    <w:rsid w:val="0074228F"/>
    <w:rsid w:val="007422B4"/>
    <w:rsid w:val="00742395"/>
    <w:rsid w:val="007423C5"/>
    <w:rsid w:val="0074252A"/>
    <w:rsid w:val="00742533"/>
    <w:rsid w:val="0074261B"/>
    <w:rsid w:val="0074263A"/>
    <w:rsid w:val="0074267D"/>
    <w:rsid w:val="007426C8"/>
    <w:rsid w:val="0074270B"/>
    <w:rsid w:val="0074278B"/>
    <w:rsid w:val="007427A1"/>
    <w:rsid w:val="007427B5"/>
    <w:rsid w:val="007427EC"/>
    <w:rsid w:val="00742801"/>
    <w:rsid w:val="00742890"/>
    <w:rsid w:val="0074289E"/>
    <w:rsid w:val="007428B6"/>
    <w:rsid w:val="007428C1"/>
    <w:rsid w:val="007428C8"/>
    <w:rsid w:val="00742950"/>
    <w:rsid w:val="007429E1"/>
    <w:rsid w:val="00742A0F"/>
    <w:rsid w:val="00742A8B"/>
    <w:rsid w:val="00742BAD"/>
    <w:rsid w:val="00742BDD"/>
    <w:rsid w:val="00742CF4"/>
    <w:rsid w:val="00742E75"/>
    <w:rsid w:val="00742E7B"/>
    <w:rsid w:val="00742F00"/>
    <w:rsid w:val="00743133"/>
    <w:rsid w:val="007432CC"/>
    <w:rsid w:val="0074337A"/>
    <w:rsid w:val="007435E0"/>
    <w:rsid w:val="007435FC"/>
    <w:rsid w:val="00743606"/>
    <w:rsid w:val="0074366A"/>
    <w:rsid w:val="007436A6"/>
    <w:rsid w:val="007436DE"/>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76"/>
    <w:rsid w:val="00744186"/>
    <w:rsid w:val="007441BE"/>
    <w:rsid w:val="007441D1"/>
    <w:rsid w:val="0074430F"/>
    <w:rsid w:val="0074432D"/>
    <w:rsid w:val="00744363"/>
    <w:rsid w:val="0074436F"/>
    <w:rsid w:val="00744386"/>
    <w:rsid w:val="00744392"/>
    <w:rsid w:val="0074448A"/>
    <w:rsid w:val="007444D8"/>
    <w:rsid w:val="007446AB"/>
    <w:rsid w:val="007449ED"/>
    <w:rsid w:val="00744BD6"/>
    <w:rsid w:val="00744C07"/>
    <w:rsid w:val="007450EA"/>
    <w:rsid w:val="007450F9"/>
    <w:rsid w:val="00745140"/>
    <w:rsid w:val="007451FA"/>
    <w:rsid w:val="00745206"/>
    <w:rsid w:val="0074520F"/>
    <w:rsid w:val="0074529A"/>
    <w:rsid w:val="00745311"/>
    <w:rsid w:val="00745328"/>
    <w:rsid w:val="0074532F"/>
    <w:rsid w:val="0074548C"/>
    <w:rsid w:val="007454CD"/>
    <w:rsid w:val="00745533"/>
    <w:rsid w:val="0074553E"/>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B53"/>
    <w:rsid w:val="00746B85"/>
    <w:rsid w:val="00746C3A"/>
    <w:rsid w:val="00746D08"/>
    <w:rsid w:val="00746D1C"/>
    <w:rsid w:val="00746E66"/>
    <w:rsid w:val="00746FDD"/>
    <w:rsid w:val="0074704E"/>
    <w:rsid w:val="007470CC"/>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11BF"/>
    <w:rsid w:val="007513FE"/>
    <w:rsid w:val="00751427"/>
    <w:rsid w:val="007514A0"/>
    <w:rsid w:val="0075157C"/>
    <w:rsid w:val="007516B9"/>
    <w:rsid w:val="007516F0"/>
    <w:rsid w:val="0075186A"/>
    <w:rsid w:val="00751902"/>
    <w:rsid w:val="00751B21"/>
    <w:rsid w:val="00751D5B"/>
    <w:rsid w:val="00751E41"/>
    <w:rsid w:val="00751EFB"/>
    <w:rsid w:val="00751F25"/>
    <w:rsid w:val="00751FD2"/>
    <w:rsid w:val="00751FEF"/>
    <w:rsid w:val="00752047"/>
    <w:rsid w:val="00752075"/>
    <w:rsid w:val="0075208A"/>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175"/>
    <w:rsid w:val="0075434A"/>
    <w:rsid w:val="0075435C"/>
    <w:rsid w:val="007543D0"/>
    <w:rsid w:val="0075444C"/>
    <w:rsid w:val="0075444F"/>
    <w:rsid w:val="007544A2"/>
    <w:rsid w:val="00754524"/>
    <w:rsid w:val="0075452F"/>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5000"/>
    <w:rsid w:val="00755151"/>
    <w:rsid w:val="0075534A"/>
    <w:rsid w:val="00755352"/>
    <w:rsid w:val="007553C2"/>
    <w:rsid w:val="00755466"/>
    <w:rsid w:val="0075551B"/>
    <w:rsid w:val="00755530"/>
    <w:rsid w:val="007555DF"/>
    <w:rsid w:val="00755733"/>
    <w:rsid w:val="007557CA"/>
    <w:rsid w:val="00755878"/>
    <w:rsid w:val="007558C6"/>
    <w:rsid w:val="00755A9C"/>
    <w:rsid w:val="00755B89"/>
    <w:rsid w:val="00755C11"/>
    <w:rsid w:val="00755C93"/>
    <w:rsid w:val="00755DBE"/>
    <w:rsid w:val="00755F4F"/>
    <w:rsid w:val="00755F88"/>
    <w:rsid w:val="00756164"/>
    <w:rsid w:val="007561F5"/>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C95"/>
    <w:rsid w:val="00760DA7"/>
    <w:rsid w:val="00760E0C"/>
    <w:rsid w:val="00760EC8"/>
    <w:rsid w:val="00760F9D"/>
    <w:rsid w:val="00761108"/>
    <w:rsid w:val="00761499"/>
    <w:rsid w:val="0076152E"/>
    <w:rsid w:val="00761559"/>
    <w:rsid w:val="007615A0"/>
    <w:rsid w:val="007617C9"/>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0DE"/>
    <w:rsid w:val="0076212B"/>
    <w:rsid w:val="00762252"/>
    <w:rsid w:val="007622B4"/>
    <w:rsid w:val="00762301"/>
    <w:rsid w:val="00762353"/>
    <w:rsid w:val="007624B0"/>
    <w:rsid w:val="00762557"/>
    <w:rsid w:val="007625AF"/>
    <w:rsid w:val="007625D4"/>
    <w:rsid w:val="007625E1"/>
    <w:rsid w:val="0076270C"/>
    <w:rsid w:val="007627D4"/>
    <w:rsid w:val="0076292B"/>
    <w:rsid w:val="007629F8"/>
    <w:rsid w:val="00762A1A"/>
    <w:rsid w:val="00762A27"/>
    <w:rsid w:val="00762B50"/>
    <w:rsid w:val="00762BDA"/>
    <w:rsid w:val="00762C94"/>
    <w:rsid w:val="00762CCA"/>
    <w:rsid w:val="00762D4D"/>
    <w:rsid w:val="00762D74"/>
    <w:rsid w:val="00762D8B"/>
    <w:rsid w:val="00762E82"/>
    <w:rsid w:val="00763015"/>
    <w:rsid w:val="0076301E"/>
    <w:rsid w:val="00763063"/>
    <w:rsid w:val="007630C4"/>
    <w:rsid w:val="007630EC"/>
    <w:rsid w:val="00763111"/>
    <w:rsid w:val="00763119"/>
    <w:rsid w:val="0076319C"/>
    <w:rsid w:val="007631A7"/>
    <w:rsid w:val="007631C3"/>
    <w:rsid w:val="007631DA"/>
    <w:rsid w:val="0076324A"/>
    <w:rsid w:val="00763282"/>
    <w:rsid w:val="00763502"/>
    <w:rsid w:val="007636A7"/>
    <w:rsid w:val="007636E2"/>
    <w:rsid w:val="0076370E"/>
    <w:rsid w:val="0076383A"/>
    <w:rsid w:val="0076393E"/>
    <w:rsid w:val="0076399D"/>
    <w:rsid w:val="00763A00"/>
    <w:rsid w:val="00763A15"/>
    <w:rsid w:val="00763AE4"/>
    <w:rsid w:val="00763AFE"/>
    <w:rsid w:val="00763B08"/>
    <w:rsid w:val="00763C5A"/>
    <w:rsid w:val="00763CB7"/>
    <w:rsid w:val="00763DA1"/>
    <w:rsid w:val="00763DD2"/>
    <w:rsid w:val="00763E94"/>
    <w:rsid w:val="00763E9B"/>
    <w:rsid w:val="00763F82"/>
    <w:rsid w:val="007641A9"/>
    <w:rsid w:val="007641FD"/>
    <w:rsid w:val="0076420B"/>
    <w:rsid w:val="00764283"/>
    <w:rsid w:val="007642D8"/>
    <w:rsid w:val="007642DB"/>
    <w:rsid w:val="00764373"/>
    <w:rsid w:val="0076448A"/>
    <w:rsid w:val="00764494"/>
    <w:rsid w:val="007644C9"/>
    <w:rsid w:val="0076454E"/>
    <w:rsid w:val="0076470B"/>
    <w:rsid w:val="00764762"/>
    <w:rsid w:val="007647AA"/>
    <w:rsid w:val="007647FF"/>
    <w:rsid w:val="0076482A"/>
    <w:rsid w:val="00764853"/>
    <w:rsid w:val="007648B3"/>
    <w:rsid w:val="00764965"/>
    <w:rsid w:val="007649D0"/>
    <w:rsid w:val="00764A76"/>
    <w:rsid w:val="00764B2B"/>
    <w:rsid w:val="00764CE4"/>
    <w:rsid w:val="00764CF8"/>
    <w:rsid w:val="00764F51"/>
    <w:rsid w:val="00765057"/>
    <w:rsid w:val="00765109"/>
    <w:rsid w:val="00765150"/>
    <w:rsid w:val="007651F6"/>
    <w:rsid w:val="007652D9"/>
    <w:rsid w:val="0076543E"/>
    <w:rsid w:val="007654DC"/>
    <w:rsid w:val="00765502"/>
    <w:rsid w:val="00765696"/>
    <w:rsid w:val="007656EB"/>
    <w:rsid w:val="00765709"/>
    <w:rsid w:val="00765724"/>
    <w:rsid w:val="00765795"/>
    <w:rsid w:val="0076581E"/>
    <w:rsid w:val="007658BF"/>
    <w:rsid w:val="007658C5"/>
    <w:rsid w:val="007658D6"/>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99"/>
    <w:rsid w:val="00766FB6"/>
    <w:rsid w:val="0076701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CD9"/>
    <w:rsid w:val="00767D0A"/>
    <w:rsid w:val="00767D14"/>
    <w:rsid w:val="00767D4B"/>
    <w:rsid w:val="00767EEF"/>
    <w:rsid w:val="007701F3"/>
    <w:rsid w:val="00770203"/>
    <w:rsid w:val="00770294"/>
    <w:rsid w:val="0077030E"/>
    <w:rsid w:val="0077035D"/>
    <w:rsid w:val="007703B2"/>
    <w:rsid w:val="0077048D"/>
    <w:rsid w:val="0077051A"/>
    <w:rsid w:val="0077051F"/>
    <w:rsid w:val="00770525"/>
    <w:rsid w:val="00770599"/>
    <w:rsid w:val="00770743"/>
    <w:rsid w:val="0077076A"/>
    <w:rsid w:val="0077082A"/>
    <w:rsid w:val="0077090F"/>
    <w:rsid w:val="00770923"/>
    <w:rsid w:val="00770A0E"/>
    <w:rsid w:val="00770C0E"/>
    <w:rsid w:val="00770C76"/>
    <w:rsid w:val="00770CAA"/>
    <w:rsid w:val="00770D51"/>
    <w:rsid w:val="00770E43"/>
    <w:rsid w:val="00770E6D"/>
    <w:rsid w:val="00770ECE"/>
    <w:rsid w:val="00770FEA"/>
    <w:rsid w:val="00770FF0"/>
    <w:rsid w:val="0077102B"/>
    <w:rsid w:val="00771074"/>
    <w:rsid w:val="007711E6"/>
    <w:rsid w:val="0077127C"/>
    <w:rsid w:val="00771296"/>
    <w:rsid w:val="00771340"/>
    <w:rsid w:val="007714B9"/>
    <w:rsid w:val="00771588"/>
    <w:rsid w:val="007715C1"/>
    <w:rsid w:val="007716AE"/>
    <w:rsid w:val="00771760"/>
    <w:rsid w:val="00771888"/>
    <w:rsid w:val="00771A6F"/>
    <w:rsid w:val="00771C0B"/>
    <w:rsid w:val="00771CCF"/>
    <w:rsid w:val="00771E03"/>
    <w:rsid w:val="00771E56"/>
    <w:rsid w:val="00771F3A"/>
    <w:rsid w:val="00771F45"/>
    <w:rsid w:val="00771FFB"/>
    <w:rsid w:val="00772102"/>
    <w:rsid w:val="00772187"/>
    <w:rsid w:val="0077238F"/>
    <w:rsid w:val="007723A2"/>
    <w:rsid w:val="007724E5"/>
    <w:rsid w:val="0077254F"/>
    <w:rsid w:val="00772593"/>
    <w:rsid w:val="007725A3"/>
    <w:rsid w:val="007725E8"/>
    <w:rsid w:val="00772683"/>
    <w:rsid w:val="0077277D"/>
    <w:rsid w:val="007727BE"/>
    <w:rsid w:val="0077295F"/>
    <w:rsid w:val="00772970"/>
    <w:rsid w:val="007729E4"/>
    <w:rsid w:val="00772A15"/>
    <w:rsid w:val="00772B43"/>
    <w:rsid w:val="00772C15"/>
    <w:rsid w:val="00772DC1"/>
    <w:rsid w:val="00772E0C"/>
    <w:rsid w:val="00772E1E"/>
    <w:rsid w:val="00772E3B"/>
    <w:rsid w:val="00772F42"/>
    <w:rsid w:val="0077300B"/>
    <w:rsid w:val="00773040"/>
    <w:rsid w:val="0077305F"/>
    <w:rsid w:val="007730C0"/>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87"/>
    <w:rsid w:val="007740C5"/>
    <w:rsid w:val="007741F0"/>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844"/>
    <w:rsid w:val="00775A8D"/>
    <w:rsid w:val="00775AC4"/>
    <w:rsid w:val="00775B0B"/>
    <w:rsid w:val="00775B5C"/>
    <w:rsid w:val="00775B86"/>
    <w:rsid w:val="00775BDC"/>
    <w:rsid w:val="00775F38"/>
    <w:rsid w:val="00775F6A"/>
    <w:rsid w:val="00775FA5"/>
    <w:rsid w:val="00776112"/>
    <w:rsid w:val="00776152"/>
    <w:rsid w:val="00776174"/>
    <w:rsid w:val="00776195"/>
    <w:rsid w:val="007763DE"/>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5ED"/>
    <w:rsid w:val="0077764D"/>
    <w:rsid w:val="0077765C"/>
    <w:rsid w:val="00777689"/>
    <w:rsid w:val="0077768C"/>
    <w:rsid w:val="007776AE"/>
    <w:rsid w:val="007776E4"/>
    <w:rsid w:val="007777B6"/>
    <w:rsid w:val="0077787E"/>
    <w:rsid w:val="0077789E"/>
    <w:rsid w:val="0077794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264"/>
    <w:rsid w:val="007802DE"/>
    <w:rsid w:val="0078035F"/>
    <w:rsid w:val="00780456"/>
    <w:rsid w:val="0078049A"/>
    <w:rsid w:val="007804B7"/>
    <w:rsid w:val="007804CB"/>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96"/>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6A"/>
    <w:rsid w:val="00782FDB"/>
    <w:rsid w:val="007830AA"/>
    <w:rsid w:val="00783181"/>
    <w:rsid w:val="007831BC"/>
    <w:rsid w:val="0078320E"/>
    <w:rsid w:val="007832BD"/>
    <w:rsid w:val="007832F7"/>
    <w:rsid w:val="00783383"/>
    <w:rsid w:val="007833F0"/>
    <w:rsid w:val="00783440"/>
    <w:rsid w:val="0078351A"/>
    <w:rsid w:val="00783559"/>
    <w:rsid w:val="00783643"/>
    <w:rsid w:val="00783661"/>
    <w:rsid w:val="00783862"/>
    <w:rsid w:val="007838D5"/>
    <w:rsid w:val="007838F0"/>
    <w:rsid w:val="00783A3C"/>
    <w:rsid w:val="00783A55"/>
    <w:rsid w:val="00783BDF"/>
    <w:rsid w:val="00783BF1"/>
    <w:rsid w:val="00783C40"/>
    <w:rsid w:val="00783C86"/>
    <w:rsid w:val="00783D59"/>
    <w:rsid w:val="00783D5A"/>
    <w:rsid w:val="00783D71"/>
    <w:rsid w:val="00783EDD"/>
    <w:rsid w:val="00783EE8"/>
    <w:rsid w:val="00783EF7"/>
    <w:rsid w:val="00783F0E"/>
    <w:rsid w:val="00783F84"/>
    <w:rsid w:val="00784065"/>
    <w:rsid w:val="00784156"/>
    <w:rsid w:val="00784177"/>
    <w:rsid w:val="007843B0"/>
    <w:rsid w:val="007843BD"/>
    <w:rsid w:val="00784672"/>
    <w:rsid w:val="00784689"/>
    <w:rsid w:val="007847AD"/>
    <w:rsid w:val="00784849"/>
    <w:rsid w:val="00784886"/>
    <w:rsid w:val="00784A24"/>
    <w:rsid w:val="00784A6C"/>
    <w:rsid w:val="00784B48"/>
    <w:rsid w:val="00784C61"/>
    <w:rsid w:val="00784D69"/>
    <w:rsid w:val="00784DCA"/>
    <w:rsid w:val="00784DF9"/>
    <w:rsid w:val="00784E84"/>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8E"/>
    <w:rsid w:val="007862A1"/>
    <w:rsid w:val="0078642A"/>
    <w:rsid w:val="007864C9"/>
    <w:rsid w:val="0078652B"/>
    <w:rsid w:val="0078657A"/>
    <w:rsid w:val="00786655"/>
    <w:rsid w:val="007866A0"/>
    <w:rsid w:val="007866DF"/>
    <w:rsid w:val="00786831"/>
    <w:rsid w:val="00786893"/>
    <w:rsid w:val="00786911"/>
    <w:rsid w:val="007869FA"/>
    <w:rsid w:val="00786A04"/>
    <w:rsid w:val="00786A67"/>
    <w:rsid w:val="00786A9B"/>
    <w:rsid w:val="00786AC4"/>
    <w:rsid w:val="00786AEF"/>
    <w:rsid w:val="00786BA4"/>
    <w:rsid w:val="00786C4F"/>
    <w:rsid w:val="00786C60"/>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B89"/>
    <w:rsid w:val="00787BCE"/>
    <w:rsid w:val="00787D10"/>
    <w:rsid w:val="00787E3E"/>
    <w:rsid w:val="00787E56"/>
    <w:rsid w:val="00787EBD"/>
    <w:rsid w:val="00787FD8"/>
    <w:rsid w:val="0079018A"/>
    <w:rsid w:val="00790266"/>
    <w:rsid w:val="007902AE"/>
    <w:rsid w:val="0079039D"/>
    <w:rsid w:val="007903B4"/>
    <w:rsid w:val="00790468"/>
    <w:rsid w:val="007904D0"/>
    <w:rsid w:val="007904F4"/>
    <w:rsid w:val="00790510"/>
    <w:rsid w:val="00790520"/>
    <w:rsid w:val="00790638"/>
    <w:rsid w:val="0079068C"/>
    <w:rsid w:val="007906F0"/>
    <w:rsid w:val="00790728"/>
    <w:rsid w:val="007909B9"/>
    <w:rsid w:val="00790B79"/>
    <w:rsid w:val="00790BDE"/>
    <w:rsid w:val="00790C0B"/>
    <w:rsid w:val="00790CC5"/>
    <w:rsid w:val="00790D54"/>
    <w:rsid w:val="00790E89"/>
    <w:rsid w:val="00790F25"/>
    <w:rsid w:val="00790F4A"/>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19"/>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34"/>
    <w:rsid w:val="00793C4B"/>
    <w:rsid w:val="00793CC8"/>
    <w:rsid w:val="00793CF0"/>
    <w:rsid w:val="00793CF8"/>
    <w:rsid w:val="00793D5B"/>
    <w:rsid w:val="00793D71"/>
    <w:rsid w:val="00793F16"/>
    <w:rsid w:val="00793F26"/>
    <w:rsid w:val="00793F4E"/>
    <w:rsid w:val="0079416A"/>
    <w:rsid w:val="007941D5"/>
    <w:rsid w:val="00794284"/>
    <w:rsid w:val="00794357"/>
    <w:rsid w:val="00794424"/>
    <w:rsid w:val="00794480"/>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38"/>
    <w:rsid w:val="00795F68"/>
    <w:rsid w:val="00796028"/>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2B"/>
    <w:rsid w:val="007A0796"/>
    <w:rsid w:val="007A07C0"/>
    <w:rsid w:val="007A07C3"/>
    <w:rsid w:val="007A086F"/>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1F61"/>
    <w:rsid w:val="007A1FAE"/>
    <w:rsid w:val="007A201F"/>
    <w:rsid w:val="007A209C"/>
    <w:rsid w:val="007A20EA"/>
    <w:rsid w:val="007A2105"/>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300"/>
    <w:rsid w:val="007A430D"/>
    <w:rsid w:val="007A4415"/>
    <w:rsid w:val="007A44D5"/>
    <w:rsid w:val="007A44FD"/>
    <w:rsid w:val="007A4542"/>
    <w:rsid w:val="007A45CC"/>
    <w:rsid w:val="007A465E"/>
    <w:rsid w:val="007A46B4"/>
    <w:rsid w:val="007A4739"/>
    <w:rsid w:val="007A47A7"/>
    <w:rsid w:val="007A4893"/>
    <w:rsid w:val="007A49C6"/>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EE"/>
    <w:rsid w:val="007A50CC"/>
    <w:rsid w:val="007A519E"/>
    <w:rsid w:val="007A51C4"/>
    <w:rsid w:val="007A5211"/>
    <w:rsid w:val="007A5297"/>
    <w:rsid w:val="007A52E5"/>
    <w:rsid w:val="007A54C6"/>
    <w:rsid w:val="007A54D2"/>
    <w:rsid w:val="007A553E"/>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B16"/>
    <w:rsid w:val="007A6B6C"/>
    <w:rsid w:val="007A6BA4"/>
    <w:rsid w:val="007A6CAE"/>
    <w:rsid w:val="007A6DB5"/>
    <w:rsid w:val="007A6DCA"/>
    <w:rsid w:val="007A6E4D"/>
    <w:rsid w:val="007A6FEC"/>
    <w:rsid w:val="007A7084"/>
    <w:rsid w:val="007A70BB"/>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C3"/>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D4C"/>
    <w:rsid w:val="007B3FBD"/>
    <w:rsid w:val="007B3FE7"/>
    <w:rsid w:val="007B402F"/>
    <w:rsid w:val="007B42F1"/>
    <w:rsid w:val="007B439E"/>
    <w:rsid w:val="007B43AD"/>
    <w:rsid w:val="007B4519"/>
    <w:rsid w:val="007B4553"/>
    <w:rsid w:val="007B46F9"/>
    <w:rsid w:val="007B4757"/>
    <w:rsid w:val="007B4761"/>
    <w:rsid w:val="007B47E4"/>
    <w:rsid w:val="007B490F"/>
    <w:rsid w:val="007B494A"/>
    <w:rsid w:val="007B4A07"/>
    <w:rsid w:val="007B4A2C"/>
    <w:rsid w:val="007B4AF5"/>
    <w:rsid w:val="007B4B0F"/>
    <w:rsid w:val="007B4B6C"/>
    <w:rsid w:val="007B4B6E"/>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0BF"/>
    <w:rsid w:val="007B6163"/>
    <w:rsid w:val="007B616D"/>
    <w:rsid w:val="007B6195"/>
    <w:rsid w:val="007B6227"/>
    <w:rsid w:val="007B63B3"/>
    <w:rsid w:val="007B640D"/>
    <w:rsid w:val="007B6593"/>
    <w:rsid w:val="007B662C"/>
    <w:rsid w:val="007B6658"/>
    <w:rsid w:val="007B6789"/>
    <w:rsid w:val="007B69DC"/>
    <w:rsid w:val="007B6A3B"/>
    <w:rsid w:val="007B6A4F"/>
    <w:rsid w:val="007B6A6C"/>
    <w:rsid w:val="007B6B20"/>
    <w:rsid w:val="007B6C31"/>
    <w:rsid w:val="007B6CCE"/>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0FF"/>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14"/>
    <w:rsid w:val="007C0A39"/>
    <w:rsid w:val="007C0A83"/>
    <w:rsid w:val="007C0AF6"/>
    <w:rsid w:val="007C0BB8"/>
    <w:rsid w:val="007C0C27"/>
    <w:rsid w:val="007C0C9B"/>
    <w:rsid w:val="007C0E8E"/>
    <w:rsid w:val="007C101E"/>
    <w:rsid w:val="007C10C2"/>
    <w:rsid w:val="007C1152"/>
    <w:rsid w:val="007C132F"/>
    <w:rsid w:val="007C13B8"/>
    <w:rsid w:val="007C1454"/>
    <w:rsid w:val="007C1484"/>
    <w:rsid w:val="007C14AD"/>
    <w:rsid w:val="007C14C2"/>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AC"/>
    <w:rsid w:val="007C27DD"/>
    <w:rsid w:val="007C27F3"/>
    <w:rsid w:val="007C2807"/>
    <w:rsid w:val="007C287E"/>
    <w:rsid w:val="007C293A"/>
    <w:rsid w:val="007C2958"/>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DFD"/>
    <w:rsid w:val="007C3E47"/>
    <w:rsid w:val="007C3E78"/>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828"/>
    <w:rsid w:val="007C4A68"/>
    <w:rsid w:val="007C4B50"/>
    <w:rsid w:val="007C4C07"/>
    <w:rsid w:val="007C4ED0"/>
    <w:rsid w:val="007C4F48"/>
    <w:rsid w:val="007C4F91"/>
    <w:rsid w:val="007C5011"/>
    <w:rsid w:val="007C507E"/>
    <w:rsid w:val="007C51F4"/>
    <w:rsid w:val="007C52F7"/>
    <w:rsid w:val="007C541B"/>
    <w:rsid w:val="007C5429"/>
    <w:rsid w:val="007C5494"/>
    <w:rsid w:val="007C54E3"/>
    <w:rsid w:val="007C54E6"/>
    <w:rsid w:val="007C5504"/>
    <w:rsid w:val="007C55DD"/>
    <w:rsid w:val="007C5604"/>
    <w:rsid w:val="007C566A"/>
    <w:rsid w:val="007C5678"/>
    <w:rsid w:val="007C576F"/>
    <w:rsid w:val="007C57E9"/>
    <w:rsid w:val="007C589B"/>
    <w:rsid w:val="007C58EF"/>
    <w:rsid w:val="007C5A70"/>
    <w:rsid w:val="007C5ACB"/>
    <w:rsid w:val="007C5EB6"/>
    <w:rsid w:val="007C5EC1"/>
    <w:rsid w:val="007C5F04"/>
    <w:rsid w:val="007C5FEC"/>
    <w:rsid w:val="007C6104"/>
    <w:rsid w:val="007C6186"/>
    <w:rsid w:val="007C6312"/>
    <w:rsid w:val="007C635E"/>
    <w:rsid w:val="007C65BB"/>
    <w:rsid w:val="007C65E8"/>
    <w:rsid w:val="007C666C"/>
    <w:rsid w:val="007C66D9"/>
    <w:rsid w:val="007C66EF"/>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D84"/>
    <w:rsid w:val="007D0E04"/>
    <w:rsid w:val="007D0E40"/>
    <w:rsid w:val="007D0E71"/>
    <w:rsid w:val="007D0E8A"/>
    <w:rsid w:val="007D0E9F"/>
    <w:rsid w:val="007D0F13"/>
    <w:rsid w:val="007D0F65"/>
    <w:rsid w:val="007D101F"/>
    <w:rsid w:val="007D107A"/>
    <w:rsid w:val="007D1204"/>
    <w:rsid w:val="007D1250"/>
    <w:rsid w:val="007D1293"/>
    <w:rsid w:val="007D12A4"/>
    <w:rsid w:val="007D12B5"/>
    <w:rsid w:val="007D137E"/>
    <w:rsid w:val="007D1578"/>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29A"/>
    <w:rsid w:val="007D22C4"/>
    <w:rsid w:val="007D2379"/>
    <w:rsid w:val="007D23F7"/>
    <w:rsid w:val="007D246E"/>
    <w:rsid w:val="007D2770"/>
    <w:rsid w:val="007D2798"/>
    <w:rsid w:val="007D2818"/>
    <w:rsid w:val="007D28E3"/>
    <w:rsid w:val="007D2AA4"/>
    <w:rsid w:val="007D2B01"/>
    <w:rsid w:val="007D2C23"/>
    <w:rsid w:val="007D2C4D"/>
    <w:rsid w:val="007D2E3C"/>
    <w:rsid w:val="007D2EC9"/>
    <w:rsid w:val="007D2F9F"/>
    <w:rsid w:val="007D3031"/>
    <w:rsid w:val="007D3049"/>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B9"/>
    <w:rsid w:val="007D42F0"/>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F26"/>
    <w:rsid w:val="007D6F5E"/>
    <w:rsid w:val="007D6FD9"/>
    <w:rsid w:val="007D707D"/>
    <w:rsid w:val="007D711D"/>
    <w:rsid w:val="007D711E"/>
    <w:rsid w:val="007D7176"/>
    <w:rsid w:val="007D7244"/>
    <w:rsid w:val="007D72D6"/>
    <w:rsid w:val="007D7339"/>
    <w:rsid w:val="007D7347"/>
    <w:rsid w:val="007D745E"/>
    <w:rsid w:val="007D7464"/>
    <w:rsid w:val="007D7486"/>
    <w:rsid w:val="007D7579"/>
    <w:rsid w:val="007D77B6"/>
    <w:rsid w:val="007D77DF"/>
    <w:rsid w:val="007D7990"/>
    <w:rsid w:val="007D79F5"/>
    <w:rsid w:val="007D7AB0"/>
    <w:rsid w:val="007D7AF0"/>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59B"/>
    <w:rsid w:val="007E06D3"/>
    <w:rsid w:val="007E0736"/>
    <w:rsid w:val="007E0763"/>
    <w:rsid w:val="007E07F0"/>
    <w:rsid w:val="007E0826"/>
    <w:rsid w:val="007E0844"/>
    <w:rsid w:val="007E0877"/>
    <w:rsid w:val="007E08D6"/>
    <w:rsid w:val="007E0959"/>
    <w:rsid w:val="007E0988"/>
    <w:rsid w:val="007E0996"/>
    <w:rsid w:val="007E0A09"/>
    <w:rsid w:val="007E0A73"/>
    <w:rsid w:val="007E0ABD"/>
    <w:rsid w:val="007E0B05"/>
    <w:rsid w:val="007E0BD1"/>
    <w:rsid w:val="007E0D0F"/>
    <w:rsid w:val="007E0E07"/>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7B5"/>
    <w:rsid w:val="007E192F"/>
    <w:rsid w:val="007E1998"/>
    <w:rsid w:val="007E19E3"/>
    <w:rsid w:val="007E1A04"/>
    <w:rsid w:val="007E1AA6"/>
    <w:rsid w:val="007E1ACD"/>
    <w:rsid w:val="007E1B7F"/>
    <w:rsid w:val="007E1C39"/>
    <w:rsid w:val="007E1C80"/>
    <w:rsid w:val="007E1CF3"/>
    <w:rsid w:val="007E1D4B"/>
    <w:rsid w:val="007E1DDE"/>
    <w:rsid w:val="007E1E8D"/>
    <w:rsid w:val="007E1E97"/>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4"/>
    <w:rsid w:val="007E2A99"/>
    <w:rsid w:val="007E2B22"/>
    <w:rsid w:val="007E2B7F"/>
    <w:rsid w:val="007E2C26"/>
    <w:rsid w:val="007E2C2E"/>
    <w:rsid w:val="007E2C2F"/>
    <w:rsid w:val="007E2D46"/>
    <w:rsid w:val="007E2DB5"/>
    <w:rsid w:val="007E2E22"/>
    <w:rsid w:val="007E2E9E"/>
    <w:rsid w:val="007E307C"/>
    <w:rsid w:val="007E308E"/>
    <w:rsid w:val="007E3096"/>
    <w:rsid w:val="007E3116"/>
    <w:rsid w:val="007E316C"/>
    <w:rsid w:val="007E3219"/>
    <w:rsid w:val="007E32CE"/>
    <w:rsid w:val="007E334D"/>
    <w:rsid w:val="007E33AF"/>
    <w:rsid w:val="007E3426"/>
    <w:rsid w:val="007E36DD"/>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738"/>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1E"/>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736"/>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4CC"/>
    <w:rsid w:val="007E7513"/>
    <w:rsid w:val="007E7645"/>
    <w:rsid w:val="007E7650"/>
    <w:rsid w:val="007E76A1"/>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4D0"/>
    <w:rsid w:val="007F0571"/>
    <w:rsid w:val="007F0572"/>
    <w:rsid w:val="007F058D"/>
    <w:rsid w:val="007F065B"/>
    <w:rsid w:val="007F0744"/>
    <w:rsid w:val="007F0840"/>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B"/>
    <w:rsid w:val="007F1F04"/>
    <w:rsid w:val="007F1F3F"/>
    <w:rsid w:val="007F202F"/>
    <w:rsid w:val="007F2099"/>
    <w:rsid w:val="007F21CE"/>
    <w:rsid w:val="007F2245"/>
    <w:rsid w:val="007F23DD"/>
    <w:rsid w:val="007F243B"/>
    <w:rsid w:val="007F2453"/>
    <w:rsid w:val="007F2495"/>
    <w:rsid w:val="007F24A7"/>
    <w:rsid w:val="007F24C6"/>
    <w:rsid w:val="007F252B"/>
    <w:rsid w:val="007F253B"/>
    <w:rsid w:val="007F26BA"/>
    <w:rsid w:val="007F26ED"/>
    <w:rsid w:val="007F279B"/>
    <w:rsid w:val="007F27ED"/>
    <w:rsid w:val="007F2828"/>
    <w:rsid w:val="007F28BF"/>
    <w:rsid w:val="007F28FC"/>
    <w:rsid w:val="007F290A"/>
    <w:rsid w:val="007F2917"/>
    <w:rsid w:val="007F2BA2"/>
    <w:rsid w:val="007F2BF4"/>
    <w:rsid w:val="007F2C16"/>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70C"/>
    <w:rsid w:val="007F3835"/>
    <w:rsid w:val="007F38F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BE3"/>
    <w:rsid w:val="007F4D83"/>
    <w:rsid w:val="007F4EEC"/>
    <w:rsid w:val="007F4F0B"/>
    <w:rsid w:val="007F5050"/>
    <w:rsid w:val="007F5063"/>
    <w:rsid w:val="007F535A"/>
    <w:rsid w:val="007F5376"/>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8"/>
    <w:rsid w:val="007F7C0C"/>
    <w:rsid w:val="007F7CB7"/>
    <w:rsid w:val="007F7D49"/>
    <w:rsid w:val="007F7D8B"/>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0F28"/>
    <w:rsid w:val="0080100D"/>
    <w:rsid w:val="0080115F"/>
    <w:rsid w:val="00801297"/>
    <w:rsid w:val="008012E3"/>
    <w:rsid w:val="00801300"/>
    <w:rsid w:val="00801456"/>
    <w:rsid w:val="0080147D"/>
    <w:rsid w:val="0080147F"/>
    <w:rsid w:val="008014A8"/>
    <w:rsid w:val="008014E5"/>
    <w:rsid w:val="008015BC"/>
    <w:rsid w:val="00801632"/>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657"/>
    <w:rsid w:val="008027A3"/>
    <w:rsid w:val="00802837"/>
    <w:rsid w:val="00802874"/>
    <w:rsid w:val="0080296D"/>
    <w:rsid w:val="00802971"/>
    <w:rsid w:val="00802A95"/>
    <w:rsid w:val="00802B01"/>
    <w:rsid w:val="00802BF0"/>
    <w:rsid w:val="00802D17"/>
    <w:rsid w:val="00802D54"/>
    <w:rsid w:val="00802E24"/>
    <w:rsid w:val="00802E3F"/>
    <w:rsid w:val="00802E8D"/>
    <w:rsid w:val="00802EC7"/>
    <w:rsid w:val="00802F99"/>
    <w:rsid w:val="0080307A"/>
    <w:rsid w:val="008030F8"/>
    <w:rsid w:val="00803105"/>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5C"/>
    <w:rsid w:val="00803F69"/>
    <w:rsid w:val="00803F74"/>
    <w:rsid w:val="00803FB0"/>
    <w:rsid w:val="008040A5"/>
    <w:rsid w:val="008041B4"/>
    <w:rsid w:val="008043A0"/>
    <w:rsid w:val="008043CC"/>
    <w:rsid w:val="0080447B"/>
    <w:rsid w:val="008044AF"/>
    <w:rsid w:val="008045E5"/>
    <w:rsid w:val="008046C1"/>
    <w:rsid w:val="008048CE"/>
    <w:rsid w:val="008049BB"/>
    <w:rsid w:val="00804A90"/>
    <w:rsid w:val="00804AF4"/>
    <w:rsid w:val="00804B3E"/>
    <w:rsid w:val="00804BB9"/>
    <w:rsid w:val="00804BDC"/>
    <w:rsid w:val="00804C4E"/>
    <w:rsid w:val="00804C69"/>
    <w:rsid w:val="00804CA1"/>
    <w:rsid w:val="00804D9D"/>
    <w:rsid w:val="00804ED0"/>
    <w:rsid w:val="00804F0E"/>
    <w:rsid w:val="00804F15"/>
    <w:rsid w:val="00804F43"/>
    <w:rsid w:val="00804F63"/>
    <w:rsid w:val="00804FDA"/>
    <w:rsid w:val="00805003"/>
    <w:rsid w:val="00805041"/>
    <w:rsid w:val="0080509F"/>
    <w:rsid w:val="00805137"/>
    <w:rsid w:val="00805173"/>
    <w:rsid w:val="00805225"/>
    <w:rsid w:val="0080522E"/>
    <w:rsid w:val="008053B2"/>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1CA"/>
    <w:rsid w:val="00806291"/>
    <w:rsid w:val="00806398"/>
    <w:rsid w:val="00806457"/>
    <w:rsid w:val="00806516"/>
    <w:rsid w:val="00806528"/>
    <w:rsid w:val="00806552"/>
    <w:rsid w:val="00806561"/>
    <w:rsid w:val="008065CB"/>
    <w:rsid w:val="0080661F"/>
    <w:rsid w:val="00806627"/>
    <w:rsid w:val="0080667A"/>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20E"/>
    <w:rsid w:val="0080739F"/>
    <w:rsid w:val="00807495"/>
    <w:rsid w:val="0080750C"/>
    <w:rsid w:val="0080751B"/>
    <w:rsid w:val="00807552"/>
    <w:rsid w:val="0080764B"/>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C"/>
    <w:rsid w:val="00810200"/>
    <w:rsid w:val="00810256"/>
    <w:rsid w:val="0081030A"/>
    <w:rsid w:val="0081030C"/>
    <w:rsid w:val="008103A6"/>
    <w:rsid w:val="00810474"/>
    <w:rsid w:val="008104D6"/>
    <w:rsid w:val="0081055F"/>
    <w:rsid w:val="008107DA"/>
    <w:rsid w:val="00810853"/>
    <w:rsid w:val="008108C7"/>
    <w:rsid w:val="00810903"/>
    <w:rsid w:val="00810947"/>
    <w:rsid w:val="00810A77"/>
    <w:rsid w:val="00810BD3"/>
    <w:rsid w:val="00810CE1"/>
    <w:rsid w:val="00810DBD"/>
    <w:rsid w:val="00810F17"/>
    <w:rsid w:val="00810FE2"/>
    <w:rsid w:val="00810FF5"/>
    <w:rsid w:val="00811043"/>
    <w:rsid w:val="0081126F"/>
    <w:rsid w:val="0081136B"/>
    <w:rsid w:val="00811482"/>
    <w:rsid w:val="008114D3"/>
    <w:rsid w:val="008115B7"/>
    <w:rsid w:val="008115E7"/>
    <w:rsid w:val="00811843"/>
    <w:rsid w:val="00811919"/>
    <w:rsid w:val="00811A9F"/>
    <w:rsid w:val="00811ADF"/>
    <w:rsid w:val="00811AF0"/>
    <w:rsid w:val="00811CC6"/>
    <w:rsid w:val="00811CFA"/>
    <w:rsid w:val="00811CFD"/>
    <w:rsid w:val="00811E4F"/>
    <w:rsid w:val="00811E75"/>
    <w:rsid w:val="00811F2A"/>
    <w:rsid w:val="00811F61"/>
    <w:rsid w:val="0081201C"/>
    <w:rsid w:val="008120AF"/>
    <w:rsid w:val="008120FF"/>
    <w:rsid w:val="0081212B"/>
    <w:rsid w:val="008122C7"/>
    <w:rsid w:val="008122E9"/>
    <w:rsid w:val="00812326"/>
    <w:rsid w:val="008124CB"/>
    <w:rsid w:val="008124FF"/>
    <w:rsid w:val="008125DD"/>
    <w:rsid w:val="00812749"/>
    <w:rsid w:val="00812762"/>
    <w:rsid w:val="00812791"/>
    <w:rsid w:val="008127DB"/>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34"/>
    <w:rsid w:val="00815260"/>
    <w:rsid w:val="008152AA"/>
    <w:rsid w:val="008152B4"/>
    <w:rsid w:val="008152D7"/>
    <w:rsid w:val="0081543F"/>
    <w:rsid w:val="00815667"/>
    <w:rsid w:val="00815669"/>
    <w:rsid w:val="008156F0"/>
    <w:rsid w:val="00815753"/>
    <w:rsid w:val="0081589B"/>
    <w:rsid w:val="00815911"/>
    <w:rsid w:val="0081596E"/>
    <w:rsid w:val="00815983"/>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5C5"/>
    <w:rsid w:val="00816620"/>
    <w:rsid w:val="00816685"/>
    <w:rsid w:val="008166D5"/>
    <w:rsid w:val="0081676A"/>
    <w:rsid w:val="008167CC"/>
    <w:rsid w:val="008168D6"/>
    <w:rsid w:val="008168F0"/>
    <w:rsid w:val="00816979"/>
    <w:rsid w:val="00816A22"/>
    <w:rsid w:val="00816A7D"/>
    <w:rsid w:val="00816B40"/>
    <w:rsid w:val="00816B93"/>
    <w:rsid w:val="00816D0F"/>
    <w:rsid w:val="00816DAB"/>
    <w:rsid w:val="00816DCA"/>
    <w:rsid w:val="00816DDA"/>
    <w:rsid w:val="00816F14"/>
    <w:rsid w:val="00816F43"/>
    <w:rsid w:val="0081710E"/>
    <w:rsid w:val="0081711C"/>
    <w:rsid w:val="00817180"/>
    <w:rsid w:val="008171AA"/>
    <w:rsid w:val="008171E0"/>
    <w:rsid w:val="00817356"/>
    <w:rsid w:val="00817366"/>
    <w:rsid w:val="00817402"/>
    <w:rsid w:val="008175A0"/>
    <w:rsid w:val="00817719"/>
    <w:rsid w:val="00817750"/>
    <w:rsid w:val="0081775D"/>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D93"/>
    <w:rsid w:val="00817F97"/>
    <w:rsid w:val="00817FB2"/>
    <w:rsid w:val="00820040"/>
    <w:rsid w:val="00820145"/>
    <w:rsid w:val="0082021B"/>
    <w:rsid w:val="00820282"/>
    <w:rsid w:val="0082033A"/>
    <w:rsid w:val="008203EC"/>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6C4"/>
    <w:rsid w:val="008216E3"/>
    <w:rsid w:val="00821718"/>
    <w:rsid w:val="00821796"/>
    <w:rsid w:val="00821821"/>
    <w:rsid w:val="008218D7"/>
    <w:rsid w:val="00821923"/>
    <w:rsid w:val="008219F5"/>
    <w:rsid w:val="00821A8E"/>
    <w:rsid w:val="00821AD2"/>
    <w:rsid w:val="00821AE4"/>
    <w:rsid w:val="00821B34"/>
    <w:rsid w:val="00821B5C"/>
    <w:rsid w:val="00821D7D"/>
    <w:rsid w:val="00821E3F"/>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BF8"/>
    <w:rsid w:val="00822C1D"/>
    <w:rsid w:val="00822C70"/>
    <w:rsid w:val="00822CA4"/>
    <w:rsid w:val="00822DA0"/>
    <w:rsid w:val="00822EAF"/>
    <w:rsid w:val="00822FBA"/>
    <w:rsid w:val="008230DA"/>
    <w:rsid w:val="00823104"/>
    <w:rsid w:val="0082321A"/>
    <w:rsid w:val="008232BE"/>
    <w:rsid w:val="008233F7"/>
    <w:rsid w:val="00823416"/>
    <w:rsid w:val="0082346D"/>
    <w:rsid w:val="00823527"/>
    <w:rsid w:val="00823578"/>
    <w:rsid w:val="00823656"/>
    <w:rsid w:val="0082375A"/>
    <w:rsid w:val="00823885"/>
    <w:rsid w:val="008238B5"/>
    <w:rsid w:val="008238D7"/>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E27"/>
    <w:rsid w:val="00824ED6"/>
    <w:rsid w:val="008250A7"/>
    <w:rsid w:val="00825152"/>
    <w:rsid w:val="0082518A"/>
    <w:rsid w:val="00825292"/>
    <w:rsid w:val="008252D1"/>
    <w:rsid w:val="00825329"/>
    <w:rsid w:val="008253E0"/>
    <w:rsid w:val="00825451"/>
    <w:rsid w:val="00825468"/>
    <w:rsid w:val="008255FB"/>
    <w:rsid w:val="008255FF"/>
    <w:rsid w:val="00825840"/>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986"/>
    <w:rsid w:val="00826A47"/>
    <w:rsid w:val="00826A94"/>
    <w:rsid w:val="00826AD9"/>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669"/>
    <w:rsid w:val="0082776F"/>
    <w:rsid w:val="008278A3"/>
    <w:rsid w:val="0082791B"/>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46E"/>
    <w:rsid w:val="00830509"/>
    <w:rsid w:val="00830595"/>
    <w:rsid w:val="008305D0"/>
    <w:rsid w:val="008306E7"/>
    <w:rsid w:val="008306FE"/>
    <w:rsid w:val="0083074C"/>
    <w:rsid w:val="0083078B"/>
    <w:rsid w:val="0083082A"/>
    <w:rsid w:val="00830838"/>
    <w:rsid w:val="00830863"/>
    <w:rsid w:val="0083099C"/>
    <w:rsid w:val="00830A0E"/>
    <w:rsid w:val="00830C06"/>
    <w:rsid w:val="00830C75"/>
    <w:rsid w:val="00830D08"/>
    <w:rsid w:val="00830D0F"/>
    <w:rsid w:val="00830D85"/>
    <w:rsid w:val="00830E1B"/>
    <w:rsid w:val="00830EAE"/>
    <w:rsid w:val="00830EBC"/>
    <w:rsid w:val="00830F67"/>
    <w:rsid w:val="0083123F"/>
    <w:rsid w:val="00831377"/>
    <w:rsid w:val="008313A1"/>
    <w:rsid w:val="0083142B"/>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DE"/>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9CE"/>
    <w:rsid w:val="00832ABF"/>
    <w:rsid w:val="00832B13"/>
    <w:rsid w:val="00832B25"/>
    <w:rsid w:val="00832BDE"/>
    <w:rsid w:val="00832C53"/>
    <w:rsid w:val="00832CFE"/>
    <w:rsid w:val="00832D98"/>
    <w:rsid w:val="00832DE4"/>
    <w:rsid w:val="00832E4B"/>
    <w:rsid w:val="00832EC7"/>
    <w:rsid w:val="00833072"/>
    <w:rsid w:val="00833158"/>
    <w:rsid w:val="00833164"/>
    <w:rsid w:val="00833254"/>
    <w:rsid w:val="00833349"/>
    <w:rsid w:val="0083336F"/>
    <w:rsid w:val="00833409"/>
    <w:rsid w:val="0083343B"/>
    <w:rsid w:val="008334ED"/>
    <w:rsid w:val="0083351D"/>
    <w:rsid w:val="00833535"/>
    <w:rsid w:val="008335C3"/>
    <w:rsid w:val="008335E7"/>
    <w:rsid w:val="00833678"/>
    <w:rsid w:val="00833844"/>
    <w:rsid w:val="00833856"/>
    <w:rsid w:val="008338DF"/>
    <w:rsid w:val="00833907"/>
    <w:rsid w:val="0083394C"/>
    <w:rsid w:val="00833B96"/>
    <w:rsid w:val="00833C62"/>
    <w:rsid w:val="00833CA2"/>
    <w:rsid w:val="00833CD9"/>
    <w:rsid w:val="00833DA9"/>
    <w:rsid w:val="00833E01"/>
    <w:rsid w:val="00833E1F"/>
    <w:rsid w:val="00833E8C"/>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5DC"/>
    <w:rsid w:val="00834813"/>
    <w:rsid w:val="00834841"/>
    <w:rsid w:val="008348D3"/>
    <w:rsid w:val="008349AE"/>
    <w:rsid w:val="008349EC"/>
    <w:rsid w:val="00834A78"/>
    <w:rsid w:val="00834A9A"/>
    <w:rsid w:val="00834B68"/>
    <w:rsid w:val="00834B7A"/>
    <w:rsid w:val="00834B7E"/>
    <w:rsid w:val="00834C53"/>
    <w:rsid w:val="00834DB7"/>
    <w:rsid w:val="00834E16"/>
    <w:rsid w:val="00834EC0"/>
    <w:rsid w:val="00834EE8"/>
    <w:rsid w:val="00834F7B"/>
    <w:rsid w:val="0083501C"/>
    <w:rsid w:val="0083504D"/>
    <w:rsid w:val="00835183"/>
    <w:rsid w:val="00835244"/>
    <w:rsid w:val="00835299"/>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DDC"/>
    <w:rsid w:val="00835E29"/>
    <w:rsid w:val="00835E93"/>
    <w:rsid w:val="00835F2A"/>
    <w:rsid w:val="00835FE1"/>
    <w:rsid w:val="00836144"/>
    <w:rsid w:val="00836168"/>
    <w:rsid w:val="008364C6"/>
    <w:rsid w:val="00836563"/>
    <w:rsid w:val="008365A9"/>
    <w:rsid w:val="008365E2"/>
    <w:rsid w:val="00836609"/>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33B"/>
    <w:rsid w:val="00837390"/>
    <w:rsid w:val="0083747B"/>
    <w:rsid w:val="0083748A"/>
    <w:rsid w:val="0083752F"/>
    <w:rsid w:val="008375B2"/>
    <w:rsid w:val="0083761B"/>
    <w:rsid w:val="008376F1"/>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279"/>
    <w:rsid w:val="00840330"/>
    <w:rsid w:val="008403B0"/>
    <w:rsid w:val="008403D7"/>
    <w:rsid w:val="00840425"/>
    <w:rsid w:val="0084046A"/>
    <w:rsid w:val="00840539"/>
    <w:rsid w:val="00840601"/>
    <w:rsid w:val="00840619"/>
    <w:rsid w:val="00840661"/>
    <w:rsid w:val="0084069D"/>
    <w:rsid w:val="008406AE"/>
    <w:rsid w:val="00840736"/>
    <w:rsid w:val="0084086F"/>
    <w:rsid w:val="00840BED"/>
    <w:rsid w:val="00840D36"/>
    <w:rsid w:val="00840DA2"/>
    <w:rsid w:val="00840DE2"/>
    <w:rsid w:val="00840DF5"/>
    <w:rsid w:val="00840F0D"/>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ACF"/>
    <w:rsid w:val="00841B6F"/>
    <w:rsid w:val="00841D70"/>
    <w:rsid w:val="00841F87"/>
    <w:rsid w:val="008420DF"/>
    <w:rsid w:val="008420E4"/>
    <w:rsid w:val="008421D2"/>
    <w:rsid w:val="008421DD"/>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E3C"/>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C8"/>
    <w:rsid w:val="00843AAB"/>
    <w:rsid w:val="00843AB4"/>
    <w:rsid w:val="00843AEB"/>
    <w:rsid w:val="00843B05"/>
    <w:rsid w:val="00843B46"/>
    <w:rsid w:val="00843C8C"/>
    <w:rsid w:val="00843C92"/>
    <w:rsid w:val="00843D21"/>
    <w:rsid w:val="00843E5C"/>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C53"/>
    <w:rsid w:val="00844DCD"/>
    <w:rsid w:val="00844E21"/>
    <w:rsid w:val="00844E6F"/>
    <w:rsid w:val="00844F3E"/>
    <w:rsid w:val="008450F7"/>
    <w:rsid w:val="0084511D"/>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B8F"/>
    <w:rsid w:val="00845C5D"/>
    <w:rsid w:val="00845C74"/>
    <w:rsid w:val="00845D91"/>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61"/>
    <w:rsid w:val="008466CE"/>
    <w:rsid w:val="00846714"/>
    <w:rsid w:val="008467CB"/>
    <w:rsid w:val="00846A7C"/>
    <w:rsid w:val="00846AA9"/>
    <w:rsid w:val="00846AE3"/>
    <w:rsid w:val="00846BFD"/>
    <w:rsid w:val="00846C13"/>
    <w:rsid w:val="00846CA3"/>
    <w:rsid w:val="00846CD5"/>
    <w:rsid w:val="00846D46"/>
    <w:rsid w:val="00846D64"/>
    <w:rsid w:val="00846DE4"/>
    <w:rsid w:val="00846E6A"/>
    <w:rsid w:val="00846F61"/>
    <w:rsid w:val="00846F94"/>
    <w:rsid w:val="00846FAA"/>
    <w:rsid w:val="00847022"/>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5B"/>
    <w:rsid w:val="00847A5E"/>
    <w:rsid w:val="00847A71"/>
    <w:rsid w:val="00847AD3"/>
    <w:rsid w:val="00847C53"/>
    <w:rsid w:val="00847CB1"/>
    <w:rsid w:val="00847CCD"/>
    <w:rsid w:val="00847D1A"/>
    <w:rsid w:val="00847D4B"/>
    <w:rsid w:val="00847DA4"/>
    <w:rsid w:val="00847E3A"/>
    <w:rsid w:val="00847E5D"/>
    <w:rsid w:val="00847E98"/>
    <w:rsid w:val="00847F8F"/>
    <w:rsid w:val="008500D4"/>
    <w:rsid w:val="008500DF"/>
    <w:rsid w:val="0085015F"/>
    <w:rsid w:val="008501B0"/>
    <w:rsid w:val="008501C0"/>
    <w:rsid w:val="0085043F"/>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DB"/>
    <w:rsid w:val="0085106A"/>
    <w:rsid w:val="008511A6"/>
    <w:rsid w:val="00851299"/>
    <w:rsid w:val="008513F2"/>
    <w:rsid w:val="00851479"/>
    <w:rsid w:val="0085151A"/>
    <w:rsid w:val="00851596"/>
    <w:rsid w:val="008515E6"/>
    <w:rsid w:val="0085164A"/>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72"/>
    <w:rsid w:val="008521F7"/>
    <w:rsid w:val="008522A7"/>
    <w:rsid w:val="008522F6"/>
    <w:rsid w:val="00852362"/>
    <w:rsid w:val="008523C9"/>
    <w:rsid w:val="008523D9"/>
    <w:rsid w:val="008523E7"/>
    <w:rsid w:val="0085243C"/>
    <w:rsid w:val="00852565"/>
    <w:rsid w:val="008525C5"/>
    <w:rsid w:val="00852997"/>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CD"/>
    <w:rsid w:val="008538DD"/>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B2"/>
    <w:rsid w:val="00854BD8"/>
    <w:rsid w:val="00854C29"/>
    <w:rsid w:val="00854C6E"/>
    <w:rsid w:val="00854D31"/>
    <w:rsid w:val="00854D65"/>
    <w:rsid w:val="00854DB5"/>
    <w:rsid w:val="00854E27"/>
    <w:rsid w:val="00854EC4"/>
    <w:rsid w:val="00854F50"/>
    <w:rsid w:val="00854F5B"/>
    <w:rsid w:val="0085506D"/>
    <w:rsid w:val="00855084"/>
    <w:rsid w:val="00855104"/>
    <w:rsid w:val="00855126"/>
    <w:rsid w:val="0085514F"/>
    <w:rsid w:val="00855493"/>
    <w:rsid w:val="008554DB"/>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92"/>
    <w:rsid w:val="00855AD6"/>
    <w:rsid w:val="00855B61"/>
    <w:rsid w:val="00855B6C"/>
    <w:rsid w:val="00855B9F"/>
    <w:rsid w:val="00855C24"/>
    <w:rsid w:val="00855C3B"/>
    <w:rsid w:val="00855CF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0F"/>
    <w:rsid w:val="00857313"/>
    <w:rsid w:val="008573BE"/>
    <w:rsid w:val="008574CD"/>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4C"/>
    <w:rsid w:val="00861493"/>
    <w:rsid w:val="0086155E"/>
    <w:rsid w:val="0086168D"/>
    <w:rsid w:val="00861780"/>
    <w:rsid w:val="0086183F"/>
    <w:rsid w:val="00861884"/>
    <w:rsid w:val="008619C4"/>
    <w:rsid w:val="00861A86"/>
    <w:rsid w:val="00861AD1"/>
    <w:rsid w:val="00861AEB"/>
    <w:rsid w:val="00861AF1"/>
    <w:rsid w:val="00861C02"/>
    <w:rsid w:val="00861C90"/>
    <w:rsid w:val="00861EF3"/>
    <w:rsid w:val="0086205F"/>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1D4"/>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0E2"/>
    <w:rsid w:val="008641F1"/>
    <w:rsid w:val="0086422C"/>
    <w:rsid w:val="00864231"/>
    <w:rsid w:val="00864249"/>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D1C"/>
    <w:rsid w:val="00865D46"/>
    <w:rsid w:val="00865E0E"/>
    <w:rsid w:val="00865FD7"/>
    <w:rsid w:val="00866045"/>
    <w:rsid w:val="0086612C"/>
    <w:rsid w:val="0086614B"/>
    <w:rsid w:val="008661B7"/>
    <w:rsid w:val="008661EF"/>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A86"/>
    <w:rsid w:val="00866ADD"/>
    <w:rsid w:val="00866B1C"/>
    <w:rsid w:val="00866CCD"/>
    <w:rsid w:val="00866CE4"/>
    <w:rsid w:val="00866D60"/>
    <w:rsid w:val="00866DEF"/>
    <w:rsid w:val="00866F38"/>
    <w:rsid w:val="00866F53"/>
    <w:rsid w:val="00866F8A"/>
    <w:rsid w:val="00866F8B"/>
    <w:rsid w:val="00866FB1"/>
    <w:rsid w:val="00867004"/>
    <w:rsid w:val="008670C8"/>
    <w:rsid w:val="00867231"/>
    <w:rsid w:val="00867236"/>
    <w:rsid w:val="00867256"/>
    <w:rsid w:val="00867320"/>
    <w:rsid w:val="0086737D"/>
    <w:rsid w:val="0086751E"/>
    <w:rsid w:val="0086756B"/>
    <w:rsid w:val="0086756E"/>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5BA"/>
    <w:rsid w:val="008715D3"/>
    <w:rsid w:val="008715FE"/>
    <w:rsid w:val="00871643"/>
    <w:rsid w:val="008718F2"/>
    <w:rsid w:val="00871A3E"/>
    <w:rsid w:val="00871AC5"/>
    <w:rsid w:val="00871ACF"/>
    <w:rsid w:val="00871B40"/>
    <w:rsid w:val="00871BEE"/>
    <w:rsid w:val="00871BFE"/>
    <w:rsid w:val="00871CFA"/>
    <w:rsid w:val="00871D46"/>
    <w:rsid w:val="00871D5B"/>
    <w:rsid w:val="00871E00"/>
    <w:rsid w:val="00871E9C"/>
    <w:rsid w:val="0087204A"/>
    <w:rsid w:val="00872107"/>
    <w:rsid w:val="00872113"/>
    <w:rsid w:val="00872213"/>
    <w:rsid w:val="0087222A"/>
    <w:rsid w:val="0087227E"/>
    <w:rsid w:val="008722B0"/>
    <w:rsid w:val="00872391"/>
    <w:rsid w:val="00872516"/>
    <w:rsid w:val="00872563"/>
    <w:rsid w:val="0087258D"/>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0DD"/>
    <w:rsid w:val="00873144"/>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13"/>
    <w:rsid w:val="00873C20"/>
    <w:rsid w:val="00873D80"/>
    <w:rsid w:val="00873DC1"/>
    <w:rsid w:val="00873DDB"/>
    <w:rsid w:val="00873EFF"/>
    <w:rsid w:val="00874045"/>
    <w:rsid w:val="00874048"/>
    <w:rsid w:val="00874123"/>
    <w:rsid w:val="00874168"/>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90"/>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50"/>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507"/>
    <w:rsid w:val="008765B5"/>
    <w:rsid w:val="0087664A"/>
    <w:rsid w:val="00876687"/>
    <w:rsid w:val="008766C6"/>
    <w:rsid w:val="00876726"/>
    <w:rsid w:val="00876746"/>
    <w:rsid w:val="008768A3"/>
    <w:rsid w:val="0087698A"/>
    <w:rsid w:val="008769D2"/>
    <w:rsid w:val="008769FA"/>
    <w:rsid w:val="00876A38"/>
    <w:rsid w:val="00876BA3"/>
    <w:rsid w:val="00876BA8"/>
    <w:rsid w:val="00876C76"/>
    <w:rsid w:val="00876D09"/>
    <w:rsid w:val="00876D5F"/>
    <w:rsid w:val="00876E20"/>
    <w:rsid w:val="00876E4C"/>
    <w:rsid w:val="00876FED"/>
    <w:rsid w:val="00876FFE"/>
    <w:rsid w:val="0087705B"/>
    <w:rsid w:val="00877134"/>
    <w:rsid w:val="008771B2"/>
    <w:rsid w:val="008771BC"/>
    <w:rsid w:val="0087738F"/>
    <w:rsid w:val="0087769E"/>
    <w:rsid w:val="008777A2"/>
    <w:rsid w:val="008777B6"/>
    <w:rsid w:val="008777C6"/>
    <w:rsid w:val="00877878"/>
    <w:rsid w:val="0087787B"/>
    <w:rsid w:val="008778C6"/>
    <w:rsid w:val="008778D9"/>
    <w:rsid w:val="0087790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449"/>
    <w:rsid w:val="00880469"/>
    <w:rsid w:val="008804E5"/>
    <w:rsid w:val="00880547"/>
    <w:rsid w:val="008805BF"/>
    <w:rsid w:val="0088062B"/>
    <w:rsid w:val="00880684"/>
    <w:rsid w:val="008807BE"/>
    <w:rsid w:val="008807EB"/>
    <w:rsid w:val="0088083E"/>
    <w:rsid w:val="008808D2"/>
    <w:rsid w:val="008808F3"/>
    <w:rsid w:val="00880914"/>
    <w:rsid w:val="00880BF5"/>
    <w:rsid w:val="00880BF8"/>
    <w:rsid w:val="00880D1E"/>
    <w:rsid w:val="00880D28"/>
    <w:rsid w:val="00880F1E"/>
    <w:rsid w:val="00880FC1"/>
    <w:rsid w:val="00880FCD"/>
    <w:rsid w:val="008810A4"/>
    <w:rsid w:val="00881153"/>
    <w:rsid w:val="008811EA"/>
    <w:rsid w:val="00881399"/>
    <w:rsid w:val="00881470"/>
    <w:rsid w:val="008815C4"/>
    <w:rsid w:val="00881675"/>
    <w:rsid w:val="0088168C"/>
    <w:rsid w:val="008816EA"/>
    <w:rsid w:val="008817B4"/>
    <w:rsid w:val="00881870"/>
    <w:rsid w:val="00881876"/>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6F"/>
    <w:rsid w:val="00882786"/>
    <w:rsid w:val="0088281C"/>
    <w:rsid w:val="00882849"/>
    <w:rsid w:val="00882881"/>
    <w:rsid w:val="008828ED"/>
    <w:rsid w:val="0088291D"/>
    <w:rsid w:val="00882A7D"/>
    <w:rsid w:val="00882AC6"/>
    <w:rsid w:val="00882B46"/>
    <w:rsid w:val="00882BC0"/>
    <w:rsid w:val="00882C1B"/>
    <w:rsid w:val="00882C2D"/>
    <w:rsid w:val="00882D48"/>
    <w:rsid w:val="00882D69"/>
    <w:rsid w:val="00882E10"/>
    <w:rsid w:val="00882E90"/>
    <w:rsid w:val="00882EC3"/>
    <w:rsid w:val="00882F6E"/>
    <w:rsid w:val="00882FFF"/>
    <w:rsid w:val="0088318A"/>
    <w:rsid w:val="00883242"/>
    <w:rsid w:val="00883412"/>
    <w:rsid w:val="0088349F"/>
    <w:rsid w:val="008835F3"/>
    <w:rsid w:val="0088360F"/>
    <w:rsid w:val="00883632"/>
    <w:rsid w:val="008836B6"/>
    <w:rsid w:val="00883848"/>
    <w:rsid w:val="00883890"/>
    <w:rsid w:val="00883D41"/>
    <w:rsid w:val="00883D91"/>
    <w:rsid w:val="00883DA2"/>
    <w:rsid w:val="00883E3A"/>
    <w:rsid w:val="00883E8C"/>
    <w:rsid w:val="00883F00"/>
    <w:rsid w:val="00883F47"/>
    <w:rsid w:val="00883F8F"/>
    <w:rsid w:val="008840FE"/>
    <w:rsid w:val="008841BE"/>
    <w:rsid w:val="008841BF"/>
    <w:rsid w:val="00884218"/>
    <w:rsid w:val="0088431C"/>
    <w:rsid w:val="00884396"/>
    <w:rsid w:val="008843F6"/>
    <w:rsid w:val="008845AA"/>
    <w:rsid w:val="0088465C"/>
    <w:rsid w:val="0088469B"/>
    <w:rsid w:val="00884759"/>
    <w:rsid w:val="00884790"/>
    <w:rsid w:val="008847A1"/>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DF8"/>
    <w:rsid w:val="00885E21"/>
    <w:rsid w:val="00885E34"/>
    <w:rsid w:val="00885E50"/>
    <w:rsid w:val="00885EB3"/>
    <w:rsid w:val="00885F2D"/>
    <w:rsid w:val="00885F5B"/>
    <w:rsid w:val="00885F69"/>
    <w:rsid w:val="00885FC4"/>
    <w:rsid w:val="0088605C"/>
    <w:rsid w:val="00886067"/>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B3F"/>
    <w:rsid w:val="00886B65"/>
    <w:rsid w:val="00886BA0"/>
    <w:rsid w:val="00886BB0"/>
    <w:rsid w:val="00886BE6"/>
    <w:rsid w:val="00886C70"/>
    <w:rsid w:val="00886D2C"/>
    <w:rsid w:val="00886D35"/>
    <w:rsid w:val="00886D5C"/>
    <w:rsid w:val="00886DB5"/>
    <w:rsid w:val="00886DE0"/>
    <w:rsid w:val="00886E09"/>
    <w:rsid w:val="00886F15"/>
    <w:rsid w:val="0088705F"/>
    <w:rsid w:val="008871E7"/>
    <w:rsid w:val="008872FC"/>
    <w:rsid w:val="00887329"/>
    <w:rsid w:val="00887338"/>
    <w:rsid w:val="008873EA"/>
    <w:rsid w:val="00887472"/>
    <w:rsid w:val="00887514"/>
    <w:rsid w:val="008875EF"/>
    <w:rsid w:val="00887618"/>
    <w:rsid w:val="0088770A"/>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240"/>
    <w:rsid w:val="008922B3"/>
    <w:rsid w:val="00892362"/>
    <w:rsid w:val="0089239A"/>
    <w:rsid w:val="008923B7"/>
    <w:rsid w:val="008924E4"/>
    <w:rsid w:val="0089258A"/>
    <w:rsid w:val="008925A3"/>
    <w:rsid w:val="008925A7"/>
    <w:rsid w:val="008925E2"/>
    <w:rsid w:val="00892671"/>
    <w:rsid w:val="008926B6"/>
    <w:rsid w:val="00892784"/>
    <w:rsid w:val="00892800"/>
    <w:rsid w:val="00892808"/>
    <w:rsid w:val="00892840"/>
    <w:rsid w:val="00892876"/>
    <w:rsid w:val="008928BB"/>
    <w:rsid w:val="00892952"/>
    <w:rsid w:val="00892996"/>
    <w:rsid w:val="00892A59"/>
    <w:rsid w:val="00892C33"/>
    <w:rsid w:val="00892D5C"/>
    <w:rsid w:val="00892E06"/>
    <w:rsid w:val="00892E49"/>
    <w:rsid w:val="00892E78"/>
    <w:rsid w:val="00892E89"/>
    <w:rsid w:val="00892F7D"/>
    <w:rsid w:val="008930BC"/>
    <w:rsid w:val="00893125"/>
    <w:rsid w:val="008931A3"/>
    <w:rsid w:val="008931D4"/>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9F6"/>
    <w:rsid w:val="00893A67"/>
    <w:rsid w:val="00893C16"/>
    <w:rsid w:val="00893E77"/>
    <w:rsid w:val="00893F8A"/>
    <w:rsid w:val="0089405A"/>
    <w:rsid w:val="0089407D"/>
    <w:rsid w:val="008940D8"/>
    <w:rsid w:val="00894128"/>
    <w:rsid w:val="0089412F"/>
    <w:rsid w:val="008941A5"/>
    <w:rsid w:val="0089422C"/>
    <w:rsid w:val="0089422E"/>
    <w:rsid w:val="008942DE"/>
    <w:rsid w:val="00894332"/>
    <w:rsid w:val="00894382"/>
    <w:rsid w:val="008943B2"/>
    <w:rsid w:val="00894416"/>
    <w:rsid w:val="0089441D"/>
    <w:rsid w:val="008944A7"/>
    <w:rsid w:val="00894771"/>
    <w:rsid w:val="0089478B"/>
    <w:rsid w:val="0089478D"/>
    <w:rsid w:val="008947A1"/>
    <w:rsid w:val="008947D4"/>
    <w:rsid w:val="008947D6"/>
    <w:rsid w:val="00894930"/>
    <w:rsid w:val="00894ADF"/>
    <w:rsid w:val="00894B02"/>
    <w:rsid w:val="00894BA4"/>
    <w:rsid w:val="00894C48"/>
    <w:rsid w:val="00894C9D"/>
    <w:rsid w:val="00894DF1"/>
    <w:rsid w:val="00894E21"/>
    <w:rsid w:val="00894E3F"/>
    <w:rsid w:val="00894F69"/>
    <w:rsid w:val="008950F4"/>
    <w:rsid w:val="00895146"/>
    <w:rsid w:val="00895189"/>
    <w:rsid w:val="008952ED"/>
    <w:rsid w:val="0089530A"/>
    <w:rsid w:val="0089541A"/>
    <w:rsid w:val="008954CD"/>
    <w:rsid w:val="00895527"/>
    <w:rsid w:val="00895562"/>
    <w:rsid w:val="008955BE"/>
    <w:rsid w:val="00895859"/>
    <w:rsid w:val="008959B8"/>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3FB"/>
    <w:rsid w:val="00897439"/>
    <w:rsid w:val="008974A5"/>
    <w:rsid w:val="0089752B"/>
    <w:rsid w:val="008975A0"/>
    <w:rsid w:val="008976A1"/>
    <w:rsid w:val="00897717"/>
    <w:rsid w:val="00897770"/>
    <w:rsid w:val="00897778"/>
    <w:rsid w:val="008977D9"/>
    <w:rsid w:val="0089780F"/>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49"/>
    <w:rsid w:val="008A075C"/>
    <w:rsid w:val="008A0772"/>
    <w:rsid w:val="008A079B"/>
    <w:rsid w:val="008A089C"/>
    <w:rsid w:val="008A08B1"/>
    <w:rsid w:val="008A08B7"/>
    <w:rsid w:val="008A0907"/>
    <w:rsid w:val="008A0941"/>
    <w:rsid w:val="008A09B8"/>
    <w:rsid w:val="008A0A4D"/>
    <w:rsid w:val="008A0B72"/>
    <w:rsid w:val="008A0B97"/>
    <w:rsid w:val="008A0C04"/>
    <w:rsid w:val="008A0C57"/>
    <w:rsid w:val="008A0DEC"/>
    <w:rsid w:val="008A0E01"/>
    <w:rsid w:val="008A0F54"/>
    <w:rsid w:val="008A0FAC"/>
    <w:rsid w:val="008A100D"/>
    <w:rsid w:val="008A1012"/>
    <w:rsid w:val="008A103C"/>
    <w:rsid w:val="008A10C2"/>
    <w:rsid w:val="008A1129"/>
    <w:rsid w:val="008A11A3"/>
    <w:rsid w:val="008A12AD"/>
    <w:rsid w:val="008A12E1"/>
    <w:rsid w:val="008A13DD"/>
    <w:rsid w:val="008A141E"/>
    <w:rsid w:val="008A1427"/>
    <w:rsid w:val="008A1495"/>
    <w:rsid w:val="008A1512"/>
    <w:rsid w:val="008A1555"/>
    <w:rsid w:val="008A1673"/>
    <w:rsid w:val="008A1760"/>
    <w:rsid w:val="008A18AF"/>
    <w:rsid w:val="008A18DF"/>
    <w:rsid w:val="008A1938"/>
    <w:rsid w:val="008A193B"/>
    <w:rsid w:val="008A196E"/>
    <w:rsid w:val="008A19C6"/>
    <w:rsid w:val="008A1AAC"/>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4FE"/>
    <w:rsid w:val="008A35A9"/>
    <w:rsid w:val="008A35BC"/>
    <w:rsid w:val="008A3660"/>
    <w:rsid w:val="008A3715"/>
    <w:rsid w:val="008A374C"/>
    <w:rsid w:val="008A3788"/>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BA2"/>
    <w:rsid w:val="008A5BDC"/>
    <w:rsid w:val="008A5C0C"/>
    <w:rsid w:val="008A5C6C"/>
    <w:rsid w:val="008A5C8D"/>
    <w:rsid w:val="008A5D03"/>
    <w:rsid w:val="008A5D41"/>
    <w:rsid w:val="008A5D9A"/>
    <w:rsid w:val="008A5DA2"/>
    <w:rsid w:val="008A5DAD"/>
    <w:rsid w:val="008A5DC8"/>
    <w:rsid w:val="008A5E2D"/>
    <w:rsid w:val="008A5E7B"/>
    <w:rsid w:val="008A5ED5"/>
    <w:rsid w:val="008A5ED9"/>
    <w:rsid w:val="008A5F0B"/>
    <w:rsid w:val="008A6000"/>
    <w:rsid w:val="008A60B6"/>
    <w:rsid w:val="008A619C"/>
    <w:rsid w:val="008A61CE"/>
    <w:rsid w:val="008A61E4"/>
    <w:rsid w:val="008A622E"/>
    <w:rsid w:val="008A6283"/>
    <w:rsid w:val="008A63B7"/>
    <w:rsid w:val="008A63E8"/>
    <w:rsid w:val="008A63FA"/>
    <w:rsid w:val="008A652E"/>
    <w:rsid w:val="008A6531"/>
    <w:rsid w:val="008A65D4"/>
    <w:rsid w:val="008A66B5"/>
    <w:rsid w:val="008A66C7"/>
    <w:rsid w:val="008A671D"/>
    <w:rsid w:val="008A67B3"/>
    <w:rsid w:val="008A68A9"/>
    <w:rsid w:val="008A68F6"/>
    <w:rsid w:val="008A6905"/>
    <w:rsid w:val="008A6946"/>
    <w:rsid w:val="008A69BC"/>
    <w:rsid w:val="008A6A59"/>
    <w:rsid w:val="008A6AFB"/>
    <w:rsid w:val="008A6B68"/>
    <w:rsid w:val="008A6B9E"/>
    <w:rsid w:val="008A6C1D"/>
    <w:rsid w:val="008A6C45"/>
    <w:rsid w:val="008A6C61"/>
    <w:rsid w:val="008A6CC1"/>
    <w:rsid w:val="008A6D3F"/>
    <w:rsid w:val="008A71CA"/>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89"/>
    <w:rsid w:val="008A7EB7"/>
    <w:rsid w:val="008A7ECE"/>
    <w:rsid w:val="008A7F44"/>
    <w:rsid w:val="008B008B"/>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C2B"/>
    <w:rsid w:val="008B2C39"/>
    <w:rsid w:val="008B2C9B"/>
    <w:rsid w:val="008B2CBA"/>
    <w:rsid w:val="008B2D61"/>
    <w:rsid w:val="008B2DD3"/>
    <w:rsid w:val="008B2E07"/>
    <w:rsid w:val="008B2E31"/>
    <w:rsid w:val="008B2E57"/>
    <w:rsid w:val="008B2EA5"/>
    <w:rsid w:val="008B2EE0"/>
    <w:rsid w:val="008B2F1B"/>
    <w:rsid w:val="008B2FAE"/>
    <w:rsid w:val="008B3087"/>
    <w:rsid w:val="008B311D"/>
    <w:rsid w:val="008B323D"/>
    <w:rsid w:val="008B3383"/>
    <w:rsid w:val="008B348E"/>
    <w:rsid w:val="008B3505"/>
    <w:rsid w:val="008B3572"/>
    <w:rsid w:val="008B35B0"/>
    <w:rsid w:val="008B35E7"/>
    <w:rsid w:val="008B3691"/>
    <w:rsid w:val="008B38FA"/>
    <w:rsid w:val="008B3902"/>
    <w:rsid w:val="008B390B"/>
    <w:rsid w:val="008B3931"/>
    <w:rsid w:val="008B39C4"/>
    <w:rsid w:val="008B3A28"/>
    <w:rsid w:val="008B3B34"/>
    <w:rsid w:val="008B3D83"/>
    <w:rsid w:val="008B3DC8"/>
    <w:rsid w:val="008B3E20"/>
    <w:rsid w:val="008B3EB0"/>
    <w:rsid w:val="008B3EBA"/>
    <w:rsid w:val="008B3ED3"/>
    <w:rsid w:val="008B3FD0"/>
    <w:rsid w:val="008B4072"/>
    <w:rsid w:val="008B40D5"/>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6"/>
    <w:rsid w:val="008B6796"/>
    <w:rsid w:val="008B67EA"/>
    <w:rsid w:val="008B6858"/>
    <w:rsid w:val="008B6AC8"/>
    <w:rsid w:val="008B6B62"/>
    <w:rsid w:val="008B6BDC"/>
    <w:rsid w:val="008B6C6B"/>
    <w:rsid w:val="008B6C8C"/>
    <w:rsid w:val="008B6CC7"/>
    <w:rsid w:val="008B6D54"/>
    <w:rsid w:val="008B6E75"/>
    <w:rsid w:val="008B6ED5"/>
    <w:rsid w:val="008B6EE9"/>
    <w:rsid w:val="008B6FAB"/>
    <w:rsid w:val="008B6FD6"/>
    <w:rsid w:val="008B7035"/>
    <w:rsid w:val="008B71FE"/>
    <w:rsid w:val="008B7200"/>
    <w:rsid w:val="008B72EC"/>
    <w:rsid w:val="008B7352"/>
    <w:rsid w:val="008B7418"/>
    <w:rsid w:val="008B744E"/>
    <w:rsid w:val="008B7576"/>
    <w:rsid w:val="008B75C6"/>
    <w:rsid w:val="008B7643"/>
    <w:rsid w:val="008B76C5"/>
    <w:rsid w:val="008B7791"/>
    <w:rsid w:val="008B77DF"/>
    <w:rsid w:val="008B78A9"/>
    <w:rsid w:val="008B79EA"/>
    <w:rsid w:val="008B7A4E"/>
    <w:rsid w:val="008B7AF5"/>
    <w:rsid w:val="008B7C66"/>
    <w:rsid w:val="008B7CB2"/>
    <w:rsid w:val="008B7D33"/>
    <w:rsid w:val="008B7D61"/>
    <w:rsid w:val="008B7D99"/>
    <w:rsid w:val="008B7E11"/>
    <w:rsid w:val="008B7E3D"/>
    <w:rsid w:val="008B7EE7"/>
    <w:rsid w:val="008B7F55"/>
    <w:rsid w:val="008B7F8C"/>
    <w:rsid w:val="008C005F"/>
    <w:rsid w:val="008C0060"/>
    <w:rsid w:val="008C00F3"/>
    <w:rsid w:val="008C00FE"/>
    <w:rsid w:val="008C0108"/>
    <w:rsid w:val="008C0114"/>
    <w:rsid w:val="008C0189"/>
    <w:rsid w:val="008C021F"/>
    <w:rsid w:val="008C0288"/>
    <w:rsid w:val="008C02E0"/>
    <w:rsid w:val="008C0354"/>
    <w:rsid w:val="008C035E"/>
    <w:rsid w:val="008C0467"/>
    <w:rsid w:val="008C0499"/>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47F"/>
    <w:rsid w:val="008C15FD"/>
    <w:rsid w:val="008C1603"/>
    <w:rsid w:val="008C160B"/>
    <w:rsid w:val="008C164A"/>
    <w:rsid w:val="008C179E"/>
    <w:rsid w:val="008C17A6"/>
    <w:rsid w:val="008C1868"/>
    <w:rsid w:val="008C1896"/>
    <w:rsid w:val="008C1946"/>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0F8"/>
    <w:rsid w:val="008C2179"/>
    <w:rsid w:val="008C2187"/>
    <w:rsid w:val="008C221E"/>
    <w:rsid w:val="008C2247"/>
    <w:rsid w:val="008C226D"/>
    <w:rsid w:val="008C2320"/>
    <w:rsid w:val="008C233B"/>
    <w:rsid w:val="008C233F"/>
    <w:rsid w:val="008C23BE"/>
    <w:rsid w:val="008C2421"/>
    <w:rsid w:val="008C2567"/>
    <w:rsid w:val="008C26F8"/>
    <w:rsid w:val="008C287A"/>
    <w:rsid w:val="008C28C7"/>
    <w:rsid w:val="008C28DA"/>
    <w:rsid w:val="008C28E6"/>
    <w:rsid w:val="008C29D7"/>
    <w:rsid w:val="008C2A25"/>
    <w:rsid w:val="008C2A68"/>
    <w:rsid w:val="008C2ACA"/>
    <w:rsid w:val="008C2B1C"/>
    <w:rsid w:val="008C2C58"/>
    <w:rsid w:val="008C2E14"/>
    <w:rsid w:val="008C2E5B"/>
    <w:rsid w:val="008C2F4D"/>
    <w:rsid w:val="008C2F66"/>
    <w:rsid w:val="008C2FC4"/>
    <w:rsid w:val="008C3006"/>
    <w:rsid w:val="008C301F"/>
    <w:rsid w:val="008C3077"/>
    <w:rsid w:val="008C309F"/>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3E82"/>
    <w:rsid w:val="008C4075"/>
    <w:rsid w:val="008C413F"/>
    <w:rsid w:val="008C4148"/>
    <w:rsid w:val="008C426A"/>
    <w:rsid w:val="008C42DA"/>
    <w:rsid w:val="008C42E8"/>
    <w:rsid w:val="008C4472"/>
    <w:rsid w:val="008C44B1"/>
    <w:rsid w:val="008C4565"/>
    <w:rsid w:val="008C4583"/>
    <w:rsid w:val="008C45D4"/>
    <w:rsid w:val="008C464A"/>
    <w:rsid w:val="008C46A4"/>
    <w:rsid w:val="008C46B4"/>
    <w:rsid w:val="008C46BC"/>
    <w:rsid w:val="008C4796"/>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D2"/>
    <w:rsid w:val="008C51E9"/>
    <w:rsid w:val="008C51F7"/>
    <w:rsid w:val="008C5244"/>
    <w:rsid w:val="008C5433"/>
    <w:rsid w:val="008C54AF"/>
    <w:rsid w:val="008C55BA"/>
    <w:rsid w:val="008C5706"/>
    <w:rsid w:val="008C57CE"/>
    <w:rsid w:val="008C5805"/>
    <w:rsid w:val="008C581E"/>
    <w:rsid w:val="008C5890"/>
    <w:rsid w:val="008C58FA"/>
    <w:rsid w:val="008C5951"/>
    <w:rsid w:val="008C59C6"/>
    <w:rsid w:val="008C5A68"/>
    <w:rsid w:val="008C5A96"/>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4D4"/>
    <w:rsid w:val="008C651F"/>
    <w:rsid w:val="008C656E"/>
    <w:rsid w:val="008C6623"/>
    <w:rsid w:val="008C6630"/>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43"/>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65"/>
    <w:rsid w:val="008C7BCA"/>
    <w:rsid w:val="008C7BFD"/>
    <w:rsid w:val="008C7C23"/>
    <w:rsid w:val="008C7D9C"/>
    <w:rsid w:val="008C7E27"/>
    <w:rsid w:val="008C7E94"/>
    <w:rsid w:val="008C7EFB"/>
    <w:rsid w:val="008C7F31"/>
    <w:rsid w:val="008C7F85"/>
    <w:rsid w:val="008D001E"/>
    <w:rsid w:val="008D00A5"/>
    <w:rsid w:val="008D02CB"/>
    <w:rsid w:val="008D034B"/>
    <w:rsid w:val="008D03B1"/>
    <w:rsid w:val="008D0425"/>
    <w:rsid w:val="008D04D5"/>
    <w:rsid w:val="008D0632"/>
    <w:rsid w:val="008D0640"/>
    <w:rsid w:val="008D0649"/>
    <w:rsid w:val="008D080D"/>
    <w:rsid w:val="008D0838"/>
    <w:rsid w:val="008D086D"/>
    <w:rsid w:val="008D08CB"/>
    <w:rsid w:val="008D0975"/>
    <w:rsid w:val="008D0AC7"/>
    <w:rsid w:val="008D0BDC"/>
    <w:rsid w:val="008D0DC2"/>
    <w:rsid w:val="008D0F54"/>
    <w:rsid w:val="008D0F91"/>
    <w:rsid w:val="008D0FEB"/>
    <w:rsid w:val="008D1155"/>
    <w:rsid w:val="008D1166"/>
    <w:rsid w:val="008D11E4"/>
    <w:rsid w:val="008D1377"/>
    <w:rsid w:val="008D13A0"/>
    <w:rsid w:val="008D13C7"/>
    <w:rsid w:val="008D14FE"/>
    <w:rsid w:val="008D171C"/>
    <w:rsid w:val="008D17B2"/>
    <w:rsid w:val="008D182B"/>
    <w:rsid w:val="008D18F0"/>
    <w:rsid w:val="008D195B"/>
    <w:rsid w:val="008D19FE"/>
    <w:rsid w:val="008D1A57"/>
    <w:rsid w:val="008D1C32"/>
    <w:rsid w:val="008D1C7E"/>
    <w:rsid w:val="008D1CB3"/>
    <w:rsid w:val="008D1D2C"/>
    <w:rsid w:val="008D1D90"/>
    <w:rsid w:val="008D1FF7"/>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1A"/>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CD"/>
    <w:rsid w:val="008D4418"/>
    <w:rsid w:val="008D44CD"/>
    <w:rsid w:val="008D4555"/>
    <w:rsid w:val="008D455F"/>
    <w:rsid w:val="008D4584"/>
    <w:rsid w:val="008D4639"/>
    <w:rsid w:val="008D4640"/>
    <w:rsid w:val="008D46C6"/>
    <w:rsid w:val="008D474A"/>
    <w:rsid w:val="008D4793"/>
    <w:rsid w:val="008D486B"/>
    <w:rsid w:val="008D4959"/>
    <w:rsid w:val="008D49DE"/>
    <w:rsid w:val="008D4A37"/>
    <w:rsid w:val="008D4A56"/>
    <w:rsid w:val="008D4AF4"/>
    <w:rsid w:val="008D4B2D"/>
    <w:rsid w:val="008D4B55"/>
    <w:rsid w:val="008D4C78"/>
    <w:rsid w:val="008D4C82"/>
    <w:rsid w:val="008D4CC0"/>
    <w:rsid w:val="008D4D7A"/>
    <w:rsid w:val="008D4DCB"/>
    <w:rsid w:val="008D4E52"/>
    <w:rsid w:val="008D4E94"/>
    <w:rsid w:val="008D514B"/>
    <w:rsid w:val="008D51AA"/>
    <w:rsid w:val="008D51D6"/>
    <w:rsid w:val="008D5218"/>
    <w:rsid w:val="008D5271"/>
    <w:rsid w:val="008D530C"/>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3D5"/>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4C7"/>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72"/>
    <w:rsid w:val="008E0574"/>
    <w:rsid w:val="008E05D0"/>
    <w:rsid w:val="008E0670"/>
    <w:rsid w:val="008E06B4"/>
    <w:rsid w:val="008E0798"/>
    <w:rsid w:val="008E093F"/>
    <w:rsid w:val="008E09F0"/>
    <w:rsid w:val="008E09F7"/>
    <w:rsid w:val="008E09FD"/>
    <w:rsid w:val="008E0C18"/>
    <w:rsid w:val="008E0C2A"/>
    <w:rsid w:val="008E0C7E"/>
    <w:rsid w:val="008E0CA4"/>
    <w:rsid w:val="008E0F08"/>
    <w:rsid w:val="008E0F99"/>
    <w:rsid w:val="008E0FBA"/>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AB2"/>
    <w:rsid w:val="008E1AEA"/>
    <w:rsid w:val="008E1AF8"/>
    <w:rsid w:val="008E1BC3"/>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5CC"/>
    <w:rsid w:val="008E368C"/>
    <w:rsid w:val="008E36A5"/>
    <w:rsid w:val="008E370D"/>
    <w:rsid w:val="008E372F"/>
    <w:rsid w:val="008E37D7"/>
    <w:rsid w:val="008E3928"/>
    <w:rsid w:val="008E3A05"/>
    <w:rsid w:val="008E3A5D"/>
    <w:rsid w:val="008E3A5F"/>
    <w:rsid w:val="008E3AA7"/>
    <w:rsid w:val="008E3B20"/>
    <w:rsid w:val="008E3BE5"/>
    <w:rsid w:val="008E3C4D"/>
    <w:rsid w:val="008E3CA5"/>
    <w:rsid w:val="008E3E84"/>
    <w:rsid w:val="008E3F83"/>
    <w:rsid w:val="008E4192"/>
    <w:rsid w:val="008E4264"/>
    <w:rsid w:val="008E453A"/>
    <w:rsid w:val="008E4543"/>
    <w:rsid w:val="008E454B"/>
    <w:rsid w:val="008E45DB"/>
    <w:rsid w:val="008E46F7"/>
    <w:rsid w:val="008E4803"/>
    <w:rsid w:val="008E4896"/>
    <w:rsid w:val="008E49FF"/>
    <w:rsid w:val="008E4A82"/>
    <w:rsid w:val="008E4ABD"/>
    <w:rsid w:val="008E4DCD"/>
    <w:rsid w:val="008E4F3F"/>
    <w:rsid w:val="008E4F95"/>
    <w:rsid w:val="008E4FB8"/>
    <w:rsid w:val="008E505C"/>
    <w:rsid w:val="008E5066"/>
    <w:rsid w:val="008E506A"/>
    <w:rsid w:val="008E519A"/>
    <w:rsid w:val="008E52B6"/>
    <w:rsid w:val="008E5301"/>
    <w:rsid w:val="008E5309"/>
    <w:rsid w:val="008E5319"/>
    <w:rsid w:val="008E5350"/>
    <w:rsid w:val="008E5488"/>
    <w:rsid w:val="008E5520"/>
    <w:rsid w:val="008E5566"/>
    <w:rsid w:val="008E57C1"/>
    <w:rsid w:val="008E57D9"/>
    <w:rsid w:val="008E57E6"/>
    <w:rsid w:val="008E5852"/>
    <w:rsid w:val="008E587F"/>
    <w:rsid w:val="008E58F6"/>
    <w:rsid w:val="008E5C83"/>
    <w:rsid w:val="008E5D25"/>
    <w:rsid w:val="008E5DBF"/>
    <w:rsid w:val="008E5FC3"/>
    <w:rsid w:val="008E5FF8"/>
    <w:rsid w:val="008E6169"/>
    <w:rsid w:val="008E6203"/>
    <w:rsid w:val="008E621A"/>
    <w:rsid w:val="008E62FA"/>
    <w:rsid w:val="008E63CC"/>
    <w:rsid w:val="008E640B"/>
    <w:rsid w:val="008E6528"/>
    <w:rsid w:val="008E662A"/>
    <w:rsid w:val="008E662F"/>
    <w:rsid w:val="008E6675"/>
    <w:rsid w:val="008E6686"/>
    <w:rsid w:val="008E66C5"/>
    <w:rsid w:val="008E6AD8"/>
    <w:rsid w:val="008E6B24"/>
    <w:rsid w:val="008E6B8A"/>
    <w:rsid w:val="008E6B9B"/>
    <w:rsid w:val="008E6C37"/>
    <w:rsid w:val="008E6D07"/>
    <w:rsid w:val="008E6DE5"/>
    <w:rsid w:val="008E6EB2"/>
    <w:rsid w:val="008E6F0D"/>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9F4"/>
    <w:rsid w:val="008E7A6A"/>
    <w:rsid w:val="008E7B0F"/>
    <w:rsid w:val="008E7BA6"/>
    <w:rsid w:val="008E7C04"/>
    <w:rsid w:val="008E7C38"/>
    <w:rsid w:val="008E7E43"/>
    <w:rsid w:val="008E7E53"/>
    <w:rsid w:val="008E7E7B"/>
    <w:rsid w:val="008E7EA7"/>
    <w:rsid w:val="008E7F10"/>
    <w:rsid w:val="008E7F40"/>
    <w:rsid w:val="008E7F5B"/>
    <w:rsid w:val="008E7FEA"/>
    <w:rsid w:val="008F005D"/>
    <w:rsid w:val="008F0105"/>
    <w:rsid w:val="008F01B3"/>
    <w:rsid w:val="008F029C"/>
    <w:rsid w:val="008F03F8"/>
    <w:rsid w:val="008F057D"/>
    <w:rsid w:val="008F062C"/>
    <w:rsid w:val="008F0676"/>
    <w:rsid w:val="008F0709"/>
    <w:rsid w:val="008F0771"/>
    <w:rsid w:val="008F085D"/>
    <w:rsid w:val="008F0959"/>
    <w:rsid w:val="008F0B31"/>
    <w:rsid w:val="008F0B4D"/>
    <w:rsid w:val="008F0C14"/>
    <w:rsid w:val="008F0CE1"/>
    <w:rsid w:val="008F0D6B"/>
    <w:rsid w:val="008F0DFF"/>
    <w:rsid w:val="008F0E01"/>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CCE"/>
    <w:rsid w:val="008F1D7C"/>
    <w:rsid w:val="008F20DE"/>
    <w:rsid w:val="008F2197"/>
    <w:rsid w:val="008F22DA"/>
    <w:rsid w:val="008F22ED"/>
    <w:rsid w:val="008F23B1"/>
    <w:rsid w:val="008F240C"/>
    <w:rsid w:val="008F24C8"/>
    <w:rsid w:val="008F2555"/>
    <w:rsid w:val="008F25BA"/>
    <w:rsid w:val="008F2684"/>
    <w:rsid w:val="008F2687"/>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522"/>
    <w:rsid w:val="008F3555"/>
    <w:rsid w:val="008F3591"/>
    <w:rsid w:val="008F35DD"/>
    <w:rsid w:val="008F35FE"/>
    <w:rsid w:val="008F365F"/>
    <w:rsid w:val="008F3683"/>
    <w:rsid w:val="008F3690"/>
    <w:rsid w:val="008F382C"/>
    <w:rsid w:val="008F3908"/>
    <w:rsid w:val="008F3977"/>
    <w:rsid w:val="008F3A94"/>
    <w:rsid w:val="008F3B4D"/>
    <w:rsid w:val="008F3C62"/>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D21"/>
    <w:rsid w:val="008F4F85"/>
    <w:rsid w:val="008F4F98"/>
    <w:rsid w:val="008F50B8"/>
    <w:rsid w:val="008F5189"/>
    <w:rsid w:val="008F53B6"/>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34"/>
    <w:rsid w:val="008F5B44"/>
    <w:rsid w:val="008F5CF7"/>
    <w:rsid w:val="008F5D4A"/>
    <w:rsid w:val="008F5DD5"/>
    <w:rsid w:val="008F5DE8"/>
    <w:rsid w:val="008F5DF1"/>
    <w:rsid w:val="008F5E55"/>
    <w:rsid w:val="008F5E8E"/>
    <w:rsid w:val="008F6082"/>
    <w:rsid w:val="008F608F"/>
    <w:rsid w:val="008F60E1"/>
    <w:rsid w:val="008F6140"/>
    <w:rsid w:val="008F61D7"/>
    <w:rsid w:val="008F6269"/>
    <w:rsid w:val="008F655F"/>
    <w:rsid w:val="008F6664"/>
    <w:rsid w:val="008F675D"/>
    <w:rsid w:val="008F678C"/>
    <w:rsid w:val="008F67CA"/>
    <w:rsid w:val="008F6870"/>
    <w:rsid w:val="008F69E9"/>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A48"/>
    <w:rsid w:val="008F7C4C"/>
    <w:rsid w:val="008F7D57"/>
    <w:rsid w:val="008F7DA4"/>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BF"/>
    <w:rsid w:val="009009C2"/>
    <w:rsid w:val="009009EE"/>
    <w:rsid w:val="00900A1F"/>
    <w:rsid w:val="00900A4C"/>
    <w:rsid w:val="00900AC6"/>
    <w:rsid w:val="00900BCD"/>
    <w:rsid w:val="00900C24"/>
    <w:rsid w:val="00900D68"/>
    <w:rsid w:val="00900DF5"/>
    <w:rsid w:val="00900F0F"/>
    <w:rsid w:val="00900FF9"/>
    <w:rsid w:val="0090112E"/>
    <w:rsid w:val="00901159"/>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AB4"/>
    <w:rsid w:val="00901B0C"/>
    <w:rsid w:val="00901B9F"/>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51"/>
    <w:rsid w:val="009035A3"/>
    <w:rsid w:val="009035C1"/>
    <w:rsid w:val="0090362F"/>
    <w:rsid w:val="009036EE"/>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448"/>
    <w:rsid w:val="00905469"/>
    <w:rsid w:val="009054CD"/>
    <w:rsid w:val="0090558D"/>
    <w:rsid w:val="009055A7"/>
    <w:rsid w:val="009055AB"/>
    <w:rsid w:val="00905819"/>
    <w:rsid w:val="00905823"/>
    <w:rsid w:val="009058FD"/>
    <w:rsid w:val="0090596E"/>
    <w:rsid w:val="0090597B"/>
    <w:rsid w:val="009059FB"/>
    <w:rsid w:val="00905BBD"/>
    <w:rsid w:val="00905C7D"/>
    <w:rsid w:val="00905CBB"/>
    <w:rsid w:val="00905D4D"/>
    <w:rsid w:val="00905DCF"/>
    <w:rsid w:val="00905E15"/>
    <w:rsid w:val="00905E26"/>
    <w:rsid w:val="00905F0D"/>
    <w:rsid w:val="00905F37"/>
    <w:rsid w:val="00905F70"/>
    <w:rsid w:val="00906039"/>
    <w:rsid w:val="009060A5"/>
    <w:rsid w:val="00906397"/>
    <w:rsid w:val="00906443"/>
    <w:rsid w:val="00906486"/>
    <w:rsid w:val="0090648C"/>
    <w:rsid w:val="00906491"/>
    <w:rsid w:val="0090650A"/>
    <w:rsid w:val="0090656E"/>
    <w:rsid w:val="00906643"/>
    <w:rsid w:val="0090665B"/>
    <w:rsid w:val="009066DF"/>
    <w:rsid w:val="009068D1"/>
    <w:rsid w:val="00906915"/>
    <w:rsid w:val="00906AFC"/>
    <w:rsid w:val="00906BD9"/>
    <w:rsid w:val="00906C58"/>
    <w:rsid w:val="00906CAD"/>
    <w:rsid w:val="00906CBE"/>
    <w:rsid w:val="00906CFC"/>
    <w:rsid w:val="00906D8D"/>
    <w:rsid w:val="0090713C"/>
    <w:rsid w:val="00907154"/>
    <w:rsid w:val="00907181"/>
    <w:rsid w:val="00907287"/>
    <w:rsid w:val="0090732F"/>
    <w:rsid w:val="009073A2"/>
    <w:rsid w:val="00907414"/>
    <w:rsid w:val="00907452"/>
    <w:rsid w:val="009074D4"/>
    <w:rsid w:val="009074F0"/>
    <w:rsid w:val="00907618"/>
    <w:rsid w:val="0090761B"/>
    <w:rsid w:val="009076A7"/>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27"/>
    <w:rsid w:val="00910036"/>
    <w:rsid w:val="0091024A"/>
    <w:rsid w:val="009102D4"/>
    <w:rsid w:val="009102E9"/>
    <w:rsid w:val="00910345"/>
    <w:rsid w:val="00910477"/>
    <w:rsid w:val="00910528"/>
    <w:rsid w:val="0091065C"/>
    <w:rsid w:val="0091071C"/>
    <w:rsid w:val="009107CE"/>
    <w:rsid w:val="009107DB"/>
    <w:rsid w:val="009107EB"/>
    <w:rsid w:val="00910947"/>
    <w:rsid w:val="009109FE"/>
    <w:rsid w:val="00910AA6"/>
    <w:rsid w:val="00910AE5"/>
    <w:rsid w:val="00910B37"/>
    <w:rsid w:val="00910B5A"/>
    <w:rsid w:val="00910BC1"/>
    <w:rsid w:val="00910DA9"/>
    <w:rsid w:val="00910DCC"/>
    <w:rsid w:val="00910DF7"/>
    <w:rsid w:val="009110CB"/>
    <w:rsid w:val="009110DF"/>
    <w:rsid w:val="00911102"/>
    <w:rsid w:val="00911131"/>
    <w:rsid w:val="0091115F"/>
    <w:rsid w:val="00911192"/>
    <w:rsid w:val="009111C1"/>
    <w:rsid w:val="0091126A"/>
    <w:rsid w:val="0091133F"/>
    <w:rsid w:val="009113AD"/>
    <w:rsid w:val="00911567"/>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B83"/>
    <w:rsid w:val="00913B92"/>
    <w:rsid w:val="00913BFC"/>
    <w:rsid w:val="00913CA6"/>
    <w:rsid w:val="00913D4B"/>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C2A"/>
    <w:rsid w:val="00915C2D"/>
    <w:rsid w:val="00915CE5"/>
    <w:rsid w:val="00915CF5"/>
    <w:rsid w:val="00915D19"/>
    <w:rsid w:val="00915D3F"/>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8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309"/>
    <w:rsid w:val="0092130D"/>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A4"/>
    <w:rsid w:val="009234CF"/>
    <w:rsid w:val="00923563"/>
    <w:rsid w:val="0092358E"/>
    <w:rsid w:val="009235FA"/>
    <w:rsid w:val="0092366D"/>
    <w:rsid w:val="0092378C"/>
    <w:rsid w:val="0092384B"/>
    <w:rsid w:val="009238E1"/>
    <w:rsid w:val="00923900"/>
    <w:rsid w:val="00923A16"/>
    <w:rsid w:val="00923B4E"/>
    <w:rsid w:val="00923C82"/>
    <w:rsid w:val="00923D4E"/>
    <w:rsid w:val="00923E4C"/>
    <w:rsid w:val="00923EA6"/>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C01"/>
    <w:rsid w:val="00925C70"/>
    <w:rsid w:val="00925C73"/>
    <w:rsid w:val="00925CD0"/>
    <w:rsid w:val="00925CE4"/>
    <w:rsid w:val="00925D53"/>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8D"/>
    <w:rsid w:val="009267EB"/>
    <w:rsid w:val="009268DD"/>
    <w:rsid w:val="00926939"/>
    <w:rsid w:val="00926947"/>
    <w:rsid w:val="009269D7"/>
    <w:rsid w:val="009269D8"/>
    <w:rsid w:val="00926BE9"/>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4E3"/>
    <w:rsid w:val="00927576"/>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59"/>
    <w:rsid w:val="0093008C"/>
    <w:rsid w:val="00930191"/>
    <w:rsid w:val="00930278"/>
    <w:rsid w:val="00930328"/>
    <w:rsid w:val="009303F1"/>
    <w:rsid w:val="00930499"/>
    <w:rsid w:val="009304E0"/>
    <w:rsid w:val="00930508"/>
    <w:rsid w:val="009305E7"/>
    <w:rsid w:val="00930783"/>
    <w:rsid w:val="00930789"/>
    <w:rsid w:val="00930799"/>
    <w:rsid w:val="00930908"/>
    <w:rsid w:val="00930AB7"/>
    <w:rsid w:val="00930B57"/>
    <w:rsid w:val="00930CA4"/>
    <w:rsid w:val="00930DF4"/>
    <w:rsid w:val="00930E9F"/>
    <w:rsid w:val="00930EE0"/>
    <w:rsid w:val="00930F5E"/>
    <w:rsid w:val="0093104C"/>
    <w:rsid w:val="0093108C"/>
    <w:rsid w:val="00931134"/>
    <w:rsid w:val="00931138"/>
    <w:rsid w:val="00931176"/>
    <w:rsid w:val="00931267"/>
    <w:rsid w:val="009312FE"/>
    <w:rsid w:val="009313CF"/>
    <w:rsid w:val="00931469"/>
    <w:rsid w:val="00931501"/>
    <w:rsid w:val="009315A7"/>
    <w:rsid w:val="0093160B"/>
    <w:rsid w:val="009316F3"/>
    <w:rsid w:val="00931729"/>
    <w:rsid w:val="00931791"/>
    <w:rsid w:val="009317F4"/>
    <w:rsid w:val="009318D0"/>
    <w:rsid w:val="0093195D"/>
    <w:rsid w:val="00931986"/>
    <w:rsid w:val="00931A84"/>
    <w:rsid w:val="00931AD9"/>
    <w:rsid w:val="00931AEB"/>
    <w:rsid w:val="00931B8B"/>
    <w:rsid w:val="00931C3C"/>
    <w:rsid w:val="00931C42"/>
    <w:rsid w:val="00931EB2"/>
    <w:rsid w:val="00931ECB"/>
    <w:rsid w:val="00931F64"/>
    <w:rsid w:val="00932063"/>
    <w:rsid w:val="0093207C"/>
    <w:rsid w:val="009320A6"/>
    <w:rsid w:val="00932174"/>
    <w:rsid w:val="00932286"/>
    <w:rsid w:val="009322FC"/>
    <w:rsid w:val="00932317"/>
    <w:rsid w:val="0093231B"/>
    <w:rsid w:val="00932393"/>
    <w:rsid w:val="00932472"/>
    <w:rsid w:val="00932540"/>
    <w:rsid w:val="00932548"/>
    <w:rsid w:val="00932692"/>
    <w:rsid w:val="00932694"/>
    <w:rsid w:val="009326DD"/>
    <w:rsid w:val="00932783"/>
    <w:rsid w:val="009327C8"/>
    <w:rsid w:val="00932899"/>
    <w:rsid w:val="00932908"/>
    <w:rsid w:val="0093294D"/>
    <w:rsid w:val="009329ED"/>
    <w:rsid w:val="00932A78"/>
    <w:rsid w:val="00932C15"/>
    <w:rsid w:val="00932CEF"/>
    <w:rsid w:val="00932D59"/>
    <w:rsid w:val="00932D7A"/>
    <w:rsid w:val="00932E8F"/>
    <w:rsid w:val="00932FF4"/>
    <w:rsid w:val="00933040"/>
    <w:rsid w:val="0093306C"/>
    <w:rsid w:val="00933174"/>
    <w:rsid w:val="009331CB"/>
    <w:rsid w:val="009332A1"/>
    <w:rsid w:val="00933487"/>
    <w:rsid w:val="009335E1"/>
    <w:rsid w:val="00933655"/>
    <w:rsid w:val="009336C1"/>
    <w:rsid w:val="0093386E"/>
    <w:rsid w:val="00933898"/>
    <w:rsid w:val="00933939"/>
    <w:rsid w:val="009339BE"/>
    <w:rsid w:val="009339EC"/>
    <w:rsid w:val="00933B46"/>
    <w:rsid w:val="00933B9F"/>
    <w:rsid w:val="00933BD1"/>
    <w:rsid w:val="00933BE3"/>
    <w:rsid w:val="00933C2E"/>
    <w:rsid w:val="00933D0E"/>
    <w:rsid w:val="00933D46"/>
    <w:rsid w:val="00933D74"/>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850"/>
    <w:rsid w:val="0093595C"/>
    <w:rsid w:val="009359A2"/>
    <w:rsid w:val="00935A49"/>
    <w:rsid w:val="00935AB7"/>
    <w:rsid w:val="00935B23"/>
    <w:rsid w:val="00935C3E"/>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547"/>
    <w:rsid w:val="009365B9"/>
    <w:rsid w:val="00936734"/>
    <w:rsid w:val="00936770"/>
    <w:rsid w:val="00936778"/>
    <w:rsid w:val="0093681C"/>
    <w:rsid w:val="009368BB"/>
    <w:rsid w:val="009368F2"/>
    <w:rsid w:val="009369A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0F"/>
    <w:rsid w:val="0093795E"/>
    <w:rsid w:val="009379ED"/>
    <w:rsid w:val="00937A01"/>
    <w:rsid w:val="00937A61"/>
    <w:rsid w:val="00937A69"/>
    <w:rsid w:val="00937BE8"/>
    <w:rsid w:val="00937BFD"/>
    <w:rsid w:val="00937D9E"/>
    <w:rsid w:val="00937DBF"/>
    <w:rsid w:val="00937E58"/>
    <w:rsid w:val="00937ECD"/>
    <w:rsid w:val="00940088"/>
    <w:rsid w:val="00940198"/>
    <w:rsid w:val="009402E0"/>
    <w:rsid w:val="009402F3"/>
    <w:rsid w:val="0094038D"/>
    <w:rsid w:val="00940609"/>
    <w:rsid w:val="0094077C"/>
    <w:rsid w:val="00940924"/>
    <w:rsid w:val="009409B8"/>
    <w:rsid w:val="00940A17"/>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32"/>
    <w:rsid w:val="00941168"/>
    <w:rsid w:val="009411DF"/>
    <w:rsid w:val="00941251"/>
    <w:rsid w:val="009412B1"/>
    <w:rsid w:val="009412DF"/>
    <w:rsid w:val="00941304"/>
    <w:rsid w:val="00941313"/>
    <w:rsid w:val="009413C5"/>
    <w:rsid w:val="009414DC"/>
    <w:rsid w:val="009415B5"/>
    <w:rsid w:val="009415F1"/>
    <w:rsid w:val="00941728"/>
    <w:rsid w:val="00941A00"/>
    <w:rsid w:val="00941A14"/>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3D"/>
    <w:rsid w:val="00942BAF"/>
    <w:rsid w:val="00942BE4"/>
    <w:rsid w:val="00942BF4"/>
    <w:rsid w:val="00942C66"/>
    <w:rsid w:val="00942C71"/>
    <w:rsid w:val="00942C7D"/>
    <w:rsid w:val="00942CC1"/>
    <w:rsid w:val="00942D0D"/>
    <w:rsid w:val="00942D2E"/>
    <w:rsid w:val="00942D8B"/>
    <w:rsid w:val="00942DD6"/>
    <w:rsid w:val="00942DE2"/>
    <w:rsid w:val="00942F57"/>
    <w:rsid w:val="00942F5C"/>
    <w:rsid w:val="00942F68"/>
    <w:rsid w:val="00943006"/>
    <w:rsid w:val="0094307E"/>
    <w:rsid w:val="009430C4"/>
    <w:rsid w:val="00943165"/>
    <w:rsid w:val="0094323F"/>
    <w:rsid w:val="00943292"/>
    <w:rsid w:val="009432A4"/>
    <w:rsid w:val="00943303"/>
    <w:rsid w:val="00943370"/>
    <w:rsid w:val="009433AF"/>
    <w:rsid w:val="009433CE"/>
    <w:rsid w:val="00943627"/>
    <w:rsid w:val="00943826"/>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20C"/>
    <w:rsid w:val="00944313"/>
    <w:rsid w:val="009444C5"/>
    <w:rsid w:val="009444E9"/>
    <w:rsid w:val="00944582"/>
    <w:rsid w:val="00944591"/>
    <w:rsid w:val="0094461C"/>
    <w:rsid w:val="00944689"/>
    <w:rsid w:val="00944698"/>
    <w:rsid w:val="009446A4"/>
    <w:rsid w:val="00944765"/>
    <w:rsid w:val="00944830"/>
    <w:rsid w:val="00944833"/>
    <w:rsid w:val="0094488D"/>
    <w:rsid w:val="00944AD3"/>
    <w:rsid w:val="00944B93"/>
    <w:rsid w:val="00944BE7"/>
    <w:rsid w:val="00944D91"/>
    <w:rsid w:val="00944F09"/>
    <w:rsid w:val="00944F61"/>
    <w:rsid w:val="00944F95"/>
    <w:rsid w:val="00945002"/>
    <w:rsid w:val="00945057"/>
    <w:rsid w:val="009451CF"/>
    <w:rsid w:val="0094523F"/>
    <w:rsid w:val="009452B8"/>
    <w:rsid w:val="009454CE"/>
    <w:rsid w:val="009455B1"/>
    <w:rsid w:val="009455F9"/>
    <w:rsid w:val="00945666"/>
    <w:rsid w:val="00945801"/>
    <w:rsid w:val="00945879"/>
    <w:rsid w:val="0094594F"/>
    <w:rsid w:val="009459E2"/>
    <w:rsid w:val="00945A28"/>
    <w:rsid w:val="00945A5C"/>
    <w:rsid w:val="00945B61"/>
    <w:rsid w:val="00945CA7"/>
    <w:rsid w:val="00945CE0"/>
    <w:rsid w:val="00945CFF"/>
    <w:rsid w:val="00945FB6"/>
    <w:rsid w:val="00945FFA"/>
    <w:rsid w:val="00946003"/>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9F"/>
    <w:rsid w:val="00947BB6"/>
    <w:rsid w:val="00947BBB"/>
    <w:rsid w:val="00947C4C"/>
    <w:rsid w:val="00947CE7"/>
    <w:rsid w:val="00947D38"/>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AD6"/>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568"/>
    <w:rsid w:val="00952642"/>
    <w:rsid w:val="009526ED"/>
    <w:rsid w:val="009526F2"/>
    <w:rsid w:val="00952702"/>
    <w:rsid w:val="00952894"/>
    <w:rsid w:val="009529A9"/>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31"/>
    <w:rsid w:val="00953D96"/>
    <w:rsid w:val="00953DDD"/>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EC4"/>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797"/>
    <w:rsid w:val="00955801"/>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4E"/>
    <w:rsid w:val="009563AF"/>
    <w:rsid w:val="009563BD"/>
    <w:rsid w:val="00956431"/>
    <w:rsid w:val="00956478"/>
    <w:rsid w:val="0095650B"/>
    <w:rsid w:val="00956573"/>
    <w:rsid w:val="009566F2"/>
    <w:rsid w:val="0095673A"/>
    <w:rsid w:val="00956850"/>
    <w:rsid w:val="00956863"/>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CF"/>
    <w:rsid w:val="009570D1"/>
    <w:rsid w:val="00957153"/>
    <w:rsid w:val="0095715A"/>
    <w:rsid w:val="00957332"/>
    <w:rsid w:val="00957347"/>
    <w:rsid w:val="00957371"/>
    <w:rsid w:val="0095737A"/>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62"/>
    <w:rsid w:val="009600B5"/>
    <w:rsid w:val="00960337"/>
    <w:rsid w:val="0096035B"/>
    <w:rsid w:val="00960380"/>
    <w:rsid w:val="0096043C"/>
    <w:rsid w:val="0096046E"/>
    <w:rsid w:val="009604E0"/>
    <w:rsid w:val="009604E9"/>
    <w:rsid w:val="00960518"/>
    <w:rsid w:val="00960535"/>
    <w:rsid w:val="009605AC"/>
    <w:rsid w:val="00960669"/>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0C1"/>
    <w:rsid w:val="00961179"/>
    <w:rsid w:val="00961194"/>
    <w:rsid w:val="009611D6"/>
    <w:rsid w:val="0096120F"/>
    <w:rsid w:val="009612BD"/>
    <w:rsid w:val="0096138D"/>
    <w:rsid w:val="00961479"/>
    <w:rsid w:val="009614CB"/>
    <w:rsid w:val="00961808"/>
    <w:rsid w:val="00961908"/>
    <w:rsid w:val="00961910"/>
    <w:rsid w:val="009619C3"/>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6DB"/>
    <w:rsid w:val="0096276D"/>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30D"/>
    <w:rsid w:val="00963472"/>
    <w:rsid w:val="009634E5"/>
    <w:rsid w:val="00963639"/>
    <w:rsid w:val="009636CD"/>
    <w:rsid w:val="00963992"/>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05C"/>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41A"/>
    <w:rsid w:val="00967421"/>
    <w:rsid w:val="00967479"/>
    <w:rsid w:val="009674D6"/>
    <w:rsid w:val="009674E4"/>
    <w:rsid w:val="0096752B"/>
    <w:rsid w:val="00967616"/>
    <w:rsid w:val="0096769D"/>
    <w:rsid w:val="009676CF"/>
    <w:rsid w:val="009677B3"/>
    <w:rsid w:val="009677D5"/>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7E"/>
    <w:rsid w:val="009709FF"/>
    <w:rsid w:val="00970B01"/>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98A"/>
    <w:rsid w:val="00971A74"/>
    <w:rsid w:val="00971ACF"/>
    <w:rsid w:val="00971B1D"/>
    <w:rsid w:val="00971B21"/>
    <w:rsid w:val="00971B82"/>
    <w:rsid w:val="00971BB5"/>
    <w:rsid w:val="00971C17"/>
    <w:rsid w:val="00971D3E"/>
    <w:rsid w:val="00971DC5"/>
    <w:rsid w:val="00971DC6"/>
    <w:rsid w:val="00971E61"/>
    <w:rsid w:val="00971E70"/>
    <w:rsid w:val="00971E87"/>
    <w:rsid w:val="00971EEE"/>
    <w:rsid w:val="00971F06"/>
    <w:rsid w:val="00971F95"/>
    <w:rsid w:val="00971FC1"/>
    <w:rsid w:val="00971FE7"/>
    <w:rsid w:val="00971FF6"/>
    <w:rsid w:val="00971FFE"/>
    <w:rsid w:val="00972073"/>
    <w:rsid w:val="0097216B"/>
    <w:rsid w:val="009721B1"/>
    <w:rsid w:val="00972232"/>
    <w:rsid w:val="0097226C"/>
    <w:rsid w:val="0097232F"/>
    <w:rsid w:val="009723ED"/>
    <w:rsid w:val="00972454"/>
    <w:rsid w:val="00972458"/>
    <w:rsid w:val="009724F7"/>
    <w:rsid w:val="00972545"/>
    <w:rsid w:val="00972656"/>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3C"/>
    <w:rsid w:val="00972D9F"/>
    <w:rsid w:val="00972DB8"/>
    <w:rsid w:val="00972EE3"/>
    <w:rsid w:val="00972F0B"/>
    <w:rsid w:val="00972FAA"/>
    <w:rsid w:val="00973042"/>
    <w:rsid w:val="009730D5"/>
    <w:rsid w:val="00973206"/>
    <w:rsid w:val="009732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8C"/>
    <w:rsid w:val="009750B1"/>
    <w:rsid w:val="009750EE"/>
    <w:rsid w:val="009751F4"/>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57"/>
    <w:rsid w:val="00976E5B"/>
    <w:rsid w:val="00976F6B"/>
    <w:rsid w:val="00976F81"/>
    <w:rsid w:val="00977125"/>
    <w:rsid w:val="00977147"/>
    <w:rsid w:val="009773AA"/>
    <w:rsid w:val="00977406"/>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74B"/>
    <w:rsid w:val="00981797"/>
    <w:rsid w:val="0098192F"/>
    <w:rsid w:val="0098196A"/>
    <w:rsid w:val="009819F3"/>
    <w:rsid w:val="00981CC3"/>
    <w:rsid w:val="00981CCA"/>
    <w:rsid w:val="00981D6D"/>
    <w:rsid w:val="00981E43"/>
    <w:rsid w:val="00981EDE"/>
    <w:rsid w:val="00981F15"/>
    <w:rsid w:val="00981F18"/>
    <w:rsid w:val="00982015"/>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7"/>
    <w:rsid w:val="00982CA9"/>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30"/>
    <w:rsid w:val="00984155"/>
    <w:rsid w:val="00984229"/>
    <w:rsid w:val="0098426A"/>
    <w:rsid w:val="0098426C"/>
    <w:rsid w:val="009842C8"/>
    <w:rsid w:val="009842F9"/>
    <w:rsid w:val="0098431F"/>
    <w:rsid w:val="0098434B"/>
    <w:rsid w:val="00984359"/>
    <w:rsid w:val="0098448A"/>
    <w:rsid w:val="0098461A"/>
    <w:rsid w:val="0098471A"/>
    <w:rsid w:val="0098472F"/>
    <w:rsid w:val="00984877"/>
    <w:rsid w:val="00984885"/>
    <w:rsid w:val="00984917"/>
    <w:rsid w:val="009849DD"/>
    <w:rsid w:val="009849EF"/>
    <w:rsid w:val="00984A04"/>
    <w:rsid w:val="00984CB4"/>
    <w:rsid w:val="00984D12"/>
    <w:rsid w:val="00984D27"/>
    <w:rsid w:val="00984D75"/>
    <w:rsid w:val="00984E95"/>
    <w:rsid w:val="00984F34"/>
    <w:rsid w:val="00984F9B"/>
    <w:rsid w:val="00985007"/>
    <w:rsid w:val="00985081"/>
    <w:rsid w:val="00985209"/>
    <w:rsid w:val="0098522F"/>
    <w:rsid w:val="00985251"/>
    <w:rsid w:val="00985256"/>
    <w:rsid w:val="009852B5"/>
    <w:rsid w:val="009852DB"/>
    <w:rsid w:val="009852F1"/>
    <w:rsid w:val="009852FA"/>
    <w:rsid w:val="00985360"/>
    <w:rsid w:val="00985487"/>
    <w:rsid w:val="009854FA"/>
    <w:rsid w:val="009855BD"/>
    <w:rsid w:val="009856B4"/>
    <w:rsid w:val="0098587D"/>
    <w:rsid w:val="009858D3"/>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E20"/>
    <w:rsid w:val="00987FCF"/>
    <w:rsid w:val="00990043"/>
    <w:rsid w:val="00990177"/>
    <w:rsid w:val="009901F3"/>
    <w:rsid w:val="009902D8"/>
    <w:rsid w:val="009903AA"/>
    <w:rsid w:val="009903E0"/>
    <w:rsid w:val="00990434"/>
    <w:rsid w:val="009904FC"/>
    <w:rsid w:val="00990513"/>
    <w:rsid w:val="0099051E"/>
    <w:rsid w:val="0099051F"/>
    <w:rsid w:val="0099057D"/>
    <w:rsid w:val="009905B2"/>
    <w:rsid w:val="009905B5"/>
    <w:rsid w:val="009905B6"/>
    <w:rsid w:val="009906A6"/>
    <w:rsid w:val="0099076F"/>
    <w:rsid w:val="00990842"/>
    <w:rsid w:val="00990916"/>
    <w:rsid w:val="00990990"/>
    <w:rsid w:val="00990A97"/>
    <w:rsid w:val="00990B1C"/>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62"/>
    <w:rsid w:val="009916F2"/>
    <w:rsid w:val="009916FB"/>
    <w:rsid w:val="00991706"/>
    <w:rsid w:val="009917A1"/>
    <w:rsid w:val="00991878"/>
    <w:rsid w:val="00991928"/>
    <w:rsid w:val="0099198C"/>
    <w:rsid w:val="009919A2"/>
    <w:rsid w:val="009919C6"/>
    <w:rsid w:val="009919D6"/>
    <w:rsid w:val="00991A14"/>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3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B14"/>
    <w:rsid w:val="00994B58"/>
    <w:rsid w:val="00994C7C"/>
    <w:rsid w:val="00994CF7"/>
    <w:rsid w:val="00994D40"/>
    <w:rsid w:val="00994D50"/>
    <w:rsid w:val="00994D56"/>
    <w:rsid w:val="00994D69"/>
    <w:rsid w:val="00994EB2"/>
    <w:rsid w:val="00994F7B"/>
    <w:rsid w:val="00995044"/>
    <w:rsid w:val="00995047"/>
    <w:rsid w:val="0099507A"/>
    <w:rsid w:val="00995246"/>
    <w:rsid w:val="009952EC"/>
    <w:rsid w:val="00995300"/>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24A"/>
    <w:rsid w:val="009962AE"/>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2C"/>
    <w:rsid w:val="0099684F"/>
    <w:rsid w:val="0099686E"/>
    <w:rsid w:val="00996998"/>
    <w:rsid w:val="0099699E"/>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5BE"/>
    <w:rsid w:val="00997762"/>
    <w:rsid w:val="0099778C"/>
    <w:rsid w:val="009977B1"/>
    <w:rsid w:val="009978E6"/>
    <w:rsid w:val="009978FD"/>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1B"/>
    <w:rsid w:val="009A0F3F"/>
    <w:rsid w:val="009A1014"/>
    <w:rsid w:val="009A1032"/>
    <w:rsid w:val="009A107D"/>
    <w:rsid w:val="009A1128"/>
    <w:rsid w:val="009A11D4"/>
    <w:rsid w:val="009A13AC"/>
    <w:rsid w:val="009A13FE"/>
    <w:rsid w:val="009A147F"/>
    <w:rsid w:val="009A15E0"/>
    <w:rsid w:val="009A15F1"/>
    <w:rsid w:val="009A1626"/>
    <w:rsid w:val="009A1717"/>
    <w:rsid w:val="009A17BE"/>
    <w:rsid w:val="009A17CC"/>
    <w:rsid w:val="009A17D2"/>
    <w:rsid w:val="009A1832"/>
    <w:rsid w:val="009A1A5D"/>
    <w:rsid w:val="009A1B22"/>
    <w:rsid w:val="009A1BC9"/>
    <w:rsid w:val="009A1BD7"/>
    <w:rsid w:val="009A1C05"/>
    <w:rsid w:val="009A1C88"/>
    <w:rsid w:val="009A1CFC"/>
    <w:rsid w:val="009A1D57"/>
    <w:rsid w:val="009A1E1B"/>
    <w:rsid w:val="009A1F68"/>
    <w:rsid w:val="009A1FAD"/>
    <w:rsid w:val="009A20FC"/>
    <w:rsid w:val="009A2163"/>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67"/>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85A"/>
    <w:rsid w:val="009A48F9"/>
    <w:rsid w:val="009A495E"/>
    <w:rsid w:val="009A49E3"/>
    <w:rsid w:val="009A49F5"/>
    <w:rsid w:val="009A4A1E"/>
    <w:rsid w:val="009A4BF7"/>
    <w:rsid w:val="009A4CAF"/>
    <w:rsid w:val="009A4DDC"/>
    <w:rsid w:val="009A4E02"/>
    <w:rsid w:val="009A4EFF"/>
    <w:rsid w:val="009A4F66"/>
    <w:rsid w:val="009A50E4"/>
    <w:rsid w:val="009A51A5"/>
    <w:rsid w:val="009A5258"/>
    <w:rsid w:val="009A53AA"/>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186"/>
    <w:rsid w:val="009A6208"/>
    <w:rsid w:val="009A622C"/>
    <w:rsid w:val="009A6309"/>
    <w:rsid w:val="009A6311"/>
    <w:rsid w:val="009A6465"/>
    <w:rsid w:val="009A6529"/>
    <w:rsid w:val="009A655F"/>
    <w:rsid w:val="009A65D1"/>
    <w:rsid w:val="009A6606"/>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442"/>
    <w:rsid w:val="009A745F"/>
    <w:rsid w:val="009A748B"/>
    <w:rsid w:val="009A75AC"/>
    <w:rsid w:val="009A75ED"/>
    <w:rsid w:val="009A7619"/>
    <w:rsid w:val="009A76E0"/>
    <w:rsid w:val="009A7703"/>
    <w:rsid w:val="009A772F"/>
    <w:rsid w:val="009A7854"/>
    <w:rsid w:val="009A78D9"/>
    <w:rsid w:val="009A79A6"/>
    <w:rsid w:val="009A79CF"/>
    <w:rsid w:val="009A79FF"/>
    <w:rsid w:val="009A7A35"/>
    <w:rsid w:val="009A7B2E"/>
    <w:rsid w:val="009A7B62"/>
    <w:rsid w:val="009A7BCC"/>
    <w:rsid w:val="009A7BFE"/>
    <w:rsid w:val="009A7C7E"/>
    <w:rsid w:val="009A7CC2"/>
    <w:rsid w:val="009A7DAE"/>
    <w:rsid w:val="009A7DBA"/>
    <w:rsid w:val="009A7DBF"/>
    <w:rsid w:val="009A7E08"/>
    <w:rsid w:val="009A7F82"/>
    <w:rsid w:val="009A7FB9"/>
    <w:rsid w:val="009A7FF0"/>
    <w:rsid w:val="009B00B9"/>
    <w:rsid w:val="009B00E7"/>
    <w:rsid w:val="009B0130"/>
    <w:rsid w:val="009B0335"/>
    <w:rsid w:val="009B0360"/>
    <w:rsid w:val="009B03D7"/>
    <w:rsid w:val="009B0511"/>
    <w:rsid w:val="009B0659"/>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D7D"/>
    <w:rsid w:val="009B1E9A"/>
    <w:rsid w:val="009B1EC1"/>
    <w:rsid w:val="009B2013"/>
    <w:rsid w:val="009B23D5"/>
    <w:rsid w:val="009B2412"/>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BB4"/>
    <w:rsid w:val="009B2C99"/>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D3"/>
    <w:rsid w:val="009B38EC"/>
    <w:rsid w:val="009B38F7"/>
    <w:rsid w:val="009B3950"/>
    <w:rsid w:val="009B3B1C"/>
    <w:rsid w:val="009B3C94"/>
    <w:rsid w:val="009B3E00"/>
    <w:rsid w:val="009B3E98"/>
    <w:rsid w:val="009B3EC6"/>
    <w:rsid w:val="009B3EE1"/>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BFD"/>
    <w:rsid w:val="009B4C91"/>
    <w:rsid w:val="009B4CA3"/>
    <w:rsid w:val="009B4D81"/>
    <w:rsid w:val="009B4DBB"/>
    <w:rsid w:val="009B4DEF"/>
    <w:rsid w:val="009B4F9B"/>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59"/>
    <w:rsid w:val="009B73DA"/>
    <w:rsid w:val="009B7434"/>
    <w:rsid w:val="009B753C"/>
    <w:rsid w:val="009B7571"/>
    <w:rsid w:val="009B75B0"/>
    <w:rsid w:val="009B75C9"/>
    <w:rsid w:val="009B7843"/>
    <w:rsid w:val="009B796F"/>
    <w:rsid w:val="009B7980"/>
    <w:rsid w:val="009B7996"/>
    <w:rsid w:val="009B799C"/>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08"/>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8F3"/>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80F"/>
    <w:rsid w:val="009C291F"/>
    <w:rsid w:val="009C2A8F"/>
    <w:rsid w:val="009C2AC5"/>
    <w:rsid w:val="009C2AE5"/>
    <w:rsid w:val="009C2B8A"/>
    <w:rsid w:val="009C2B92"/>
    <w:rsid w:val="009C2C76"/>
    <w:rsid w:val="009C2E13"/>
    <w:rsid w:val="009C2EBF"/>
    <w:rsid w:val="009C2FD2"/>
    <w:rsid w:val="009C3052"/>
    <w:rsid w:val="009C305C"/>
    <w:rsid w:val="009C3214"/>
    <w:rsid w:val="009C321A"/>
    <w:rsid w:val="009C3387"/>
    <w:rsid w:val="009C33CB"/>
    <w:rsid w:val="009C3438"/>
    <w:rsid w:val="009C36AB"/>
    <w:rsid w:val="009C36FC"/>
    <w:rsid w:val="009C374A"/>
    <w:rsid w:val="009C37E3"/>
    <w:rsid w:val="009C3A26"/>
    <w:rsid w:val="009C3A68"/>
    <w:rsid w:val="009C3A79"/>
    <w:rsid w:val="009C3AB9"/>
    <w:rsid w:val="009C3B31"/>
    <w:rsid w:val="009C3B40"/>
    <w:rsid w:val="009C3D7C"/>
    <w:rsid w:val="009C3DC1"/>
    <w:rsid w:val="009C3E27"/>
    <w:rsid w:val="009C3F12"/>
    <w:rsid w:val="009C3F51"/>
    <w:rsid w:val="009C4145"/>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A7A"/>
    <w:rsid w:val="009C4B11"/>
    <w:rsid w:val="009C4B7D"/>
    <w:rsid w:val="009C4C52"/>
    <w:rsid w:val="009C4C86"/>
    <w:rsid w:val="009C4DA1"/>
    <w:rsid w:val="009C4DF1"/>
    <w:rsid w:val="009C4E09"/>
    <w:rsid w:val="009C4E7E"/>
    <w:rsid w:val="009C4FB9"/>
    <w:rsid w:val="009C500C"/>
    <w:rsid w:val="009C50B8"/>
    <w:rsid w:val="009C5242"/>
    <w:rsid w:val="009C52A2"/>
    <w:rsid w:val="009C5398"/>
    <w:rsid w:val="009C53AB"/>
    <w:rsid w:val="009C5443"/>
    <w:rsid w:val="009C5460"/>
    <w:rsid w:val="009C546B"/>
    <w:rsid w:val="009C54B9"/>
    <w:rsid w:val="009C54F9"/>
    <w:rsid w:val="009C54FD"/>
    <w:rsid w:val="009C551C"/>
    <w:rsid w:val="009C556A"/>
    <w:rsid w:val="009C55A2"/>
    <w:rsid w:val="009C56A4"/>
    <w:rsid w:val="009C56B6"/>
    <w:rsid w:val="009C5799"/>
    <w:rsid w:val="009C57E4"/>
    <w:rsid w:val="009C5830"/>
    <w:rsid w:val="009C58EB"/>
    <w:rsid w:val="009C596D"/>
    <w:rsid w:val="009C5989"/>
    <w:rsid w:val="009C5998"/>
    <w:rsid w:val="009C59F6"/>
    <w:rsid w:val="009C5A81"/>
    <w:rsid w:val="009C5AF4"/>
    <w:rsid w:val="009C5C75"/>
    <w:rsid w:val="009C5C7D"/>
    <w:rsid w:val="009C5CA8"/>
    <w:rsid w:val="009C5D42"/>
    <w:rsid w:val="009C5E00"/>
    <w:rsid w:val="009C5E30"/>
    <w:rsid w:val="009C5ED5"/>
    <w:rsid w:val="009C5EFD"/>
    <w:rsid w:val="009C5F5E"/>
    <w:rsid w:val="009C5F64"/>
    <w:rsid w:val="009C60A4"/>
    <w:rsid w:val="009C60CA"/>
    <w:rsid w:val="009C611F"/>
    <w:rsid w:val="009C6133"/>
    <w:rsid w:val="009C620A"/>
    <w:rsid w:val="009C63F0"/>
    <w:rsid w:val="009C647A"/>
    <w:rsid w:val="009C657C"/>
    <w:rsid w:val="009C660B"/>
    <w:rsid w:val="009C661D"/>
    <w:rsid w:val="009C6649"/>
    <w:rsid w:val="009C679B"/>
    <w:rsid w:val="009C67C2"/>
    <w:rsid w:val="009C67CF"/>
    <w:rsid w:val="009C680B"/>
    <w:rsid w:val="009C6835"/>
    <w:rsid w:val="009C6A61"/>
    <w:rsid w:val="009C6A83"/>
    <w:rsid w:val="009C6AAC"/>
    <w:rsid w:val="009C6AC7"/>
    <w:rsid w:val="009C6B72"/>
    <w:rsid w:val="009C6C35"/>
    <w:rsid w:val="009C6D10"/>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C8"/>
    <w:rsid w:val="009D03D3"/>
    <w:rsid w:val="009D04CC"/>
    <w:rsid w:val="009D06DC"/>
    <w:rsid w:val="009D06E9"/>
    <w:rsid w:val="009D0703"/>
    <w:rsid w:val="009D0781"/>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44"/>
    <w:rsid w:val="009D10F8"/>
    <w:rsid w:val="009D11F8"/>
    <w:rsid w:val="009D126B"/>
    <w:rsid w:val="009D127F"/>
    <w:rsid w:val="009D13EF"/>
    <w:rsid w:val="009D1413"/>
    <w:rsid w:val="009D14E4"/>
    <w:rsid w:val="009D15A2"/>
    <w:rsid w:val="009D15A6"/>
    <w:rsid w:val="009D15F9"/>
    <w:rsid w:val="009D180A"/>
    <w:rsid w:val="009D18AC"/>
    <w:rsid w:val="009D1980"/>
    <w:rsid w:val="009D19F9"/>
    <w:rsid w:val="009D1A2E"/>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43"/>
    <w:rsid w:val="009D2C4A"/>
    <w:rsid w:val="009D2D95"/>
    <w:rsid w:val="009D2E37"/>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65"/>
    <w:rsid w:val="009D376D"/>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221"/>
    <w:rsid w:val="009D4237"/>
    <w:rsid w:val="009D4487"/>
    <w:rsid w:val="009D4507"/>
    <w:rsid w:val="009D45A1"/>
    <w:rsid w:val="009D45A4"/>
    <w:rsid w:val="009D463B"/>
    <w:rsid w:val="009D463E"/>
    <w:rsid w:val="009D4679"/>
    <w:rsid w:val="009D46E0"/>
    <w:rsid w:val="009D4725"/>
    <w:rsid w:val="009D481E"/>
    <w:rsid w:val="009D482F"/>
    <w:rsid w:val="009D4BB4"/>
    <w:rsid w:val="009D4C05"/>
    <w:rsid w:val="009D4C5F"/>
    <w:rsid w:val="009D4FA2"/>
    <w:rsid w:val="009D4FE7"/>
    <w:rsid w:val="009D4FE8"/>
    <w:rsid w:val="009D50FE"/>
    <w:rsid w:val="009D5189"/>
    <w:rsid w:val="009D5299"/>
    <w:rsid w:val="009D52D1"/>
    <w:rsid w:val="009D53EA"/>
    <w:rsid w:val="009D5541"/>
    <w:rsid w:val="009D56C7"/>
    <w:rsid w:val="009D583E"/>
    <w:rsid w:val="009D58F3"/>
    <w:rsid w:val="009D5951"/>
    <w:rsid w:val="009D595D"/>
    <w:rsid w:val="009D5962"/>
    <w:rsid w:val="009D5A9E"/>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6F34"/>
    <w:rsid w:val="009D7071"/>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881"/>
    <w:rsid w:val="009D79C6"/>
    <w:rsid w:val="009D7B05"/>
    <w:rsid w:val="009D7B2B"/>
    <w:rsid w:val="009D7BF4"/>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998"/>
    <w:rsid w:val="009E0C64"/>
    <w:rsid w:val="009E0C85"/>
    <w:rsid w:val="009E0D07"/>
    <w:rsid w:val="009E0D27"/>
    <w:rsid w:val="009E0E6D"/>
    <w:rsid w:val="009E0ED9"/>
    <w:rsid w:val="009E0F63"/>
    <w:rsid w:val="009E0FE3"/>
    <w:rsid w:val="009E0FEE"/>
    <w:rsid w:val="009E1083"/>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AA8"/>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11"/>
    <w:rsid w:val="009E29A2"/>
    <w:rsid w:val="009E29D9"/>
    <w:rsid w:val="009E2B52"/>
    <w:rsid w:val="009E2BFA"/>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C9"/>
    <w:rsid w:val="009E3A04"/>
    <w:rsid w:val="009E3A27"/>
    <w:rsid w:val="009E3AA8"/>
    <w:rsid w:val="009E3B52"/>
    <w:rsid w:val="009E3BEC"/>
    <w:rsid w:val="009E3C12"/>
    <w:rsid w:val="009E3C47"/>
    <w:rsid w:val="009E3C90"/>
    <w:rsid w:val="009E3E40"/>
    <w:rsid w:val="009E3FEE"/>
    <w:rsid w:val="009E40D2"/>
    <w:rsid w:val="009E4106"/>
    <w:rsid w:val="009E4131"/>
    <w:rsid w:val="009E4159"/>
    <w:rsid w:val="009E41C4"/>
    <w:rsid w:val="009E4349"/>
    <w:rsid w:val="009E4492"/>
    <w:rsid w:val="009E44D5"/>
    <w:rsid w:val="009E45BE"/>
    <w:rsid w:val="009E464C"/>
    <w:rsid w:val="009E4668"/>
    <w:rsid w:val="009E466A"/>
    <w:rsid w:val="009E4809"/>
    <w:rsid w:val="009E4817"/>
    <w:rsid w:val="009E48FB"/>
    <w:rsid w:val="009E490B"/>
    <w:rsid w:val="009E4A4A"/>
    <w:rsid w:val="009E4A56"/>
    <w:rsid w:val="009E4A8C"/>
    <w:rsid w:val="009E4AA3"/>
    <w:rsid w:val="009E4B65"/>
    <w:rsid w:val="009E4BC3"/>
    <w:rsid w:val="009E4C00"/>
    <w:rsid w:val="009E4C26"/>
    <w:rsid w:val="009E4CB1"/>
    <w:rsid w:val="009E4D20"/>
    <w:rsid w:val="009E4F31"/>
    <w:rsid w:val="009E4F56"/>
    <w:rsid w:val="009E5013"/>
    <w:rsid w:val="009E50AA"/>
    <w:rsid w:val="009E5137"/>
    <w:rsid w:val="009E5390"/>
    <w:rsid w:val="009E53ED"/>
    <w:rsid w:val="009E544B"/>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52F"/>
    <w:rsid w:val="009F05B2"/>
    <w:rsid w:val="009F0693"/>
    <w:rsid w:val="009F07C2"/>
    <w:rsid w:val="009F09E0"/>
    <w:rsid w:val="009F0A8E"/>
    <w:rsid w:val="009F0C79"/>
    <w:rsid w:val="009F0CC7"/>
    <w:rsid w:val="009F0D25"/>
    <w:rsid w:val="009F0D59"/>
    <w:rsid w:val="009F0DB6"/>
    <w:rsid w:val="009F0DF3"/>
    <w:rsid w:val="009F0EC8"/>
    <w:rsid w:val="009F0F49"/>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75"/>
    <w:rsid w:val="009F3417"/>
    <w:rsid w:val="009F3453"/>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34"/>
    <w:rsid w:val="009F4FC0"/>
    <w:rsid w:val="009F501D"/>
    <w:rsid w:val="009F50CE"/>
    <w:rsid w:val="009F5185"/>
    <w:rsid w:val="009F51EF"/>
    <w:rsid w:val="009F5275"/>
    <w:rsid w:val="009F5286"/>
    <w:rsid w:val="009F52D7"/>
    <w:rsid w:val="009F5309"/>
    <w:rsid w:val="009F5374"/>
    <w:rsid w:val="009F5444"/>
    <w:rsid w:val="009F5488"/>
    <w:rsid w:val="009F5640"/>
    <w:rsid w:val="009F5697"/>
    <w:rsid w:val="009F5917"/>
    <w:rsid w:val="009F5991"/>
    <w:rsid w:val="009F5AA2"/>
    <w:rsid w:val="009F5B44"/>
    <w:rsid w:val="009F5B49"/>
    <w:rsid w:val="009F5C7F"/>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7CF"/>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E"/>
    <w:rsid w:val="009F751F"/>
    <w:rsid w:val="009F75FC"/>
    <w:rsid w:val="009F7687"/>
    <w:rsid w:val="009F76C5"/>
    <w:rsid w:val="009F7747"/>
    <w:rsid w:val="009F778F"/>
    <w:rsid w:val="009F77C5"/>
    <w:rsid w:val="009F7839"/>
    <w:rsid w:val="009F7935"/>
    <w:rsid w:val="009F7A39"/>
    <w:rsid w:val="009F7A67"/>
    <w:rsid w:val="009F7A7E"/>
    <w:rsid w:val="009F7BC3"/>
    <w:rsid w:val="009F7BC5"/>
    <w:rsid w:val="009F7D73"/>
    <w:rsid w:val="009F7E4D"/>
    <w:rsid w:val="009F7EBE"/>
    <w:rsid w:val="009F7F5F"/>
    <w:rsid w:val="009F7FD3"/>
    <w:rsid w:val="009F7FDA"/>
    <w:rsid w:val="00A00011"/>
    <w:rsid w:val="00A000B7"/>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44"/>
    <w:rsid w:val="00A01651"/>
    <w:rsid w:val="00A01680"/>
    <w:rsid w:val="00A01728"/>
    <w:rsid w:val="00A01815"/>
    <w:rsid w:val="00A01974"/>
    <w:rsid w:val="00A01982"/>
    <w:rsid w:val="00A019FF"/>
    <w:rsid w:val="00A01A35"/>
    <w:rsid w:val="00A01A45"/>
    <w:rsid w:val="00A01AB2"/>
    <w:rsid w:val="00A01AD9"/>
    <w:rsid w:val="00A01B5D"/>
    <w:rsid w:val="00A01B73"/>
    <w:rsid w:val="00A01BBE"/>
    <w:rsid w:val="00A01BE2"/>
    <w:rsid w:val="00A01CCD"/>
    <w:rsid w:val="00A01D0D"/>
    <w:rsid w:val="00A01D76"/>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90"/>
    <w:rsid w:val="00A036A1"/>
    <w:rsid w:val="00A036CC"/>
    <w:rsid w:val="00A03751"/>
    <w:rsid w:val="00A03778"/>
    <w:rsid w:val="00A037EE"/>
    <w:rsid w:val="00A03885"/>
    <w:rsid w:val="00A03A2E"/>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B0"/>
    <w:rsid w:val="00A0433F"/>
    <w:rsid w:val="00A043B5"/>
    <w:rsid w:val="00A044C5"/>
    <w:rsid w:val="00A044EC"/>
    <w:rsid w:val="00A045F8"/>
    <w:rsid w:val="00A045FB"/>
    <w:rsid w:val="00A04607"/>
    <w:rsid w:val="00A0460D"/>
    <w:rsid w:val="00A046F1"/>
    <w:rsid w:val="00A0477C"/>
    <w:rsid w:val="00A04868"/>
    <w:rsid w:val="00A04876"/>
    <w:rsid w:val="00A04904"/>
    <w:rsid w:val="00A04983"/>
    <w:rsid w:val="00A049B7"/>
    <w:rsid w:val="00A04A2F"/>
    <w:rsid w:val="00A04A56"/>
    <w:rsid w:val="00A04B12"/>
    <w:rsid w:val="00A04B64"/>
    <w:rsid w:val="00A04BA2"/>
    <w:rsid w:val="00A04D21"/>
    <w:rsid w:val="00A04E13"/>
    <w:rsid w:val="00A04E50"/>
    <w:rsid w:val="00A04E6A"/>
    <w:rsid w:val="00A04F5D"/>
    <w:rsid w:val="00A04FD3"/>
    <w:rsid w:val="00A05082"/>
    <w:rsid w:val="00A050A3"/>
    <w:rsid w:val="00A05195"/>
    <w:rsid w:val="00A052ED"/>
    <w:rsid w:val="00A05355"/>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CF"/>
    <w:rsid w:val="00A0621A"/>
    <w:rsid w:val="00A062E2"/>
    <w:rsid w:val="00A0633F"/>
    <w:rsid w:val="00A064DC"/>
    <w:rsid w:val="00A06519"/>
    <w:rsid w:val="00A06560"/>
    <w:rsid w:val="00A065C4"/>
    <w:rsid w:val="00A0661F"/>
    <w:rsid w:val="00A06645"/>
    <w:rsid w:val="00A066CD"/>
    <w:rsid w:val="00A06852"/>
    <w:rsid w:val="00A0686B"/>
    <w:rsid w:val="00A06994"/>
    <w:rsid w:val="00A069D3"/>
    <w:rsid w:val="00A06A12"/>
    <w:rsid w:val="00A06A38"/>
    <w:rsid w:val="00A06A7B"/>
    <w:rsid w:val="00A06AD3"/>
    <w:rsid w:val="00A06BE4"/>
    <w:rsid w:val="00A06C61"/>
    <w:rsid w:val="00A06CFA"/>
    <w:rsid w:val="00A06D3A"/>
    <w:rsid w:val="00A06D92"/>
    <w:rsid w:val="00A06E9D"/>
    <w:rsid w:val="00A0711C"/>
    <w:rsid w:val="00A0721C"/>
    <w:rsid w:val="00A07377"/>
    <w:rsid w:val="00A073DA"/>
    <w:rsid w:val="00A073E0"/>
    <w:rsid w:val="00A0742D"/>
    <w:rsid w:val="00A0745B"/>
    <w:rsid w:val="00A07468"/>
    <w:rsid w:val="00A074DC"/>
    <w:rsid w:val="00A07601"/>
    <w:rsid w:val="00A076E1"/>
    <w:rsid w:val="00A076EA"/>
    <w:rsid w:val="00A0771B"/>
    <w:rsid w:val="00A07724"/>
    <w:rsid w:val="00A07752"/>
    <w:rsid w:val="00A077E7"/>
    <w:rsid w:val="00A078E7"/>
    <w:rsid w:val="00A07925"/>
    <w:rsid w:val="00A079B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C0"/>
    <w:rsid w:val="00A110FD"/>
    <w:rsid w:val="00A111AC"/>
    <w:rsid w:val="00A11351"/>
    <w:rsid w:val="00A11438"/>
    <w:rsid w:val="00A114AB"/>
    <w:rsid w:val="00A114BA"/>
    <w:rsid w:val="00A11521"/>
    <w:rsid w:val="00A115B5"/>
    <w:rsid w:val="00A1186A"/>
    <w:rsid w:val="00A1199A"/>
    <w:rsid w:val="00A11ACB"/>
    <w:rsid w:val="00A11B32"/>
    <w:rsid w:val="00A11C1E"/>
    <w:rsid w:val="00A11CF1"/>
    <w:rsid w:val="00A11E44"/>
    <w:rsid w:val="00A11E48"/>
    <w:rsid w:val="00A11E55"/>
    <w:rsid w:val="00A11E68"/>
    <w:rsid w:val="00A11F34"/>
    <w:rsid w:val="00A11F35"/>
    <w:rsid w:val="00A11F68"/>
    <w:rsid w:val="00A11FDB"/>
    <w:rsid w:val="00A12039"/>
    <w:rsid w:val="00A12204"/>
    <w:rsid w:val="00A12210"/>
    <w:rsid w:val="00A1228E"/>
    <w:rsid w:val="00A12380"/>
    <w:rsid w:val="00A12523"/>
    <w:rsid w:val="00A1252A"/>
    <w:rsid w:val="00A1257E"/>
    <w:rsid w:val="00A1267F"/>
    <w:rsid w:val="00A126A9"/>
    <w:rsid w:val="00A126C3"/>
    <w:rsid w:val="00A1273D"/>
    <w:rsid w:val="00A128D2"/>
    <w:rsid w:val="00A12949"/>
    <w:rsid w:val="00A129BF"/>
    <w:rsid w:val="00A12A0F"/>
    <w:rsid w:val="00A12AD8"/>
    <w:rsid w:val="00A12B77"/>
    <w:rsid w:val="00A12BAC"/>
    <w:rsid w:val="00A12BB9"/>
    <w:rsid w:val="00A12C88"/>
    <w:rsid w:val="00A12C8D"/>
    <w:rsid w:val="00A12E8D"/>
    <w:rsid w:val="00A12F37"/>
    <w:rsid w:val="00A12F84"/>
    <w:rsid w:val="00A13068"/>
    <w:rsid w:val="00A13071"/>
    <w:rsid w:val="00A1309D"/>
    <w:rsid w:val="00A1309F"/>
    <w:rsid w:val="00A13261"/>
    <w:rsid w:val="00A133AB"/>
    <w:rsid w:val="00A133E3"/>
    <w:rsid w:val="00A13454"/>
    <w:rsid w:val="00A13460"/>
    <w:rsid w:val="00A13557"/>
    <w:rsid w:val="00A136A0"/>
    <w:rsid w:val="00A136FE"/>
    <w:rsid w:val="00A1389D"/>
    <w:rsid w:val="00A138BB"/>
    <w:rsid w:val="00A13927"/>
    <w:rsid w:val="00A13AB9"/>
    <w:rsid w:val="00A13AD5"/>
    <w:rsid w:val="00A13CD5"/>
    <w:rsid w:val="00A13DD5"/>
    <w:rsid w:val="00A13E78"/>
    <w:rsid w:val="00A13E9E"/>
    <w:rsid w:val="00A13FE5"/>
    <w:rsid w:val="00A13FEE"/>
    <w:rsid w:val="00A14007"/>
    <w:rsid w:val="00A14146"/>
    <w:rsid w:val="00A1417C"/>
    <w:rsid w:val="00A14202"/>
    <w:rsid w:val="00A1443A"/>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F9"/>
    <w:rsid w:val="00A15322"/>
    <w:rsid w:val="00A153B6"/>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593"/>
    <w:rsid w:val="00A16635"/>
    <w:rsid w:val="00A1664C"/>
    <w:rsid w:val="00A16663"/>
    <w:rsid w:val="00A167DF"/>
    <w:rsid w:val="00A16840"/>
    <w:rsid w:val="00A16959"/>
    <w:rsid w:val="00A16C3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16"/>
    <w:rsid w:val="00A1742E"/>
    <w:rsid w:val="00A17496"/>
    <w:rsid w:val="00A17524"/>
    <w:rsid w:val="00A1752E"/>
    <w:rsid w:val="00A175A2"/>
    <w:rsid w:val="00A17600"/>
    <w:rsid w:val="00A17607"/>
    <w:rsid w:val="00A1764C"/>
    <w:rsid w:val="00A17675"/>
    <w:rsid w:val="00A1772C"/>
    <w:rsid w:val="00A17784"/>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88B"/>
    <w:rsid w:val="00A20961"/>
    <w:rsid w:val="00A2099C"/>
    <w:rsid w:val="00A209ED"/>
    <w:rsid w:val="00A20A71"/>
    <w:rsid w:val="00A20A7E"/>
    <w:rsid w:val="00A20ADE"/>
    <w:rsid w:val="00A20B74"/>
    <w:rsid w:val="00A20BAE"/>
    <w:rsid w:val="00A20BD1"/>
    <w:rsid w:val="00A20C73"/>
    <w:rsid w:val="00A20C94"/>
    <w:rsid w:val="00A20C9F"/>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19"/>
    <w:rsid w:val="00A22B33"/>
    <w:rsid w:val="00A22B59"/>
    <w:rsid w:val="00A22C41"/>
    <w:rsid w:val="00A22CB7"/>
    <w:rsid w:val="00A22E5B"/>
    <w:rsid w:val="00A22EC4"/>
    <w:rsid w:val="00A22EC9"/>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8"/>
    <w:rsid w:val="00A2436C"/>
    <w:rsid w:val="00A24396"/>
    <w:rsid w:val="00A24410"/>
    <w:rsid w:val="00A24532"/>
    <w:rsid w:val="00A24578"/>
    <w:rsid w:val="00A245AE"/>
    <w:rsid w:val="00A24664"/>
    <w:rsid w:val="00A24707"/>
    <w:rsid w:val="00A24712"/>
    <w:rsid w:val="00A2472D"/>
    <w:rsid w:val="00A24737"/>
    <w:rsid w:val="00A24794"/>
    <w:rsid w:val="00A24827"/>
    <w:rsid w:val="00A24833"/>
    <w:rsid w:val="00A2483B"/>
    <w:rsid w:val="00A2490B"/>
    <w:rsid w:val="00A2491E"/>
    <w:rsid w:val="00A24948"/>
    <w:rsid w:val="00A24990"/>
    <w:rsid w:val="00A24AE5"/>
    <w:rsid w:val="00A24B13"/>
    <w:rsid w:val="00A24D19"/>
    <w:rsid w:val="00A24D52"/>
    <w:rsid w:val="00A24DE7"/>
    <w:rsid w:val="00A24E27"/>
    <w:rsid w:val="00A24EBA"/>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98"/>
    <w:rsid w:val="00A25AF5"/>
    <w:rsid w:val="00A25CBF"/>
    <w:rsid w:val="00A25D66"/>
    <w:rsid w:val="00A25D8E"/>
    <w:rsid w:val="00A25D92"/>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19"/>
    <w:rsid w:val="00A268A1"/>
    <w:rsid w:val="00A2694E"/>
    <w:rsid w:val="00A269D5"/>
    <w:rsid w:val="00A26A09"/>
    <w:rsid w:val="00A26A11"/>
    <w:rsid w:val="00A26A30"/>
    <w:rsid w:val="00A26B74"/>
    <w:rsid w:val="00A26D5F"/>
    <w:rsid w:val="00A26E23"/>
    <w:rsid w:val="00A26F06"/>
    <w:rsid w:val="00A26F35"/>
    <w:rsid w:val="00A270D6"/>
    <w:rsid w:val="00A270E5"/>
    <w:rsid w:val="00A271BE"/>
    <w:rsid w:val="00A271C2"/>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90"/>
    <w:rsid w:val="00A318E0"/>
    <w:rsid w:val="00A318FF"/>
    <w:rsid w:val="00A31911"/>
    <w:rsid w:val="00A3193A"/>
    <w:rsid w:val="00A31A76"/>
    <w:rsid w:val="00A31AEE"/>
    <w:rsid w:val="00A31CD7"/>
    <w:rsid w:val="00A31D01"/>
    <w:rsid w:val="00A31D2D"/>
    <w:rsid w:val="00A31D95"/>
    <w:rsid w:val="00A31DBC"/>
    <w:rsid w:val="00A31DD2"/>
    <w:rsid w:val="00A31EAD"/>
    <w:rsid w:val="00A32047"/>
    <w:rsid w:val="00A32061"/>
    <w:rsid w:val="00A320C7"/>
    <w:rsid w:val="00A322CA"/>
    <w:rsid w:val="00A32301"/>
    <w:rsid w:val="00A323C8"/>
    <w:rsid w:val="00A32489"/>
    <w:rsid w:val="00A3255C"/>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0E"/>
    <w:rsid w:val="00A339FB"/>
    <w:rsid w:val="00A33A06"/>
    <w:rsid w:val="00A33A08"/>
    <w:rsid w:val="00A33AF7"/>
    <w:rsid w:val="00A33D40"/>
    <w:rsid w:val="00A33D7A"/>
    <w:rsid w:val="00A33DB8"/>
    <w:rsid w:val="00A33E31"/>
    <w:rsid w:val="00A33FA6"/>
    <w:rsid w:val="00A33FE7"/>
    <w:rsid w:val="00A34160"/>
    <w:rsid w:val="00A3418F"/>
    <w:rsid w:val="00A34190"/>
    <w:rsid w:val="00A341A1"/>
    <w:rsid w:val="00A341EC"/>
    <w:rsid w:val="00A3420B"/>
    <w:rsid w:val="00A3423C"/>
    <w:rsid w:val="00A342E4"/>
    <w:rsid w:val="00A343E2"/>
    <w:rsid w:val="00A34439"/>
    <w:rsid w:val="00A345AC"/>
    <w:rsid w:val="00A346D5"/>
    <w:rsid w:val="00A3474C"/>
    <w:rsid w:val="00A347DC"/>
    <w:rsid w:val="00A34841"/>
    <w:rsid w:val="00A3487F"/>
    <w:rsid w:val="00A348C3"/>
    <w:rsid w:val="00A3490B"/>
    <w:rsid w:val="00A3497C"/>
    <w:rsid w:val="00A349B1"/>
    <w:rsid w:val="00A34A91"/>
    <w:rsid w:val="00A34AA3"/>
    <w:rsid w:val="00A34B54"/>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69B"/>
    <w:rsid w:val="00A35A26"/>
    <w:rsid w:val="00A35B2B"/>
    <w:rsid w:val="00A35B4A"/>
    <w:rsid w:val="00A35BCE"/>
    <w:rsid w:val="00A35C92"/>
    <w:rsid w:val="00A35CE0"/>
    <w:rsid w:val="00A35E0E"/>
    <w:rsid w:val="00A35F5B"/>
    <w:rsid w:val="00A35F63"/>
    <w:rsid w:val="00A35F8D"/>
    <w:rsid w:val="00A35FAC"/>
    <w:rsid w:val="00A35FFD"/>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16"/>
    <w:rsid w:val="00A36E3F"/>
    <w:rsid w:val="00A36F33"/>
    <w:rsid w:val="00A36F8D"/>
    <w:rsid w:val="00A36FAD"/>
    <w:rsid w:val="00A37027"/>
    <w:rsid w:val="00A37175"/>
    <w:rsid w:val="00A37181"/>
    <w:rsid w:val="00A371D5"/>
    <w:rsid w:val="00A371DF"/>
    <w:rsid w:val="00A37235"/>
    <w:rsid w:val="00A3739F"/>
    <w:rsid w:val="00A3740E"/>
    <w:rsid w:val="00A374C9"/>
    <w:rsid w:val="00A375B1"/>
    <w:rsid w:val="00A37640"/>
    <w:rsid w:val="00A3769B"/>
    <w:rsid w:val="00A376F4"/>
    <w:rsid w:val="00A37701"/>
    <w:rsid w:val="00A37712"/>
    <w:rsid w:val="00A3771B"/>
    <w:rsid w:val="00A37728"/>
    <w:rsid w:val="00A37883"/>
    <w:rsid w:val="00A379BE"/>
    <w:rsid w:val="00A37A50"/>
    <w:rsid w:val="00A37B5A"/>
    <w:rsid w:val="00A37B8C"/>
    <w:rsid w:val="00A37DDC"/>
    <w:rsid w:val="00A37E77"/>
    <w:rsid w:val="00A37EA6"/>
    <w:rsid w:val="00A37F5D"/>
    <w:rsid w:val="00A37FDB"/>
    <w:rsid w:val="00A40025"/>
    <w:rsid w:val="00A401B4"/>
    <w:rsid w:val="00A40265"/>
    <w:rsid w:val="00A402C3"/>
    <w:rsid w:val="00A402DB"/>
    <w:rsid w:val="00A40336"/>
    <w:rsid w:val="00A4037D"/>
    <w:rsid w:val="00A40476"/>
    <w:rsid w:val="00A404B1"/>
    <w:rsid w:val="00A4050D"/>
    <w:rsid w:val="00A40676"/>
    <w:rsid w:val="00A406AD"/>
    <w:rsid w:val="00A40741"/>
    <w:rsid w:val="00A4091C"/>
    <w:rsid w:val="00A409A2"/>
    <w:rsid w:val="00A409C1"/>
    <w:rsid w:val="00A40A0F"/>
    <w:rsid w:val="00A40AAD"/>
    <w:rsid w:val="00A40B60"/>
    <w:rsid w:val="00A40B7F"/>
    <w:rsid w:val="00A40B91"/>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80C"/>
    <w:rsid w:val="00A41891"/>
    <w:rsid w:val="00A418BF"/>
    <w:rsid w:val="00A418E7"/>
    <w:rsid w:val="00A41916"/>
    <w:rsid w:val="00A41962"/>
    <w:rsid w:val="00A41A6D"/>
    <w:rsid w:val="00A41A72"/>
    <w:rsid w:val="00A41B1C"/>
    <w:rsid w:val="00A41BCB"/>
    <w:rsid w:val="00A41C78"/>
    <w:rsid w:val="00A41D62"/>
    <w:rsid w:val="00A41DFA"/>
    <w:rsid w:val="00A41F4D"/>
    <w:rsid w:val="00A41FB2"/>
    <w:rsid w:val="00A41FD0"/>
    <w:rsid w:val="00A41FE4"/>
    <w:rsid w:val="00A4215B"/>
    <w:rsid w:val="00A4220C"/>
    <w:rsid w:val="00A42377"/>
    <w:rsid w:val="00A42390"/>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14"/>
    <w:rsid w:val="00A44043"/>
    <w:rsid w:val="00A44115"/>
    <w:rsid w:val="00A44124"/>
    <w:rsid w:val="00A44131"/>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A15"/>
    <w:rsid w:val="00A44A6A"/>
    <w:rsid w:val="00A44BA8"/>
    <w:rsid w:val="00A44CAA"/>
    <w:rsid w:val="00A44D29"/>
    <w:rsid w:val="00A44DCF"/>
    <w:rsid w:val="00A44E4A"/>
    <w:rsid w:val="00A44F75"/>
    <w:rsid w:val="00A450E5"/>
    <w:rsid w:val="00A45190"/>
    <w:rsid w:val="00A451D2"/>
    <w:rsid w:val="00A45575"/>
    <w:rsid w:val="00A4568A"/>
    <w:rsid w:val="00A4574A"/>
    <w:rsid w:val="00A4584B"/>
    <w:rsid w:val="00A45969"/>
    <w:rsid w:val="00A45987"/>
    <w:rsid w:val="00A45A50"/>
    <w:rsid w:val="00A45A6C"/>
    <w:rsid w:val="00A45B09"/>
    <w:rsid w:val="00A45B0E"/>
    <w:rsid w:val="00A45B99"/>
    <w:rsid w:val="00A45BC3"/>
    <w:rsid w:val="00A45C56"/>
    <w:rsid w:val="00A45CCE"/>
    <w:rsid w:val="00A45D49"/>
    <w:rsid w:val="00A45DD2"/>
    <w:rsid w:val="00A45DE8"/>
    <w:rsid w:val="00A460A9"/>
    <w:rsid w:val="00A46179"/>
    <w:rsid w:val="00A46247"/>
    <w:rsid w:val="00A4635B"/>
    <w:rsid w:val="00A463D3"/>
    <w:rsid w:val="00A46426"/>
    <w:rsid w:val="00A46430"/>
    <w:rsid w:val="00A46490"/>
    <w:rsid w:val="00A4654D"/>
    <w:rsid w:val="00A4661D"/>
    <w:rsid w:val="00A4665D"/>
    <w:rsid w:val="00A466CE"/>
    <w:rsid w:val="00A46720"/>
    <w:rsid w:val="00A4673E"/>
    <w:rsid w:val="00A467B9"/>
    <w:rsid w:val="00A467D7"/>
    <w:rsid w:val="00A46872"/>
    <w:rsid w:val="00A468FF"/>
    <w:rsid w:val="00A46927"/>
    <w:rsid w:val="00A46943"/>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AF"/>
    <w:rsid w:val="00A475B9"/>
    <w:rsid w:val="00A4760D"/>
    <w:rsid w:val="00A477A1"/>
    <w:rsid w:val="00A477E7"/>
    <w:rsid w:val="00A477EC"/>
    <w:rsid w:val="00A4782F"/>
    <w:rsid w:val="00A47830"/>
    <w:rsid w:val="00A47834"/>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0FF"/>
    <w:rsid w:val="00A5010D"/>
    <w:rsid w:val="00A501E7"/>
    <w:rsid w:val="00A50236"/>
    <w:rsid w:val="00A50284"/>
    <w:rsid w:val="00A502B0"/>
    <w:rsid w:val="00A502DB"/>
    <w:rsid w:val="00A5031A"/>
    <w:rsid w:val="00A5038F"/>
    <w:rsid w:val="00A504DD"/>
    <w:rsid w:val="00A5054A"/>
    <w:rsid w:val="00A5067B"/>
    <w:rsid w:val="00A5067C"/>
    <w:rsid w:val="00A5067E"/>
    <w:rsid w:val="00A5075D"/>
    <w:rsid w:val="00A50AAE"/>
    <w:rsid w:val="00A50AC3"/>
    <w:rsid w:val="00A50AD6"/>
    <w:rsid w:val="00A50AF2"/>
    <w:rsid w:val="00A50B3E"/>
    <w:rsid w:val="00A50BAC"/>
    <w:rsid w:val="00A50C0C"/>
    <w:rsid w:val="00A50DEC"/>
    <w:rsid w:val="00A50DFC"/>
    <w:rsid w:val="00A50F02"/>
    <w:rsid w:val="00A51006"/>
    <w:rsid w:val="00A51083"/>
    <w:rsid w:val="00A51089"/>
    <w:rsid w:val="00A510BC"/>
    <w:rsid w:val="00A512B5"/>
    <w:rsid w:val="00A512F5"/>
    <w:rsid w:val="00A512FD"/>
    <w:rsid w:val="00A5131E"/>
    <w:rsid w:val="00A513D5"/>
    <w:rsid w:val="00A5154D"/>
    <w:rsid w:val="00A516CD"/>
    <w:rsid w:val="00A51719"/>
    <w:rsid w:val="00A517CE"/>
    <w:rsid w:val="00A5184C"/>
    <w:rsid w:val="00A51971"/>
    <w:rsid w:val="00A519BC"/>
    <w:rsid w:val="00A51C9A"/>
    <w:rsid w:val="00A51D32"/>
    <w:rsid w:val="00A51E7B"/>
    <w:rsid w:val="00A51F04"/>
    <w:rsid w:val="00A51F28"/>
    <w:rsid w:val="00A51F7F"/>
    <w:rsid w:val="00A520C6"/>
    <w:rsid w:val="00A5217B"/>
    <w:rsid w:val="00A521B7"/>
    <w:rsid w:val="00A52293"/>
    <w:rsid w:val="00A52451"/>
    <w:rsid w:val="00A52532"/>
    <w:rsid w:val="00A52560"/>
    <w:rsid w:val="00A52589"/>
    <w:rsid w:val="00A5260C"/>
    <w:rsid w:val="00A52644"/>
    <w:rsid w:val="00A52648"/>
    <w:rsid w:val="00A5277F"/>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E36"/>
    <w:rsid w:val="00A52F6C"/>
    <w:rsid w:val="00A52FFA"/>
    <w:rsid w:val="00A5300F"/>
    <w:rsid w:val="00A53025"/>
    <w:rsid w:val="00A53069"/>
    <w:rsid w:val="00A53176"/>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539"/>
    <w:rsid w:val="00A5454C"/>
    <w:rsid w:val="00A545AF"/>
    <w:rsid w:val="00A546E6"/>
    <w:rsid w:val="00A548E1"/>
    <w:rsid w:val="00A549E9"/>
    <w:rsid w:val="00A54A57"/>
    <w:rsid w:val="00A54A6D"/>
    <w:rsid w:val="00A54ADB"/>
    <w:rsid w:val="00A54B58"/>
    <w:rsid w:val="00A54B70"/>
    <w:rsid w:val="00A54CB3"/>
    <w:rsid w:val="00A54E9A"/>
    <w:rsid w:val="00A54EB4"/>
    <w:rsid w:val="00A54F19"/>
    <w:rsid w:val="00A55017"/>
    <w:rsid w:val="00A5502D"/>
    <w:rsid w:val="00A5506E"/>
    <w:rsid w:val="00A550E9"/>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224"/>
    <w:rsid w:val="00A563F1"/>
    <w:rsid w:val="00A5641C"/>
    <w:rsid w:val="00A56441"/>
    <w:rsid w:val="00A56485"/>
    <w:rsid w:val="00A564B2"/>
    <w:rsid w:val="00A56547"/>
    <w:rsid w:val="00A5663D"/>
    <w:rsid w:val="00A5669E"/>
    <w:rsid w:val="00A566AF"/>
    <w:rsid w:val="00A56834"/>
    <w:rsid w:val="00A568AD"/>
    <w:rsid w:val="00A56B29"/>
    <w:rsid w:val="00A56C09"/>
    <w:rsid w:val="00A56DD3"/>
    <w:rsid w:val="00A56E05"/>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DE"/>
    <w:rsid w:val="00A57DEF"/>
    <w:rsid w:val="00A57EEA"/>
    <w:rsid w:val="00A57FD0"/>
    <w:rsid w:val="00A57FEB"/>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515"/>
    <w:rsid w:val="00A615B7"/>
    <w:rsid w:val="00A615F2"/>
    <w:rsid w:val="00A61614"/>
    <w:rsid w:val="00A61664"/>
    <w:rsid w:val="00A617B5"/>
    <w:rsid w:val="00A617E6"/>
    <w:rsid w:val="00A6183B"/>
    <w:rsid w:val="00A618DD"/>
    <w:rsid w:val="00A619EF"/>
    <w:rsid w:val="00A61A7E"/>
    <w:rsid w:val="00A61B3D"/>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30A0"/>
    <w:rsid w:val="00A630F6"/>
    <w:rsid w:val="00A63245"/>
    <w:rsid w:val="00A6330A"/>
    <w:rsid w:val="00A633A2"/>
    <w:rsid w:val="00A63577"/>
    <w:rsid w:val="00A635FD"/>
    <w:rsid w:val="00A636CF"/>
    <w:rsid w:val="00A6383F"/>
    <w:rsid w:val="00A638D1"/>
    <w:rsid w:val="00A639BA"/>
    <w:rsid w:val="00A63A65"/>
    <w:rsid w:val="00A63AF9"/>
    <w:rsid w:val="00A63B3A"/>
    <w:rsid w:val="00A63C84"/>
    <w:rsid w:val="00A63D43"/>
    <w:rsid w:val="00A6417E"/>
    <w:rsid w:val="00A641F0"/>
    <w:rsid w:val="00A64247"/>
    <w:rsid w:val="00A64281"/>
    <w:rsid w:val="00A64374"/>
    <w:rsid w:val="00A64477"/>
    <w:rsid w:val="00A6469F"/>
    <w:rsid w:val="00A646AC"/>
    <w:rsid w:val="00A64710"/>
    <w:rsid w:val="00A64796"/>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DA"/>
    <w:rsid w:val="00A654FE"/>
    <w:rsid w:val="00A65507"/>
    <w:rsid w:val="00A65650"/>
    <w:rsid w:val="00A65664"/>
    <w:rsid w:val="00A65694"/>
    <w:rsid w:val="00A656CA"/>
    <w:rsid w:val="00A6571A"/>
    <w:rsid w:val="00A65724"/>
    <w:rsid w:val="00A657AC"/>
    <w:rsid w:val="00A65826"/>
    <w:rsid w:val="00A65A57"/>
    <w:rsid w:val="00A65B09"/>
    <w:rsid w:val="00A65B49"/>
    <w:rsid w:val="00A65BB7"/>
    <w:rsid w:val="00A65DE9"/>
    <w:rsid w:val="00A65DED"/>
    <w:rsid w:val="00A65E4E"/>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874"/>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38"/>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6B5"/>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6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984"/>
    <w:rsid w:val="00A73A25"/>
    <w:rsid w:val="00A73BE7"/>
    <w:rsid w:val="00A73BEA"/>
    <w:rsid w:val="00A73BFA"/>
    <w:rsid w:val="00A73C04"/>
    <w:rsid w:val="00A73C32"/>
    <w:rsid w:val="00A73CCC"/>
    <w:rsid w:val="00A73D2C"/>
    <w:rsid w:val="00A73DBE"/>
    <w:rsid w:val="00A73E0C"/>
    <w:rsid w:val="00A73E92"/>
    <w:rsid w:val="00A73EFF"/>
    <w:rsid w:val="00A73F06"/>
    <w:rsid w:val="00A73FE9"/>
    <w:rsid w:val="00A74054"/>
    <w:rsid w:val="00A740DA"/>
    <w:rsid w:val="00A74124"/>
    <w:rsid w:val="00A7413D"/>
    <w:rsid w:val="00A74177"/>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E06"/>
    <w:rsid w:val="00A74E28"/>
    <w:rsid w:val="00A74EF6"/>
    <w:rsid w:val="00A74F40"/>
    <w:rsid w:val="00A74F71"/>
    <w:rsid w:val="00A75022"/>
    <w:rsid w:val="00A7503B"/>
    <w:rsid w:val="00A75056"/>
    <w:rsid w:val="00A75063"/>
    <w:rsid w:val="00A750B4"/>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58"/>
    <w:rsid w:val="00A75C7D"/>
    <w:rsid w:val="00A75CEE"/>
    <w:rsid w:val="00A75D71"/>
    <w:rsid w:val="00A75EB0"/>
    <w:rsid w:val="00A75F71"/>
    <w:rsid w:val="00A75FCF"/>
    <w:rsid w:val="00A7604E"/>
    <w:rsid w:val="00A76165"/>
    <w:rsid w:val="00A761EE"/>
    <w:rsid w:val="00A76270"/>
    <w:rsid w:val="00A763A5"/>
    <w:rsid w:val="00A76442"/>
    <w:rsid w:val="00A765F4"/>
    <w:rsid w:val="00A765FD"/>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47"/>
    <w:rsid w:val="00A802DC"/>
    <w:rsid w:val="00A802DE"/>
    <w:rsid w:val="00A80333"/>
    <w:rsid w:val="00A8033C"/>
    <w:rsid w:val="00A80416"/>
    <w:rsid w:val="00A80574"/>
    <w:rsid w:val="00A80594"/>
    <w:rsid w:val="00A80667"/>
    <w:rsid w:val="00A80723"/>
    <w:rsid w:val="00A8073B"/>
    <w:rsid w:val="00A80895"/>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83D"/>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A8"/>
    <w:rsid w:val="00A853B5"/>
    <w:rsid w:val="00A85514"/>
    <w:rsid w:val="00A85620"/>
    <w:rsid w:val="00A8582B"/>
    <w:rsid w:val="00A8583F"/>
    <w:rsid w:val="00A8586A"/>
    <w:rsid w:val="00A85875"/>
    <w:rsid w:val="00A85922"/>
    <w:rsid w:val="00A85924"/>
    <w:rsid w:val="00A85A37"/>
    <w:rsid w:val="00A85AFB"/>
    <w:rsid w:val="00A85B6D"/>
    <w:rsid w:val="00A85BE9"/>
    <w:rsid w:val="00A85C3D"/>
    <w:rsid w:val="00A85C84"/>
    <w:rsid w:val="00A85CF1"/>
    <w:rsid w:val="00A85D4F"/>
    <w:rsid w:val="00A85D70"/>
    <w:rsid w:val="00A85DFB"/>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CD7"/>
    <w:rsid w:val="00A86D0E"/>
    <w:rsid w:val="00A86E72"/>
    <w:rsid w:val="00A86F6E"/>
    <w:rsid w:val="00A870CF"/>
    <w:rsid w:val="00A870EA"/>
    <w:rsid w:val="00A87278"/>
    <w:rsid w:val="00A87338"/>
    <w:rsid w:val="00A87351"/>
    <w:rsid w:val="00A8746D"/>
    <w:rsid w:val="00A87508"/>
    <w:rsid w:val="00A8753F"/>
    <w:rsid w:val="00A8760A"/>
    <w:rsid w:val="00A87747"/>
    <w:rsid w:val="00A87872"/>
    <w:rsid w:val="00A87965"/>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10B"/>
    <w:rsid w:val="00A90248"/>
    <w:rsid w:val="00A902E2"/>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289"/>
    <w:rsid w:val="00A9130D"/>
    <w:rsid w:val="00A914B6"/>
    <w:rsid w:val="00A91577"/>
    <w:rsid w:val="00A915E3"/>
    <w:rsid w:val="00A916BD"/>
    <w:rsid w:val="00A916DB"/>
    <w:rsid w:val="00A916F1"/>
    <w:rsid w:val="00A91714"/>
    <w:rsid w:val="00A917C0"/>
    <w:rsid w:val="00A9191B"/>
    <w:rsid w:val="00A9191E"/>
    <w:rsid w:val="00A91ABA"/>
    <w:rsid w:val="00A91AC0"/>
    <w:rsid w:val="00A91B4B"/>
    <w:rsid w:val="00A91BB5"/>
    <w:rsid w:val="00A91BFF"/>
    <w:rsid w:val="00A91C4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63F"/>
    <w:rsid w:val="00A92640"/>
    <w:rsid w:val="00A926E0"/>
    <w:rsid w:val="00A926F8"/>
    <w:rsid w:val="00A92763"/>
    <w:rsid w:val="00A92A09"/>
    <w:rsid w:val="00A92A21"/>
    <w:rsid w:val="00A92ABF"/>
    <w:rsid w:val="00A92AF3"/>
    <w:rsid w:val="00A92B9E"/>
    <w:rsid w:val="00A92C19"/>
    <w:rsid w:val="00A92C8D"/>
    <w:rsid w:val="00A92E1B"/>
    <w:rsid w:val="00A92EFF"/>
    <w:rsid w:val="00A92F0F"/>
    <w:rsid w:val="00A93025"/>
    <w:rsid w:val="00A93050"/>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BF"/>
    <w:rsid w:val="00A942FF"/>
    <w:rsid w:val="00A94349"/>
    <w:rsid w:val="00A9437D"/>
    <w:rsid w:val="00A94381"/>
    <w:rsid w:val="00A94424"/>
    <w:rsid w:val="00A944B2"/>
    <w:rsid w:val="00A94544"/>
    <w:rsid w:val="00A94686"/>
    <w:rsid w:val="00A94705"/>
    <w:rsid w:val="00A94721"/>
    <w:rsid w:val="00A9473F"/>
    <w:rsid w:val="00A9474B"/>
    <w:rsid w:val="00A94768"/>
    <w:rsid w:val="00A9477E"/>
    <w:rsid w:val="00A947BB"/>
    <w:rsid w:val="00A9481A"/>
    <w:rsid w:val="00A94889"/>
    <w:rsid w:val="00A94941"/>
    <w:rsid w:val="00A949EF"/>
    <w:rsid w:val="00A949F9"/>
    <w:rsid w:val="00A94A18"/>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FC"/>
    <w:rsid w:val="00A95876"/>
    <w:rsid w:val="00A95A82"/>
    <w:rsid w:val="00A95B9E"/>
    <w:rsid w:val="00A95D06"/>
    <w:rsid w:val="00A95D70"/>
    <w:rsid w:val="00A95F30"/>
    <w:rsid w:val="00A96002"/>
    <w:rsid w:val="00A9615F"/>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952"/>
    <w:rsid w:val="00A969F6"/>
    <w:rsid w:val="00A96A0D"/>
    <w:rsid w:val="00A96ABC"/>
    <w:rsid w:val="00A96B09"/>
    <w:rsid w:val="00A96BAA"/>
    <w:rsid w:val="00A96BBC"/>
    <w:rsid w:val="00A96C16"/>
    <w:rsid w:val="00A96C3A"/>
    <w:rsid w:val="00A96C82"/>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952"/>
    <w:rsid w:val="00A97B1F"/>
    <w:rsid w:val="00A97B59"/>
    <w:rsid w:val="00A97D57"/>
    <w:rsid w:val="00A97E09"/>
    <w:rsid w:val="00A97F3D"/>
    <w:rsid w:val="00A97F8A"/>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32C"/>
    <w:rsid w:val="00AA14BB"/>
    <w:rsid w:val="00AA14D0"/>
    <w:rsid w:val="00AA1591"/>
    <w:rsid w:val="00AA15B2"/>
    <w:rsid w:val="00AA15E0"/>
    <w:rsid w:val="00AA1967"/>
    <w:rsid w:val="00AA1A23"/>
    <w:rsid w:val="00AA1D33"/>
    <w:rsid w:val="00AA1D7A"/>
    <w:rsid w:val="00AA1E0F"/>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ED6"/>
    <w:rsid w:val="00AA2F51"/>
    <w:rsid w:val="00AA3051"/>
    <w:rsid w:val="00AA309E"/>
    <w:rsid w:val="00AA30F5"/>
    <w:rsid w:val="00AA311A"/>
    <w:rsid w:val="00AA315B"/>
    <w:rsid w:val="00AA31DB"/>
    <w:rsid w:val="00AA32E3"/>
    <w:rsid w:val="00AA34C3"/>
    <w:rsid w:val="00AA34FC"/>
    <w:rsid w:val="00AA3500"/>
    <w:rsid w:val="00AA3514"/>
    <w:rsid w:val="00AA353C"/>
    <w:rsid w:val="00AA356A"/>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3F5E"/>
    <w:rsid w:val="00AA4063"/>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EF"/>
    <w:rsid w:val="00AA6384"/>
    <w:rsid w:val="00AA6597"/>
    <w:rsid w:val="00AA65A7"/>
    <w:rsid w:val="00AA65AC"/>
    <w:rsid w:val="00AA65AE"/>
    <w:rsid w:val="00AA65C0"/>
    <w:rsid w:val="00AA6728"/>
    <w:rsid w:val="00AA67B8"/>
    <w:rsid w:val="00AA6801"/>
    <w:rsid w:val="00AA68BE"/>
    <w:rsid w:val="00AA68E6"/>
    <w:rsid w:val="00AA691E"/>
    <w:rsid w:val="00AA6AFB"/>
    <w:rsid w:val="00AA6B1B"/>
    <w:rsid w:val="00AA6B44"/>
    <w:rsid w:val="00AA6B76"/>
    <w:rsid w:val="00AA6B87"/>
    <w:rsid w:val="00AA6BAE"/>
    <w:rsid w:val="00AA6BBA"/>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8C"/>
    <w:rsid w:val="00AB00EF"/>
    <w:rsid w:val="00AB0108"/>
    <w:rsid w:val="00AB0151"/>
    <w:rsid w:val="00AB0226"/>
    <w:rsid w:val="00AB0305"/>
    <w:rsid w:val="00AB037C"/>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EC"/>
    <w:rsid w:val="00AB15F1"/>
    <w:rsid w:val="00AB16AE"/>
    <w:rsid w:val="00AB1957"/>
    <w:rsid w:val="00AB196C"/>
    <w:rsid w:val="00AB1A9A"/>
    <w:rsid w:val="00AB1AA8"/>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612"/>
    <w:rsid w:val="00AB2653"/>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4E7"/>
    <w:rsid w:val="00AB352A"/>
    <w:rsid w:val="00AB35A3"/>
    <w:rsid w:val="00AB3621"/>
    <w:rsid w:val="00AB36DC"/>
    <w:rsid w:val="00AB36EF"/>
    <w:rsid w:val="00AB377C"/>
    <w:rsid w:val="00AB37E6"/>
    <w:rsid w:val="00AB38AC"/>
    <w:rsid w:val="00AB3917"/>
    <w:rsid w:val="00AB3A6E"/>
    <w:rsid w:val="00AB3B8A"/>
    <w:rsid w:val="00AB3CA3"/>
    <w:rsid w:val="00AB3CEC"/>
    <w:rsid w:val="00AB3D2E"/>
    <w:rsid w:val="00AB3E07"/>
    <w:rsid w:val="00AB3FE4"/>
    <w:rsid w:val="00AB4069"/>
    <w:rsid w:val="00AB4135"/>
    <w:rsid w:val="00AB41B6"/>
    <w:rsid w:val="00AB4224"/>
    <w:rsid w:val="00AB42F4"/>
    <w:rsid w:val="00AB43BE"/>
    <w:rsid w:val="00AB44CB"/>
    <w:rsid w:val="00AB44E8"/>
    <w:rsid w:val="00AB453C"/>
    <w:rsid w:val="00AB4582"/>
    <w:rsid w:val="00AB4601"/>
    <w:rsid w:val="00AB466F"/>
    <w:rsid w:val="00AB46BE"/>
    <w:rsid w:val="00AB46C6"/>
    <w:rsid w:val="00AB472D"/>
    <w:rsid w:val="00AB476E"/>
    <w:rsid w:val="00AB480F"/>
    <w:rsid w:val="00AB4819"/>
    <w:rsid w:val="00AB48A9"/>
    <w:rsid w:val="00AB49B5"/>
    <w:rsid w:val="00AB49F0"/>
    <w:rsid w:val="00AB4B57"/>
    <w:rsid w:val="00AB4B61"/>
    <w:rsid w:val="00AB4C09"/>
    <w:rsid w:val="00AB4C53"/>
    <w:rsid w:val="00AB4C77"/>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63"/>
    <w:rsid w:val="00AB77A6"/>
    <w:rsid w:val="00AB7938"/>
    <w:rsid w:val="00AB7943"/>
    <w:rsid w:val="00AB7967"/>
    <w:rsid w:val="00AB79B6"/>
    <w:rsid w:val="00AB7B14"/>
    <w:rsid w:val="00AB7B9A"/>
    <w:rsid w:val="00AB7BC4"/>
    <w:rsid w:val="00AB7BED"/>
    <w:rsid w:val="00AB7CBE"/>
    <w:rsid w:val="00AB7D97"/>
    <w:rsid w:val="00AB7D98"/>
    <w:rsid w:val="00AB7DB2"/>
    <w:rsid w:val="00AB7F71"/>
    <w:rsid w:val="00AB7FCD"/>
    <w:rsid w:val="00AB7FF2"/>
    <w:rsid w:val="00AC0021"/>
    <w:rsid w:val="00AC014D"/>
    <w:rsid w:val="00AC017C"/>
    <w:rsid w:val="00AC0356"/>
    <w:rsid w:val="00AC03A2"/>
    <w:rsid w:val="00AC041B"/>
    <w:rsid w:val="00AC043D"/>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3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CDC"/>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C95"/>
    <w:rsid w:val="00AC2D8E"/>
    <w:rsid w:val="00AC2DFC"/>
    <w:rsid w:val="00AC2E12"/>
    <w:rsid w:val="00AC2EAE"/>
    <w:rsid w:val="00AC2ECB"/>
    <w:rsid w:val="00AC2F07"/>
    <w:rsid w:val="00AC2F11"/>
    <w:rsid w:val="00AC2F1F"/>
    <w:rsid w:val="00AC30C5"/>
    <w:rsid w:val="00AC3148"/>
    <w:rsid w:val="00AC3181"/>
    <w:rsid w:val="00AC3276"/>
    <w:rsid w:val="00AC3289"/>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4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31"/>
    <w:rsid w:val="00AC4E94"/>
    <w:rsid w:val="00AC4EB0"/>
    <w:rsid w:val="00AC4EE2"/>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19"/>
    <w:rsid w:val="00AC6137"/>
    <w:rsid w:val="00AC61E0"/>
    <w:rsid w:val="00AC6201"/>
    <w:rsid w:val="00AC6337"/>
    <w:rsid w:val="00AC6348"/>
    <w:rsid w:val="00AC6420"/>
    <w:rsid w:val="00AC64A3"/>
    <w:rsid w:val="00AC64CB"/>
    <w:rsid w:val="00AC64FA"/>
    <w:rsid w:val="00AC65C0"/>
    <w:rsid w:val="00AC66B4"/>
    <w:rsid w:val="00AC6751"/>
    <w:rsid w:val="00AC677C"/>
    <w:rsid w:val="00AC67FF"/>
    <w:rsid w:val="00AC691D"/>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A36"/>
    <w:rsid w:val="00AC7B00"/>
    <w:rsid w:val="00AC7B17"/>
    <w:rsid w:val="00AC7BDC"/>
    <w:rsid w:val="00AC7C8B"/>
    <w:rsid w:val="00AC7CF8"/>
    <w:rsid w:val="00AC7D85"/>
    <w:rsid w:val="00AC7DE2"/>
    <w:rsid w:val="00AC7E76"/>
    <w:rsid w:val="00AC7F87"/>
    <w:rsid w:val="00AC7F91"/>
    <w:rsid w:val="00AD0157"/>
    <w:rsid w:val="00AD019D"/>
    <w:rsid w:val="00AD01D2"/>
    <w:rsid w:val="00AD0277"/>
    <w:rsid w:val="00AD02B3"/>
    <w:rsid w:val="00AD0366"/>
    <w:rsid w:val="00AD038F"/>
    <w:rsid w:val="00AD0416"/>
    <w:rsid w:val="00AD044A"/>
    <w:rsid w:val="00AD04EC"/>
    <w:rsid w:val="00AD05B9"/>
    <w:rsid w:val="00AD05C2"/>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73F"/>
    <w:rsid w:val="00AD274E"/>
    <w:rsid w:val="00AD2903"/>
    <w:rsid w:val="00AD2979"/>
    <w:rsid w:val="00AD298A"/>
    <w:rsid w:val="00AD29AD"/>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C3"/>
    <w:rsid w:val="00AD3147"/>
    <w:rsid w:val="00AD3158"/>
    <w:rsid w:val="00AD3164"/>
    <w:rsid w:val="00AD31C1"/>
    <w:rsid w:val="00AD3353"/>
    <w:rsid w:val="00AD3362"/>
    <w:rsid w:val="00AD3667"/>
    <w:rsid w:val="00AD375B"/>
    <w:rsid w:val="00AD38CB"/>
    <w:rsid w:val="00AD3A21"/>
    <w:rsid w:val="00AD3A27"/>
    <w:rsid w:val="00AD3AAC"/>
    <w:rsid w:val="00AD3B58"/>
    <w:rsid w:val="00AD3DF1"/>
    <w:rsid w:val="00AD3E3D"/>
    <w:rsid w:val="00AD3FF0"/>
    <w:rsid w:val="00AD4022"/>
    <w:rsid w:val="00AD414C"/>
    <w:rsid w:val="00AD420A"/>
    <w:rsid w:val="00AD42D6"/>
    <w:rsid w:val="00AD4329"/>
    <w:rsid w:val="00AD43BB"/>
    <w:rsid w:val="00AD448F"/>
    <w:rsid w:val="00AD44DD"/>
    <w:rsid w:val="00AD45FA"/>
    <w:rsid w:val="00AD4603"/>
    <w:rsid w:val="00AD4684"/>
    <w:rsid w:val="00AD476A"/>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79"/>
    <w:rsid w:val="00AD55B1"/>
    <w:rsid w:val="00AD568C"/>
    <w:rsid w:val="00AD569F"/>
    <w:rsid w:val="00AD56DD"/>
    <w:rsid w:val="00AD577C"/>
    <w:rsid w:val="00AD59B4"/>
    <w:rsid w:val="00AD59C5"/>
    <w:rsid w:val="00AD59CC"/>
    <w:rsid w:val="00AD5A67"/>
    <w:rsid w:val="00AD5B30"/>
    <w:rsid w:val="00AD5B76"/>
    <w:rsid w:val="00AD5BCE"/>
    <w:rsid w:val="00AD5C1F"/>
    <w:rsid w:val="00AD5D3E"/>
    <w:rsid w:val="00AD5DB1"/>
    <w:rsid w:val="00AD5E87"/>
    <w:rsid w:val="00AD5FB2"/>
    <w:rsid w:val="00AD608C"/>
    <w:rsid w:val="00AD6184"/>
    <w:rsid w:val="00AD61A2"/>
    <w:rsid w:val="00AD61DE"/>
    <w:rsid w:val="00AD629E"/>
    <w:rsid w:val="00AD62E0"/>
    <w:rsid w:val="00AD6433"/>
    <w:rsid w:val="00AD6477"/>
    <w:rsid w:val="00AD64DA"/>
    <w:rsid w:val="00AD658A"/>
    <w:rsid w:val="00AD66F4"/>
    <w:rsid w:val="00AD67C6"/>
    <w:rsid w:val="00AD6866"/>
    <w:rsid w:val="00AD695F"/>
    <w:rsid w:val="00AD69A6"/>
    <w:rsid w:val="00AD6A6E"/>
    <w:rsid w:val="00AD6B43"/>
    <w:rsid w:val="00AD6D23"/>
    <w:rsid w:val="00AD6D57"/>
    <w:rsid w:val="00AD6DA3"/>
    <w:rsid w:val="00AD6DCA"/>
    <w:rsid w:val="00AD6DDA"/>
    <w:rsid w:val="00AD6EA5"/>
    <w:rsid w:val="00AD6EFF"/>
    <w:rsid w:val="00AD6F22"/>
    <w:rsid w:val="00AD6FB2"/>
    <w:rsid w:val="00AD7050"/>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C0F"/>
    <w:rsid w:val="00AD7C58"/>
    <w:rsid w:val="00AD7C63"/>
    <w:rsid w:val="00AD7CA3"/>
    <w:rsid w:val="00AD7D15"/>
    <w:rsid w:val="00AD7D46"/>
    <w:rsid w:val="00AD7DD6"/>
    <w:rsid w:val="00AD7E64"/>
    <w:rsid w:val="00AD7F81"/>
    <w:rsid w:val="00AE004C"/>
    <w:rsid w:val="00AE0311"/>
    <w:rsid w:val="00AE0332"/>
    <w:rsid w:val="00AE0339"/>
    <w:rsid w:val="00AE0354"/>
    <w:rsid w:val="00AE0371"/>
    <w:rsid w:val="00AE038B"/>
    <w:rsid w:val="00AE0411"/>
    <w:rsid w:val="00AE0456"/>
    <w:rsid w:val="00AE0568"/>
    <w:rsid w:val="00AE05F4"/>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38D"/>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213"/>
    <w:rsid w:val="00AE2269"/>
    <w:rsid w:val="00AE226C"/>
    <w:rsid w:val="00AE22C6"/>
    <w:rsid w:val="00AE2364"/>
    <w:rsid w:val="00AE23C2"/>
    <w:rsid w:val="00AE2419"/>
    <w:rsid w:val="00AE24EF"/>
    <w:rsid w:val="00AE255E"/>
    <w:rsid w:val="00AE2687"/>
    <w:rsid w:val="00AE2757"/>
    <w:rsid w:val="00AE27F7"/>
    <w:rsid w:val="00AE28F2"/>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6DD"/>
    <w:rsid w:val="00AE3756"/>
    <w:rsid w:val="00AE378F"/>
    <w:rsid w:val="00AE3798"/>
    <w:rsid w:val="00AE37F0"/>
    <w:rsid w:val="00AE392D"/>
    <w:rsid w:val="00AE39BA"/>
    <w:rsid w:val="00AE3AF3"/>
    <w:rsid w:val="00AE3AFA"/>
    <w:rsid w:val="00AE3B6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265"/>
    <w:rsid w:val="00AE62AC"/>
    <w:rsid w:val="00AE62B7"/>
    <w:rsid w:val="00AE635E"/>
    <w:rsid w:val="00AE6421"/>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0FE8"/>
    <w:rsid w:val="00AF10AA"/>
    <w:rsid w:val="00AF111D"/>
    <w:rsid w:val="00AF1158"/>
    <w:rsid w:val="00AF119A"/>
    <w:rsid w:val="00AF1270"/>
    <w:rsid w:val="00AF1335"/>
    <w:rsid w:val="00AF149B"/>
    <w:rsid w:val="00AF14B1"/>
    <w:rsid w:val="00AF157C"/>
    <w:rsid w:val="00AF15A7"/>
    <w:rsid w:val="00AF1600"/>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A1"/>
    <w:rsid w:val="00AF2BAF"/>
    <w:rsid w:val="00AF30A5"/>
    <w:rsid w:val="00AF30B5"/>
    <w:rsid w:val="00AF3157"/>
    <w:rsid w:val="00AF322E"/>
    <w:rsid w:val="00AF322F"/>
    <w:rsid w:val="00AF323A"/>
    <w:rsid w:val="00AF3246"/>
    <w:rsid w:val="00AF3258"/>
    <w:rsid w:val="00AF32D0"/>
    <w:rsid w:val="00AF32FF"/>
    <w:rsid w:val="00AF3310"/>
    <w:rsid w:val="00AF336A"/>
    <w:rsid w:val="00AF337B"/>
    <w:rsid w:val="00AF33A3"/>
    <w:rsid w:val="00AF33E5"/>
    <w:rsid w:val="00AF34D0"/>
    <w:rsid w:val="00AF3596"/>
    <w:rsid w:val="00AF35A6"/>
    <w:rsid w:val="00AF3665"/>
    <w:rsid w:val="00AF37B9"/>
    <w:rsid w:val="00AF3801"/>
    <w:rsid w:val="00AF3882"/>
    <w:rsid w:val="00AF3912"/>
    <w:rsid w:val="00AF3994"/>
    <w:rsid w:val="00AF399B"/>
    <w:rsid w:val="00AF3A09"/>
    <w:rsid w:val="00AF3A35"/>
    <w:rsid w:val="00AF3A8E"/>
    <w:rsid w:val="00AF3B90"/>
    <w:rsid w:val="00AF3BD6"/>
    <w:rsid w:val="00AF3BE3"/>
    <w:rsid w:val="00AF3BE7"/>
    <w:rsid w:val="00AF3CE7"/>
    <w:rsid w:val="00AF3D93"/>
    <w:rsid w:val="00AF3EA5"/>
    <w:rsid w:val="00AF3EF5"/>
    <w:rsid w:val="00AF3FE2"/>
    <w:rsid w:val="00AF4117"/>
    <w:rsid w:val="00AF4186"/>
    <w:rsid w:val="00AF4187"/>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62"/>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7D"/>
    <w:rsid w:val="00AF7096"/>
    <w:rsid w:val="00AF709E"/>
    <w:rsid w:val="00AF70C8"/>
    <w:rsid w:val="00AF70D5"/>
    <w:rsid w:val="00AF7149"/>
    <w:rsid w:val="00AF717A"/>
    <w:rsid w:val="00AF71F4"/>
    <w:rsid w:val="00AF722F"/>
    <w:rsid w:val="00AF73A3"/>
    <w:rsid w:val="00AF73F9"/>
    <w:rsid w:val="00AF74AF"/>
    <w:rsid w:val="00AF74EB"/>
    <w:rsid w:val="00AF763F"/>
    <w:rsid w:val="00AF76CC"/>
    <w:rsid w:val="00AF7727"/>
    <w:rsid w:val="00AF77A0"/>
    <w:rsid w:val="00AF77D6"/>
    <w:rsid w:val="00AF77EB"/>
    <w:rsid w:val="00AF7812"/>
    <w:rsid w:val="00AF7874"/>
    <w:rsid w:val="00AF7935"/>
    <w:rsid w:val="00AF7950"/>
    <w:rsid w:val="00AF7971"/>
    <w:rsid w:val="00AF79EC"/>
    <w:rsid w:val="00AF7C9F"/>
    <w:rsid w:val="00AF7CB7"/>
    <w:rsid w:val="00AF7D6D"/>
    <w:rsid w:val="00AF7DD8"/>
    <w:rsid w:val="00AF7E4C"/>
    <w:rsid w:val="00AF7EE7"/>
    <w:rsid w:val="00AF7F0C"/>
    <w:rsid w:val="00B00047"/>
    <w:rsid w:val="00B00211"/>
    <w:rsid w:val="00B0036C"/>
    <w:rsid w:val="00B0036E"/>
    <w:rsid w:val="00B0040F"/>
    <w:rsid w:val="00B004DA"/>
    <w:rsid w:val="00B00515"/>
    <w:rsid w:val="00B0053E"/>
    <w:rsid w:val="00B00574"/>
    <w:rsid w:val="00B00641"/>
    <w:rsid w:val="00B00768"/>
    <w:rsid w:val="00B00808"/>
    <w:rsid w:val="00B0083C"/>
    <w:rsid w:val="00B00A37"/>
    <w:rsid w:val="00B00A73"/>
    <w:rsid w:val="00B00ADC"/>
    <w:rsid w:val="00B00BD2"/>
    <w:rsid w:val="00B00C7D"/>
    <w:rsid w:val="00B00CC9"/>
    <w:rsid w:val="00B00CCD"/>
    <w:rsid w:val="00B00F25"/>
    <w:rsid w:val="00B00F4F"/>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9CB"/>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69"/>
    <w:rsid w:val="00B02B7F"/>
    <w:rsid w:val="00B02E20"/>
    <w:rsid w:val="00B02EF9"/>
    <w:rsid w:val="00B0315F"/>
    <w:rsid w:val="00B0321D"/>
    <w:rsid w:val="00B03249"/>
    <w:rsid w:val="00B03284"/>
    <w:rsid w:val="00B033EF"/>
    <w:rsid w:val="00B034DF"/>
    <w:rsid w:val="00B0354E"/>
    <w:rsid w:val="00B035AB"/>
    <w:rsid w:val="00B0361A"/>
    <w:rsid w:val="00B03632"/>
    <w:rsid w:val="00B0364D"/>
    <w:rsid w:val="00B03694"/>
    <w:rsid w:val="00B0371D"/>
    <w:rsid w:val="00B03770"/>
    <w:rsid w:val="00B037C9"/>
    <w:rsid w:val="00B039C2"/>
    <w:rsid w:val="00B039E0"/>
    <w:rsid w:val="00B039E1"/>
    <w:rsid w:val="00B03A83"/>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FF"/>
    <w:rsid w:val="00B0443C"/>
    <w:rsid w:val="00B044AD"/>
    <w:rsid w:val="00B045E3"/>
    <w:rsid w:val="00B04645"/>
    <w:rsid w:val="00B046FA"/>
    <w:rsid w:val="00B04713"/>
    <w:rsid w:val="00B04726"/>
    <w:rsid w:val="00B04732"/>
    <w:rsid w:val="00B0482D"/>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3EF"/>
    <w:rsid w:val="00B05432"/>
    <w:rsid w:val="00B05492"/>
    <w:rsid w:val="00B056B6"/>
    <w:rsid w:val="00B05772"/>
    <w:rsid w:val="00B0577C"/>
    <w:rsid w:val="00B058B5"/>
    <w:rsid w:val="00B05946"/>
    <w:rsid w:val="00B059DB"/>
    <w:rsid w:val="00B059F8"/>
    <w:rsid w:val="00B05A6E"/>
    <w:rsid w:val="00B05B3C"/>
    <w:rsid w:val="00B05B49"/>
    <w:rsid w:val="00B05C99"/>
    <w:rsid w:val="00B05D51"/>
    <w:rsid w:val="00B05D79"/>
    <w:rsid w:val="00B05DD9"/>
    <w:rsid w:val="00B05E2C"/>
    <w:rsid w:val="00B05E4B"/>
    <w:rsid w:val="00B05E93"/>
    <w:rsid w:val="00B060D6"/>
    <w:rsid w:val="00B06119"/>
    <w:rsid w:val="00B06150"/>
    <w:rsid w:val="00B061A2"/>
    <w:rsid w:val="00B061CF"/>
    <w:rsid w:val="00B063A4"/>
    <w:rsid w:val="00B0652B"/>
    <w:rsid w:val="00B06551"/>
    <w:rsid w:val="00B0656C"/>
    <w:rsid w:val="00B0659D"/>
    <w:rsid w:val="00B06621"/>
    <w:rsid w:val="00B0664A"/>
    <w:rsid w:val="00B0671E"/>
    <w:rsid w:val="00B0675D"/>
    <w:rsid w:val="00B0679F"/>
    <w:rsid w:val="00B0685D"/>
    <w:rsid w:val="00B06882"/>
    <w:rsid w:val="00B06907"/>
    <w:rsid w:val="00B0699E"/>
    <w:rsid w:val="00B06A4B"/>
    <w:rsid w:val="00B06A97"/>
    <w:rsid w:val="00B06B6C"/>
    <w:rsid w:val="00B06B93"/>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A9"/>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12"/>
    <w:rsid w:val="00B10955"/>
    <w:rsid w:val="00B109A5"/>
    <w:rsid w:val="00B10A14"/>
    <w:rsid w:val="00B10AF4"/>
    <w:rsid w:val="00B10B39"/>
    <w:rsid w:val="00B10B74"/>
    <w:rsid w:val="00B10C13"/>
    <w:rsid w:val="00B10C4A"/>
    <w:rsid w:val="00B10C6F"/>
    <w:rsid w:val="00B10D6E"/>
    <w:rsid w:val="00B10DF9"/>
    <w:rsid w:val="00B10EF5"/>
    <w:rsid w:val="00B110B3"/>
    <w:rsid w:val="00B1119F"/>
    <w:rsid w:val="00B11232"/>
    <w:rsid w:val="00B11308"/>
    <w:rsid w:val="00B113C8"/>
    <w:rsid w:val="00B1145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D60"/>
    <w:rsid w:val="00B12D98"/>
    <w:rsid w:val="00B12E90"/>
    <w:rsid w:val="00B12EB6"/>
    <w:rsid w:val="00B12FA4"/>
    <w:rsid w:val="00B1302F"/>
    <w:rsid w:val="00B1304A"/>
    <w:rsid w:val="00B1307C"/>
    <w:rsid w:val="00B13097"/>
    <w:rsid w:val="00B131EF"/>
    <w:rsid w:val="00B132C5"/>
    <w:rsid w:val="00B1344C"/>
    <w:rsid w:val="00B1344D"/>
    <w:rsid w:val="00B13516"/>
    <w:rsid w:val="00B13538"/>
    <w:rsid w:val="00B1356D"/>
    <w:rsid w:val="00B13579"/>
    <w:rsid w:val="00B135D8"/>
    <w:rsid w:val="00B13947"/>
    <w:rsid w:val="00B13A78"/>
    <w:rsid w:val="00B13ABB"/>
    <w:rsid w:val="00B13ABC"/>
    <w:rsid w:val="00B13BAE"/>
    <w:rsid w:val="00B13C43"/>
    <w:rsid w:val="00B13C66"/>
    <w:rsid w:val="00B13CA1"/>
    <w:rsid w:val="00B13D82"/>
    <w:rsid w:val="00B13DA2"/>
    <w:rsid w:val="00B13EE8"/>
    <w:rsid w:val="00B13F5A"/>
    <w:rsid w:val="00B14054"/>
    <w:rsid w:val="00B140C7"/>
    <w:rsid w:val="00B1433A"/>
    <w:rsid w:val="00B1434E"/>
    <w:rsid w:val="00B14379"/>
    <w:rsid w:val="00B143C9"/>
    <w:rsid w:val="00B1451F"/>
    <w:rsid w:val="00B14635"/>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A9"/>
    <w:rsid w:val="00B157FE"/>
    <w:rsid w:val="00B1588E"/>
    <w:rsid w:val="00B158A5"/>
    <w:rsid w:val="00B15948"/>
    <w:rsid w:val="00B15B07"/>
    <w:rsid w:val="00B15C79"/>
    <w:rsid w:val="00B15D1A"/>
    <w:rsid w:val="00B15D5D"/>
    <w:rsid w:val="00B15EA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AC2"/>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E1"/>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DF6"/>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B9"/>
    <w:rsid w:val="00B229CA"/>
    <w:rsid w:val="00B22A23"/>
    <w:rsid w:val="00B22A93"/>
    <w:rsid w:val="00B22C75"/>
    <w:rsid w:val="00B22E23"/>
    <w:rsid w:val="00B22E55"/>
    <w:rsid w:val="00B22E69"/>
    <w:rsid w:val="00B22F1E"/>
    <w:rsid w:val="00B22F65"/>
    <w:rsid w:val="00B23015"/>
    <w:rsid w:val="00B2309A"/>
    <w:rsid w:val="00B2309F"/>
    <w:rsid w:val="00B230D2"/>
    <w:rsid w:val="00B231A2"/>
    <w:rsid w:val="00B231BF"/>
    <w:rsid w:val="00B23201"/>
    <w:rsid w:val="00B23342"/>
    <w:rsid w:val="00B233D1"/>
    <w:rsid w:val="00B23432"/>
    <w:rsid w:val="00B2346D"/>
    <w:rsid w:val="00B234D7"/>
    <w:rsid w:val="00B234EA"/>
    <w:rsid w:val="00B23514"/>
    <w:rsid w:val="00B23540"/>
    <w:rsid w:val="00B23563"/>
    <w:rsid w:val="00B2361A"/>
    <w:rsid w:val="00B2363F"/>
    <w:rsid w:val="00B23664"/>
    <w:rsid w:val="00B236DB"/>
    <w:rsid w:val="00B237B9"/>
    <w:rsid w:val="00B237DB"/>
    <w:rsid w:val="00B237FA"/>
    <w:rsid w:val="00B237FD"/>
    <w:rsid w:val="00B2388D"/>
    <w:rsid w:val="00B2390E"/>
    <w:rsid w:val="00B2394C"/>
    <w:rsid w:val="00B23984"/>
    <w:rsid w:val="00B2398B"/>
    <w:rsid w:val="00B23B53"/>
    <w:rsid w:val="00B23B7F"/>
    <w:rsid w:val="00B23C7A"/>
    <w:rsid w:val="00B23C94"/>
    <w:rsid w:val="00B23DC6"/>
    <w:rsid w:val="00B23E14"/>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5"/>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A9"/>
    <w:rsid w:val="00B26A94"/>
    <w:rsid w:val="00B26AAB"/>
    <w:rsid w:val="00B26B9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B1"/>
    <w:rsid w:val="00B27E67"/>
    <w:rsid w:val="00B27EDE"/>
    <w:rsid w:val="00B27EFD"/>
    <w:rsid w:val="00B30062"/>
    <w:rsid w:val="00B300CB"/>
    <w:rsid w:val="00B302D7"/>
    <w:rsid w:val="00B302F1"/>
    <w:rsid w:val="00B30367"/>
    <w:rsid w:val="00B30403"/>
    <w:rsid w:val="00B3046D"/>
    <w:rsid w:val="00B3050C"/>
    <w:rsid w:val="00B30516"/>
    <w:rsid w:val="00B3056D"/>
    <w:rsid w:val="00B30571"/>
    <w:rsid w:val="00B3058F"/>
    <w:rsid w:val="00B305B1"/>
    <w:rsid w:val="00B3060B"/>
    <w:rsid w:val="00B30709"/>
    <w:rsid w:val="00B307FB"/>
    <w:rsid w:val="00B30857"/>
    <w:rsid w:val="00B3089E"/>
    <w:rsid w:val="00B309EE"/>
    <w:rsid w:val="00B30A0C"/>
    <w:rsid w:val="00B30A0D"/>
    <w:rsid w:val="00B30A15"/>
    <w:rsid w:val="00B30A9B"/>
    <w:rsid w:val="00B30B72"/>
    <w:rsid w:val="00B30C5B"/>
    <w:rsid w:val="00B30C95"/>
    <w:rsid w:val="00B30D58"/>
    <w:rsid w:val="00B30E1B"/>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B7"/>
    <w:rsid w:val="00B31A30"/>
    <w:rsid w:val="00B31B00"/>
    <w:rsid w:val="00B31C2B"/>
    <w:rsid w:val="00B31C6E"/>
    <w:rsid w:val="00B31D3B"/>
    <w:rsid w:val="00B31D6F"/>
    <w:rsid w:val="00B31E66"/>
    <w:rsid w:val="00B31ECD"/>
    <w:rsid w:val="00B31EEF"/>
    <w:rsid w:val="00B31F79"/>
    <w:rsid w:val="00B320C6"/>
    <w:rsid w:val="00B32158"/>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C0"/>
    <w:rsid w:val="00B32F00"/>
    <w:rsid w:val="00B32F21"/>
    <w:rsid w:val="00B32F2E"/>
    <w:rsid w:val="00B33157"/>
    <w:rsid w:val="00B331F6"/>
    <w:rsid w:val="00B3327B"/>
    <w:rsid w:val="00B332A6"/>
    <w:rsid w:val="00B332AA"/>
    <w:rsid w:val="00B332BD"/>
    <w:rsid w:val="00B333CC"/>
    <w:rsid w:val="00B3345A"/>
    <w:rsid w:val="00B334DC"/>
    <w:rsid w:val="00B33657"/>
    <w:rsid w:val="00B33667"/>
    <w:rsid w:val="00B337F0"/>
    <w:rsid w:val="00B3390C"/>
    <w:rsid w:val="00B33A67"/>
    <w:rsid w:val="00B33C59"/>
    <w:rsid w:val="00B33D35"/>
    <w:rsid w:val="00B33D64"/>
    <w:rsid w:val="00B33E19"/>
    <w:rsid w:val="00B33EEE"/>
    <w:rsid w:val="00B33F65"/>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AC6"/>
    <w:rsid w:val="00B34B4C"/>
    <w:rsid w:val="00B34BEE"/>
    <w:rsid w:val="00B34CCE"/>
    <w:rsid w:val="00B34D1C"/>
    <w:rsid w:val="00B34E08"/>
    <w:rsid w:val="00B34E59"/>
    <w:rsid w:val="00B34EF8"/>
    <w:rsid w:val="00B34F24"/>
    <w:rsid w:val="00B34FC2"/>
    <w:rsid w:val="00B35028"/>
    <w:rsid w:val="00B350BA"/>
    <w:rsid w:val="00B35278"/>
    <w:rsid w:val="00B35373"/>
    <w:rsid w:val="00B35379"/>
    <w:rsid w:val="00B3537B"/>
    <w:rsid w:val="00B3538B"/>
    <w:rsid w:val="00B35443"/>
    <w:rsid w:val="00B35475"/>
    <w:rsid w:val="00B3580D"/>
    <w:rsid w:val="00B35829"/>
    <w:rsid w:val="00B3591C"/>
    <w:rsid w:val="00B35954"/>
    <w:rsid w:val="00B3599A"/>
    <w:rsid w:val="00B35A1F"/>
    <w:rsid w:val="00B35A65"/>
    <w:rsid w:val="00B35AC0"/>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2A"/>
    <w:rsid w:val="00B37280"/>
    <w:rsid w:val="00B372DF"/>
    <w:rsid w:val="00B37312"/>
    <w:rsid w:val="00B37341"/>
    <w:rsid w:val="00B37371"/>
    <w:rsid w:val="00B3744F"/>
    <w:rsid w:val="00B374C2"/>
    <w:rsid w:val="00B37510"/>
    <w:rsid w:val="00B37742"/>
    <w:rsid w:val="00B3779E"/>
    <w:rsid w:val="00B377A0"/>
    <w:rsid w:val="00B377A8"/>
    <w:rsid w:val="00B3782A"/>
    <w:rsid w:val="00B37839"/>
    <w:rsid w:val="00B37848"/>
    <w:rsid w:val="00B37897"/>
    <w:rsid w:val="00B378B0"/>
    <w:rsid w:val="00B37A59"/>
    <w:rsid w:val="00B37C1E"/>
    <w:rsid w:val="00B37C48"/>
    <w:rsid w:val="00B37C59"/>
    <w:rsid w:val="00B37C9C"/>
    <w:rsid w:val="00B37CF1"/>
    <w:rsid w:val="00B37D17"/>
    <w:rsid w:val="00B37D9C"/>
    <w:rsid w:val="00B37E05"/>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BF"/>
    <w:rsid w:val="00B42312"/>
    <w:rsid w:val="00B42342"/>
    <w:rsid w:val="00B4238A"/>
    <w:rsid w:val="00B4240F"/>
    <w:rsid w:val="00B42475"/>
    <w:rsid w:val="00B42590"/>
    <w:rsid w:val="00B425AA"/>
    <w:rsid w:val="00B426E5"/>
    <w:rsid w:val="00B42746"/>
    <w:rsid w:val="00B42824"/>
    <w:rsid w:val="00B428DE"/>
    <w:rsid w:val="00B4294F"/>
    <w:rsid w:val="00B429B8"/>
    <w:rsid w:val="00B429E1"/>
    <w:rsid w:val="00B42A18"/>
    <w:rsid w:val="00B42B66"/>
    <w:rsid w:val="00B42B8C"/>
    <w:rsid w:val="00B42CDC"/>
    <w:rsid w:val="00B42D8E"/>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B3"/>
    <w:rsid w:val="00B43ABC"/>
    <w:rsid w:val="00B43AC8"/>
    <w:rsid w:val="00B43B9D"/>
    <w:rsid w:val="00B43D07"/>
    <w:rsid w:val="00B43D92"/>
    <w:rsid w:val="00B43D9A"/>
    <w:rsid w:val="00B43ECD"/>
    <w:rsid w:val="00B43EDC"/>
    <w:rsid w:val="00B43EE0"/>
    <w:rsid w:val="00B43F0E"/>
    <w:rsid w:val="00B44102"/>
    <w:rsid w:val="00B44105"/>
    <w:rsid w:val="00B441D7"/>
    <w:rsid w:val="00B44245"/>
    <w:rsid w:val="00B44328"/>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35"/>
    <w:rsid w:val="00B463BE"/>
    <w:rsid w:val="00B46509"/>
    <w:rsid w:val="00B46784"/>
    <w:rsid w:val="00B46789"/>
    <w:rsid w:val="00B4679D"/>
    <w:rsid w:val="00B46871"/>
    <w:rsid w:val="00B468E0"/>
    <w:rsid w:val="00B469DB"/>
    <w:rsid w:val="00B46A31"/>
    <w:rsid w:val="00B46A5E"/>
    <w:rsid w:val="00B46A74"/>
    <w:rsid w:val="00B46AB5"/>
    <w:rsid w:val="00B46AB8"/>
    <w:rsid w:val="00B46B23"/>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F89"/>
    <w:rsid w:val="00B50300"/>
    <w:rsid w:val="00B50329"/>
    <w:rsid w:val="00B5054C"/>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0E"/>
    <w:rsid w:val="00B511B6"/>
    <w:rsid w:val="00B513A8"/>
    <w:rsid w:val="00B51426"/>
    <w:rsid w:val="00B5152A"/>
    <w:rsid w:val="00B51558"/>
    <w:rsid w:val="00B51578"/>
    <w:rsid w:val="00B515CC"/>
    <w:rsid w:val="00B5164F"/>
    <w:rsid w:val="00B517BF"/>
    <w:rsid w:val="00B51833"/>
    <w:rsid w:val="00B5193E"/>
    <w:rsid w:val="00B51BDA"/>
    <w:rsid w:val="00B51BF9"/>
    <w:rsid w:val="00B51C22"/>
    <w:rsid w:val="00B51C33"/>
    <w:rsid w:val="00B51C59"/>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874"/>
    <w:rsid w:val="00B52961"/>
    <w:rsid w:val="00B52997"/>
    <w:rsid w:val="00B52A53"/>
    <w:rsid w:val="00B52D21"/>
    <w:rsid w:val="00B52E50"/>
    <w:rsid w:val="00B52E5A"/>
    <w:rsid w:val="00B52E82"/>
    <w:rsid w:val="00B52EBB"/>
    <w:rsid w:val="00B52ED8"/>
    <w:rsid w:val="00B52F75"/>
    <w:rsid w:val="00B52F9A"/>
    <w:rsid w:val="00B52FD9"/>
    <w:rsid w:val="00B53069"/>
    <w:rsid w:val="00B53085"/>
    <w:rsid w:val="00B530D5"/>
    <w:rsid w:val="00B53102"/>
    <w:rsid w:val="00B53162"/>
    <w:rsid w:val="00B5322A"/>
    <w:rsid w:val="00B53236"/>
    <w:rsid w:val="00B53277"/>
    <w:rsid w:val="00B532E3"/>
    <w:rsid w:val="00B53312"/>
    <w:rsid w:val="00B53322"/>
    <w:rsid w:val="00B5332A"/>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98E"/>
    <w:rsid w:val="00B54A2C"/>
    <w:rsid w:val="00B54AF3"/>
    <w:rsid w:val="00B54B7A"/>
    <w:rsid w:val="00B54C20"/>
    <w:rsid w:val="00B54C72"/>
    <w:rsid w:val="00B54CA7"/>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3E"/>
    <w:rsid w:val="00B56461"/>
    <w:rsid w:val="00B56628"/>
    <w:rsid w:val="00B5670E"/>
    <w:rsid w:val="00B5675E"/>
    <w:rsid w:val="00B56920"/>
    <w:rsid w:val="00B56930"/>
    <w:rsid w:val="00B56AD5"/>
    <w:rsid w:val="00B56ADB"/>
    <w:rsid w:val="00B56B18"/>
    <w:rsid w:val="00B56B81"/>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5BC"/>
    <w:rsid w:val="00B60643"/>
    <w:rsid w:val="00B606AC"/>
    <w:rsid w:val="00B60700"/>
    <w:rsid w:val="00B6075B"/>
    <w:rsid w:val="00B608EE"/>
    <w:rsid w:val="00B60985"/>
    <w:rsid w:val="00B609D0"/>
    <w:rsid w:val="00B609F9"/>
    <w:rsid w:val="00B60A29"/>
    <w:rsid w:val="00B60B10"/>
    <w:rsid w:val="00B60C47"/>
    <w:rsid w:val="00B60CCE"/>
    <w:rsid w:val="00B60D1E"/>
    <w:rsid w:val="00B60D51"/>
    <w:rsid w:val="00B60D86"/>
    <w:rsid w:val="00B60DFE"/>
    <w:rsid w:val="00B60E5A"/>
    <w:rsid w:val="00B60E90"/>
    <w:rsid w:val="00B60F2C"/>
    <w:rsid w:val="00B60FD5"/>
    <w:rsid w:val="00B61106"/>
    <w:rsid w:val="00B61124"/>
    <w:rsid w:val="00B611C7"/>
    <w:rsid w:val="00B61219"/>
    <w:rsid w:val="00B612CF"/>
    <w:rsid w:val="00B61323"/>
    <w:rsid w:val="00B61334"/>
    <w:rsid w:val="00B61407"/>
    <w:rsid w:val="00B61561"/>
    <w:rsid w:val="00B615C1"/>
    <w:rsid w:val="00B61636"/>
    <w:rsid w:val="00B61683"/>
    <w:rsid w:val="00B6170B"/>
    <w:rsid w:val="00B61744"/>
    <w:rsid w:val="00B61937"/>
    <w:rsid w:val="00B61B9A"/>
    <w:rsid w:val="00B61E5F"/>
    <w:rsid w:val="00B61E6E"/>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81A"/>
    <w:rsid w:val="00B6285A"/>
    <w:rsid w:val="00B6296B"/>
    <w:rsid w:val="00B62990"/>
    <w:rsid w:val="00B629F8"/>
    <w:rsid w:val="00B62A27"/>
    <w:rsid w:val="00B62B9A"/>
    <w:rsid w:val="00B62C2C"/>
    <w:rsid w:val="00B62C88"/>
    <w:rsid w:val="00B62CE8"/>
    <w:rsid w:val="00B62DD6"/>
    <w:rsid w:val="00B62E03"/>
    <w:rsid w:val="00B62E9D"/>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DE"/>
    <w:rsid w:val="00B64533"/>
    <w:rsid w:val="00B6453D"/>
    <w:rsid w:val="00B646FE"/>
    <w:rsid w:val="00B64758"/>
    <w:rsid w:val="00B647C7"/>
    <w:rsid w:val="00B648CF"/>
    <w:rsid w:val="00B64954"/>
    <w:rsid w:val="00B649B2"/>
    <w:rsid w:val="00B64BB1"/>
    <w:rsid w:val="00B64BC5"/>
    <w:rsid w:val="00B64C6F"/>
    <w:rsid w:val="00B64D7F"/>
    <w:rsid w:val="00B64E76"/>
    <w:rsid w:val="00B64EB1"/>
    <w:rsid w:val="00B64ED5"/>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58F"/>
    <w:rsid w:val="00B66654"/>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2C4"/>
    <w:rsid w:val="00B70367"/>
    <w:rsid w:val="00B703B8"/>
    <w:rsid w:val="00B7040A"/>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17"/>
    <w:rsid w:val="00B72759"/>
    <w:rsid w:val="00B727E2"/>
    <w:rsid w:val="00B72827"/>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925"/>
    <w:rsid w:val="00B74A37"/>
    <w:rsid w:val="00B74A40"/>
    <w:rsid w:val="00B74B57"/>
    <w:rsid w:val="00B74CA9"/>
    <w:rsid w:val="00B74E55"/>
    <w:rsid w:val="00B74FA0"/>
    <w:rsid w:val="00B75044"/>
    <w:rsid w:val="00B75052"/>
    <w:rsid w:val="00B750B6"/>
    <w:rsid w:val="00B75112"/>
    <w:rsid w:val="00B75195"/>
    <w:rsid w:val="00B751D7"/>
    <w:rsid w:val="00B752A9"/>
    <w:rsid w:val="00B752B5"/>
    <w:rsid w:val="00B7543F"/>
    <w:rsid w:val="00B754DA"/>
    <w:rsid w:val="00B75597"/>
    <w:rsid w:val="00B755C6"/>
    <w:rsid w:val="00B7564E"/>
    <w:rsid w:val="00B7578B"/>
    <w:rsid w:val="00B75877"/>
    <w:rsid w:val="00B7597C"/>
    <w:rsid w:val="00B75B00"/>
    <w:rsid w:val="00B75B0C"/>
    <w:rsid w:val="00B75B28"/>
    <w:rsid w:val="00B75B95"/>
    <w:rsid w:val="00B75BBD"/>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D27"/>
    <w:rsid w:val="00B76D41"/>
    <w:rsid w:val="00B76D5E"/>
    <w:rsid w:val="00B76EAD"/>
    <w:rsid w:val="00B770FD"/>
    <w:rsid w:val="00B77189"/>
    <w:rsid w:val="00B77192"/>
    <w:rsid w:val="00B77238"/>
    <w:rsid w:val="00B7724A"/>
    <w:rsid w:val="00B77273"/>
    <w:rsid w:val="00B7736C"/>
    <w:rsid w:val="00B773A9"/>
    <w:rsid w:val="00B774EA"/>
    <w:rsid w:val="00B7756A"/>
    <w:rsid w:val="00B776A4"/>
    <w:rsid w:val="00B776B4"/>
    <w:rsid w:val="00B77736"/>
    <w:rsid w:val="00B77784"/>
    <w:rsid w:val="00B777FE"/>
    <w:rsid w:val="00B77811"/>
    <w:rsid w:val="00B77834"/>
    <w:rsid w:val="00B77888"/>
    <w:rsid w:val="00B778D3"/>
    <w:rsid w:val="00B77A19"/>
    <w:rsid w:val="00B77A38"/>
    <w:rsid w:val="00B77B4F"/>
    <w:rsid w:val="00B77BDA"/>
    <w:rsid w:val="00B77C99"/>
    <w:rsid w:val="00B77E44"/>
    <w:rsid w:val="00B77E5D"/>
    <w:rsid w:val="00B77EB9"/>
    <w:rsid w:val="00B77F10"/>
    <w:rsid w:val="00B77F19"/>
    <w:rsid w:val="00B80051"/>
    <w:rsid w:val="00B80075"/>
    <w:rsid w:val="00B80082"/>
    <w:rsid w:val="00B8029A"/>
    <w:rsid w:val="00B8047A"/>
    <w:rsid w:val="00B80532"/>
    <w:rsid w:val="00B80567"/>
    <w:rsid w:val="00B8056E"/>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8F6"/>
    <w:rsid w:val="00B81A48"/>
    <w:rsid w:val="00B81AAF"/>
    <w:rsid w:val="00B81C33"/>
    <w:rsid w:val="00B81C60"/>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C7"/>
    <w:rsid w:val="00B842F0"/>
    <w:rsid w:val="00B8431F"/>
    <w:rsid w:val="00B84327"/>
    <w:rsid w:val="00B843EB"/>
    <w:rsid w:val="00B84451"/>
    <w:rsid w:val="00B844D8"/>
    <w:rsid w:val="00B84536"/>
    <w:rsid w:val="00B845AD"/>
    <w:rsid w:val="00B8466E"/>
    <w:rsid w:val="00B8478D"/>
    <w:rsid w:val="00B8479A"/>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5F1"/>
    <w:rsid w:val="00B85627"/>
    <w:rsid w:val="00B8573C"/>
    <w:rsid w:val="00B85744"/>
    <w:rsid w:val="00B85752"/>
    <w:rsid w:val="00B85811"/>
    <w:rsid w:val="00B8583D"/>
    <w:rsid w:val="00B85901"/>
    <w:rsid w:val="00B8593E"/>
    <w:rsid w:val="00B85985"/>
    <w:rsid w:val="00B859A3"/>
    <w:rsid w:val="00B85AA6"/>
    <w:rsid w:val="00B85C4B"/>
    <w:rsid w:val="00B85CE0"/>
    <w:rsid w:val="00B85CE3"/>
    <w:rsid w:val="00B85D64"/>
    <w:rsid w:val="00B85D9D"/>
    <w:rsid w:val="00B85F22"/>
    <w:rsid w:val="00B85F43"/>
    <w:rsid w:val="00B85FE0"/>
    <w:rsid w:val="00B85FE2"/>
    <w:rsid w:val="00B860F5"/>
    <w:rsid w:val="00B8613D"/>
    <w:rsid w:val="00B86491"/>
    <w:rsid w:val="00B864C8"/>
    <w:rsid w:val="00B865FD"/>
    <w:rsid w:val="00B86630"/>
    <w:rsid w:val="00B866E2"/>
    <w:rsid w:val="00B866FF"/>
    <w:rsid w:val="00B86718"/>
    <w:rsid w:val="00B868C4"/>
    <w:rsid w:val="00B86905"/>
    <w:rsid w:val="00B86985"/>
    <w:rsid w:val="00B86A04"/>
    <w:rsid w:val="00B86A06"/>
    <w:rsid w:val="00B86A1B"/>
    <w:rsid w:val="00B86CC4"/>
    <w:rsid w:val="00B86CCB"/>
    <w:rsid w:val="00B86DDD"/>
    <w:rsid w:val="00B86EA1"/>
    <w:rsid w:val="00B86F43"/>
    <w:rsid w:val="00B86FA6"/>
    <w:rsid w:val="00B86FCD"/>
    <w:rsid w:val="00B87008"/>
    <w:rsid w:val="00B870E0"/>
    <w:rsid w:val="00B8715F"/>
    <w:rsid w:val="00B871A7"/>
    <w:rsid w:val="00B871D6"/>
    <w:rsid w:val="00B87219"/>
    <w:rsid w:val="00B8738C"/>
    <w:rsid w:val="00B8749F"/>
    <w:rsid w:val="00B874BB"/>
    <w:rsid w:val="00B877AE"/>
    <w:rsid w:val="00B877BF"/>
    <w:rsid w:val="00B878FC"/>
    <w:rsid w:val="00B87918"/>
    <w:rsid w:val="00B87B45"/>
    <w:rsid w:val="00B87B7D"/>
    <w:rsid w:val="00B87BE4"/>
    <w:rsid w:val="00B87BF2"/>
    <w:rsid w:val="00B87E7F"/>
    <w:rsid w:val="00B87E88"/>
    <w:rsid w:val="00B90099"/>
    <w:rsid w:val="00B900C1"/>
    <w:rsid w:val="00B900F5"/>
    <w:rsid w:val="00B901F0"/>
    <w:rsid w:val="00B90237"/>
    <w:rsid w:val="00B90326"/>
    <w:rsid w:val="00B90335"/>
    <w:rsid w:val="00B903E7"/>
    <w:rsid w:val="00B90412"/>
    <w:rsid w:val="00B90705"/>
    <w:rsid w:val="00B9074C"/>
    <w:rsid w:val="00B90883"/>
    <w:rsid w:val="00B90939"/>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4E"/>
    <w:rsid w:val="00B914D3"/>
    <w:rsid w:val="00B9157C"/>
    <w:rsid w:val="00B915A2"/>
    <w:rsid w:val="00B91654"/>
    <w:rsid w:val="00B916B2"/>
    <w:rsid w:val="00B917F5"/>
    <w:rsid w:val="00B917F6"/>
    <w:rsid w:val="00B91A7D"/>
    <w:rsid w:val="00B91B01"/>
    <w:rsid w:val="00B91B5C"/>
    <w:rsid w:val="00B91B61"/>
    <w:rsid w:val="00B91EE0"/>
    <w:rsid w:val="00B91FB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19"/>
    <w:rsid w:val="00B92C28"/>
    <w:rsid w:val="00B92E16"/>
    <w:rsid w:val="00B92E26"/>
    <w:rsid w:val="00B92FBE"/>
    <w:rsid w:val="00B92FC6"/>
    <w:rsid w:val="00B92FDF"/>
    <w:rsid w:val="00B92FEB"/>
    <w:rsid w:val="00B93109"/>
    <w:rsid w:val="00B932F9"/>
    <w:rsid w:val="00B93300"/>
    <w:rsid w:val="00B9333C"/>
    <w:rsid w:val="00B934D5"/>
    <w:rsid w:val="00B93519"/>
    <w:rsid w:val="00B935F1"/>
    <w:rsid w:val="00B93653"/>
    <w:rsid w:val="00B93715"/>
    <w:rsid w:val="00B938C3"/>
    <w:rsid w:val="00B93999"/>
    <w:rsid w:val="00B93ACB"/>
    <w:rsid w:val="00B93B33"/>
    <w:rsid w:val="00B93B8D"/>
    <w:rsid w:val="00B93BBA"/>
    <w:rsid w:val="00B93CC9"/>
    <w:rsid w:val="00B93D5A"/>
    <w:rsid w:val="00B93DD7"/>
    <w:rsid w:val="00B93E0D"/>
    <w:rsid w:val="00B93E21"/>
    <w:rsid w:val="00B93E81"/>
    <w:rsid w:val="00B93F4F"/>
    <w:rsid w:val="00B93F65"/>
    <w:rsid w:val="00B940CA"/>
    <w:rsid w:val="00B94158"/>
    <w:rsid w:val="00B941D2"/>
    <w:rsid w:val="00B941D9"/>
    <w:rsid w:val="00B94246"/>
    <w:rsid w:val="00B94248"/>
    <w:rsid w:val="00B9426F"/>
    <w:rsid w:val="00B9436B"/>
    <w:rsid w:val="00B943FD"/>
    <w:rsid w:val="00B9450D"/>
    <w:rsid w:val="00B94528"/>
    <w:rsid w:val="00B94554"/>
    <w:rsid w:val="00B9477C"/>
    <w:rsid w:val="00B94796"/>
    <w:rsid w:val="00B9480D"/>
    <w:rsid w:val="00B9487A"/>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21"/>
    <w:rsid w:val="00B96ECB"/>
    <w:rsid w:val="00B96F1B"/>
    <w:rsid w:val="00B97015"/>
    <w:rsid w:val="00B97042"/>
    <w:rsid w:val="00B9705D"/>
    <w:rsid w:val="00B97083"/>
    <w:rsid w:val="00B97127"/>
    <w:rsid w:val="00B972E9"/>
    <w:rsid w:val="00B97312"/>
    <w:rsid w:val="00B973CE"/>
    <w:rsid w:val="00B97445"/>
    <w:rsid w:val="00B97607"/>
    <w:rsid w:val="00B9760D"/>
    <w:rsid w:val="00B9763F"/>
    <w:rsid w:val="00B9765F"/>
    <w:rsid w:val="00B97691"/>
    <w:rsid w:val="00B976F1"/>
    <w:rsid w:val="00B97726"/>
    <w:rsid w:val="00B9776C"/>
    <w:rsid w:val="00B977EE"/>
    <w:rsid w:val="00B978A0"/>
    <w:rsid w:val="00B97941"/>
    <w:rsid w:val="00B97A40"/>
    <w:rsid w:val="00B97B06"/>
    <w:rsid w:val="00B97B18"/>
    <w:rsid w:val="00B97B57"/>
    <w:rsid w:val="00B97C13"/>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2EB"/>
    <w:rsid w:val="00BA23AA"/>
    <w:rsid w:val="00BA24FD"/>
    <w:rsid w:val="00BA253F"/>
    <w:rsid w:val="00BA25BE"/>
    <w:rsid w:val="00BA2792"/>
    <w:rsid w:val="00BA27F6"/>
    <w:rsid w:val="00BA2939"/>
    <w:rsid w:val="00BA2A1F"/>
    <w:rsid w:val="00BA2B45"/>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AE7"/>
    <w:rsid w:val="00BA3B96"/>
    <w:rsid w:val="00BA3BCC"/>
    <w:rsid w:val="00BA3BD1"/>
    <w:rsid w:val="00BA3C27"/>
    <w:rsid w:val="00BA3D02"/>
    <w:rsid w:val="00BA3D4A"/>
    <w:rsid w:val="00BA3DFF"/>
    <w:rsid w:val="00BA3E56"/>
    <w:rsid w:val="00BA3E82"/>
    <w:rsid w:val="00BA3EEE"/>
    <w:rsid w:val="00BA3F8D"/>
    <w:rsid w:val="00BA401A"/>
    <w:rsid w:val="00BA4052"/>
    <w:rsid w:val="00BA40D8"/>
    <w:rsid w:val="00BA4275"/>
    <w:rsid w:val="00BA4276"/>
    <w:rsid w:val="00BA42A5"/>
    <w:rsid w:val="00BA431A"/>
    <w:rsid w:val="00BA4740"/>
    <w:rsid w:val="00BA47B7"/>
    <w:rsid w:val="00BA4960"/>
    <w:rsid w:val="00BA4995"/>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BB"/>
    <w:rsid w:val="00BA57CD"/>
    <w:rsid w:val="00BA590D"/>
    <w:rsid w:val="00BA5938"/>
    <w:rsid w:val="00BA5A1D"/>
    <w:rsid w:val="00BA5AD6"/>
    <w:rsid w:val="00BA5B79"/>
    <w:rsid w:val="00BA5CD8"/>
    <w:rsid w:val="00BA5D40"/>
    <w:rsid w:val="00BA5D85"/>
    <w:rsid w:val="00BA5E1A"/>
    <w:rsid w:val="00BA5E7B"/>
    <w:rsid w:val="00BA60FF"/>
    <w:rsid w:val="00BA6363"/>
    <w:rsid w:val="00BA6378"/>
    <w:rsid w:val="00BA6409"/>
    <w:rsid w:val="00BA6579"/>
    <w:rsid w:val="00BA6625"/>
    <w:rsid w:val="00BA6830"/>
    <w:rsid w:val="00BA6897"/>
    <w:rsid w:val="00BA6982"/>
    <w:rsid w:val="00BA6A0D"/>
    <w:rsid w:val="00BA6A53"/>
    <w:rsid w:val="00BA6BE9"/>
    <w:rsid w:val="00BA6C59"/>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2"/>
    <w:rsid w:val="00BB0448"/>
    <w:rsid w:val="00BB04BC"/>
    <w:rsid w:val="00BB04EB"/>
    <w:rsid w:val="00BB0711"/>
    <w:rsid w:val="00BB07C9"/>
    <w:rsid w:val="00BB08A1"/>
    <w:rsid w:val="00BB09BA"/>
    <w:rsid w:val="00BB0A4F"/>
    <w:rsid w:val="00BB0A5E"/>
    <w:rsid w:val="00BB0AA4"/>
    <w:rsid w:val="00BB0B61"/>
    <w:rsid w:val="00BB0BC7"/>
    <w:rsid w:val="00BB0BF3"/>
    <w:rsid w:val="00BB0BFD"/>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4"/>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E7D"/>
    <w:rsid w:val="00BB1EA6"/>
    <w:rsid w:val="00BB1F71"/>
    <w:rsid w:val="00BB1FBF"/>
    <w:rsid w:val="00BB1FFA"/>
    <w:rsid w:val="00BB20E8"/>
    <w:rsid w:val="00BB218B"/>
    <w:rsid w:val="00BB2199"/>
    <w:rsid w:val="00BB23EE"/>
    <w:rsid w:val="00BB23FA"/>
    <w:rsid w:val="00BB240C"/>
    <w:rsid w:val="00BB2473"/>
    <w:rsid w:val="00BB251F"/>
    <w:rsid w:val="00BB25A5"/>
    <w:rsid w:val="00BB2623"/>
    <w:rsid w:val="00BB2638"/>
    <w:rsid w:val="00BB2668"/>
    <w:rsid w:val="00BB26AD"/>
    <w:rsid w:val="00BB285C"/>
    <w:rsid w:val="00BB28BD"/>
    <w:rsid w:val="00BB294B"/>
    <w:rsid w:val="00BB298F"/>
    <w:rsid w:val="00BB2A1A"/>
    <w:rsid w:val="00BB2A96"/>
    <w:rsid w:val="00BB2B89"/>
    <w:rsid w:val="00BB2C33"/>
    <w:rsid w:val="00BB2C96"/>
    <w:rsid w:val="00BB2CC3"/>
    <w:rsid w:val="00BB2D0A"/>
    <w:rsid w:val="00BB2E20"/>
    <w:rsid w:val="00BB2E71"/>
    <w:rsid w:val="00BB2F60"/>
    <w:rsid w:val="00BB2FA8"/>
    <w:rsid w:val="00BB2FE6"/>
    <w:rsid w:val="00BB3026"/>
    <w:rsid w:val="00BB3051"/>
    <w:rsid w:val="00BB3138"/>
    <w:rsid w:val="00BB31D8"/>
    <w:rsid w:val="00BB32C6"/>
    <w:rsid w:val="00BB32DA"/>
    <w:rsid w:val="00BB3317"/>
    <w:rsid w:val="00BB3388"/>
    <w:rsid w:val="00BB33D6"/>
    <w:rsid w:val="00BB353F"/>
    <w:rsid w:val="00BB354C"/>
    <w:rsid w:val="00BB3588"/>
    <w:rsid w:val="00BB35E4"/>
    <w:rsid w:val="00BB3637"/>
    <w:rsid w:val="00BB376E"/>
    <w:rsid w:val="00BB37BF"/>
    <w:rsid w:val="00BB37C7"/>
    <w:rsid w:val="00BB3820"/>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696"/>
    <w:rsid w:val="00BB5709"/>
    <w:rsid w:val="00BB571C"/>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71D"/>
    <w:rsid w:val="00BB6787"/>
    <w:rsid w:val="00BB67B9"/>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80E"/>
    <w:rsid w:val="00BB78CF"/>
    <w:rsid w:val="00BB7914"/>
    <w:rsid w:val="00BB7928"/>
    <w:rsid w:val="00BB7AB5"/>
    <w:rsid w:val="00BB7B8B"/>
    <w:rsid w:val="00BB7BDB"/>
    <w:rsid w:val="00BB7BF2"/>
    <w:rsid w:val="00BB7BFA"/>
    <w:rsid w:val="00BB7CD3"/>
    <w:rsid w:val="00BB7D65"/>
    <w:rsid w:val="00BB7DD5"/>
    <w:rsid w:val="00BB7FEC"/>
    <w:rsid w:val="00BC0028"/>
    <w:rsid w:val="00BC00BE"/>
    <w:rsid w:val="00BC0206"/>
    <w:rsid w:val="00BC0247"/>
    <w:rsid w:val="00BC0399"/>
    <w:rsid w:val="00BC0423"/>
    <w:rsid w:val="00BC0527"/>
    <w:rsid w:val="00BC05DA"/>
    <w:rsid w:val="00BC06CF"/>
    <w:rsid w:val="00BC07E8"/>
    <w:rsid w:val="00BC091F"/>
    <w:rsid w:val="00BC0B22"/>
    <w:rsid w:val="00BC0BA5"/>
    <w:rsid w:val="00BC0BA6"/>
    <w:rsid w:val="00BC0CDF"/>
    <w:rsid w:val="00BC0E81"/>
    <w:rsid w:val="00BC0EA1"/>
    <w:rsid w:val="00BC0F74"/>
    <w:rsid w:val="00BC0F86"/>
    <w:rsid w:val="00BC1057"/>
    <w:rsid w:val="00BC1157"/>
    <w:rsid w:val="00BC11B1"/>
    <w:rsid w:val="00BC11CA"/>
    <w:rsid w:val="00BC1246"/>
    <w:rsid w:val="00BC12BC"/>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1FF"/>
    <w:rsid w:val="00BC2225"/>
    <w:rsid w:val="00BC223E"/>
    <w:rsid w:val="00BC229A"/>
    <w:rsid w:val="00BC2391"/>
    <w:rsid w:val="00BC245E"/>
    <w:rsid w:val="00BC24E2"/>
    <w:rsid w:val="00BC2563"/>
    <w:rsid w:val="00BC25A4"/>
    <w:rsid w:val="00BC25C8"/>
    <w:rsid w:val="00BC26DB"/>
    <w:rsid w:val="00BC2828"/>
    <w:rsid w:val="00BC283C"/>
    <w:rsid w:val="00BC2858"/>
    <w:rsid w:val="00BC2916"/>
    <w:rsid w:val="00BC2A82"/>
    <w:rsid w:val="00BC2AA8"/>
    <w:rsid w:val="00BC2AFA"/>
    <w:rsid w:val="00BC2B49"/>
    <w:rsid w:val="00BC2BA5"/>
    <w:rsid w:val="00BC2BB8"/>
    <w:rsid w:val="00BC2BE0"/>
    <w:rsid w:val="00BC2BEC"/>
    <w:rsid w:val="00BC2C0E"/>
    <w:rsid w:val="00BC2E2B"/>
    <w:rsid w:val="00BC2E7E"/>
    <w:rsid w:val="00BC2EA6"/>
    <w:rsid w:val="00BC2ECC"/>
    <w:rsid w:val="00BC30C4"/>
    <w:rsid w:val="00BC314B"/>
    <w:rsid w:val="00BC3234"/>
    <w:rsid w:val="00BC325F"/>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920"/>
    <w:rsid w:val="00BC4A02"/>
    <w:rsid w:val="00BC4A60"/>
    <w:rsid w:val="00BC4AA4"/>
    <w:rsid w:val="00BC4C2B"/>
    <w:rsid w:val="00BC4C4A"/>
    <w:rsid w:val="00BC4C51"/>
    <w:rsid w:val="00BC4C95"/>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E0E"/>
    <w:rsid w:val="00BC6E7A"/>
    <w:rsid w:val="00BC6F21"/>
    <w:rsid w:val="00BC6FE0"/>
    <w:rsid w:val="00BC71FD"/>
    <w:rsid w:val="00BC7286"/>
    <w:rsid w:val="00BC7346"/>
    <w:rsid w:val="00BC73D9"/>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F9"/>
    <w:rsid w:val="00BC7D1D"/>
    <w:rsid w:val="00BC7D8F"/>
    <w:rsid w:val="00BC7DB2"/>
    <w:rsid w:val="00BC7EA3"/>
    <w:rsid w:val="00BC7EA8"/>
    <w:rsid w:val="00BD0051"/>
    <w:rsid w:val="00BD00AB"/>
    <w:rsid w:val="00BD011D"/>
    <w:rsid w:val="00BD0140"/>
    <w:rsid w:val="00BD01DD"/>
    <w:rsid w:val="00BD0298"/>
    <w:rsid w:val="00BD0311"/>
    <w:rsid w:val="00BD035C"/>
    <w:rsid w:val="00BD046F"/>
    <w:rsid w:val="00BD049B"/>
    <w:rsid w:val="00BD050F"/>
    <w:rsid w:val="00BD056A"/>
    <w:rsid w:val="00BD05BD"/>
    <w:rsid w:val="00BD06D0"/>
    <w:rsid w:val="00BD07C1"/>
    <w:rsid w:val="00BD0982"/>
    <w:rsid w:val="00BD09FE"/>
    <w:rsid w:val="00BD0A4B"/>
    <w:rsid w:val="00BD0A4C"/>
    <w:rsid w:val="00BD0CB7"/>
    <w:rsid w:val="00BD0D01"/>
    <w:rsid w:val="00BD0DD0"/>
    <w:rsid w:val="00BD0E05"/>
    <w:rsid w:val="00BD0E38"/>
    <w:rsid w:val="00BD0E5B"/>
    <w:rsid w:val="00BD0F86"/>
    <w:rsid w:val="00BD1072"/>
    <w:rsid w:val="00BD1145"/>
    <w:rsid w:val="00BD1261"/>
    <w:rsid w:val="00BD129F"/>
    <w:rsid w:val="00BD1395"/>
    <w:rsid w:val="00BD14C5"/>
    <w:rsid w:val="00BD1540"/>
    <w:rsid w:val="00BD166B"/>
    <w:rsid w:val="00BD16D1"/>
    <w:rsid w:val="00BD1775"/>
    <w:rsid w:val="00BD17F6"/>
    <w:rsid w:val="00BD18E1"/>
    <w:rsid w:val="00BD1995"/>
    <w:rsid w:val="00BD1A29"/>
    <w:rsid w:val="00BD1ADE"/>
    <w:rsid w:val="00BD1AEF"/>
    <w:rsid w:val="00BD1B29"/>
    <w:rsid w:val="00BD1C56"/>
    <w:rsid w:val="00BD1CB2"/>
    <w:rsid w:val="00BD1CFE"/>
    <w:rsid w:val="00BD1D40"/>
    <w:rsid w:val="00BD1D82"/>
    <w:rsid w:val="00BD1DEF"/>
    <w:rsid w:val="00BD1E8F"/>
    <w:rsid w:val="00BD1EA6"/>
    <w:rsid w:val="00BD1EEC"/>
    <w:rsid w:val="00BD1EF6"/>
    <w:rsid w:val="00BD1F3B"/>
    <w:rsid w:val="00BD1F52"/>
    <w:rsid w:val="00BD1F97"/>
    <w:rsid w:val="00BD1FC6"/>
    <w:rsid w:val="00BD2072"/>
    <w:rsid w:val="00BD20C3"/>
    <w:rsid w:val="00BD2124"/>
    <w:rsid w:val="00BD2128"/>
    <w:rsid w:val="00BD21D8"/>
    <w:rsid w:val="00BD22D4"/>
    <w:rsid w:val="00BD22DC"/>
    <w:rsid w:val="00BD2429"/>
    <w:rsid w:val="00BD243F"/>
    <w:rsid w:val="00BD245A"/>
    <w:rsid w:val="00BD2582"/>
    <w:rsid w:val="00BD25CF"/>
    <w:rsid w:val="00BD2641"/>
    <w:rsid w:val="00BD265D"/>
    <w:rsid w:val="00BD26AD"/>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77A"/>
    <w:rsid w:val="00BD379B"/>
    <w:rsid w:val="00BD380D"/>
    <w:rsid w:val="00BD381B"/>
    <w:rsid w:val="00BD3825"/>
    <w:rsid w:val="00BD3928"/>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90E"/>
    <w:rsid w:val="00BD491D"/>
    <w:rsid w:val="00BD4980"/>
    <w:rsid w:val="00BD4AC7"/>
    <w:rsid w:val="00BD4B5D"/>
    <w:rsid w:val="00BD4BFB"/>
    <w:rsid w:val="00BD4D4D"/>
    <w:rsid w:val="00BD4D9D"/>
    <w:rsid w:val="00BD4E55"/>
    <w:rsid w:val="00BD4E80"/>
    <w:rsid w:val="00BD4F97"/>
    <w:rsid w:val="00BD4FE9"/>
    <w:rsid w:val="00BD5013"/>
    <w:rsid w:val="00BD5081"/>
    <w:rsid w:val="00BD51F7"/>
    <w:rsid w:val="00BD5251"/>
    <w:rsid w:val="00BD525D"/>
    <w:rsid w:val="00BD5372"/>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D"/>
    <w:rsid w:val="00BD5E29"/>
    <w:rsid w:val="00BD5E9D"/>
    <w:rsid w:val="00BD5EB3"/>
    <w:rsid w:val="00BD5EC8"/>
    <w:rsid w:val="00BD6007"/>
    <w:rsid w:val="00BD6032"/>
    <w:rsid w:val="00BD61B2"/>
    <w:rsid w:val="00BD62D6"/>
    <w:rsid w:val="00BD6428"/>
    <w:rsid w:val="00BD6442"/>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CA"/>
    <w:rsid w:val="00BD6FF4"/>
    <w:rsid w:val="00BD7012"/>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49"/>
    <w:rsid w:val="00BD765A"/>
    <w:rsid w:val="00BD7735"/>
    <w:rsid w:val="00BD78F6"/>
    <w:rsid w:val="00BD7906"/>
    <w:rsid w:val="00BD7B13"/>
    <w:rsid w:val="00BD7B27"/>
    <w:rsid w:val="00BD7B53"/>
    <w:rsid w:val="00BD7BCB"/>
    <w:rsid w:val="00BD7C20"/>
    <w:rsid w:val="00BD7C5F"/>
    <w:rsid w:val="00BD7C96"/>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3C"/>
    <w:rsid w:val="00BE05A7"/>
    <w:rsid w:val="00BE05E5"/>
    <w:rsid w:val="00BE05EF"/>
    <w:rsid w:val="00BE0666"/>
    <w:rsid w:val="00BE06AB"/>
    <w:rsid w:val="00BE0757"/>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A9"/>
    <w:rsid w:val="00BE19BF"/>
    <w:rsid w:val="00BE1B01"/>
    <w:rsid w:val="00BE1BFD"/>
    <w:rsid w:val="00BE1C05"/>
    <w:rsid w:val="00BE1D01"/>
    <w:rsid w:val="00BE1D4F"/>
    <w:rsid w:val="00BE1DCA"/>
    <w:rsid w:val="00BE1E48"/>
    <w:rsid w:val="00BE1F74"/>
    <w:rsid w:val="00BE204F"/>
    <w:rsid w:val="00BE205C"/>
    <w:rsid w:val="00BE2098"/>
    <w:rsid w:val="00BE20C4"/>
    <w:rsid w:val="00BE20E5"/>
    <w:rsid w:val="00BE21C4"/>
    <w:rsid w:val="00BE220B"/>
    <w:rsid w:val="00BE22F1"/>
    <w:rsid w:val="00BE22FD"/>
    <w:rsid w:val="00BE239E"/>
    <w:rsid w:val="00BE2409"/>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23F"/>
    <w:rsid w:val="00BE327F"/>
    <w:rsid w:val="00BE329A"/>
    <w:rsid w:val="00BE32B8"/>
    <w:rsid w:val="00BE32D7"/>
    <w:rsid w:val="00BE3384"/>
    <w:rsid w:val="00BE33A7"/>
    <w:rsid w:val="00BE3460"/>
    <w:rsid w:val="00BE34C4"/>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9B"/>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DE"/>
    <w:rsid w:val="00BE4672"/>
    <w:rsid w:val="00BE473F"/>
    <w:rsid w:val="00BE4A50"/>
    <w:rsid w:val="00BE4BEE"/>
    <w:rsid w:val="00BE4C51"/>
    <w:rsid w:val="00BE4CCE"/>
    <w:rsid w:val="00BE4D41"/>
    <w:rsid w:val="00BE4E01"/>
    <w:rsid w:val="00BE4E54"/>
    <w:rsid w:val="00BE4E57"/>
    <w:rsid w:val="00BE4ECD"/>
    <w:rsid w:val="00BE4EE5"/>
    <w:rsid w:val="00BE4FB2"/>
    <w:rsid w:val="00BE4FE0"/>
    <w:rsid w:val="00BE503C"/>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3A"/>
    <w:rsid w:val="00BF00AE"/>
    <w:rsid w:val="00BF00CE"/>
    <w:rsid w:val="00BF02C9"/>
    <w:rsid w:val="00BF03A0"/>
    <w:rsid w:val="00BF04D9"/>
    <w:rsid w:val="00BF04F0"/>
    <w:rsid w:val="00BF05BA"/>
    <w:rsid w:val="00BF0624"/>
    <w:rsid w:val="00BF0637"/>
    <w:rsid w:val="00BF0675"/>
    <w:rsid w:val="00BF0701"/>
    <w:rsid w:val="00BF08C0"/>
    <w:rsid w:val="00BF095B"/>
    <w:rsid w:val="00BF0963"/>
    <w:rsid w:val="00BF096C"/>
    <w:rsid w:val="00BF098D"/>
    <w:rsid w:val="00BF0A5F"/>
    <w:rsid w:val="00BF0AEC"/>
    <w:rsid w:val="00BF0B69"/>
    <w:rsid w:val="00BF0B94"/>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73"/>
    <w:rsid w:val="00BF1EB4"/>
    <w:rsid w:val="00BF1FA7"/>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08"/>
    <w:rsid w:val="00BF2C78"/>
    <w:rsid w:val="00BF2CD8"/>
    <w:rsid w:val="00BF2D29"/>
    <w:rsid w:val="00BF2E0B"/>
    <w:rsid w:val="00BF2EEA"/>
    <w:rsid w:val="00BF2FEA"/>
    <w:rsid w:val="00BF3072"/>
    <w:rsid w:val="00BF310B"/>
    <w:rsid w:val="00BF31CB"/>
    <w:rsid w:val="00BF31EE"/>
    <w:rsid w:val="00BF333C"/>
    <w:rsid w:val="00BF3419"/>
    <w:rsid w:val="00BF3426"/>
    <w:rsid w:val="00BF34E3"/>
    <w:rsid w:val="00BF3567"/>
    <w:rsid w:val="00BF35BE"/>
    <w:rsid w:val="00BF369D"/>
    <w:rsid w:val="00BF3725"/>
    <w:rsid w:val="00BF3775"/>
    <w:rsid w:val="00BF37B6"/>
    <w:rsid w:val="00BF3828"/>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2B"/>
    <w:rsid w:val="00BF43D1"/>
    <w:rsid w:val="00BF4446"/>
    <w:rsid w:val="00BF4597"/>
    <w:rsid w:val="00BF46EC"/>
    <w:rsid w:val="00BF475A"/>
    <w:rsid w:val="00BF479F"/>
    <w:rsid w:val="00BF47FF"/>
    <w:rsid w:val="00BF4921"/>
    <w:rsid w:val="00BF4ABB"/>
    <w:rsid w:val="00BF4ADC"/>
    <w:rsid w:val="00BF4B71"/>
    <w:rsid w:val="00BF4C24"/>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9F2"/>
    <w:rsid w:val="00BF6A92"/>
    <w:rsid w:val="00BF6C2D"/>
    <w:rsid w:val="00BF6D04"/>
    <w:rsid w:val="00BF6E0C"/>
    <w:rsid w:val="00BF6E59"/>
    <w:rsid w:val="00BF6FAB"/>
    <w:rsid w:val="00BF7068"/>
    <w:rsid w:val="00BF7135"/>
    <w:rsid w:val="00BF7169"/>
    <w:rsid w:val="00BF71A4"/>
    <w:rsid w:val="00BF7266"/>
    <w:rsid w:val="00BF7281"/>
    <w:rsid w:val="00BF73CF"/>
    <w:rsid w:val="00BF74C3"/>
    <w:rsid w:val="00BF74DD"/>
    <w:rsid w:val="00BF74ED"/>
    <w:rsid w:val="00BF750C"/>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13D"/>
    <w:rsid w:val="00C00226"/>
    <w:rsid w:val="00C00297"/>
    <w:rsid w:val="00C0037B"/>
    <w:rsid w:val="00C003F0"/>
    <w:rsid w:val="00C004D7"/>
    <w:rsid w:val="00C00531"/>
    <w:rsid w:val="00C00536"/>
    <w:rsid w:val="00C00552"/>
    <w:rsid w:val="00C00572"/>
    <w:rsid w:val="00C0057B"/>
    <w:rsid w:val="00C006AC"/>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E04"/>
    <w:rsid w:val="00C01EC7"/>
    <w:rsid w:val="00C01F37"/>
    <w:rsid w:val="00C01F78"/>
    <w:rsid w:val="00C01F89"/>
    <w:rsid w:val="00C020E7"/>
    <w:rsid w:val="00C02170"/>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A7"/>
    <w:rsid w:val="00C04CBB"/>
    <w:rsid w:val="00C04CF7"/>
    <w:rsid w:val="00C04E83"/>
    <w:rsid w:val="00C04EAA"/>
    <w:rsid w:val="00C04F07"/>
    <w:rsid w:val="00C04F1E"/>
    <w:rsid w:val="00C05045"/>
    <w:rsid w:val="00C0506C"/>
    <w:rsid w:val="00C050C7"/>
    <w:rsid w:val="00C051A4"/>
    <w:rsid w:val="00C051B2"/>
    <w:rsid w:val="00C051D2"/>
    <w:rsid w:val="00C052CE"/>
    <w:rsid w:val="00C052F8"/>
    <w:rsid w:val="00C05330"/>
    <w:rsid w:val="00C05378"/>
    <w:rsid w:val="00C0540A"/>
    <w:rsid w:val="00C05440"/>
    <w:rsid w:val="00C05490"/>
    <w:rsid w:val="00C054EA"/>
    <w:rsid w:val="00C054F0"/>
    <w:rsid w:val="00C05522"/>
    <w:rsid w:val="00C0553E"/>
    <w:rsid w:val="00C055A6"/>
    <w:rsid w:val="00C055E8"/>
    <w:rsid w:val="00C055F5"/>
    <w:rsid w:val="00C055FE"/>
    <w:rsid w:val="00C05671"/>
    <w:rsid w:val="00C05753"/>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86"/>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ED"/>
    <w:rsid w:val="00C1026E"/>
    <w:rsid w:val="00C102A6"/>
    <w:rsid w:val="00C10510"/>
    <w:rsid w:val="00C105B7"/>
    <w:rsid w:val="00C105F2"/>
    <w:rsid w:val="00C1065F"/>
    <w:rsid w:val="00C1073F"/>
    <w:rsid w:val="00C10795"/>
    <w:rsid w:val="00C10852"/>
    <w:rsid w:val="00C10969"/>
    <w:rsid w:val="00C10A75"/>
    <w:rsid w:val="00C10C96"/>
    <w:rsid w:val="00C10D13"/>
    <w:rsid w:val="00C10D18"/>
    <w:rsid w:val="00C10D99"/>
    <w:rsid w:val="00C10DB2"/>
    <w:rsid w:val="00C10DB8"/>
    <w:rsid w:val="00C10E87"/>
    <w:rsid w:val="00C10EFF"/>
    <w:rsid w:val="00C10F27"/>
    <w:rsid w:val="00C10F42"/>
    <w:rsid w:val="00C110D6"/>
    <w:rsid w:val="00C1113A"/>
    <w:rsid w:val="00C1115D"/>
    <w:rsid w:val="00C111AF"/>
    <w:rsid w:val="00C111BB"/>
    <w:rsid w:val="00C111CA"/>
    <w:rsid w:val="00C112DF"/>
    <w:rsid w:val="00C112E8"/>
    <w:rsid w:val="00C113A0"/>
    <w:rsid w:val="00C1145F"/>
    <w:rsid w:val="00C115DE"/>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3B4"/>
    <w:rsid w:val="00C12434"/>
    <w:rsid w:val="00C1245B"/>
    <w:rsid w:val="00C1249B"/>
    <w:rsid w:val="00C124D8"/>
    <w:rsid w:val="00C12513"/>
    <w:rsid w:val="00C12520"/>
    <w:rsid w:val="00C12582"/>
    <w:rsid w:val="00C125EF"/>
    <w:rsid w:val="00C12738"/>
    <w:rsid w:val="00C12763"/>
    <w:rsid w:val="00C12854"/>
    <w:rsid w:val="00C12A99"/>
    <w:rsid w:val="00C12AED"/>
    <w:rsid w:val="00C12B01"/>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C"/>
    <w:rsid w:val="00C13413"/>
    <w:rsid w:val="00C13482"/>
    <w:rsid w:val="00C1350A"/>
    <w:rsid w:val="00C13531"/>
    <w:rsid w:val="00C13608"/>
    <w:rsid w:val="00C136EB"/>
    <w:rsid w:val="00C136F6"/>
    <w:rsid w:val="00C1377F"/>
    <w:rsid w:val="00C1383C"/>
    <w:rsid w:val="00C13958"/>
    <w:rsid w:val="00C139E1"/>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B9"/>
    <w:rsid w:val="00C145D8"/>
    <w:rsid w:val="00C14617"/>
    <w:rsid w:val="00C14782"/>
    <w:rsid w:val="00C147D3"/>
    <w:rsid w:val="00C147D4"/>
    <w:rsid w:val="00C14860"/>
    <w:rsid w:val="00C1487F"/>
    <w:rsid w:val="00C148F5"/>
    <w:rsid w:val="00C149BA"/>
    <w:rsid w:val="00C14A2A"/>
    <w:rsid w:val="00C14A61"/>
    <w:rsid w:val="00C14AC4"/>
    <w:rsid w:val="00C14AE5"/>
    <w:rsid w:val="00C14B4C"/>
    <w:rsid w:val="00C14B68"/>
    <w:rsid w:val="00C14BF1"/>
    <w:rsid w:val="00C14C99"/>
    <w:rsid w:val="00C14D7C"/>
    <w:rsid w:val="00C14D90"/>
    <w:rsid w:val="00C14DD7"/>
    <w:rsid w:val="00C14E06"/>
    <w:rsid w:val="00C14EFF"/>
    <w:rsid w:val="00C15013"/>
    <w:rsid w:val="00C15021"/>
    <w:rsid w:val="00C1509F"/>
    <w:rsid w:val="00C15134"/>
    <w:rsid w:val="00C1519E"/>
    <w:rsid w:val="00C15232"/>
    <w:rsid w:val="00C15274"/>
    <w:rsid w:val="00C15341"/>
    <w:rsid w:val="00C1538A"/>
    <w:rsid w:val="00C153BE"/>
    <w:rsid w:val="00C153D7"/>
    <w:rsid w:val="00C15406"/>
    <w:rsid w:val="00C154DF"/>
    <w:rsid w:val="00C155E7"/>
    <w:rsid w:val="00C15670"/>
    <w:rsid w:val="00C156BA"/>
    <w:rsid w:val="00C157D2"/>
    <w:rsid w:val="00C157EF"/>
    <w:rsid w:val="00C157FB"/>
    <w:rsid w:val="00C15851"/>
    <w:rsid w:val="00C15982"/>
    <w:rsid w:val="00C1598A"/>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A1"/>
    <w:rsid w:val="00C169AD"/>
    <w:rsid w:val="00C16AA6"/>
    <w:rsid w:val="00C16AB6"/>
    <w:rsid w:val="00C16ABF"/>
    <w:rsid w:val="00C16B04"/>
    <w:rsid w:val="00C16BEB"/>
    <w:rsid w:val="00C16C38"/>
    <w:rsid w:val="00C16D66"/>
    <w:rsid w:val="00C16DC3"/>
    <w:rsid w:val="00C16E66"/>
    <w:rsid w:val="00C16E91"/>
    <w:rsid w:val="00C16EED"/>
    <w:rsid w:val="00C16F63"/>
    <w:rsid w:val="00C16F78"/>
    <w:rsid w:val="00C16FF1"/>
    <w:rsid w:val="00C1703B"/>
    <w:rsid w:val="00C17080"/>
    <w:rsid w:val="00C17216"/>
    <w:rsid w:val="00C1734C"/>
    <w:rsid w:val="00C17470"/>
    <w:rsid w:val="00C17631"/>
    <w:rsid w:val="00C176C1"/>
    <w:rsid w:val="00C1771E"/>
    <w:rsid w:val="00C17760"/>
    <w:rsid w:val="00C1781A"/>
    <w:rsid w:val="00C17948"/>
    <w:rsid w:val="00C17960"/>
    <w:rsid w:val="00C17996"/>
    <w:rsid w:val="00C179B9"/>
    <w:rsid w:val="00C17AFD"/>
    <w:rsid w:val="00C17B26"/>
    <w:rsid w:val="00C17B3C"/>
    <w:rsid w:val="00C17C75"/>
    <w:rsid w:val="00C17E0F"/>
    <w:rsid w:val="00C17E84"/>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70B"/>
    <w:rsid w:val="00C20839"/>
    <w:rsid w:val="00C2092B"/>
    <w:rsid w:val="00C20976"/>
    <w:rsid w:val="00C209B7"/>
    <w:rsid w:val="00C20A42"/>
    <w:rsid w:val="00C20A5A"/>
    <w:rsid w:val="00C20B7D"/>
    <w:rsid w:val="00C20BFA"/>
    <w:rsid w:val="00C20C6E"/>
    <w:rsid w:val="00C20DE6"/>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57"/>
    <w:rsid w:val="00C23FD5"/>
    <w:rsid w:val="00C24014"/>
    <w:rsid w:val="00C24072"/>
    <w:rsid w:val="00C240EB"/>
    <w:rsid w:val="00C240EE"/>
    <w:rsid w:val="00C24106"/>
    <w:rsid w:val="00C24119"/>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6C"/>
    <w:rsid w:val="00C2533A"/>
    <w:rsid w:val="00C2538A"/>
    <w:rsid w:val="00C25468"/>
    <w:rsid w:val="00C25514"/>
    <w:rsid w:val="00C25526"/>
    <w:rsid w:val="00C25559"/>
    <w:rsid w:val="00C255A5"/>
    <w:rsid w:val="00C255BD"/>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59B"/>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DB6"/>
    <w:rsid w:val="00C26E71"/>
    <w:rsid w:val="00C26EFB"/>
    <w:rsid w:val="00C26F6E"/>
    <w:rsid w:val="00C2704F"/>
    <w:rsid w:val="00C2706B"/>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BD0"/>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A1A"/>
    <w:rsid w:val="00C30ADB"/>
    <w:rsid w:val="00C30B3E"/>
    <w:rsid w:val="00C30CD8"/>
    <w:rsid w:val="00C3106D"/>
    <w:rsid w:val="00C31140"/>
    <w:rsid w:val="00C3119F"/>
    <w:rsid w:val="00C31211"/>
    <w:rsid w:val="00C312A6"/>
    <w:rsid w:val="00C3134E"/>
    <w:rsid w:val="00C313A5"/>
    <w:rsid w:val="00C3142F"/>
    <w:rsid w:val="00C314DF"/>
    <w:rsid w:val="00C3153A"/>
    <w:rsid w:val="00C3169A"/>
    <w:rsid w:val="00C316DD"/>
    <w:rsid w:val="00C3174F"/>
    <w:rsid w:val="00C3175D"/>
    <w:rsid w:val="00C31763"/>
    <w:rsid w:val="00C3179F"/>
    <w:rsid w:val="00C31A71"/>
    <w:rsid w:val="00C31B5F"/>
    <w:rsid w:val="00C31C0D"/>
    <w:rsid w:val="00C31CD0"/>
    <w:rsid w:val="00C31E63"/>
    <w:rsid w:val="00C31F80"/>
    <w:rsid w:val="00C31FDD"/>
    <w:rsid w:val="00C32027"/>
    <w:rsid w:val="00C32077"/>
    <w:rsid w:val="00C3209A"/>
    <w:rsid w:val="00C320A5"/>
    <w:rsid w:val="00C320D5"/>
    <w:rsid w:val="00C320E8"/>
    <w:rsid w:val="00C3217E"/>
    <w:rsid w:val="00C32369"/>
    <w:rsid w:val="00C3242F"/>
    <w:rsid w:val="00C32487"/>
    <w:rsid w:val="00C3257F"/>
    <w:rsid w:val="00C3260E"/>
    <w:rsid w:val="00C327FB"/>
    <w:rsid w:val="00C32819"/>
    <w:rsid w:val="00C328F7"/>
    <w:rsid w:val="00C329A7"/>
    <w:rsid w:val="00C32A0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3FB"/>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48D"/>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8D6"/>
    <w:rsid w:val="00C4196F"/>
    <w:rsid w:val="00C41973"/>
    <w:rsid w:val="00C419A4"/>
    <w:rsid w:val="00C41AA1"/>
    <w:rsid w:val="00C41CFB"/>
    <w:rsid w:val="00C41D72"/>
    <w:rsid w:val="00C41E6F"/>
    <w:rsid w:val="00C41F42"/>
    <w:rsid w:val="00C41F5F"/>
    <w:rsid w:val="00C41FAE"/>
    <w:rsid w:val="00C42051"/>
    <w:rsid w:val="00C422AD"/>
    <w:rsid w:val="00C42301"/>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5A"/>
    <w:rsid w:val="00C42C77"/>
    <w:rsid w:val="00C42CC1"/>
    <w:rsid w:val="00C42CED"/>
    <w:rsid w:val="00C42E26"/>
    <w:rsid w:val="00C42EEA"/>
    <w:rsid w:val="00C42EEB"/>
    <w:rsid w:val="00C42FEE"/>
    <w:rsid w:val="00C431FF"/>
    <w:rsid w:val="00C43241"/>
    <w:rsid w:val="00C432E8"/>
    <w:rsid w:val="00C4334D"/>
    <w:rsid w:val="00C4337F"/>
    <w:rsid w:val="00C43422"/>
    <w:rsid w:val="00C434C1"/>
    <w:rsid w:val="00C4361A"/>
    <w:rsid w:val="00C436F3"/>
    <w:rsid w:val="00C4375F"/>
    <w:rsid w:val="00C437F2"/>
    <w:rsid w:val="00C4380D"/>
    <w:rsid w:val="00C4381D"/>
    <w:rsid w:val="00C4393D"/>
    <w:rsid w:val="00C43AAA"/>
    <w:rsid w:val="00C43B10"/>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DC"/>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503B"/>
    <w:rsid w:val="00C45059"/>
    <w:rsid w:val="00C450DC"/>
    <w:rsid w:val="00C45152"/>
    <w:rsid w:val="00C451A0"/>
    <w:rsid w:val="00C451B7"/>
    <w:rsid w:val="00C451F7"/>
    <w:rsid w:val="00C45211"/>
    <w:rsid w:val="00C45226"/>
    <w:rsid w:val="00C452DD"/>
    <w:rsid w:val="00C452E4"/>
    <w:rsid w:val="00C4530C"/>
    <w:rsid w:val="00C45312"/>
    <w:rsid w:val="00C4537D"/>
    <w:rsid w:val="00C453DD"/>
    <w:rsid w:val="00C454E1"/>
    <w:rsid w:val="00C4555E"/>
    <w:rsid w:val="00C4558D"/>
    <w:rsid w:val="00C4579A"/>
    <w:rsid w:val="00C45877"/>
    <w:rsid w:val="00C45903"/>
    <w:rsid w:val="00C459B7"/>
    <w:rsid w:val="00C459EB"/>
    <w:rsid w:val="00C45A5F"/>
    <w:rsid w:val="00C45AC5"/>
    <w:rsid w:val="00C45ACC"/>
    <w:rsid w:val="00C45AD0"/>
    <w:rsid w:val="00C45BFC"/>
    <w:rsid w:val="00C45D87"/>
    <w:rsid w:val="00C45E86"/>
    <w:rsid w:val="00C45F27"/>
    <w:rsid w:val="00C460D2"/>
    <w:rsid w:val="00C46185"/>
    <w:rsid w:val="00C461E0"/>
    <w:rsid w:val="00C46302"/>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EDA"/>
    <w:rsid w:val="00C46F58"/>
    <w:rsid w:val="00C4701D"/>
    <w:rsid w:val="00C470C4"/>
    <w:rsid w:val="00C47229"/>
    <w:rsid w:val="00C472A1"/>
    <w:rsid w:val="00C47332"/>
    <w:rsid w:val="00C47349"/>
    <w:rsid w:val="00C4734A"/>
    <w:rsid w:val="00C4736A"/>
    <w:rsid w:val="00C47565"/>
    <w:rsid w:val="00C47578"/>
    <w:rsid w:val="00C475A7"/>
    <w:rsid w:val="00C47607"/>
    <w:rsid w:val="00C4760E"/>
    <w:rsid w:val="00C4762C"/>
    <w:rsid w:val="00C476BA"/>
    <w:rsid w:val="00C476E3"/>
    <w:rsid w:val="00C4772D"/>
    <w:rsid w:val="00C477B3"/>
    <w:rsid w:val="00C47867"/>
    <w:rsid w:val="00C4787F"/>
    <w:rsid w:val="00C479D3"/>
    <w:rsid w:val="00C47A77"/>
    <w:rsid w:val="00C47AAC"/>
    <w:rsid w:val="00C47AD8"/>
    <w:rsid w:val="00C47BC6"/>
    <w:rsid w:val="00C47C5D"/>
    <w:rsid w:val="00C47CD3"/>
    <w:rsid w:val="00C47D04"/>
    <w:rsid w:val="00C47D54"/>
    <w:rsid w:val="00C47E80"/>
    <w:rsid w:val="00C47EC4"/>
    <w:rsid w:val="00C47F22"/>
    <w:rsid w:val="00C47F3B"/>
    <w:rsid w:val="00C500C1"/>
    <w:rsid w:val="00C501A1"/>
    <w:rsid w:val="00C5027F"/>
    <w:rsid w:val="00C50343"/>
    <w:rsid w:val="00C5034A"/>
    <w:rsid w:val="00C50362"/>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BD"/>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5B8"/>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3E9"/>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59"/>
    <w:rsid w:val="00C53586"/>
    <w:rsid w:val="00C535E8"/>
    <w:rsid w:val="00C53624"/>
    <w:rsid w:val="00C53642"/>
    <w:rsid w:val="00C5367A"/>
    <w:rsid w:val="00C53749"/>
    <w:rsid w:val="00C538AB"/>
    <w:rsid w:val="00C53A32"/>
    <w:rsid w:val="00C53A3C"/>
    <w:rsid w:val="00C53AB1"/>
    <w:rsid w:val="00C53B01"/>
    <w:rsid w:val="00C53BC7"/>
    <w:rsid w:val="00C53C0C"/>
    <w:rsid w:val="00C53C84"/>
    <w:rsid w:val="00C53C91"/>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12"/>
    <w:rsid w:val="00C55A61"/>
    <w:rsid w:val="00C55BD8"/>
    <w:rsid w:val="00C55BDB"/>
    <w:rsid w:val="00C55C17"/>
    <w:rsid w:val="00C55C5C"/>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C3B"/>
    <w:rsid w:val="00C56CD4"/>
    <w:rsid w:val="00C56D45"/>
    <w:rsid w:val="00C56D6B"/>
    <w:rsid w:val="00C56DBD"/>
    <w:rsid w:val="00C56DEB"/>
    <w:rsid w:val="00C56E35"/>
    <w:rsid w:val="00C56FA0"/>
    <w:rsid w:val="00C5702C"/>
    <w:rsid w:val="00C570FF"/>
    <w:rsid w:val="00C571DD"/>
    <w:rsid w:val="00C572DB"/>
    <w:rsid w:val="00C5732E"/>
    <w:rsid w:val="00C57410"/>
    <w:rsid w:val="00C57518"/>
    <w:rsid w:val="00C57527"/>
    <w:rsid w:val="00C5760D"/>
    <w:rsid w:val="00C5770D"/>
    <w:rsid w:val="00C577D1"/>
    <w:rsid w:val="00C577F2"/>
    <w:rsid w:val="00C57800"/>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36"/>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1D0"/>
    <w:rsid w:val="00C64299"/>
    <w:rsid w:val="00C6435B"/>
    <w:rsid w:val="00C643B8"/>
    <w:rsid w:val="00C64530"/>
    <w:rsid w:val="00C64586"/>
    <w:rsid w:val="00C64631"/>
    <w:rsid w:val="00C64638"/>
    <w:rsid w:val="00C64652"/>
    <w:rsid w:val="00C6469A"/>
    <w:rsid w:val="00C646C0"/>
    <w:rsid w:val="00C64766"/>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4B4"/>
    <w:rsid w:val="00C655DC"/>
    <w:rsid w:val="00C655FA"/>
    <w:rsid w:val="00C65646"/>
    <w:rsid w:val="00C6566A"/>
    <w:rsid w:val="00C656B8"/>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C4"/>
    <w:rsid w:val="00C663F0"/>
    <w:rsid w:val="00C6640E"/>
    <w:rsid w:val="00C66419"/>
    <w:rsid w:val="00C664FC"/>
    <w:rsid w:val="00C66596"/>
    <w:rsid w:val="00C665DE"/>
    <w:rsid w:val="00C666C9"/>
    <w:rsid w:val="00C6672B"/>
    <w:rsid w:val="00C6673F"/>
    <w:rsid w:val="00C66757"/>
    <w:rsid w:val="00C667C9"/>
    <w:rsid w:val="00C667F3"/>
    <w:rsid w:val="00C6696C"/>
    <w:rsid w:val="00C66A1C"/>
    <w:rsid w:val="00C66BF9"/>
    <w:rsid w:val="00C66C1C"/>
    <w:rsid w:val="00C66CE9"/>
    <w:rsid w:val="00C66D53"/>
    <w:rsid w:val="00C66D5E"/>
    <w:rsid w:val="00C66DA3"/>
    <w:rsid w:val="00C66EAF"/>
    <w:rsid w:val="00C66F2E"/>
    <w:rsid w:val="00C66F4A"/>
    <w:rsid w:val="00C66FB6"/>
    <w:rsid w:val="00C67068"/>
    <w:rsid w:val="00C67146"/>
    <w:rsid w:val="00C672AE"/>
    <w:rsid w:val="00C672B7"/>
    <w:rsid w:val="00C672E6"/>
    <w:rsid w:val="00C67460"/>
    <w:rsid w:val="00C674D3"/>
    <w:rsid w:val="00C67541"/>
    <w:rsid w:val="00C6759D"/>
    <w:rsid w:val="00C67639"/>
    <w:rsid w:val="00C676CF"/>
    <w:rsid w:val="00C677CD"/>
    <w:rsid w:val="00C679F8"/>
    <w:rsid w:val="00C67AD0"/>
    <w:rsid w:val="00C67CDE"/>
    <w:rsid w:val="00C67DB8"/>
    <w:rsid w:val="00C67E39"/>
    <w:rsid w:val="00C67E73"/>
    <w:rsid w:val="00C70058"/>
    <w:rsid w:val="00C7005C"/>
    <w:rsid w:val="00C7011E"/>
    <w:rsid w:val="00C7012A"/>
    <w:rsid w:val="00C70134"/>
    <w:rsid w:val="00C701C6"/>
    <w:rsid w:val="00C701D2"/>
    <w:rsid w:val="00C70272"/>
    <w:rsid w:val="00C703DA"/>
    <w:rsid w:val="00C704C5"/>
    <w:rsid w:val="00C70510"/>
    <w:rsid w:val="00C705DC"/>
    <w:rsid w:val="00C705ED"/>
    <w:rsid w:val="00C70658"/>
    <w:rsid w:val="00C70736"/>
    <w:rsid w:val="00C707B2"/>
    <w:rsid w:val="00C70853"/>
    <w:rsid w:val="00C70861"/>
    <w:rsid w:val="00C708A9"/>
    <w:rsid w:val="00C708F1"/>
    <w:rsid w:val="00C7092B"/>
    <w:rsid w:val="00C7099B"/>
    <w:rsid w:val="00C70AE1"/>
    <w:rsid w:val="00C70B0B"/>
    <w:rsid w:val="00C70B4D"/>
    <w:rsid w:val="00C70C40"/>
    <w:rsid w:val="00C70C60"/>
    <w:rsid w:val="00C70CE7"/>
    <w:rsid w:val="00C70E98"/>
    <w:rsid w:val="00C70F2E"/>
    <w:rsid w:val="00C70F90"/>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7E9"/>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5F6"/>
    <w:rsid w:val="00C73650"/>
    <w:rsid w:val="00C7377D"/>
    <w:rsid w:val="00C737AF"/>
    <w:rsid w:val="00C73842"/>
    <w:rsid w:val="00C73851"/>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ACD"/>
    <w:rsid w:val="00C74B58"/>
    <w:rsid w:val="00C74BEA"/>
    <w:rsid w:val="00C74C27"/>
    <w:rsid w:val="00C74DA6"/>
    <w:rsid w:val="00C74EB6"/>
    <w:rsid w:val="00C74F2D"/>
    <w:rsid w:val="00C74F70"/>
    <w:rsid w:val="00C74FB6"/>
    <w:rsid w:val="00C74FF2"/>
    <w:rsid w:val="00C75028"/>
    <w:rsid w:val="00C750AD"/>
    <w:rsid w:val="00C75243"/>
    <w:rsid w:val="00C75276"/>
    <w:rsid w:val="00C752EF"/>
    <w:rsid w:val="00C7541D"/>
    <w:rsid w:val="00C755A7"/>
    <w:rsid w:val="00C755E7"/>
    <w:rsid w:val="00C75653"/>
    <w:rsid w:val="00C757E7"/>
    <w:rsid w:val="00C758BD"/>
    <w:rsid w:val="00C758DE"/>
    <w:rsid w:val="00C75936"/>
    <w:rsid w:val="00C75989"/>
    <w:rsid w:val="00C759A4"/>
    <w:rsid w:val="00C759B8"/>
    <w:rsid w:val="00C75A45"/>
    <w:rsid w:val="00C75A60"/>
    <w:rsid w:val="00C75C5A"/>
    <w:rsid w:val="00C75C6E"/>
    <w:rsid w:val="00C75D44"/>
    <w:rsid w:val="00C75DCD"/>
    <w:rsid w:val="00C75E95"/>
    <w:rsid w:val="00C75EA1"/>
    <w:rsid w:val="00C75EEA"/>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64"/>
    <w:rsid w:val="00C76BBD"/>
    <w:rsid w:val="00C76C08"/>
    <w:rsid w:val="00C76D63"/>
    <w:rsid w:val="00C76EAA"/>
    <w:rsid w:val="00C76EB4"/>
    <w:rsid w:val="00C77034"/>
    <w:rsid w:val="00C77060"/>
    <w:rsid w:val="00C770D2"/>
    <w:rsid w:val="00C7710F"/>
    <w:rsid w:val="00C77171"/>
    <w:rsid w:val="00C77243"/>
    <w:rsid w:val="00C772B6"/>
    <w:rsid w:val="00C773E9"/>
    <w:rsid w:val="00C7746F"/>
    <w:rsid w:val="00C77542"/>
    <w:rsid w:val="00C775AA"/>
    <w:rsid w:val="00C775DB"/>
    <w:rsid w:val="00C7760F"/>
    <w:rsid w:val="00C776B6"/>
    <w:rsid w:val="00C776CB"/>
    <w:rsid w:val="00C7776A"/>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4F"/>
    <w:rsid w:val="00C80165"/>
    <w:rsid w:val="00C80170"/>
    <w:rsid w:val="00C80207"/>
    <w:rsid w:val="00C8025F"/>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543"/>
    <w:rsid w:val="00C81595"/>
    <w:rsid w:val="00C816B3"/>
    <w:rsid w:val="00C816E3"/>
    <w:rsid w:val="00C81869"/>
    <w:rsid w:val="00C81D48"/>
    <w:rsid w:val="00C81D63"/>
    <w:rsid w:val="00C81E56"/>
    <w:rsid w:val="00C81F0B"/>
    <w:rsid w:val="00C82005"/>
    <w:rsid w:val="00C8202F"/>
    <w:rsid w:val="00C82182"/>
    <w:rsid w:val="00C821F9"/>
    <w:rsid w:val="00C82372"/>
    <w:rsid w:val="00C823A7"/>
    <w:rsid w:val="00C823EF"/>
    <w:rsid w:val="00C8241D"/>
    <w:rsid w:val="00C82492"/>
    <w:rsid w:val="00C8251B"/>
    <w:rsid w:val="00C825E9"/>
    <w:rsid w:val="00C8265C"/>
    <w:rsid w:val="00C8266E"/>
    <w:rsid w:val="00C8270F"/>
    <w:rsid w:val="00C82761"/>
    <w:rsid w:val="00C828E2"/>
    <w:rsid w:val="00C828F9"/>
    <w:rsid w:val="00C82909"/>
    <w:rsid w:val="00C82935"/>
    <w:rsid w:val="00C82A43"/>
    <w:rsid w:val="00C82B8F"/>
    <w:rsid w:val="00C82C34"/>
    <w:rsid w:val="00C82CE5"/>
    <w:rsid w:val="00C82D14"/>
    <w:rsid w:val="00C82D34"/>
    <w:rsid w:val="00C82DA8"/>
    <w:rsid w:val="00C82E05"/>
    <w:rsid w:val="00C82EAA"/>
    <w:rsid w:val="00C82EE2"/>
    <w:rsid w:val="00C82FB6"/>
    <w:rsid w:val="00C82FE8"/>
    <w:rsid w:val="00C83013"/>
    <w:rsid w:val="00C830BC"/>
    <w:rsid w:val="00C830EF"/>
    <w:rsid w:val="00C83186"/>
    <w:rsid w:val="00C831BB"/>
    <w:rsid w:val="00C8321D"/>
    <w:rsid w:val="00C83240"/>
    <w:rsid w:val="00C83574"/>
    <w:rsid w:val="00C835B9"/>
    <w:rsid w:val="00C83666"/>
    <w:rsid w:val="00C836AD"/>
    <w:rsid w:val="00C83710"/>
    <w:rsid w:val="00C83816"/>
    <w:rsid w:val="00C83859"/>
    <w:rsid w:val="00C839C2"/>
    <w:rsid w:val="00C83A66"/>
    <w:rsid w:val="00C83A67"/>
    <w:rsid w:val="00C83AD7"/>
    <w:rsid w:val="00C83B44"/>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8CB"/>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1"/>
    <w:rsid w:val="00C850E6"/>
    <w:rsid w:val="00C850F2"/>
    <w:rsid w:val="00C8512D"/>
    <w:rsid w:val="00C8518A"/>
    <w:rsid w:val="00C851E9"/>
    <w:rsid w:val="00C8522F"/>
    <w:rsid w:val="00C852DD"/>
    <w:rsid w:val="00C853D7"/>
    <w:rsid w:val="00C854CF"/>
    <w:rsid w:val="00C854F5"/>
    <w:rsid w:val="00C8550A"/>
    <w:rsid w:val="00C855EB"/>
    <w:rsid w:val="00C85904"/>
    <w:rsid w:val="00C85B40"/>
    <w:rsid w:val="00C85B74"/>
    <w:rsid w:val="00C85BD3"/>
    <w:rsid w:val="00C85C89"/>
    <w:rsid w:val="00C85D08"/>
    <w:rsid w:val="00C85D8D"/>
    <w:rsid w:val="00C85D97"/>
    <w:rsid w:val="00C85E3E"/>
    <w:rsid w:val="00C85E58"/>
    <w:rsid w:val="00C85EA5"/>
    <w:rsid w:val="00C85EC5"/>
    <w:rsid w:val="00C85F7A"/>
    <w:rsid w:val="00C85FF5"/>
    <w:rsid w:val="00C860B0"/>
    <w:rsid w:val="00C860FA"/>
    <w:rsid w:val="00C86338"/>
    <w:rsid w:val="00C86409"/>
    <w:rsid w:val="00C8646C"/>
    <w:rsid w:val="00C864DE"/>
    <w:rsid w:val="00C86698"/>
    <w:rsid w:val="00C8673E"/>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86"/>
    <w:rsid w:val="00C86FCB"/>
    <w:rsid w:val="00C870AA"/>
    <w:rsid w:val="00C870D0"/>
    <w:rsid w:val="00C872A8"/>
    <w:rsid w:val="00C872FF"/>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49A"/>
    <w:rsid w:val="00C90516"/>
    <w:rsid w:val="00C906A9"/>
    <w:rsid w:val="00C90792"/>
    <w:rsid w:val="00C9079C"/>
    <w:rsid w:val="00C90820"/>
    <w:rsid w:val="00C90837"/>
    <w:rsid w:val="00C9091D"/>
    <w:rsid w:val="00C909B3"/>
    <w:rsid w:val="00C90BC0"/>
    <w:rsid w:val="00C90BDA"/>
    <w:rsid w:val="00C90C49"/>
    <w:rsid w:val="00C90D14"/>
    <w:rsid w:val="00C90DFC"/>
    <w:rsid w:val="00C90E9C"/>
    <w:rsid w:val="00C90EB7"/>
    <w:rsid w:val="00C90F87"/>
    <w:rsid w:val="00C90FA6"/>
    <w:rsid w:val="00C91061"/>
    <w:rsid w:val="00C9108F"/>
    <w:rsid w:val="00C910DC"/>
    <w:rsid w:val="00C911F0"/>
    <w:rsid w:val="00C91236"/>
    <w:rsid w:val="00C9126F"/>
    <w:rsid w:val="00C91284"/>
    <w:rsid w:val="00C91596"/>
    <w:rsid w:val="00C916CA"/>
    <w:rsid w:val="00C91749"/>
    <w:rsid w:val="00C9176A"/>
    <w:rsid w:val="00C91AC9"/>
    <w:rsid w:val="00C91CF8"/>
    <w:rsid w:val="00C91DB5"/>
    <w:rsid w:val="00C91E88"/>
    <w:rsid w:val="00C91E8D"/>
    <w:rsid w:val="00C91EBC"/>
    <w:rsid w:val="00C91EEE"/>
    <w:rsid w:val="00C91FE4"/>
    <w:rsid w:val="00C920AA"/>
    <w:rsid w:val="00C920F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977"/>
    <w:rsid w:val="00C92A74"/>
    <w:rsid w:val="00C92B12"/>
    <w:rsid w:val="00C92CCF"/>
    <w:rsid w:val="00C92CDE"/>
    <w:rsid w:val="00C92D02"/>
    <w:rsid w:val="00C92D70"/>
    <w:rsid w:val="00C92E11"/>
    <w:rsid w:val="00C93045"/>
    <w:rsid w:val="00C93104"/>
    <w:rsid w:val="00C9312B"/>
    <w:rsid w:val="00C93213"/>
    <w:rsid w:val="00C93222"/>
    <w:rsid w:val="00C933B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4A"/>
    <w:rsid w:val="00C94850"/>
    <w:rsid w:val="00C949DA"/>
    <w:rsid w:val="00C94A5C"/>
    <w:rsid w:val="00C94A5F"/>
    <w:rsid w:val="00C94B02"/>
    <w:rsid w:val="00C94B24"/>
    <w:rsid w:val="00C94B3B"/>
    <w:rsid w:val="00C94B7E"/>
    <w:rsid w:val="00C94BDE"/>
    <w:rsid w:val="00C94C26"/>
    <w:rsid w:val="00C94DA7"/>
    <w:rsid w:val="00C94DD7"/>
    <w:rsid w:val="00C94E28"/>
    <w:rsid w:val="00C950C4"/>
    <w:rsid w:val="00C950CD"/>
    <w:rsid w:val="00C9512D"/>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78"/>
    <w:rsid w:val="00C957E5"/>
    <w:rsid w:val="00C95844"/>
    <w:rsid w:val="00C958CB"/>
    <w:rsid w:val="00C958F0"/>
    <w:rsid w:val="00C95958"/>
    <w:rsid w:val="00C959B2"/>
    <w:rsid w:val="00C95A2E"/>
    <w:rsid w:val="00C95AC0"/>
    <w:rsid w:val="00C95B44"/>
    <w:rsid w:val="00C95B99"/>
    <w:rsid w:val="00C95C31"/>
    <w:rsid w:val="00C95CD6"/>
    <w:rsid w:val="00C95DC6"/>
    <w:rsid w:val="00C95DCE"/>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CD"/>
    <w:rsid w:val="00C97309"/>
    <w:rsid w:val="00C9735C"/>
    <w:rsid w:val="00C973F5"/>
    <w:rsid w:val="00C97478"/>
    <w:rsid w:val="00C9752A"/>
    <w:rsid w:val="00C97556"/>
    <w:rsid w:val="00C9780D"/>
    <w:rsid w:val="00C97881"/>
    <w:rsid w:val="00C978BE"/>
    <w:rsid w:val="00C97932"/>
    <w:rsid w:val="00C97985"/>
    <w:rsid w:val="00C979C4"/>
    <w:rsid w:val="00C97A0D"/>
    <w:rsid w:val="00C97BDF"/>
    <w:rsid w:val="00C97C2E"/>
    <w:rsid w:val="00C97E08"/>
    <w:rsid w:val="00C97E2E"/>
    <w:rsid w:val="00C97EA1"/>
    <w:rsid w:val="00C97ECC"/>
    <w:rsid w:val="00C97F2C"/>
    <w:rsid w:val="00C97F8D"/>
    <w:rsid w:val="00C97FE4"/>
    <w:rsid w:val="00C97FFE"/>
    <w:rsid w:val="00CA00A0"/>
    <w:rsid w:val="00CA01C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60"/>
    <w:rsid w:val="00CA0EBF"/>
    <w:rsid w:val="00CA1090"/>
    <w:rsid w:val="00CA10AC"/>
    <w:rsid w:val="00CA10DA"/>
    <w:rsid w:val="00CA1111"/>
    <w:rsid w:val="00CA1205"/>
    <w:rsid w:val="00CA128E"/>
    <w:rsid w:val="00CA12B8"/>
    <w:rsid w:val="00CA12C7"/>
    <w:rsid w:val="00CA12D3"/>
    <w:rsid w:val="00CA141B"/>
    <w:rsid w:val="00CA1465"/>
    <w:rsid w:val="00CA1707"/>
    <w:rsid w:val="00CA1713"/>
    <w:rsid w:val="00CA175D"/>
    <w:rsid w:val="00CA191B"/>
    <w:rsid w:val="00CA198F"/>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8A"/>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06"/>
    <w:rsid w:val="00CA3E1A"/>
    <w:rsid w:val="00CA3ED2"/>
    <w:rsid w:val="00CA3FB9"/>
    <w:rsid w:val="00CA40C9"/>
    <w:rsid w:val="00CA4279"/>
    <w:rsid w:val="00CA43FF"/>
    <w:rsid w:val="00CA44BE"/>
    <w:rsid w:val="00CA466E"/>
    <w:rsid w:val="00CA4684"/>
    <w:rsid w:val="00CA4723"/>
    <w:rsid w:val="00CA4753"/>
    <w:rsid w:val="00CA4777"/>
    <w:rsid w:val="00CA4803"/>
    <w:rsid w:val="00CA49F7"/>
    <w:rsid w:val="00CA4B1F"/>
    <w:rsid w:val="00CA4B68"/>
    <w:rsid w:val="00CA4BC1"/>
    <w:rsid w:val="00CA4C50"/>
    <w:rsid w:val="00CA4C54"/>
    <w:rsid w:val="00CA4D2A"/>
    <w:rsid w:val="00CA4E4F"/>
    <w:rsid w:val="00CA4E74"/>
    <w:rsid w:val="00CA500D"/>
    <w:rsid w:val="00CA50F8"/>
    <w:rsid w:val="00CA5181"/>
    <w:rsid w:val="00CA51D8"/>
    <w:rsid w:val="00CA541D"/>
    <w:rsid w:val="00CA5602"/>
    <w:rsid w:val="00CA5625"/>
    <w:rsid w:val="00CA5664"/>
    <w:rsid w:val="00CA5804"/>
    <w:rsid w:val="00CA58C9"/>
    <w:rsid w:val="00CA5967"/>
    <w:rsid w:val="00CA5971"/>
    <w:rsid w:val="00CA59DE"/>
    <w:rsid w:val="00CA5AA4"/>
    <w:rsid w:val="00CA5AA6"/>
    <w:rsid w:val="00CA5C35"/>
    <w:rsid w:val="00CA5CA7"/>
    <w:rsid w:val="00CA5D11"/>
    <w:rsid w:val="00CA5D44"/>
    <w:rsid w:val="00CA5D69"/>
    <w:rsid w:val="00CA5E32"/>
    <w:rsid w:val="00CA5EB7"/>
    <w:rsid w:val="00CA5EC6"/>
    <w:rsid w:val="00CA5FA1"/>
    <w:rsid w:val="00CA5FDD"/>
    <w:rsid w:val="00CA6074"/>
    <w:rsid w:val="00CA60C6"/>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D93"/>
    <w:rsid w:val="00CA6E16"/>
    <w:rsid w:val="00CA6E44"/>
    <w:rsid w:val="00CA6E60"/>
    <w:rsid w:val="00CA7041"/>
    <w:rsid w:val="00CA70A8"/>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088"/>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2F"/>
    <w:rsid w:val="00CB45F9"/>
    <w:rsid w:val="00CB461D"/>
    <w:rsid w:val="00CB4677"/>
    <w:rsid w:val="00CB4874"/>
    <w:rsid w:val="00CB4876"/>
    <w:rsid w:val="00CB4907"/>
    <w:rsid w:val="00CB4A19"/>
    <w:rsid w:val="00CB4A31"/>
    <w:rsid w:val="00CB4AA1"/>
    <w:rsid w:val="00CB4B52"/>
    <w:rsid w:val="00CB4C66"/>
    <w:rsid w:val="00CB4D03"/>
    <w:rsid w:val="00CB4F0A"/>
    <w:rsid w:val="00CB4F2B"/>
    <w:rsid w:val="00CB4FCD"/>
    <w:rsid w:val="00CB503C"/>
    <w:rsid w:val="00CB5073"/>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3F"/>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1C3"/>
    <w:rsid w:val="00CC032C"/>
    <w:rsid w:val="00CC0343"/>
    <w:rsid w:val="00CC0369"/>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1C"/>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77A"/>
    <w:rsid w:val="00CC4978"/>
    <w:rsid w:val="00CC49F3"/>
    <w:rsid w:val="00CC4A32"/>
    <w:rsid w:val="00CC4A80"/>
    <w:rsid w:val="00CC4D9E"/>
    <w:rsid w:val="00CC4DE9"/>
    <w:rsid w:val="00CC4FB6"/>
    <w:rsid w:val="00CC5051"/>
    <w:rsid w:val="00CC52DC"/>
    <w:rsid w:val="00CC5341"/>
    <w:rsid w:val="00CC5402"/>
    <w:rsid w:val="00CC5405"/>
    <w:rsid w:val="00CC543B"/>
    <w:rsid w:val="00CC545A"/>
    <w:rsid w:val="00CC54BA"/>
    <w:rsid w:val="00CC55E5"/>
    <w:rsid w:val="00CC55F1"/>
    <w:rsid w:val="00CC57A0"/>
    <w:rsid w:val="00CC5802"/>
    <w:rsid w:val="00CC58E5"/>
    <w:rsid w:val="00CC59D6"/>
    <w:rsid w:val="00CC59F8"/>
    <w:rsid w:val="00CC5BB3"/>
    <w:rsid w:val="00CC5CE1"/>
    <w:rsid w:val="00CC5D55"/>
    <w:rsid w:val="00CC5D88"/>
    <w:rsid w:val="00CC5FFD"/>
    <w:rsid w:val="00CC6024"/>
    <w:rsid w:val="00CC6061"/>
    <w:rsid w:val="00CC607C"/>
    <w:rsid w:val="00CC60BA"/>
    <w:rsid w:val="00CC6363"/>
    <w:rsid w:val="00CC63D2"/>
    <w:rsid w:val="00CC63F2"/>
    <w:rsid w:val="00CC6518"/>
    <w:rsid w:val="00CC6531"/>
    <w:rsid w:val="00CC6560"/>
    <w:rsid w:val="00CC66C3"/>
    <w:rsid w:val="00CC67A8"/>
    <w:rsid w:val="00CC68B1"/>
    <w:rsid w:val="00CC68E7"/>
    <w:rsid w:val="00CC68FF"/>
    <w:rsid w:val="00CC6924"/>
    <w:rsid w:val="00CC692C"/>
    <w:rsid w:val="00CC6A49"/>
    <w:rsid w:val="00CC6AEA"/>
    <w:rsid w:val="00CC6AED"/>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2F"/>
    <w:rsid w:val="00CD0153"/>
    <w:rsid w:val="00CD01B2"/>
    <w:rsid w:val="00CD0239"/>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56"/>
    <w:rsid w:val="00CD087C"/>
    <w:rsid w:val="00CD099D"/>
    <w:rsid w:val="00CD09C7"/>
    <w:rsid w:val="00CD09E1"/>
    <w:rsid w:val="00CD0B77"/>
    <w:rsid w:val="00CD0C3F"/>
    <w:rsid w:val="00CD0C9F"/>
    <w:rsid w:val="00CD0D33"/>
    <w:rsid w:val="00CD0E90"/>
    <w:rsid w:val="00CD0F07"/>
    <w:rsid w:val="00CD0F39"/>
    <w:rsid w:val="00CD0F66"/>
    <w:rsid w:val="00CD0F8D"/>
    <w:rsid w:val="00CD0F9C"/>
    <w:rsid w:val="00CD11FF"/>
    <w:rsid w:val="00CD124C"/>
    <w:rsid w:val="00CD130A"/>
    <w:rsid w:val="00CD13A0"/>
    <w:rsid w:val="00CD170F"/>
    <w:rsid w:val="00CD175F"/>
    <w:rsid w:val="00CD1856"/>
    <w:rsid w:val="00CD18CD"/>
    <w:rsid w:val="00CD1945"/>
    <w:rsid w:val="00CD199E"/>
    <w:rsid w:val="00CD1A90"/>
    <w:rsid w:val="00CD1B0E"/>
    <w:rsid w:val="00CD1B12"/>
    <w:rsid w:val="00CD1BF3"/>
    <w:rsid w:val="00CD1BFA"/>
    <w:rsid w:val="00CD1C56"/>
    <w:rsid w:val="00CD1CD0"/>
    <w:rsid w:val="00CD1D14"/>
    <w:rsid w:val="00CD1D3B"/>
    <w:rsid w:val="00CD1D55"/>
    <w:rsid w:val="00CD1D98"/>
    <w:rsid w:val="00CD1DA4"/>
    <w:rsid w:val="00CD1DE0"/>
    <w:rsid w:val="00CD1F08"/>
    <w:rsid w:val="00CD1FD7"/>
    <w:rsid w:val="00CD20F0"/>
    <w:rsid w:val="00CD216D"/>
    <w:rsid w:val="00CD21A8"/>
    <w:rsid w:val="00CD2303"/>
    <w:rsid w:val="00CD2322"/>
    <w:rsid w:val="00CD23E4"/>
    <w:rsid w:val="00CD24AA"/>
    <w:rsid w:val="00CD24B8"/>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D4"/>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FD9"/>
    <w:rsid w:val="00CD40C6"/>
    <w:rsid w:val="00CD4123"/>
    <w:rsid w:val="00CD4154"/>
    <w:rsid w:val="00CD4202"/>
    <w:rsid w:val="00CD4247"/>
    <w:rsid w:val="00CD426E"/>
    <w:rsid w:val="00CD4305"/>
    <w:rsid w:val="00CD434D"/>
    <w:rsid w:val="00CD44C6"/>
    <w:rsid w:val="00CD4503"/>
    <w:rsid w:val="00CD4619"/>
    <w:rsid w:val="00CD4A3C"/>
    <w:rsid w:val="00CD4AFD"/>
    <w:rsid w:val="00CD4B36"/>
    <w:rsid w:val="00CD4BEE"/>
    <w:rsid w:val="00CD4C80"/>
    <w:rsid w:val="00CD4C97"/>
    <w:rsid w:val="00CD4CB2"/>
    <w:rsid w:val="00CD4CD0"/>
    <w:rsid w:val="00CD4CEB"/>
    <w:rsid w:val="00CD4E78"/>
    <w:rsid w:val="00CD4EF9"/>
    <w:rsid w:val="00CD5091"/>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7"/>
    <w:rsid w:val="00CD5AAD"/>
    <w:rsid w:val="00CD5B78"/>
    <w:rsid w:val="00CD5B9D"/>
    <w:rsid w:val="00CD5D15"/>
    <w:rsid w:val="00CD5D71"/>
    <w:rsid w:val="00CD5F1C"/>
    <w:rsid w:val="00CD5F4F"/>
    <w:rsid w:val="00CD6022"/>
    <w:rsid w:val="00CD6044"/>
    <w:rsid w:val="00CD6091"/>
    <w:rsid w:val="00CD61BF"/>
    <w:rsid w:val="00CD61FE"/>
    <w:rsid w:val="00CD6299"/>
    <w:rsid w:val="00CD6346"/>
    <w:rsid w:val="00CD6401"/>
    <w:rsid w:val="00CD6486"/>
    <w:rsid w:val="00CD6524"/>
    <w:rsid w:val="00CD6A29"/>
    <w:rsid w:val="00CD6B11"/>
    <w:rsid w:val="00CD6BBB"/>
    <w:rsid w:val="00CD6BE7"/>
    <w:rsid w:val="00CD6D7D"/>
    <w:rsid w:val="00CD6E3B"/>
    <w:rsid w:val="00CD6ED4"/>
    <w:rsid w:val="00CD6F16"/>
    <w:rsid w:val="00CD6F38"/>
    <w:rsid w:val="00CD7257"/>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BB3"/>
    <w:rsid w:val="00CE0CBA"/>
    <w:rsid w:val="00CE0D58"/>
    <w:rsid w:val="00CE0E16"/>
    <w:rsid w:val="00CE0ECD"/>
    <w:rsid w:val="00CE0FBD"/>
    <w:rsid w:val="00CE1010"/>
    <w:rsid w:val="00CE1028"/>
    <w:rsid w:val="00CE1075"/>
    <w:rsid w:val="00CE1142"/>
    <w:rsid w:val="00CE1160"/>
    <w:rsid w:val="00CE1170"/>
    <w:rsid w:val="00CE118F"/>
    <w:rsid w:val="00CE1190"/>
    <w:rsid w:val="00CE11CA"/>
    <w:rsid w:val="00CE12B1"/>
    <w:rsid w:val="00CE12EF"/>
    <w:rsid w:val="00CE1320"/>
    <w:rsid w:val="00CE1321"/>
    <w:rsid w:val="00CE13A9"/>
    <w:rsid w:val="00CE13BA"/>
    <w:rsid w:val="00CE13F3"/>
    <w:rsid w:val="00CE1574"/>
    <w:rsid w:val="00CE1619"/>
    <w:rsid w:val="00CE1680"/>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1C5"/>
    <w:rsid w:val="00CE2310"/>
    <w:rsid w:val="00CE23CA"/>
    <w:rsid w:val="00CE23DB"/>
    <w:rsid w:val="00CE240E"/>
    <w:rsid w:val="00CE2440"/>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71"/>
    <w:rsid w:val="00CE38B1"/>
    <w:rsid w:val="00CE38BF"/>
    <w:rsid w:val="00CE3A2D"/>
    <w:rsid w:val="00CE3A35"/>
    <w:rsid w:val="00CE3C6C"/>
    <w:rsid w:val="00CE3CF3"/>
    <w:rsid w:val="00CE3E01"/>
    <w:rsid w:val="00CE4106"/>
    <w:rsid w:val="00CE414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C6"/>
    <w:rsid w:val="00CE53DA"/>
    <w:rsid w:val="00CE55C2"/>
    <w:rsid w:val="00CE5709"/>
    <w:rsid w:val="00CE57F3"/>
    <w:rsid w:val="00CE582C"/>
    <w:rsid w:val="00CE5B05"/>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D36"/>
    <w:rsid w:val="00CE6E75"/>
    <w:rsid w:val="00CE6F07"/>
    <w:rsid w:val="00CE6F50"/>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12B"/>
    <w:rsid w:val="00CF021C"/>
    <w:rsid w:val="00CF02E3"/>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181"/>
    <w:rsid w:val="00CF120A"/>
    <w:rsid w:val="00CF1253"/>
    <w:rsid w:val="00CF12C7"/>
    <w:rsid w:val="00CF12FC"/>
    <w:rsid w:val="00CF1403"/>
    <w:rsid w:val="00CF14D4"/>
    <w:rsid w:val="00CF152C"/>
    <w:rsid w:val="00CF1552"/>
    <w:rsid w:val="00CF15FD"/>
    <w:rsid w:val="00CF166E"/>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97"/>
    <w:rsid w:val="00CF1FD2"/>
    <w:rsid w:val="00CF1FFE"/>
    <w:rsid w:val="00CF20CA"/>
    <w:rsid w:val="00CF20EB"/>
    <w:rsid w:val="00CF211F"/>
    <w:rsid w:val="00CF22B4"/>
    <w:rsid w:val="00CF2390"/>
    <w:rsid w:val="00CF243C"/>
    <w:rsid w:val="00CF24E8"/>
    <w:rsid w:val="00CF25B9"/>
    <w:rsid w:val="00CF25FA"/>
    <w:rsid w:val="00CF262B"/>
    <w:rsid w:val="00CF2652"/>
    <w:rsid w:val="00CF26D5"/>
    <w:rsid w:val="00CF288D"/>
    <w:rsid w:val="00CF2902"/>
    <w:rsid w:val="00CF2905"/>
    <w:rsid w:val="00CF2A69"/>
    <w:rsid w:val="00CF2B1A"/>
    <w:rsid w:val="00CF2CD0"/>
    <w:rsid w:val="00CF2DA9"/>
    <w:rsid w:val="00CF2DCA"/>
    <w:rsid w:val="00CF2E96"/>
    <w:rsid w:val="00CF2F80"/>
    <w:rsid w:val="00CF3037"/>
    <w:rsid w:val="00CF30B8"/>
    <w:rsid w:val="00CF30F5"/>
    <w:rsid w:val="00CF3171"/>
    <w:rsid w:val="00CF333F"/>
    <w:rsid w:val="00CF33DF"/>
    <w:rsid w:val="00CF3530"/>
    <w:rsid w:val="00CF355F"/>
    <w:rsid w:val="00CF358C"/>
    <w:rsid w:val="00CF35BA"/>
    <w:rsid w:val="00CF35C6"/>
    <w:rsid w:val="00CF375A"/>
    <w:rsid w:val="00CF378E"/>
    <w:rsid w:val="00CF37B6"/>
    <w:rsid w:val="00CF37BD"/>
    <w:rsid w:val="00CF3826"/>
    <w:rsid w:val="00CF3842"/>
    <w:rsid w:val="00CF3853"/>
    <w:rsid w:val="00CF3950"/>
    <w:rsid w:val="00CF39A3"/>
    <w:rsid w:val="00CF39C4"/>
    <w:rsid w:val="00CF3A09"/>
    <w:rsid w:val="00CF3A32"/>
    <w:rsid w:val="00CF3A9A"/>
    <w:rsid w:val="00CF3AC6"/>
    <w:rsid w:val="00CF3B72"/>
    <w:rsid w:val="00CF3BBD"/>
    <w:rsid w:val="00CF3CE8"/>
    <w:rsid w:val="00CF3CEA"/>
    <w:rsid w:val="00CF3E0F"/>
    <w:rsid w:val="00CF3E27"/>
    <w:rsid w:val="00CF3FCB"/>
    <w:rsid w:val="00CF4018"/>
    <w:rsid w:val="00CF41C1"/>
    <w:rsid w:val="00CF41CF"/>
    <w:rsid w:val="00CF42EA"/>
    <w:rsid w:val="00CF43BC"/>
    <w:rsid w:val="00CF43D1"/>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BCF"/>
    <w:rsid w:val="00CF4DF4"/>
    <w:rsid w:val="00CF4F01"/>
    <w:rsid w:val="00CF4FFC"/>
    <w:rsid w:val="00CF50BE"/>
    <w:rsid w:val="00CF50C3"/>
    <w:rsid w:val="00CF5208"/>
    <w:rsid w:val="00CF5313"/>
    <w:rsid w:val="00CF5373"/>
    <w:rsid w:val="00CF53F0"/>
    <w:rsid w:val="00CF5406"/>
    <w:rsid w:val="00CF5422"/>
    <w:rsid w:val="00CF5480"/>
    <w:rsid w:val="00CF54CB"/>
    <w:rsid w:val="00CF54E3"/>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3FB"/>
    <w:rsid w:val="00CF6407"/>
    <w:rsid w:val="00CF642F"/>
    <w:rsid w:val="00CF648B"/>
    <w:rsid w:val="00CF64EE"/>
    <w:rsid w:val="00CF65C7"/>
    <w:rsid w:val="00CF65D5"/>
    <w:rsid w:val="00CF65E9"/>
    <w:rsid w:val="00CF6633"/>
    <w:rsid w:val="00CF6677"/>
    <w:rsid w:val="00CF667F"/>
    <w:rsid w:val="00CF66B5"/>
    <w:rsid w:val="00CF66C7"/>
    <w:rsid w:val="00CF68A7"/>
    <w:rsid w:val="00CF68E7"/>
    <w:rsid w:val="00CF68F6"/>
    <w:rsid w:val="00CF6A72"/>
    <w:rsid w:val="00CF6BD5"/>
    <w:rsid w:val="00CF6DBF"/>
    <w:rsid w:val="00CF6E94"/>
    <w:rsid w:val="00CF6EB0"/>
    <w:rsid w:val="00CF6EB3"/>
    <w:rsid w:val="00CF6F6E"/>
    <w:rsid w:val="00CF6F72"/>
    <w:rsid w:val="00CF6FF2"/>
    <w:rsid w:val="00CF710C"/>
    <w:rsid w:val="00CF718F"/>
    <w:rsid w:val="00CF71D7"/>
    <w:rsid w:val="00CF722D"/>
    <w:rsid w:val="00CF72A2"/>
    <w:rsid w:val="00CF731D"/>
    <w:rsid w:val="00CF73EC"/>
    <w:rsid w:val="00CF74F1"/>
    <w:rsid w:val="00CF751E"/>
    <w:rsid w:val="00CF75ED"/>
    <w:rsid w:val="00CF7652"/>
    <w:rsid w:val="00CF7770"/>
    <w:rsid w:val="00CF7779"/>
    <w:rsid w:val="00CF77E6"/>
    <w:rsid w:val="00CF7927"/>
    <w:rsid w:val="00CF7991"/>
    <w:rsid w:val="00CF79C9"/>
    <w:rsid w:val="00CF79DA"/>
    <w:rsid w:val="00CF7A62"/>
    <w:rsid w:val="00CF7B09"/>
    <w:rsid w:val="00CF7BCF"/>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7B"/>
    <w:rsid w:val="00D00ED1"/>
    <w:rsid w:val="00D00EE4"/>
    <w:rsid w:val="00D00FAC"/>
    <w:rsid w:val="00D00FD9"/>
    <w:rsid w:val="00D011AC"/>
    <w:rsid w:val="00D011BF"/>
    <w:rsid w:val="00D013A5"/>
    <w:rsid w:val="00D013A8"/>
    <w:rsid w:val="00D013B6"/>
    <w:rsid w:val="00D01401"/>
    <w:rsid w:val="00D014A4"/>
    <w:rsid w:val="00D0154C"/>
    <w:rsid w:val="00D01594"/>
    <w:rsid w:val="00D01668"/>
    <w:rsid w:val="00D016D8"/>
    <w:rsid w:val="00D018D5"/>
    <w:rsid w:val="00D0194E"/>
    <w:rsid w:val="00D01969"/>
    <w:rsid w:val="00D01A10"/>
    <w:rsid w:val="00D01A81"/>
    <w:rsid w:val="00D01AC2"/>
    <w:rsid w:val="00D01AF5"/>
    <w:rsid w:val="00D01B0C"/>
    <w:rsid w:val="00D01BA4"/>
    <w:rsid w:val="00D01BF2"/>
    <w:rsid w:val="00D01C85"/>
    <w:rsid w:val="00D01D61"/>
    <w:rsid w:val="00D01DC8"/>
    <w:rsid w:val="00D01E28"/>
    <w:rsid w:val="00D01E66"/>
    <w:rsid w:val="00D01ED7"/>
    <w:rsid w:val="00D01F45"/>
    <w:rsid w:val="00D01F7C"/>
    <w:rsid w:val="00D02158"/>
    <w:rsid w:val="00D02277"/>
    <w:rsid w:val="00D02287"/>
    <w:rsid w:val="00D023C1"/>
    <w:rsid w:val="00D023CA"/>
    <w:rsid w:val="00D023D4"/>
    <w:rsid w:val="00D0247D"/>
    <w:rsid w:val="00D024F7"/>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C3"/>
    <w:rsid w:val="00D053E4"/>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76"/>
    <w:rsid w:val="00D06DD5"/>
    <w:rsid w:val="00D06DDA"/>
    <w:rsid w:val="00D06E4D"/>
    <w:rsid w:val="00D06EFB"/>
    <w:rsid w:val="00D06F7A"/>
    <w:rsid w:val="00D06F89"/>
    <w:rsid w:val="00D070D1"/>
    <w:rsid w:val="00D070FD"/>
    <w:rsid w:val="00D0714E"/>
    <w:rsid w:val="00D0717F"/>
    <w:rsid w:val="00D071D2"/>
    <w:rsid w:val="00D07260"/>
    <w:rsid w:val="00D072BC"/>
    <w:rsid w:val="00D0743B"/>
    <w:rsid w:val="00D07491"/>
    <w:rsid w:val="00D07505"/>
    <w:rsid w:val="00D075BC"/>
    <w:rsid w:val="00D075DD"/>
    <w:rsid w:val="00D07803"/>
    <w:rsid w:val="00D079A5"/>
    <w:rsid w:val="00D07A21"/>
    <w:rsid w:val="00D07A68"/>
    <w:rsid w:val="00D07ACC"/>
    <w:rsid w:val="00D07B25"/>
    <w:rsid w:val="00D07B44"/>
    <w:rsid w:val="00D07BE2"/>
    <w:rsid w:val="00D07CC0"/>
    <w:rsid w:val="00D07CD9"/>
    <w:rsid w:val="00D07D5E"/>
    <w:rsid w:val="00D07DC4"/>
    <w:rsid w:val="00D07E73"/>
    <w:rsid w:val="00D07EF6"/>
    <w:rsid w:val="00D07F45"/>
    <w:rsid w:val="00D07F4E"/>
    <w:rsid w:val="00D1004F"/>
    <w:rsid w:val="00D101F7"/>
    <w:rsid w:val="00D1034C"/>
    <w:rsid w:val="00D103E0"/>
    <w:rsid w:val="00D10500"/>
    <w:rsid w:val="00D10520"/>
    <w:rsid w:val="00D105A5"/>
    <w:rsid w:val="00D1068D"/>
    <w:rsid w:val="00D106B8"/>
    <w:rsid w:val="00D10793"/>
    <w:rsid w:val="00D10836"/>
    <w:rsid w:val="00D10886"/>
    <w:rsid w:val="00D108E0"/>
    <w:rsid w:val="00D10904"/>
    <w:rsid w:val="00D10911"/>
    <w:rsid w:val="00D10952"/>
    <w:rsid w:val="00D10ABE"/>
    <w:rsid w:val="00D10C8C"/>
    <w:rsid w:val="00D10E5C"/>
    <w:rsid w:val="00D10EC4"/>
    <w:rsid w:val="00D11061"/>
    <w:rsid w:val="00D11247"/>
    <w:rsid w:val="00D112B2"/>
    <w:rsid w:val="00D112E1"/>
    <w:rsid w:val="00D114B8"/>
    <w:rsid w:val="00D11699"/>
    <w:rsid w:val="00D11777"/>
    <w:rsid w:val="00D11784"/>
    <w:rsid w:val="00D117E9"/>
    <w:rsid w:val="00D11858"/>
    <w:rsid w:val="00D11877"/>
    <w:rsid w:val="00D118BE"/>
    <w:rsid w:val="00D11940"/>
    <w:rsid w:val="00D11A1C"/>
    <w:rsid w:val="00D11ACC"/>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CF"/>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2"/>
    <w:rsid w:val="00D141EC"/>
    <w:rsid w:val="00D142A8"/>
    <w:rsid w:val="00D143E5"/>
    <w:rsid w:val="00D145C2"/>
    <w:rsid w:val="00D14669"/>
    <w:rsid w:val="00D1466C"/>
    <w:rsid w:val="00D14785"/>
    <w:rsid w:val="00D147CA"/>
    <w:rsid w:val="00D1497D"/>
    <w:rsid w:val="00D14A67"/>
    <w:rsid w:val="00D14A76"/>
    <w:rsid w:val="00D14B28"/>
    <w:rsid w:val="00D14B38"/>
    <w:rsid w:val="00D14BB8"/>
    <w:rsid w:val="00D14BE8"/>
    <w:rsid w:val="00D14C14"/>
    <w:rsid w:val="00D14C45"/>
    <w:rsid w:val="00D14CCD"/>
    <w:rsid w:val="00D14D99"/>
    <w:rsid w:val="00D14DCB"/>
    <w:rsid w:val="00D14E32"/>
    <w:rsid w:val="00D14ED1"/>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8D8"/>
    <w:rsid w:val="00D15921"/>
    <w:rsid w:val="00D15A23"/>
    <w:rsid w:val="00D15A36"/>
    <w:rsid w:val="00D15A9C"/>
    <w:rsid w:val="00D15B51"/>
    <w:rsid w:val="00D15BC6"/>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2D"/>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0EC"/>
    <w:rsid w:val="00D172A7"/>
    <w:rsid w:val="00D172DE"/>
    <w:rsid w:val="00D1735E"/>
    <w:rsid w:val="00D17473"/>
    <w:rsid w:val="00D1758B"/>
    <w:rsid w:val="00D176DD"/>
    <w:rsid w:val="00D177E3"/>
    <w:rsid w:val="00D17853"/>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1A"/>
    <w:rsid w:val="00D203B8"/>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36"/>
    <w:rsid w:val="00D22149"/>
    <w:rsid w:val="00D222D9"/>
    <w:rsid w:val="00D222EC"/>
    <w:rsid w:val="00D2238E"/>
    <w:rsid w:val="00D22493"/>
    <w:rsid w:val="00D224FC"/>
    <w:rsid w:val="00D226AB"/>
    <w:rsid w:val="00D22752"/>
    <w:rsid w:val="00D22812"/>
    <w:rsid w:val="00D2286B"/>
    <w:rsid w:val="00D2287C"/>
    <w:rsid w:val="00D228B8"/>
    <w:rsid w:val="00D228C7"/>
    <w:rsid w:val="00D228D5"/>
    <w:rsid w:val="00D22A07"/>
    <w:rsid w:val="00D22AA5"/>
    <w:rsid w:val="00D22ABB"/>
    <w:rsid w:val="00D22B1F"/>
    <w:rsid w:val="00D22BFD"/>
    <w:rsid w:val="00D22CB8"/>
    <w:rsid w:val="00D22CDB"/>
    <w:rsid w:val="00D22D9B"/>
    <w:rsid w:val="00D22DED"/>
    <w:rsid w:val="00D22E8C"/>
    <w:rsid w:val="00D22EDD"/>
    <w:rsid w:val="00D22F41"/>
    <w:rsid w:val="00D22F50"/>
    <w:rsid w:val="00D22F67"/>
    <w:rsid w:val="00D22FAC"/>
    <w:rsid w:val="00D230F5"/>
    <w:rsid w:val="00D23124"/>
    <w:rsid w:val="00D23132"/>
    <w:rsid w:val="00D231C0"/>
    <w:rsid w:val="00D23215"/>
    <w:rsid w:val="00D23279"/>
    <w:rsid w:val="00D2332A"/>
    <w:rsid w:val="00D2334C"/>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160"/>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4C53"/>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B6B"/>
    <w:rsid w:val="00D25C2C"/>
    <w:rsid w:val="00D25C7D"/>
    <w:rsid w:val="00D25CEF"/>
    <w:rsid w:val="00D25D26"/>
    <w:rsid w:val="00D25E50"/>
    <w:rsid w:val="00D25F1A"/>
    <w:rsid w:val="00D26023"/>
    <w:rsid w:val="00D2610D"/>
    <w:rsid w:val="00D26167"/>
    <w:rsid w:val="00D261A5"/>
    <w:rsid w:val="00D2636D"/>
    <w:rsid w:val="00D26421"/>
    <w:rsid w:val="00D264DE"/>
    <w:rsid w:val="00D264E6"/>
    <w:rsid w:val="00D2657E"/>
    <w:rsid w:val="00D26586"/>
    <w:rsid w:val="00D2672F"/>
    <w:rsid w:val="00D26774"/>
    <w:rsid w:val="00D2685E"/>
    <w:rsid w:val="00D2687C"/>
    <w:rsid w:val="00D2689A"/>
    <w:rsid w:val="00D268CA"/>
    <w:rsid w:val="00D26902"/>
    <w:rsid w:val="00D26997"/>
    <w:rsid w:val="00D269B4"/>
    <w:rsid w:val="00D26A56"/>
    <w:rsid w:val="00D26AB4"/>
    <w:rsid w:val="00D26BFC"/>
    <w:rsid w:val="00D26D6A"/>
    <w:rsid w:val="00D26E00"/>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2F"/>
    <w:rsid w:val="00D30053"/>
    <w:rsid w:val="00D3013A"/>
    <w:rsid w:val="00D301E1"/>
    <w:rsid w:val="00D30284"/>
    <w:rsid w:val="00D302E9"/>
    <w:rsid w:val="00D303E1"/>
    <w:rsid w:val="00D30403"/>
    <w:rsid w:val="00D3043A"/>
    <w:rsid w:val="00D304AF"/>
    <w:rsid w:val="00D304BE"/>
    <w:rsid w:val="00D304DF"/>
    <w:rsid w:val="00D305E6"/>
    <w:rsid w:val="00D306F0"/>
    <w:rsid w:val="00D3074A"/>
    <w:rsid w:val="00D30854"/>
    <w:rsid w:val="00D3089A"/>
    <w:rsid w:val="00D3098B"/>
    <w:rsid w:val="00D30A1E"/>
    <w:rsid w:val="00D30A7C"/>
    <w:rsid w:val="00D30A93"/>
    <w:rsid w:val="00D30BCB"/>
    <w:rsid w:val="00D30D48"/>
    <w:rsid w:val="00D30DB3"/>
    <w:rsid w:val="00D30EF6"/>
    <w:rsid w:val="00D30F7A"/>
    <w:rsid w:val="00D30FAD"/>
    <w:rsid w:val="00D30FBE"/>
    <w:rsid w:val="00D30FC0"/>
    <w:rsid w:val="00D31002"/>
    <w:rsid w:val="00D310F0"/>
    <w:rsid w:val="00D311B9"/>
    <w:rsid w:val="00D311E3"/>
    <w:rsid w:val="00D31202"/>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CDB"/>
    <w:rsid w:val="00D31D17"/>
    <w:rsid w:val="00D31D42"/>
    <w:rsid w:val="00D31D75"/>
    <w:rsid w:val="00D31DEE"/>
    <w:rsid w:val="00D31E94"/>
    <w:rsid w:val="00D31F64"/>
    <w:rsid w:val="00D31F8E"/>
    <w:rsid w:val="00D31FB6"/>
    <w:rsid w:val="00D31FD4"/>
    <w:rsid w:val="00D31FE2"/>
    <w:rsid w:val="00D32063"/>
    <w:rsid w:val="00D3208C"/>
    <w:rsid w:val="00D32091"/>
    <w:rsid w:val="00D3209E"/>
    <w:rsid w:val="00D3228B"/>
    <w:rsid w:val="00D322E9"/>
    <w:rsid w:val="00D32353"/>
    <w:rsid w:val="00D3238C"/>
    <w:rsid w:val="00D32415"/>
    <w:rsid w:val="00D324D3"/>
    <w:rsid w:val="00D3254A"/>
    <w:rsid w:val="00D32551"/>
    <w:rsid w:val="00D3284A"/>
    <w:rsid w:val="00D3285D"/>
    <w:rsid w:val="00D32888"/>
    <w:rsid w:val="00D328E1"/>
    <w:rsid w:val="00D32940"/>
    <w:rsid w:val="00D3297A"/>
    <w:rsid w:val="00D3297B"/>
    <w:rsid w:val="00D32CC3"/>
    <w:rsid w:val="00D32F4D"/>
    <w:rsid w:val="00D3307A"/>
    <w:rsid w:val="00D3308B"/>
    <w:rsid w:val="00D333D0"/>
    <w:rsid w:val="00D333D3"/>
    <w:rsid w:val="00D33436"/>
    <w:rsid w:val="00D33474"/>
    <w:rsid w:val="00D33494"/>
    <w:rsid w:val="00D335A3"/>
    <w:rsid w:val="00D335F7"/>
    <w:rsid w:val="00D3360B"/>
    <w:rsid w:val="00D33610"/>
    <w:rsid w:val="00D33672"/>
    <w:rsid w:val="00D337C0"/>
    <w:rsid w:val="00D33942"/>
    <w:rsid w:val="00D33B0F"/>
    <w:rsid w:val="00D33C09"/>
    <w:rsid w:val="00D33E28"/>
    <w:rsid w:val="00D33E5A"/>
    <w:rsid w:val="00D33F27"/>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C4"/>
    <w:rsid w:val="00D35513"/>
    <w:rsid w:val="00D355AC"/>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1"/>
    <w:rsid w:val="00D35C48"/>
    <w:rsid w:val="00D35E16"/>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9E1"/>
    <w:rsid w:val="00D36AE8"/>
    <w:rsid w:val="00D36B38"/>
    <w:rsid w:val="00D36BCE"/>
    <w:rsid w:val="00D36CAC"/>
    <w:rsid w:val="00D36CF9"/>
    <w:rsid w:val="00D36DF1"/>
    <w:rsid w:val="00D36EC1"/>
    <w:rsid w:val="00D36F53"/>
    <w:rsid w:val="00D37013"/>
    <w:rsid w:val="00D370E8"/>
    <w:rsid w:val="00D3716D"/>
    <w:rsid w:val="00D371D6"/>
    <w:rsid w:val="00D37247"/>
    <w:rsid w:val="00D372C0"/>
    <w:rsid w:val="00D37385"/>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D8"/>
    <w:rsid w:val="00D37BEA"/>
    <w:rsid w:val="00D37BF2"/>
    <w:rsid w:val="00D37DDA"/>
    <w:rsid w:val="00D37E02"/>
    <w:rsid w:val="00D4018B"/>
    <w:rsid w:val="00D401FC"/>
    <w:rsid w:val="00D402E6"/>
    <w:rsid w:val="00D40357"/>
    <w:rsid w:val="00D40382"/>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14"/>
    <w:rsid w:val="00D40DDA"/>
    <w:rsid w:val="00D40E0A"/>
    <w:rsid w:val="00D40E37"/>
    <w:rsid w:val="00D40E9A"/>
    <w:rsid w:val="00D40FDE"/>
    <w:rsid w:val="00D4108F"/>
    <w:rsid w:val="00D411C0"/>
    <w:rsid w:val="00D4128B"/>
    <w:rsid w:val="00D4133D"/>
    <w:rsid w:val="00D41640"/>
    <w:rsid w:val="00D4169F"/>
    <w:rsid w:val="00D418C9"/>
    <w:rsid w:val="00D41A30"/>
    <w:rsid w:val="00D41A3A"/>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DA"/>
    <w:rsid w:val="00D4251E"/>
    <w:rsid w:val="00D42591"/>
    <w:rsid w:val="00D425E4"/>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D5A"/>
    <w:rsid w:val="00D42DB5"/>
    <w:rsid w:val="00D42E30"/>
    <w:rsid w:val="00D42E45"/>
    <w:rsid w:val="00D42F0D"/>
    <w:rsid w:val="00D42FEE"/>
    <w:rsid w:val="00D43077"/>
    <w:rsid w:val="00D4316C"/>
    <w:rsid w:val="00D43185"/>
    <w:rsid w:val="00D4324C"/>
    <w:rsid w:val="00D43307"/>
    <w:rsid w:val="00D4350F"/>
    <w:rsid w:val="00D43531"/>
    <w:rsid w:val="00D435A1"/>
    <w:rsid w:val="00D435CB"/>
    <w:rsid w:val="00D4363B"/>
    <w:rsid w:val="00D436B6"/>
    <w:rsid w:val="00D438C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31"/>
    <w:rsid w:val="00D4427E"/>
    <w:rsid w:val="00D4428C"/>
    <w:rsid w:val="00D4439A"/>
    <w:rsid w:val="00D443B1"/>
    <w:rsid w:val="00D443F0"/>
    <w:rsid w:val="00D44701"/>
    <w:rsid w:val="00D44709"/>
    <w:rsid w:val="00D447A2"/>
    <w:rsid w:val="00D447DB"/>
    <w:rsid w:val="00D44821"/>
    <w:rsid w:val="00D44852"/>
    <w:rsid w:val="00D4485E"/>
    <w:rsid w:val="00D448AF"/>
    <w:rsid w:val="00D448E7"/>
    <w:rsid w:val="00D44AE4"/>
    <w:rsid w:val="00D44CD9"/>
    <w:rsid w:val="00D44E05"/>
    <w:rsid w:val="00D44E21"/>
    <w:rsid w:val="00D44E71"/>
    <w:rsid w:val="00D44E73"/>
    <w:rsid w:val="00D45188"/>
    <w:rsid w:val="00D45259"/>
    <w:rsid w:val="00D45289"/>
    <w:rsid w:val="00D453BD"/>
    <w:rsid w:val="00D45487"/>
    <w:rsid w:val="00D45494"/>
    <w:rsid w:val="00D45643"/>
    <w:rsid w:val="00D456C9"/>
    <w:rsid w:val="00D456ED"/>
    <w:rsid w:val="00D4574C"/>
    <w:rsid w:val="00D45766"/>
    <w:rsid w:val="00D457F2"/>
    <w:rsid w:val="00D45868"/>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5E"/>
    <w:rsid w:val="00D46362"/>
    <w:rsid w:val="00D463D1"/>
    <w:rsid w:val="00D464D7"/>
    <w:rsid w:val="00D46828"/>
    <w:rsid w:val="00D468B9"/>
    <w:rsid w:val="00D46AA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5C"/>
    <w:rsid w:val="00D50764"/>
    <w:rsid w:val="00D5080A"/>
    <w:rsid w:val="00D50894"/>
    <w:rsid w:val="00D508D3"/>
    <w:rsid w:val="00D50972"/>
    <w:rsid w:val="00D50A10"/>
    <w:rsid w:val="00D50A9B"/>
    <w:rsid w:val="00D50B67"/>
    <w:rsid w:val="00D50C93"/>
    <w:rsid w:val="00D50CE6"/>
    <w:rsid w:val="00D50D16"/>
    <w:rsid w:val="00D50E32"/>
    <w:rsid w:val="00D50ED6"/>
    <w:rsid w:val="00D50EDA"/>
    <w:rsid w:val="00D50F06"/>
    <w:rsid w:val="00D50F86"/>
    <w:rsid w:val="00D51138"/>
    <w:rsid w:val="00D513FE"/>
    <w:rsid w:val="00D51403"/>
    <w:rsid w:val="00D514BC"/>
    <w:rsid w:val="00D516B4"/>
    <w:rsid w:val="00D5170D"/>
    <w:rsid w:val="00D517A9"/>
    <w:rsid w:val="00D517EC"/>
    <w:rsid w:val="00D5182C"/>
    <w:rsid w:val="00D519F6"/>
    <w:rsid w:val="00D51B68"/>
    <w:rsid w:val="00D51BAF"/>
    <w:rsid w:val="00D51C1C"/>
    <w:rsid w:val="00D51F1B"/>
    <w:rsid w:val="00D51F4A"/>
    <w:rsid w:val="00D51F70"/>
    <w:rsid w:val="00D52093"/>
    <w:rsid w:val="00D52110"/>
    <w:rsid w:val="00D5225F"/>
    <w:rsid w:val="00D5231D"/>
    <w:rsid w:val="00D5232B"/>
    <w:rsid w:val="00D52343"/>
    <w:rsid w:val="00D5243A"/>
    <w:rsid w:val="00D5245E"/>
    <w:rsid w:val="00D524D4"/>
    <w:rsid w:val="00D52501"/>
    <w:rsid w:val="00D52527"/>
    <w:rsid w:val="00D5261F"/>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0C4"/>
    <w:rsid w:val="00D5313B"/>
    <w:rsid w:val="00D53206"/>
    <w:rsid w:val="00D5331E"/>
    <w:rsid w:val="00D53387"/>
    <w:rsid w:val="00D53396"/>
    <w:rsid w:val="00D534B5"/>
    <w:rsid w:val="00D537F3"/>
    <w:rsid w:val="00D5380D"/>
    <w:rsid w:val="00D53883"/>
    <w:rsid w:val="00D5395D"/>
    <w:rsid w:val="00D53A61"/>
    <w:rsid w:val="00D53B45"/>
    <w:rsid w:val="00D53BEF"/>
    <w:rsid w:val="00D53C1D"/>
    <w:rsid w:val="00D53C58"/>
    <w:rsid w:val="00D53C6A"/>
    <w:rsid w:val="00D53C70"/>
    <w:rsid w:val="00D53D06"/>
    <w:rsid w:val="00D53F0D"/>
    <w:rsid w:val="00D54031"/>
    <w:rsid w:val="00D54078"/>
    <w:rsid w:val="00D540F1"/>
    <w:rsid w:val="00D541A9"/>
    <w:rsid w:val="00D54234"/>
    <w:rsid w:val="00D54281"/>
    <w:rsid w:val="00D5431F"/>
    <w:rsid w:val="00D54349"/>
    <w:rsid w:val="00D543B5"/>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E2E"/>
    <w:rsid w:val="00D54F83"/>
    <w:rsid w:val="00D54F9F"/>
    <w:rsid w:val="00D55039"/>
    <w:rsid w:val="00D5504C"/>
    <w:rsid w:val="00D5506A"/>
    <w:rsid w:val="00D55078"/>
    <w:rsid w:val="00D55182"/>
    <w:rsid w:val="00D552B0"/>
    <w:rsid w:val="00D5549D"/>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08"/>
    <w:rsid w:val="00D5681F"/>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730"/>
    <w:rsid w:val="00D5779E"/>
    <w:rsid w:val="00D57829"/>
    <w:rsid w:val="00D57923"/>
    <w:rsid w:val="00D57B12"/>
    <w:rsid w:val="00D57B13"/>
    <w:rsid w:val="00D57B76"/>
    <w:rsid w:val="00D57BE3"/>
    <w:rsid w:val="00D57C02"/>
    <w:rsid w:val="00D57CA8"/>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1C"/>
    <w:rsid w:val="00D6037F"/>
    <w:rsid w:val="00D604E0"/>
    <w:rsid w:val="00D604F7"/>
    <w:rsid w:val="00D6057E"/>
    <w:rsid w:val="00D60614"/>
    <w:rsid w:val="00D607FC"/>
    <w:rsid w:val="00D6090A"/>
    <w:rsid w:val="00D6092F"/>
    <w:rsid w:val="00D60962"/>
    <w:rsid w:val="00D60A0C"/>
    <w:rsid w:val="00D60AB2"/>
    <w:rsid w:val="00D60B39"/>
    <w:rsid w:val="00D60BC4"/>
    <w:rsid w:val="00D60BE7"/>
    <w:rsid w:val="00D60C18"/>
    <w:rsid w:val="00D60C33"/>
    <w:rsid w:val="00D60D25"/>
    <w:rsid w:val="00D60E76"/>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35B"/>
    <w:rsid w:val="00D633C6"/>
    <w:rsid w:val="00D633DF"/>
    <w:rsid w:val="00D633F7"/>
    <w:rsid w:val="00D634A4"/>
    <w:rsid w:val="00D634FE"/>
    <w:rsid w:val="00D6355A"/>
    <w:rsid w:val="00D635E4"/>
    <w:rsid w:val="00D636AC"/>
    <w:rsid w:val="00D636D6"/>
    <w:rsid w:val="00D63742"/>
    <w:rsid w:val="00D637BE"/>
    <w:rsid w:val="00D638B2"/>
    <w:rsid w:val="00D63A9E"/>
    <w:rsid w:val="00D63B27"/>
    <w:rsid w:val="00D63BE8"/>
    <w:rsid w:val="00D63C0A"/>
    <w:rsid w:val="00D63C91"/>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44C"/>
    <w:rsid w:val="00D64506"/>
    <w:rsid w:val="00D645DB"/>
    <w:rsid w:val="00D645F2"/>
    <w:rsid w:val="00D64633"/>
    <w:rsid w:val="00D64701"/>
    <w:rsid w:val="00D64703"/>
    <w:rsid w:val="00D64813"/>
    <w:rsid w:val="00D64830"/>
    <w:rsid w:val="00D6496C"/>
    <w:rsid w:val="00D64A32"/>
    <w:rsid w:val="00D64C36"/>
    <w:rsid w:val="00D64DE6"/>
    <w:rsid w:val="00D64DF6"/>
    <w:rsid w:val="00D64E4A"/>
    <w:rsid w:val="00D64EE9"/>
    <w:rsid w:val="00D64EF0"/>
    <w:rsid w:val="00D64F16"/>
    <w:rsid w:val="00D64F71"/>
    <w:rsid w:val="00D6509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C9"/>
    <w:rsid w:val="00D657FC"/>
    <w:rsid w:val="00D65805"/>
    <w:rsid w:val="00D65872"/>
    <w:rsid w:val="00D658AC"/>
    <w:rsid w:val="00D6591F"/>
    <w:rsid w:val="00D65A26"/>
    <w:rsid w:val="00D65A36"/>
    <w:rsid w:val="00D65B79"/>
    <w:rsid w:val="00D65BAE"/>
    <w:rsid w:val="00D65BD2"/>
    <w:rsid w:val="00D65C98"/>
    <w:rsid w:val="00D65D58"/>
    <w:rsid w:val="00D65DB9"/>
    <w:rsid w:val="00D65E0A"/>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57D"/>
    <w:rsid w:val="00D67608"/>
    <w:rsid w:val="00D67733"/>
    <w:rsid w:val="00D6779F"/>
    <w:rsid w:val="00D67815"/>
    <w:rsid w:val="00D6781D"/>
    <w:rsid w:val="00D67827"/>
    <w:rsid w:val="00D67A27"/>
    <w:rsid w:val="00D67AB9"/>
    <w:rsid w:val="00D67AC5"/>
    <w:rsid w:val="00D67B48"/>
    <w:rsid w:val="00D67BE8"/>
    <w:rsid w:val="00D67C0C"/>
    <w:rsid w:val="00D67C2E"/>
    <w:rsid w:val="00D67C3E"/>
    <w:rsid w:val="00D67C7A"/>
    <w:rsid w:val="00D67D74"/>
    <w:rsid w:val="00D67D9C"/>
    <w:rsid w:val="00D67FF3"/>
    <w:rsid w:val="00D70058"/>
    <w:rsid w:val="00D70070"/>
    <w:rsid w:val="00D700F1"/>
    <w:rsid w:val="00D7010D"/>
    <w:rsid w:val="00D7025A"/>
    <w:rsid w:val="00D7040D"/>
    <w:rsid w:val="00D7043B"/>
    <w:rsid w:val="00D7047E"/>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4B"/>
    <w:rsid w:val="00D71657"/>
    <w:rsid w:val="00D71664"/>
    <w:rsid w:val="00D717BD"/>
    <w:rsid w:val="00D7184E"/>
    <w:rsid w:val="00D719F2"/>
    <w:rsid w:val="00D71A20"/>
    <w:rsid w:val="00D71ABD"/>
    <w:rsid w:val="00D71B8A"/>
    <w:rsid w:val="00D71BC3"/>
    <w:rsid w:val="00D71D15"/>
    <w:rsid w:val="00D71DB1"/>
    <w:rsid w:val="00D71DBF"/>
    <w:rsid w:val="00D71E86"/>
    <w:rsid w:val="00D71F5A"/>
    <w:rsid w:val="00D71FAE"/>
    <w:rsid w:val="00D72080"/>
    <w:rsid w:val="00D72123"/>
    <w:rsid w:val="00D721E6"/>
    <w:rsid w:val="00D721F7"/>
    <w:rsid w:val="00D7223B"/>
    <w:rsid w:val="00D722BC"/>
    <w:rsid w:val="00D724D4"/>
    <w:rsid w:val="00D724E3"/>
    <w:rsid w:val="00D72500"/>
    <w:rsid w:val="00D726E3"/>
    <w:rsid w:val="00D72792"/>
    <w:rsid w:val="00D72875"/>
    <w:rsid w:val="00D728EC"/>
    <w:rsid w:val="00D72931"/>
    <w:rsid w:val="00D729C0"/>
    <w:rsid w:val="00D72AE9"/>
    <w:rsid w:val="00D72C53"/>
    <w:rsid w:val="00D72CEC"/>
    <w:rsid w:val="00D72D2B"/>
    <w:rsid w:val="00D72E79"/>
    <w:rsid w:val="00D72EBA"/>
    <w:rsid w:val="00D73049"/>
    <w:rsid w:val="00D73197"/>
    <w:rsid w:val="00D731B7"/>
    <w:rsid w:val="00D731E4"/>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748"/>
    <w:rsid w:val="00D73888"/>
    <w:rsid w:val="00D7395F"/>
    <w:rsid w:val="00D7396F"/>
    <w:rsid w:val="00D73D04"/>
    <w:rsid w:val="00D73DBB"/>
    <w:rsid w:val="00D73E1D"/>
    <w:rsid w:val="00D73EA6"/>
    <w:rsid w:val="00D73EAD"/>
    <w:rsid w:val="00D73F88"/>
    <w:rsid w:val="00D7401C"/>
    <w:rsid w:val="00D74192"/>
    <w:rsid w:val="00D74294"/>
    <w:rsid w:val="00D742D2"/>
    <w:rsid w:val="00D74362"/>
    <w:rsid w:val="00D743D6"/>
    <w:rsid w:val="00D743EA"/>
    <w:rsid w:val="00D7440C"/>
    <w:rsid w:val="00D74556"/>
    <w:rsid w:val="00D745A0"/>
    <w:rsid w:val="00D747FD"/>
    <w:rsid w:val="00D74890"/>
    <w:rsid w:val="00D7499D"/>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569"/>
    <w:rsid w:val="00D755CA"/>
    <w:rsid w:val="00D75607"/>
    <w:rsid w:val="00D7564F"/>
    <w:rsid w:val="00D75684"/>
    <w:rsid w:val="00D75771"/>
    <w:rsid w:val="00D757D4"/>
    <w:rsid w:val="00D75823"/>
    <w:rsid w:val="00D75870"/>
    <w:rsid w:val="00D758D6"/>
    <w:rsid w:val="00D759D3"/>
    <w:rsid w:val="00D75A87"/>
    <w:rsid w:val="00D75AE8"/>
    <w:rsid w:val="00D75B45"/>
    <w:rsid w:val="00D75B50"/>
    <w:rsid w:val="00D75BE0"/>
    <w:rsid w:val="00D75C0D"/>
    <w:rsid w:val="00D75D8E"/>
    <w:rsid w:val="00D75EE6"/>
    <w:rsid w:val="00D75F34"/>
    <w:rsid w:val="00D75F95"/>
    <w:rsid w:val="00D76077"/>
    <w:rsid w:val="00D76096"/>
    <w:rsid w:val="00D76135"/>
    <w:rsid w:val="00D76208"/>
    <w:rsid w:val="00D76241"/>
    <w:rsid w:val="00D76267"/>
    <w:rsid w:val="00D762C5"/>
    <w:rsid w:val="00D762D4"/>
    <w:rsid w:val="00D762FA"/>
    <w:rsid w:val="00D764EA"/>
    <w:rsid w:val="00D766EC"/>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5"/>
    <w:rsid w:val="00D81A96"/>
    <w:rsid w:val="00D81CB3"/>
    <w:rsid w:val="00D81D10"/>
    <w:rsid w:val="00D81D2D"/>
    <w:rsid w:val="00D81DB7"/>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7FD"/>
    <w:rsid w:val="00D828AC"/>
    <w:rsid w:val="00D828B2"/>
    <w:rsid w:val="00D8295C"/>
    <w:rsid w:val="00D8297B"/>
    <w:rsid w:val="00D82A02"/>
    <w:rsid w:val="00D82A4B"/>
    <w:rsid w:val="00D82A5C"/>
    <w:rsid w:val="00D82A65"/>
    <w:rsid w:val="00D82B7E"/>
    <w:rsid w:val="00D82BC7"/>
    <w:rsid w:val="00D82C34"/>
    <w:rsid w:val="00D82D80"/>
    <w:rsid w:val="00D82ECE"/>
    <w:rsid w:val="00D82F8F"/>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7B"/>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4CE"/>
    <w:rsid w:val="00D8450B"/>
    <w:rsid w:val="00D84557"/>
    <w:rsid w:val="00D845C3"/>
    <w:rsid w:val="00D84746"/>
    <w:rsid w:val="00D847E7"/>
    <w:rsid w:val="00D84850"/>
    <w:rsid w:val="00D848CD"/>
    <w:rsid w:val="00D84908"/>
    <w:rsid w:val="00D849CE"/>
    <w:rsid w:val="00D84A16"/>
    <w:rsid w:val="00D84A7D"/>
    <w:rsid w:val="00D84AA0"/>
    <w:rsid w:val="00D84B46"/>
    <w:rsid w:val="00D84B91"/>
    <w:rsid w:val="00D84BCD"/>
    <w:rsid w:val="00D84C58"/>
    <w:rsid w:val="00D84C5D"/>
    <w:rsid w:val="00D84C84"/>
    <w:rsid w:val="00D84CC6"/>
    <w:rsid w:val="00D84D72"/>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9ED"/>
    <w:rsid w:val="00D85A56"/>
    <w:rsid w:val="00D85B3F"/>
    <w:rsid w:val="00D85E95"/>
    <w:rsid w:val="00D85F0D"/>
    <w:rsid w:val="00D85FA3"/>
    <w:rsid w:val="00D86001"/>
    <w:rsid w:val="00D8601F"/>
    <w:rsid w:val="00D860BD"/>
    <w:rsid w:val="00D861D2"/>
    <w:rsid w:val="00D86295"/>
    <w:rsid w:val="00D862ED"/>
    <w:rsid w:val="00D863BD"/>
    <w:rsid w:val="00D863F7"/>
    <w:rsid w:val="00D86531"/>
    <w:rsid w:val="00D86571"/>
    <w:rsid w:val="00D865D6"/>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D54"/>
    <w:rsid w:val="00D90F5B"/>
    <w:rsid w:val="00D90F6E"/>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0B"/>
    <w:rsid w:val="00D91BBB"/>
    <w:rsid w:val="00D91BD5"/>
    <w:rsid w:val="00D91D0F"/>
    <w:rsid w:val="00D91D61"/>
    <w:rsid w:val="00D91DDA"/>
    <w:rsid w:val="00D91E09"/>
    <w:rsid w:val="00D91E52"/>
    <w:rsid w:val="00D91E82"/>
    <w:rsid w:val="00D91F5A"/>
    <w:rsid w:val="00D920C8"/>
    <w:rsid w:val="00D9218C"/>
    <w:rsid w:val="00D921E1"/>
    <w:rsid w:val="00D924A2"/>
    <w:rsid w:val="00D924A5"/>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AEB"/>
    <w:rsid w:val="00D92B1F"/>
    <w:rsid w:val="00D92B5D"/>
    <w:rsid w:val="00D92BEF"/>
    <w:rsid w:val="00D92C95"/>
    <w:rsid w:val="00D92CBF"/>
    <w:rsid w:val="00D92CFC"/>
    <w:rsid w:val="00D92D62"/>
    <w:rsid w:val="00D92DB5"/>
    <w:rsid w:val="00D92E43"/>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35"/>
    <w:rsid w:val="00D944CD"/>
    <w:rsid w:val="00D944FE"/>
    <w:rsid w:val="00D946E6"/>
    <w:rsid w:val="00D9481D"/>
    <w:rsid w:val="00D9485B"/>
    <w:rsid w:val="00D94A4F"/>
    <w:rsid w:val="00D94A95"/>
    <w:rsid w:val="00D94AAC"/>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26B"/>
    <w:rsid w:val="00D952B0"/>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B1"/>
    <w:rsid w:val="00D961D7"/>
    <w:rsid w:val="00D961F7"/>
    <w:rsid w:val="00D962F8"/>
    <w:rsid w:val="00D9656B"/>
    <w:rsid w:val="00D96673"/>
    <w:rsid w:val="00D966A6"/>
    <w:rsid w:val="00D96752"/>
    <w:rsid w:val="00D9677D"/>
    <w:rsid w:val="00D96866"/>
    <w:rsid w:val="00D968F2"/>
    <w:rsid w:val="00D968FE"/>
    <w:rsid w:val="00D96944"/>
    <w:rsid w:val="00D96A68"/>
    <w:rsid w:val="00D96A89"/>
    <w:rsid w:val="00D96ABC"/>
    <w:rsid w:val="00D96AC6"/>
    <w:rsid w:val="00D96AC9"/>
    <w:rsid w:val="00D96B6D"/>
    <w:rsid w:val="00D96B84"/>
    <w:rsid w:val="00D96C3E"/>
    <w:rsid w:val="00D96C48"/>
    <w:rsid w:val="00D96C84"/>
    <w:rsid w:val="00D96DA5"/>
    <w:rsid w:val="00D970F2"/>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25"/>
    <w:rsid w:val="00DA0B7D"/>
    <w:rsid w:val="00DA0BB5"/>
    <w:rsid w:val="00DA0BC5"/>
    <w:rsid w:val="00DA0CD3"/>
    <w:rsid w:val="00DA0CDB"/>
    <w:rsid w:val="00DA0CE2"/>
    <w:rsid w:val="00DA0D12"/>
    <w:rsid w:val="00DA0D7D"/>
    <w:rsid w:val="00DA0E7A"/>
    <w:rsid w:val="00DA0E9E"/>
    <w:rsid w:val="00DA0F20"/>
    <w:rsid w:val="00DA0FCD"/>
    <w:rsid w:val="00DA1010"/>
    <w:rsid w:val="00DA1165"/>
    <w:rsid w:val="00DA127F"/>
    <w:rsid w:val="00DA1374"/>
    <w:rsid w:val="00DA13CD"/>
    <w:rsid w:val="00DA143F"/>
    <w:rsid w:val="00DA1512"/>
    <w:rsid w:val="00DA159C"/>
    <w:rsid w:val="00DA15D5"/>
    <w:rsid w:val="00DA15DF"/>
    <w:rsid w:val="00DA161F"/>
    <w:rsid w:val="00DA17D0"/>
    <w:rsid w:val="00DA1926"/>
    <w:rsid w:val="00DA1C02"/>
    <w:rsid w:val="00DA1E6C"/>
    <w:rsid w:val="00DA1E9D"/>
    <w:rsid w:val="00DA1FA3"/>
    <w:rsid w:val="00DA1FB6"/>
    <w:rsid w:val="00DA2053"/>
    <w:rsid w:val="00DA2194"/>
    <w:rsid w:val="00DA2223"/>
    <w:rsid w:val="00DA225A"/>
    <w:rsid w:val="00DA22E6"/>
    <w:rsid w:val="00DA2359"/>
    <w:rsid w:val="00DA24A2"/>
    <w:rsid w:val="00DA2555"/>
    <w:rsid w:val="00DA25A3"/>
    <w:rsid w:val="00DA275D"/>
    <w:rsid w:val="00DA2829"/>
    <w:rsid w:val="00DA2896"/>
    <w:rsid w:val="00DA2909"/>
    <w:rsid w:val="00DA29EC"/>
    <w:rsid w:val="00DA2A76"/>
    <w:rsid w:val="00DA2C8D"/>
    <w:rsid w:val="00DA2D64"/>
    <w:rsid w:val="00DA2EBB"/>
    <w:rsid w:val="00DA2F92"/>
    <w:rsid w:val="00DA3064"/>
    <w:rsid w:val="00DA309A"/>
    <w:rsid w:val="00DA32BB"/>
    <w:rsid w:val="00DA3513"/>
    <w:rsid w:val="00DA3580"/>
    <w:rsid w:val="00DA360C"/>
    <w:rsid w:val="00DA36EF"/>
    <w:rsid w:val="00DA3794"/>
    <w:rsid w:val="00DA37D0"/>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AB8"/>
    <w:rsid w:val="00DA4BE4"/>
    <w:rsid w:val="00DA4C36"/>
    <w:rsid w:val="00DA4C4A"/>
    <w:rsid w:val="00DA4C50"/>
    <w:rsid w:val="00DA4C61"/>
    <w:rsid w:val="00DA4D10"/>
    <w:rsid w:val="00DA4D23"/>
    <w:rsid w:val="00DA4F20"/>
    <w:rsid w:val="00DA4FD7"/>
    <w:rsid w:val="00DA5149"/>
    <w:rsid w:val="00DA51D5"/>
    <w:rsid w:val="00DA5234"/>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DBC"/>
    <w:rsid w:val="00DA5DC9"/>
    <w:rsid w:val="00DA5E6F"/>
    <w:rsid w:val="00DA5EAB"/>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AB2"/>
    <w:rsid w:val="00DA6CD7"/>
    <w:rsid w:val="00DA6EF0"/>
    <w:rsid w:val="00DA6F5F"/>
    <w:rsid w:val="00DA6FA2"/>
    <w:rsid w:val="00DA70D3"/>
    <w:rsid w:val="00DA710F"/>
    <w:rsid w:val="00DA7234"/>
    <w:rsid w:val="00DA72A2"/>
    <w:rsid w:val="00DA72E8"/>
    <w:rsid w:val="00DA7322"/>
    <w:rsid w:val="00DA7364"/>
    <w:rsid w:val="00DA7395"/>
    <w:rsid w:val="00DA742A"/>
    <w:rsid w:val="00DA758D"/>
    <w:rsid w:val="00DA75CF"/>
    <w:rsid w:val="00DA764C"/>
    <w:rsid w:val="00DA7757"/>
    <w:rsid w:val="00DA7858"/>
    <w:rsid w:val="00DA793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E4B"/>
    <w:rsid w:val="00DB0EE7"/>
    <w:rsid w:val="00DB0F3C"/>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BB"/>
    <w:rsid w:val="00DB16F1"/>
    <w:rsid w:val="00DB171C"/>
    <w:rsid w:val="00DB18A5"/>
    <w:rsid w:val="00DB18C2"/>
    <w:rsid w:val="00DB199B"/>
    <w:rsid w:val="00DB19B0"/>
    <w:rsid w:val="00DB1C3D"/>
    <w:rsid w:val="00DB1C3E"/>
    <w:rsid w:val="00DB1C99"/>
    <w:rsid w:val="00DB1CA2"/>
    <w:rsid w:val="00DB1CA6"/>
    <w:rsid w:val="00DB1CCA"/>
    <w:rsid w:val="00DB1CEA"/>
    <w:rsid w:val="00DB1D0D"/>
    <w:rsid w:val="00DB1D6D"/>
    <w:rsid w:val="00DB1EA9"/>
    <w:rsid w:val="00DB1F98"/>
    <w:rsid w:val="00DB20AC"/>
    <w:rsid w:val="00DB2189"/>
    <w:rsid w:val="00DB21B0"/>
    <w:rsid w:val="00DB2266"/>
    <w:rsid w:val="00DB22ED"/>
    <w:rsid w:val="00DB22F6"/>
    <w:rsid w:val="00DB2373"/>
    <w:rsid w:val="00DB23B3"/>
    <w:rsid w:val="00DB23C1"/>
    <w:rsid w:val="00DB23FA"/>
    <w:rsid w:val="00DB2533"/>
    <w:rsid w:val="00DB2590"/>
    <w:rsid w:val="00DB26C7"/>
    <w:rsid w:val="00DB26E5"/>
    <w:rsid w:val="00DB271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6EE"/>
    <w:rsid w:val="00DB576B"/>
    <w:rsid w:val="00DB57D3"/>
    <w:rsid w:val="00DB5893"/>
    <w:rsid w:val="00DB58C4"/>
    <w:rsid w:val="00DB595A"/>
    <w:rsid w:val="00DB5AE3"/>
    <w:rsid w:val="00DB5AFF"/>
    <w:rsid w:val="00DB5B4F"/>
    <w:rsid w:val="00DB5BA3"/>
    <w:rsid w:val="00DB5BDC"/>
    <w:rsid w:val="00DB5CAC"/>
    <w:rsid w:val="00DB5DA1"/>
    <w:rsid w:val="00DB5DD1"/>
    <w:rsid w:val="00DB5DF1"/>
    <w:rsid w:val="00DB5E26"/>
    <w:rsid w:val="00DB5F64"/>
    <w:rsid w:val="00DB5F71"/>
    <w:rsid w:val="00DB6039"/>
    <w:rsid w:val="00DB61F3"/>
    <w:rsid w:val="00DB621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8A"/>
    <w:rsid w:val="00DB72EC"/>
    <w:rsid w:val="00DB7340"/>
    <w:rsid w:val="00DB7384"/>
    <w:rsid w:val="00DB742A"/>
    <w:rsid w:val="00DB745E"/>
    <w:rsid w:val="00DB7489"/>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C002B"/>
    <w:rsid w:val="00DC02AF"/>
    <w:rsid w:val="00DC02B0"/>
    <w:rsid w:val="00DC038C"/>
    <w:rsid w:val="00DC03BA"/>
    <w:rsid w:val="00DC04BA"/>
    <w:rsid w:val="00DC05C2"/>
    <w:rsid w:val="00DC0626"/>
    <w:rsid w:val="00DC0693"/>
    <w:rsid w:val="00DC071B"/>
    <w:rsid w:val="00DC07CB"/>
    <w:rsid w:val="00DC07E4"/>
    <w:rsid w:val="00DC07E7"/>
    <w:rsid w:val="00DC0841"/>
    <w:rsid w:val="00DC0883"/>
    <w:rsid w:val="00DC08DE"/>
    <w:rsid w:val="00DC0988"/>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3"/>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E1D"/>
    <w:rsid w:val="00DC3E7D"/>
    <w:rsid w:val="00DC3FB0"/>
    <w:rsid w:val="00DC4056"/>
    <w:rsid w:val="00DC428F"/>
    <w:rsid w:val="00DC42EB"/>
    <w:rsid w:val="00DC4371"/>
    <w:rsid w:val="00DC4587"/>
    <w:rsid w:val="00DC46AD"/>
    <w:rsid w:val="00DC4764"/>
    <w:rsid w:val="00DC48ED"/>
    <w:rsid w:val="00DC4933"/>
    <w:rsid w:val="00DC4953"/>
    <w:rsid w:val="00DC49F3"/>
    <w:rsid w:val="00DC49FF"/>
    <w:rsid w:val="00DC4A83"/>
    <w:rsid w:val="00DC4A9E"/>
    <w:rsid w:val="00DC4B7C"/>
    <w:rsid w:val="00DC4B91"/>
    <w:rsid w:val="00DC4C61"/>
    <w:rsid w:val="00DC4CB6"/>
    <w:rsid w:val="00DC4CCA"/>
    <w:rsid w:val="00DC4D78"/>
    <w:rsid w:val="00DC4DCD"/>
    <w:rsid w:val="00DC4E07"/>
    <w:rsid w:val="00DC4EDC"/>
    <w:rsid w:val="00DC4F09"/>
    <w:rsid w:val="00DC4FA9"/>
    <w:rsid w:val="00DC5043"/>
    <w:rsid w:val="00DC5165"/>
    <w:rsid w:val="00DC5175"/>
    <w:rsid w:val="00DC524E"/>
    <w:rsid w:val="00DC52B9"/>
    <w:rsid w:val="00DC52C1"/>
    <w:rsid w:val="00DC5329"/>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AE"/>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4C"/>
    <w:rsid w:val="00DC70A1"/>
    <w:rsid w:val="00DC7104"/>
    <w:rsid w:val="00DC7322"/>
    <w:rsid w:val="00DC7350"/>
    <w:rsid w:val="00DC73E0"/>
    <w:rsid w:val="00DC742B"/>
    <w:rsid w:val="00DC74B7"/>
    <w:rsid w:val="00DC74D3"/>
    <w:rsid w:val="00DC74D6"/>
    <w:rsid w:val="00DC751C"/>
    <w:rsid w:val="00DC75C8"/>
    <w:rsid w:val="00DC7604"/>
    <w:rsid w:val="00DC7743"/>
    <w:rsid w:val="00DC7814"/>
    <w:rsid w:val="00DC7884"/>
    <w:rsid w:val="00DC79A5"/>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BC"/>
    <w:rsid w:val="00DD0FC9"/>
    <w:rsid w:val="00DD0FFC"/>
    <w:rsid w:val="00DD1060"/>
    <w:rsid w:val="00DD117A"/>
    <w:rsid w:val="00DD12A1"/>
    <w:rsid w:val="00DD12B1"/>
    <w:rsid w:val="00DD12F6"/>
    <w:rsid w:val="00DD135C"/>
    <w:rsid w:val="00DD14C7"/>
    <w:rsid w:val="00DD14F1"/>
    <w:rsid w:val="00DD1608"/>
    <w:rsid w:val="00DD16C9"/>
    <w:rsid w:val="00DD1716"/>
    <w:rsid w:val="00DD17DD"/>
    <w:rsid w:val="00DD1800"/>
    <w:rsid w:val="00DD1921"/>
    <w:rsid w:val="00DD194B"/>
    <w:rsid w:val="00DD199B"/>
    <w:rsid w:val="00DD1B3F"/>
    <w:rsid w:val="00DD1BF1"/>
    <w:rsid w:val="00DD1D1F"/>
    <w:rsid w:val="00DD1E1A"/>
    <w:rsid w:val="00DD1EAA"/>
    <w:rsid w:val="00DD1F66"/>
    <w:rsid w:val="00DD2021"/>
    <w:rsid w:val="00DD2028"/>
    <w:rsid w:val="00DD206B"/>
    <w:rsid w:val="00DD2155"/>
    <w:rsid w:val="00DD2197"/>
    <w:rsid w:val="00DD2332"/>
    <w:rsid w:val="00DD2359"/>
    <w:rsid w:val="00DD2467"/>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6B"/>
    <w:rsid w:val="00DD3DFF"/>
    <w:rsid w:val="00DD3E89"/>
    <w:rsid w:val="00DD3E9F"/>
    <w:rsid w:val="00DD3F3F"/>
    <w:rsid w:val="00DD3F4F"/>
    <w:rsid w:val="00DD3FE2"/>
    <w:rsid w:val="00DD4073"/>
    <w:rsid w:val="00DD40BC"/>
    <w:rsid w:val="00DD40DB"/>
    <w:rsid w:val="00DD412D"/>
    <w:rsid w:val="00DD4172"/>
    <w:rsid w:val="00DD41A3"/>
    <w:rsid w:val="00DD4327"/>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67"/>
    <w:rsid w:val="00DD5ABB"/>
    <w:rsid w:val="00DD5B39"/>
    <w:rsid w:val="00DD5B3D"/>
    <w:rsid w:val="00DD5B58"/>
    <w:rsid w:val="00DD5B91"/>
    <w:rsid w:val="00DD5C26"/>
    <w:rsid w:val="00DD5CC1"/>
    <w:rsid w:val="00DD5CEB"/>
    <w:rsid w:val="00DD5D2F"/>
    <w:rsid w:val="00DD5DA2"/>
    <w:rsid w:val="00DD5DBA"/>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9"/>
    <w:rsid w:val="00DD7126"/>
    <w:rsid w:val="00DD7162"/>
    <w:rsid w:val="00DD7212"/>
    <w:rsid w:val="00DD72B4"/>
    <w:rsid w:val="00DD7369"/>
    <w:rsid w:val="00DD7390"/>
    <w:rsid w:val="00DD7433"/>
    <w:rsid w:val="00DD74DC"/>
    <w:rsid w:val="00DD7519"/>
    <w:rsid w:val="00DD769A"/>
    <w:rsid w:val="00DD774A"/>
    <w:rsid w:val="00DD77C6"/>
    <w:rsid w:val="00DD7806"/>
    <w:rsid w:val="00DD7821"/>
    <w:rsid w:val="00DD78BA"/>
    <w:rsid w:val="00DD79BC"/>
    <w:rsid w:val="00DD7A73"/>
    <w:rsid w:val="00DD7C06"/>
    <w:rsid w:val="00DD7C23"/>
    <w:rsid w:val="00DD7CC1"/>
    <w:rsid w:val="00DD7D30"/>
    <w:rsid w:val="00DD7D92"/>
    <w:rsid w:val="00DD7E35"/>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46"/>
    <w:rsid w:val="00DE2BF3"/>
    <w:rsid w:val="00DE2DE5"/>
    <w:rsid w:val="00DE2E6F"/>
    <w:rsid w:val="00DE2FFF"/>
    <w:rsid w:val="00DE303E"/>
    <w:rsid w:val="00DE3182"/>
    <w:rsid w:val="00DE31E6"/>
    <w:rsid w:val="00DE31F2"/>
    <w:rsid w:val="00DE3234"/>
    <w:rsid w:val="00DE3331"/>
    <w:rsid w:val="00DE3367"/>
    <w:rsid w:val="00DE3387"/>
    <w:rsid w:val="00DE34B4"/>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FA"/>
    <w:rsid w:val="00DE3FF3"/>
    <w:rsid w:val="00DE4019"/>
    <w:rsid w:val="00DE4076"/>
    <w:rsid w:val="00DE410E"/>
    <w:rsid w:val="00DE4196"/>
    <w:rsid w:val="00DE4211"/>
    <w:rsid w:val="00DE4323"/>
    <w:rsid w:val="00DE44A0"/>
    <w:rsid w:val="00DE44BE"/>
    <w:rsid w:val="00DE44E2"/>
    <w:rsid w:val="00DE4538"/>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812"/>
    <w:rsid w:val="00DE7986"/>
    <w:rsid w:val="00DE7A01"/>
    <w:rsid w:val="00DE7AB9"/>
    <w:rsid w:val="00DE7B19"/>
    <w:rsid w:val="00DE7C7D"/>
    <w:rsid w:val="00DE7CA8"/>
    <w:rsid w:val="00DE7CE6"/>
    <w:rsid w:val="00DE7D05"/>
    <w:rsid w:val="00DE7D18"/>
    <w:rsid w:val="00DE7D42"/>
    <w:rsid w:val="00DE7D70"/>
    <w:rsid w:val="00DE7DA5"/>
    <w:rsid w:val="00DE7DAE"/>
    <w:rsid w:val="00DE7E17"/>
    <w:rsid w:val="00DE7F7E"/>
    <w:rsid w:val="00DE7FE2"/>
    <w:rsid w:val="00DF001D"/>
    <w:rsid w:val="00DF013D"/>
    <w:rsid w:val="00DF0430"/>
    <w:rsid w:val="00DF04E5"/>
    <w:rsid w:val="00DF05BB"/>
    <w:rsid w:val="00DF0711"/>
    <w:rsid w:val="00DF0834"/>
    <w:rsid w:val="00DF0954"/>
    <w:rsid w:val="00DF0AE1"/>
    <w:rsid w:val="00DF0B42"/>
    <w:rsid w:val="00DF0BF9"/>
    <w:rsid w:val="00DF0CCE"/>
    <w:rsid w:val="00DF0D96"/>
    <w:rsid w:val="00DF0E17"/>
    <w:rsid w:val="00DF0F02"/>
    <w:rsid w:val="00DF0F9E"/>
    <w:rsid w:val="00DF11FD"/>
    <w:rsid w:val="00DF1288"/>
    <w:rsid w:val="00DF1416"/>
    <w:rsid w:val="00DF1486"/>
    <w:rsid w:val="00DF1506"/>
    <w:rsid w:val="00DF15BA"/>
    <w:rsid w:val="00DF15F6"/>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06"/>
    <w:rsid w:val="00DF3069"/>
    <w:rsid w:val="00DF30D4"/>
    <w:rsid w:val="00DF30ED"/>
    <w:rsid w:val="00DF3161"/>
    <w:rsid w:val="00DF3162"/>
    <w:rsid w:val="00DF3187"/>
    <w:rsid w:val="00DF31C3"/>
    <w:rsid w:val="00DF325F"/>
    <w:rsid w:val="00DF326E"/>
    <w:rsid w:val="00DF3303"/>
    <w:rsid w:val="00DF3473"/>
    <w:rsid w:val="00DF34CA"/>
    <w:rsid w:val="00DF356E"/>
    <w:rsid w:val="00DF35DD"/>
    <w:rsid w:val="00DF368B"/>
    <w:rsid w:val="00DF36D9"/>
    <w:rsid w:val="00DF36FB"/>
    <w:rsid w:val="00DF37ED"/>
    <w:rsid w:val="00DF3958"/>
    <w:rsid w:val="00DF395E"/>
    <w:rsid w:val="00DF39B1"/>
    <w:rsid w:val="00DF3A6C"/>
    <w:rsid w:val="00DF3AC6"/>
    <w:rsid w:val="00DF3AC7"/>
    <w:rsid w:val="00DF3AF6"/>
    <w:rsid w:val="00DF3B8C"/>
    <w:rsid w:val="00DF3C5E"/>
    <w:rsid w:val="00DF3C81"/>
    <w:rsid w:val="00DF3D88"/>
    <w:rsid w:val="00DF3E0E"/>
    <w:rsid w:val="00DF3E4D"/>
    <w:rsid w:val="00DF3E90"/>
    <w:rsid w:val="00DF3ECF"/>
    <w:rsid w:val="00DF3EDD"/>
    <w:rsid w:val="00DF3F27"/>
    <w:rsid w:val="00DF3F81"/>
    <w:rsid w:val="00DF3FEC"/>
    <w:rsid w:val="00DF407F"/>
    <w:rsid w:val="00DF40BA"/>
    <w:rsid w:val="00DF4192"/>
    <w:rsid w:val="00DF4274"/>
    <w:rsid w:val="00DF42A1"/>
    <w:rsid w:val="00DF42F5"/>
    <w:rsid w:val="00DF42FC"/>
    <w:rsid w:val="00DF43B2"/>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9A"/>
    <w:rsid w:val="00DF50E9"/>
    <w:rsid w:val="00DF50F1"/>
    <w:rsid w:val="00DF515C"/>
    <w:rsid w:val="00DF5214"/>
    <w:rsid w:val="00DF537E"/>
    <w:rsid w:val="00DF5381"/>
    <w:rsid w:val="00DF5388"/>
    <w:rsid w:val="00DF540B"/>
    <w:rsid w:val="00DF5463"/>
    <w:rsid w:val="00DF553B"/>
    <w:rsid w:val="00DF5614"/>
    <w:rsid w:val="00DF5645"/>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B4"/>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6FEC"/>
    <w:rsid w:val="00DF70AD"/>
    <w:rsid w:val="00DF7132"/>
    <w:rsid w:val="00DF7154"/>
    <w:rsid w:val="00DF71A5"/>
    <w:rsid w:val="00DF71D9"/>
    <w:rsid w:val="00DF7250"/>
    <w:rsid w:val="00DF72D6"/>
    <w:rsid w:val="00DF7388"/>
    <w:rsid w:val="00DF746E"/>
    <w:rsid w:val="00DF7527"/>
    <w:rsid w:val="00DF7546"/>
    <w:rsid w:val="00DF7576"/>
    <w:rsid w:val="00DF7656"/>
    <w:rsid w:val="00DF76A5"/>
    <w:rsid w:val="00DF7804"/>
    <w:rsid w:val="00DF7897"/>
    <w:rsid w:val="00DF78BD"/>
    <w:rsid w:val="00DF7A48"/>
    <w:rsid w:val="00DF7AB4"/>
    <w:rsid w:val="00DF7B6C"/>
    <w:rsid w:val="00DF7C04"/>
    <w:rsid w:val="00DF7C10"/>
    <w:rsid w:val="00DF7C2F"/>
    <w:rsid w:val="00DF7C6E"/>
    <w:rsid w:val="00DF7DBD"/>
    <w:rsid w:val="00DF7E73"/>
    <w:rsid w:val="00DF7EB0"/>
    <w:rsid w:val="00DF7F5C"/>
    <w:rsid w:val="00E00000"/>
    <w:rsid w:val="00E00023"/>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87"/>
    <w:rsid w:val="00E03795"/>
    <w:rsid w:val="00E0379C"/>
    <w:rsid w:val="00E038D6"/>
    <w:rsid w:val="00E038FD"/>
    <w:rsid w:val="00E0395B"/>
    <w:rsid w:val="00E039FF"/>
    <w:rsid w:val="00E03ADB"/>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2AB"/>
    <w:rsid w:val="00E0632C"/>
    <w:rsid w:val="00E0633F"/>
    <w:rsid w:val="00E06348"/>
    <w:rsid w:val="00E063E4"/>
    <w:rsid w:val="00E06475"/>
    <w:rsid w:val="00E066D3"/>
    <w:rsid w:val="00E0686F"/>
    <w:rsid w:val="00E068BB"/>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AB3"/>
    <w:rsid w:val="00E07B03"/>
    <w:rsid w:val="00E07BA2"/>
    <w:rsid w:val="00E07E6A"/>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B"/>
    <w:rsid w:val="00E10724"/>
    <w:rsid w:val="00E107E0"/>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21F"/>
    <w:rsid w:val="00E11327"/>
    <w:rsid w:val="00E1135E"/>
    <w:rsid w:val="00E1136E"/>
    <w:rsid w:val="00E113A6"/>
    <w:rsid w:val="00E113D0"/>
    <w:rsid w:val="00E1144C"/>
    <w:rsid w:val="00E114D9"/>
    <w:rsid w:val="00E115B5"/>
    <w:rsid w:val="00E115B8"/>
    <w:rsid w:val="00E11726"/>
    <w:rsid w:val="00E11779"/>
    <w:rsid w:val="00E117F0"/>
    <w:rsid w:val="00E1183E"/>
    <w:rsid w:val="00E11928"/>
    <w:rsid w:val="00E1196B"/>
    <w:rsid w:val="00E1196E"/>
    <w:rsid w:val="00E11994"/>
    <w:rsid w:val="00E11C27"/>
    <w:rsid w:val="00E11C97"/>
    <w:rsid w:val="00E11D14"/>
    <w:rsid w:val="00E11D1A"/>
    <w:rsid w:val="00E11D80"/>
    <w:rsid w:val="00E11DB2"/>
    <w:rsid w:val="00E11E45"/>
    <w:rsid w:val="00E11E89"/>
    <w:rsid w:val="00E11EDE"/>
    <w:rsid w:val="00E1204B"/>
    <w:rsid w:val="00E120BA"/>
    <w:rsid w:val="00E12110"/>
    <w:rsid w:val="00E12277"/>
    <w:rsid w:val="00E1227F"/>
    <w:rsid w:val="00E122E4"/>
    <w:rsid w:val="00E12346"/>
    <w:rsid w:val="00E12354"/>
    <w:rsid w:val="00E12372"/>
    <w:rsid w:val="00E1237D"/>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2FD1"/>
    <w:rsid w:val="00E13038"/>
    <w:rsid w:val="00E130A6"/>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8A5"/>
    <w:rsid w:val="00E139DC"/>
    <w:rsid w:val="00E139F0"/>
    <w:rsid w:val="00E13A02"/>
    <w:rsid w:val="00E13AB9"/>
    <w:rsid w:val="00E13AF4"/>
    <w:rsid w:val="00E13B4B"/>
    <w:rsid w:val="00E13C28"/>
    <w:rsid w:val="00E13D9D"/>
    <w:rsid w:val="00E13E5B"/>
    <w:rsid w:val="00E13EA0"/>
    <w:rsid w:val="00E13F4E"/>
    <w:rsid w:val="00E13F66"/>
    <w:rsid w:val="00E13F77"/>
    <w:rsid w:val="00E13FD1"/>
    <w:rsid w:val="00E1406B"/>
    <w:rsid w:val="00E140F2"/>
    <w:rsid w:val="00E1421D"/>
    <w:rsid w:val="00E143F2"/>
    <w:rsid w:val="00E144D7"/>
    <w:rsid w:val="00E144E6"/>
    <w:rsid w:val="00E14510"/>
    <w:rsid w:val="00E14556"/>
    <w:rsid w:val="00E14559"/>
    <w:rsid w:val="00E14674"/>
    <w:rsid w:val="00E1467B"/>
    <w:rsid w:val="00E146D0"/>
    <w:rsid w:val="00E146EB"/>
    <w:rsid w:val="00E1472A"/>
    <w:rsid w:val="00E147F3"/>
    <w:rsid w:val="00E148E9"/>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FA"/>
    <w:rsid w:val="00E15FF9"/>
    <w:rsid w:val="00E1601A"/>
    <w:rsid w:val="00E160E4"/>
    <w:rsid w:val="00E161CA"/>
    <w:rsid w:val="00E161F0"/>
    <w:rsid w:val="00E16217"/>
    <w:rsid w:val="00E16437"/>
    <w:rsid w:val="00E16468"/>
    <w:rsid w:val="00E164A8"/>
    <w:rsid w:val="00E16517"/>
    <w:rsid w:val="00E1651E"/>
    <w:rsid w:val="00E16568"/>
    <w:rsid w:val="00E16645"/>
    <w:rsid w:val="00E166C1"/>
    <w:rsid w:val="00E16749"/>
    <w:rsid w:val="00E1674C"/>
    <w:rsid w:val="00E168A8"/>
    <w:rsid w:val="00E168D8"/>
    <w:rsid w:val="00E1690A"/>
    <w:rsid w:val="00E16968"/>
    <w:rsid w:val="00E16992"/>
    <w:rsid w:val="00E16A0A"/>
    <w:rsid w:val="00E16AC0"/>
    <w:rsid w:val="00E16B31"/>
    <w:rsid w:val="00E16D5E"/>
    <w:rsid w:val="00E16F4C"/>
    <w:rsid w:val="00E16F8D"/>
    <w:rsid w:val="00E17072"/>
    <w:rsid w:val="00E1715C"/>
    <w:rsid w:val="00E17275"/>
    <w:rsid w:val="00E17390"/>
    <w:rsid w:val="00E17461"/>
    <w:rsid w:val="00E174E2"/>
    <w:rsid w:val="00E17570"/>
    <w:rsid w:val="00E17611"/>
    <w:rsid w:val="00E17691"/>
    <w:rsid w:val="00E1771E"/>
    <w:rsid w:val="00E1783C"/>
    <w:rsid w:val="00E17975"/>
    <w:rsid w:val="00E17A38"/>
    <w:rsid w:val="00E17A65"/>
    <w:rsid w:val="00E17BAD"/>
    <w:rsid w:val="00E17C6F"/>
    <w:rsid w:val="00E17CD4"/>
    <w:rsid w:val="00E17DB9"/>
    <w:rsid w:val="00E17FD1"/>
    <w:rsid w:val="00E2008F"/>
    <w:rsid w:val="00E20132"/>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9"/>
    <w:rsid w:val="00E20599"/>
    <w:rsid w:val="00E205AF"/>
    <w:rsid w:val="00E20650"/>
    <w:rsid w:val="00E20653"/>
    <w:rsid w:val="00E2081B"/>
    <w:rsid w:val="00E2087E"/>
    <w:rsid w:val="00E208F9"/>
    <w:rsid w:val="00E20A42"/>
    <w:rsid w:val="00E20A59"/>
    <w:rsid w:val="00E20B93"/>
    <w:rsid w:val="00E20CA8"/>
    <w:rsid w:val="00E20D00"/>
    <w:rsid w:val="00E20D8C"/>
    <w:rsid w:val="00E20DA2"/>
    <w:rsid w:val="00E20DCA"/>
    <w:rsid w:val="00E20DE0"/>
    <w:rsid w:val="00E20F14"/>
    <w:rsid w:val="00E20FC9"/>
    <w:rsid w:val="00E20FD3"/>
    <w:rsid w:val="00E20FDA"/>
    <w:rsid w:val="00E2107B"/>
    <w:rsid w:val="00E21099"/>
    <w:rsid w:val="00E210CA"/>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E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52"/>
    <w:rsid w:val="00E23D86"/>
    <w:rsid w:val="00E23DC0"/>
    <w:rsid w:val="00E23FD4"/>
    <w:rsid w:val="00E24238"/>
    <w:rsid w:val="00E24396"/>
    <w:rsid w:val="00E24466"/>
    <w:rsid w:val="00E2451B"/>
    <w:rsid w:val="00E2453B"/>
    <w:rsid w:val="00E24578"/>
    <w:rsid w:val="00E2465C"/>
    <w:rsid w:val="00E24691"/>
    <w:rsid w:val="00E2487C"/>
    <w:rsid w:val="00E24890"/>
    <w:rsid w:val="00E24930"/>
    <w:rsid w:val="00E24946"/>
    <w:rsid w:val="00E2495A"/>
    <w:rsid w:val="00E24A9D"/>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C18"/>
    <w:rsid w:val="00E25C19"/>
    <w:rsid w:val="00E25D83"/>
    <w:rsid w:val="00E25E59"/>
    <w:rsid w:val="00E25EDB"/>
    <w:rsid w:val="00E25F0C"/>
    <w:rsid w:val="00E25F62"/>
    <w:rsid w:val="00E25FB3"/>
    <w:rsid w:val="00E25FD9"/>
    <w:rsid w:val="00E25FF6"/>
    <w:rsid w:val="00E26073"/>
    <w:rsid w:val="00E26176"/>
    <w:rsid w:val="00E26237"/>
    <w:rsid w:val="00E2638D"/>
    <w:rsid w:val="00E26586"/>
    <w:rsid w:val="00E265E6"/>
    <w:rsid w:val="00E2662A"/>
    <w:rsid w:val="00E2666A"/>
    <w:rsid w:val="00E266DB"/>
    <w:rsid w:val="00E267E5"/>
    <w:rsid w:val="00E2684B"/>
    <w:rsid w:val="00E268E5"/>
    <w:rsid w:val="00E26912"/>
    <w:rsid w:val="00E26A11"/>
    <w:rsid w:val="00E26A1E"/>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F1"/>
    <w:rsid w:val="00E27518"/>
    <w:rsid w:val="00E2758B"/>
    <w:rsid w:val="00E2763D"/>
    <w:rsid w:val="00E2764A"/>
    <w:rsid w:val="00E27672"/>
    <w:rsid w:val="00E276D6"/>
    <w:rsid w:val="00E27742"/>
    <w:rsid w:val="00E27959"/>
    <w:rsid w:val="00E2796D"/>
    <w:rsid w:val="00E27ACF"/>
    <w:rsid w:val="00E27B17"/>
    <w:rsid w:val="00E27CE9"/>
    <w:rsid w:val="00E27E40"/>
    <w:rsid w:val="00E27FA2"/>
    <w:rsid w:val="00E30067"/>
    <w:rsid w:val="00E3012B"/>
    <w:rsid w:val="00E3022C"/>
    <w:rsid w:val="00E30246"/>
    <w:rsid w:val="00E30287"/>
    <w:rsid w:val="00E3040B"/>
    <w:rsid w:val="00E304B1"/>
    <w:rsid w:val="00E30541"/>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91"/>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232"/>
    <w:rsid w:val="00E33339"/>
    <w:rsid w:val="00E33355"/>
    <w:rsid w:val="00E33372"/>
    <w:rsid w:val="00E33375"/>
    <w:rsid w:val="00E333A0"/>
    <w:rsid w:val="00E33558"/>
    <w:rsid w:val="00E3359C"/>
    <w:rsid w:val="00E335C2"/>
    <w:rsid w:val="00E335D4"/>
    <w:rsid w:val="00E335D6"/>
    <w:rsid w:val="00E33708"/>
    <w:rsid w:val="00E33776"/>
    <w:rsid w:val="00E3390B"/>
    <w:rsid w:val="00E33944"/>
    <w:rsid w:val="00E3394B"/>
    <w:rsid w:val="00E3394C"/>
    <w:rsid w:val="00E339E3"/>
    <w:rsid w:val="00E33A1E"/>
    <w:rsid w:val="00E33AB9"/>
    <w:rsid w:val="00E33AFC"/>
    <w:rsid w:val="00E33DBA"/>
    <w:rsid w:val="00E33DDA"/>
    <w:rsid w:val="00E33E24"/>
    <w:rsid w:val="00E34157"/>
    <w:rsid w:val="00E341A5"/>
    <w:rsid w:val="00E34206"/>
    <w:rsid w:val="00E34222"/>
    <w:rsid w:val="00E343F5"/>
    <w:rsid w:val="00E34455"/>
    <w:rsid w:val="00E345C1"/>
    <w:rsid w:val="00E3466E"/>
    <w:rsid w:val="00E34728"/>
    <w:rsid w:val="00E347AE"/>
    <w:rsid w:val="00E34842"/>
    <w:rsid w:val="00E34903"/>
    <w:rsid w:val="00E34C67"/>
    <w:rsid w:val="00E34C73"/>
    <w:rsid w:val="00E34C9C"/>
    <w:rsid w:val="00E34CB3"/>
    <w:rsid w:val="00E34CD0"/>
    <w:rsid w:val="00E34D3B"/>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35"/>
    <w:rsid w:val="00E35D6B"/>
    <w:rsid w:val="00E35D8C"/>
    <w:rsid w:val="00E35DBA"/>
    <w:rsid w:val="00E35E5D"/>
    <w:rsid w:val="00E35F10"/>
    <w:rsid w:val="00E35F23"/>
    <w:rsid w:val="00E36019"/>
    <w:rsid w:val="00E360E6"/>
    <w:rsid w:val="00E36162"/>
    <w:rsid w:val="00E36211"/>
    <w:rsid w:val="00E36214"/>
    <w:rsid w:val="00E36461"/>
    <w:rsid w:val="00E364A5"/>
    <w:rsid w:val="00E364B3"/>
    <w:rsid w:val="00E364BA"/>
    <w:rsid w:val="00E364F0"/>
    <w:rsid w:val="00E36500"/>
    <w:rsid w:val="00E3661C"/>
    <w:rsid w:val="00E3665B"/>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8A"/>
    <w:rsid w:val="00E3798B"/>
    <w:rsid w:val="00E37A07"/>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EE2"/>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97E"/>
    <w:rsid w:val="00E409FB"/>
    <w:rsid w:val="00E40AA4"/>
    <w:rsid w:val="00E40B67"/>
    <w:rsid w:val="00E40BC1"/>
    <w:rsid w:val="00E40C73"/>
    <w:rsid w:val="00E40CA5"/>
    <w:rsid w:val="00E40CC5"/>
    <w:rsid w:val="00E40D0C"/>
    <w:rsid w:val="00E40D63"/>
    <w:rsid w:val="00E40DB5"/>
    <w:rsid w:val="00E40DB7"/>
    <w:rsid w:val="00E40E16"/>
    <w:rsid w:val="00E40E4D"/>
    <w:rsid w:val="00E40EAF"/>
    <w:rsid w:val="00E40EEE"/>
    <w:rsid w:val="00E40F6B"/>
    <w:rsid w:val="00E40FEC"/>
    <w:rsid w:val="00E410E2"/>
    <w:rsid w:val="00E41138"/>
    <w:rsid w:val="00E41192"/>
    <w:rsid w:val="00E411FD"/>
    <w:rsid w:val="00E41297"/>
    <w:rsid w:val="00E4130A"/>
    <w:rsid w:val="00E4136D"/>
    <w:rsid w:val="00E413D8"/>
    <w:rsid w:val="00E4141F"/>
    <w:rsid w:val="00E41508"/>
    <w:rsid w:val="00E41533"/>
    <w:rsid w:val="00E4154A"/>
    <w:rsid w:val="00E41559"/>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B36"/>
    <w:rsid w:val="00E42BCA"/>
    <w:rsid w:val="00E42D90"/>
    <w:rsid w:val="00E42DFD"/>
    <w:rsid w:val="00E42F33"/>
    <w:rsid w:val="00E4300E"/>
    <w:rsid w:val="00E430BF"/>
    <w:rsid w:val="00E430CB"/>
    <w:rsid w:val="00E4310E"/>
    <w:rsid w:val="00E431B8"/>
    <w:rsid w:val="00E433A4"/>
    <w:rsid w:val="00E43568"/>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ED"/>
    <w:rsid w:val="00E44068"/>
    <w:rsid w:val="00E440E8"/>
    <w:rsid w:val="00E44303"/>
    <w:rsid w:val="00E44347"/>
    <w:rsid w:val="00E444D8"/>
    <w:rsid w:val="00E445EB"/>
    <w:rsid w:val="00E445F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601"/>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28"/>
    <w:rsid w:val="00E45F57"/>
    <w:rsid w:val="00E45FBA"/>
    <w:rsid w:val="00E46056"/>
    <w:rsid w:val="00E460B3"/>
    <w:rsid w:val="00E460FE"/>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88"/>
    <w:rsid w:val="00E46995"/>
    <w:rsid w:val="00E46A42"/>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741"/>
    <w:rsid w:val="00E4782F"/>
    <w:rsid w:val="00E478F5"/>
    <w:rsid w:val="00E479B8"/>
    <w:rsid w:val="00E479E0"/>
    <w:rsid w:val="00E47A30"/>
    <w:rsid w:val="00E47A7E"/>
    <w:rsid w:val="00E47A85"/>
    <w:rsid w:val="00E47BD1"/>
    <w:rsid w:val="00E47C3E"/>
    <w:rsid w:val="00E47CA9"/>
    <w:rsid w:val="00E47E04"/>
    <w:rsid w:val="00E47F00"/>
    <w:rsid w:val="00E50049"/>
    <w:rsid w:val="00E500F9"/>
    <w:rsid w:val="00E50101"/>
    <w:rsid w:val="00E5013E"/>
    <w:rsid w:val="00E5015A"/>
    <w:rsid w:val="00E50200"/>
    <w:rsid w:val="00E50262"/>
    <w:rsid w:val="00E50277"/>
    <w:rsid w:val="00E503FC"/>
    <w:rsid w:val="00E50452"/>
    <w:rsid w:val="00E5049B"/>
    <w:rsid w:val="00E50512"/>
    <w:rsid w:val="00E5058E"/>
    <w:rsid w:val="00E50598"/>
    <w:rsid w:val="00E505B5"/>
    <w:rsid w:val="00E50657"/>
    <w:rsid w:val="00E506A8"/>
    <w:rsid w:val="00E5072F"/>
    <w:rsid w:val="00E50805"/>
    <w:rsid w:val="00E50884"/>
    <w:rsid w:val="00E509A7"/>
    <w:rsid w:val="00E50A5D"/>
    <w:rsid w:val="00E50A90"/>
    <w:rsid w:val="00E50AB6"/>
    <w:rsid w:val="00E50B29"/>
    <w:rsid w:val="00E50BA5"/>
    <w:rsid w:val="00E50BB6"/>
    <w:rsid w:val="00E50C09"/>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2A"/>
    <w:rsid w:val="00E5184A"/>
    <w:rsid w:val="00E518C6"/>
    <w:rsid w:val="00E51910"/>
    <w:rsid w:val="00E5194A"/>
    <w:rsid w:val="00E51972"/>
    <w:rsid w:val="00E519BA"/>
    <w:rsid w:val="00E51A5E"/>
    <w:rsid w:val="00E51A81"/>
    <w:rsid w:val="00E51A91"/>
    <w:rsid w:val="00E51C06"/>
    <w:rsid w:val="00E51D21"/>
    <w:rsid w:val="00E51D41"/>
    <w:rsid w:val="00E51E61"/>
    <w:rsid w:val="00E51EA4"/>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4BA"/>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CB"/>
    <w:rsid w:val="00E53EF7"/>
    <w:rsid w:val="00E5409D"/>
    <w:rsid w:val="00E5409F"/>
    <w:rsid w:val="00E540DD"/>
    <w:rsid w:val="00E541CA"/>
    <w:rsid w:val="00E54233"/>
    <w:rsid w:val="00E5424E"/>
    <w:rsid w:val="00E54295"/>
    <w:rsid w:val="00E542DC"/>
    <w:rsid w:val="00E543BB"/>
    <w:rsid w:val="00E5445C"/>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4CE"/>
    <w:rsid w:val="00E5551D"/>
    <w:rsid w:val="00E55545"/>
    <w:rsid w:val="00E5555F"/>
    <w:rsid w:val="00E55566"/>
    <w:rsid w:val="00E556DE"/>
    <w:rsid w:val="00E55700"/>
    <w:rsid w:val="00E557D5"/>
    <w:rsid w:val="00E5584C"/>
    <w:rsid w:val="00E55892"/>
    <w:rsid w:val="00E559FD"/>
    <w:rsid w:val="00E55BD4"/>
    <w:rsid w:val="00E55C12"/>
    <w:rsid w:val="00E55D12"/>
    <w:rsid w:val="00E55D24"/>
    <w:rsid w:val="00E55D42"/>
    <w:rsid w:val="00E55DF9"/>
    <w:rsid w:val="00E55F70"/>
    <w:rsid w:val="00E55F8D"/>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F9"/>
    <w:rsid w:val="00E56CB9"/>
    <w:rsid w:val="00E56D2B"/>
    <w:rsid w:val="00E56D3F"/>
    <w:rsid w:val="00E56D51"/>
    <w:rsid w:val="00E56DFB"/>
    <w:rsid w:val="00E56E87"/>
    <w:rsid w:val="00E56EBC"/>
    <w:rsid w:val="00E56F7B"/>
    <w:rsid w:val="00E56FAF"/>
    <w:rsid w:val="00E56FF7"/>
    <w:rsid w:val="00E5709D"/>
    <w:rsid w:val="00E570BE"/>
    <w:rsid w:val="00E570D9"/>
    <w:rsid w:val="00E57130"/>
    <w:rsid w:val="00E57248"/>
    <w:rsid w:val="00E572AA"/>
    <w:rsid w:val="00E572B2"/>
    <w:rsid w:val="00E572FA"/>
    <w:rsid w:val="00E5738B"/>
    <w:rsid w:val="00E57404"/>
    <w:rsid w:val="00E575F4"/>
    <w:rsid w:val="00E57612"/>
    <w:rsid w:val="00E57626"/>
    <w:rsid w:val="00E576B3"/>
    <w:rsid w:val="00E576E0"/>
    <w:rsid w:val="00E577A8"/>
    <w:rsid w:val="00E57892"/>
    <w:rsid w:val="00E578A3"/>
    <w:rsid w:val="00E5797E"/>
    <w:rsid w:val="00E579A5"/>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889"/>
    <w:rsid w:val="00E608D0"/>
    <w:rsid w:val="00E60B34"/>
    <w:rsid w:val="00E60BB7"/>
    <w:rsid w:val="00E60DF9"/>
    <w:rsid w:val="00E60E79"/>
    <w:rsid w:val="00E60E7C"/>
    <w:rsid w:val="00E60E86"/>
    <w:rsid w:val="00E60FD8"/>
    <w:rsid w:val="00E6105B"/>
    <w:rsid w:val="00E61173"/>
    <w:rsid w:val="00E61229"/>
    <w:rsid w:val="00E61258"/>
    <w:rsid w:val="00E6136E"/>
    <w:rsid w:val="00E613B6"/>
    <w:rsid w:val="00E6142D"/>
    <w:rsid w:val="00E61439"/>
    <w:rsid w:val="00E61510"/>
    <w:rsid w:val="00E6154C"/>
    <w:rsid w:val="00E61576"/>
    <w:rsid w:val="00E6158E"/>
    <w:rsid w:val="00E61603"/>
    <w:rsid w:val="00E61756"/>
    <w:rsid w:val="00E6175B"/>
    <w:rsid w:val="00E617D6"/>
    <w:rsid w:val="00E617E9"/>
    <w:rsid w:val="00E6188C"/>
    <w:rsid w:val="00E6195C"/>
    <w:rsid w:val="00E61974"/>
    <w:rsid w:val="00E61A35"/>
    <w:rsid w:val="00E61AD2"/>
    <w:rsid w:val="00E61BAE"/>
    <w:rsid w:val="00E61BD3"/>
    <w:rsid w:val="00E61C37"/>
    <w:rsid w:val="00E61CC2"/>
    <w:rsid w:val="00E61DC9"/>
    <w:rsid w:val="00E61E5A"/>
    <w:rsid w:val="00E61F4C"/>
    <w:rsid w:val="00E62008"/>
    <w:rsid w:val="00E6206B"/>
    <w:rsid w:val="00E620BC"/>
    <w:rsid w:val="00E620E8"/>
    <w:rsid w:val="00E62120"/>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668"/>
    <w:rsid w:val="00E63682"/>
    <w:rsid w:val="00E6377A"/>
    <w:rsid w:val="00E637F6"/>
    <w:rsid w:val="00E63896"/>
    <w:rsid w:val="00E638B8"/>
    <w:rsid w:val="00E639D1"/>
    <w:rsid w:val="00E63A47"/>
    <w:rsid w:val="00E63A5E"/>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99E"/>
    <w:rsid w:val="00E64BEF"/>
    <w:rsid w:val="00E64C13"/>
    <w:rsid w:val="00E64CF0"/>
    <w:rsid w:val="00E64D13"/>
    <w:rsid w:val="00E64D6B"/>
    <w:rsid w:val="00E64D94"/>
    <w:rsid w:val="00E64EAB"/>
    <w:rsid w:val="00E64F36"/>
    <w:rsid w:val="00E6511B"/>
    <w:rsid w:val="00E65209"/>
    <w:rsid w:val="00E6524A"/>
    <w:rsid w:val="00E6537C"/>
    <w:rsid w:val="00E65414"/>
    <w:rsid w:val="00E6541D"/>
    <w:rsid w:val="00E65505"/>
    <w:rsid w:val="00E65507"/>
    <w:rsid w:val="00E65574"/>
    <w:rsid w:val="00E6561A"/>
    <w:rsid w:val="00E6566B"/>
    <w:rsid w:val="00E657A1"/>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EB"/>
    <w:rsid w:val="00E65E06"/>
    <w:rsid w:val="00E65F5C"/>
    <w:rsid w:val="00E65F7F"/>
    <w:rsid w:val="00E65FA8"/>
    <w:rsid w:val="00E660C8"/>
    <w:rsid w:val="00E661BC"/>
    <w:rsid w:val="00E661D2"/>
    <w:rsid w:val="00E66244"/>
    <w:rsid w:val="00E66256"/>
    <w:rsid w:val="00E66496"/>
    <w:rsid w:val="00E6649D"/>
    <w:rsid w:val="00E66501"/>
    <w:rsid w:val="00E66697"/>
    <w:rsid w:val="00E666D1"/>
    <w:rsid w:val="00E667DA"/>
    <w:rsid w:val="00E668AA"/>
    <w:rsid w:val="00E668FE"/>
    <w:rsid w:val="00E66949"/>
    <w:rsid w:val="00E669AE"/>
    <w:rsid w:val="00E669CA"/>
    <w:rsid w:val="00E66A73"/>
    <w:rsid w:val="00E66A95"/>
    <w:rsid w:val="00E66C6B"/>
    <w:rsid w:val="00E66CD3"/>
    <w:rsid w:val="00E66CFC"/>
    <w:rsid w:val="00E66D5F"/>
    <w:rsid w:val="00E66DE9"/>
    <w:rsid w:val="00E66E4C"/>
    <w:rsid w:val="00E67010"/>
    <w:rsid w:val="00E6705B"/>
    <w:rsid w:val="00E670F5"/>
    <w:rsid w:val="00E673DE"/>
    <w:rsid w:val="00E67403"/>
    <w:rsid w:val="00E6756F"/>
    <w:rsid w:val="00E6759E"/>
    <w:rsid w:val="00E67668"/>
    <w:rsid w:val="00E6792E"/>
    <w:rsid w:val="00E67A9D"/>
    <w:rsid w:val="00E67BB5"/>
    <w:rsid w:val="00E67C8B"/>
    <w:rsid w:val="00E67CAE"/>
    <w:rsid w:val="00E67D9A"/>
    <w:rsid w:val="00E67F1C"/>
    <w:rsid w:val="00E67FB6"/>
    <w:rsid w:val="00E70087"/>
    <w:rsid w:val="00E7011B"/>
    <w:rsid w:val="00E701D4"/>
    <w:rsid w:val="00E702B3"/>
    <w:rsid w:val="00E702FC"/>
    <w:rsid w:val="00E70458"/>
    <w:rsid w:val="00E704C5"/>
    <w:rsid w:val="00E704CC"/>
    <w:rsid w:val="00E7058E"/>
    <w:rsid w:val="00E70597"/>
    <w:rsid w:val="00E7064E"/>
    <w:rsid w:val="00E70857"/>
    <w:rsid w:val="00E7088F"/>
    <w:rsid w:val="00E708CD"/>
    <w:rsid w:val="00E708D3"/>
    <w:rsid w:val="00E708DD"/>
    <w:rsid w:val="00E709F1"/>
    <w:rsid w:val="00E709FB"/>
    <w:rsid w:val="00E70A73"/>
    <w:rsid w:val="00E70C52"/>
    <w:rsid w:val="00E70C61"/>
    <w:rsid w:val="00E70D2B"/>
    <w:rsid w:val="00E70EC1"/>
    <w:rsid w:val="00E70FD6"/>
    <w:rsid w:val="00E710ED"/>
    <w:rsid w:val="00E711F1"/>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16C"/>
    <w:rsid w:val="00E72333"/>
    <w:rsid w:val="00E72702"/>
    <w:rsid w:val="00E7276D"/>
    <w:rsid w:val="00E72952"/>
    <w:rsid w:val="00E72956"/>
    <w:rsid w:val="00E72B11"/>
    <w:rsid w:val="00E72B7E"/>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25"/>
    <w:rsid w:val="00E755CB"/>
    <w:rsid w:val="00E75695"/>
    <w:rsid w:val="00E75741"/>
    <w:rsid w:val="00E75799"/>
    <w:rsid w:val="00E757BB"/>
    <w:rsid w:val="00E75869"/>
    <w:rsid w:val="00E758AC"/>
    <w:rsid w:val="00E758BA"/>
    <w:rsid w:val="00E75923"/>
    <w:rsid w:val="00E7593D"/>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D1"/>
    <w:rsid w:val="00E76A05"/>
    <w:rsid w:val="00E76A5F"/>
    <w:rsid w:val="00E76BF0"/>
    <w:rsid w:val="00E76C98"/>
    <w:rsid w:val="00E76CD3"/>
    <w:rsid w:val="00E7703A"/>
    <w:rsid w:val="00E7706A"/>
    <w:rsid w:val="00E77086"/>
    <w:rsid w:val="00E771B7"/>
    <w:rsid w:val="00E77400"/>
    <w:rsid w:val="00E7756F"/>
    <w:rsid w:val="00E775C2"/>
    <w:rsid w:val="00E776E3"/>
    <w:rsid w:val="00E77712"/>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51"/>
    <w:rsid w:val="00E80CE6"/>
    <w:rsid w:val="00E80CFD"/>
    <w:rsid w:val="00E80D5D"/>
    <w:rsid w:val="00E80DAA"/>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893"/>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4D2"/>
    <w:rsid w:val="00E835EA"/>
    <w:rsid w:val="00E83634"/>
    <w:rsid w:val="00E83653"/>
    <w:rsid w:val="00E8391D"/>
    <w:rsid w:val="00E83939"/>
    <w:rsid w:val="00E83A4A"/>
    <w:rsid w:val="00E83A6F"/>
    <w:rsid w:val="00E83C4B"/>
    <w:rsid w:val="00E83C69"/>
    <w:rsid w:val="00E83C91"/>
    <w:rsid w:val="00E83E2A"/>
    <w:rsid w:val="00E83E8D"/>
    <w:rsid w:val="00E83F59"/>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E69"/>
    <w:rsid w:val="00E85030"/>
    <w:rsid w:val="00E850DB"/>
    <w:rsid w:val="00E85121"/>
    <w:rsid w:val="00E85124"/>
    <w:rsid w:val="00E85147"/>
    <w:rsid w:val="00E851A9"/>
    <w:rsid w:val="00E85203"/>
    <w:rsid w:val="00E85204"/>
    <w:rsid w:val="00E8556B"/>
    <w:rsid w:val="00E8563B"/>
    <w:rsid w:val="00E85760"/>
    <w:rsid w:val="00E85765"/>
    <w:rsid w:val="00E85910"/>
    <w:rsid w:val="00E85936"/>
    <w:rsid w:val="00E8597C"/>
    <w:rsid w:val="00E859E2"/>
    <w:rsid w:val="00E85A9C"/>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272"/>
    <w:rsid w:val="00E8633A"/>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BE8"/>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C41"/>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920"/>
    <w:rsid w:val="00E91A01"/>
    <w:rsid w:val="00E91AE2"/>
    <w:rsid w:val="00E91B17"/>
    <w:rsid w:val="00E91BD2"/>
    <w:rsid w:val="00E91C4F"/>
    <w:rsid w:val="00E91D72"/>
    <w:rsid w:val="00E91E63"/>
    <w:rsid w:val="00E91E66"/>
    <w:rsid w:val="00E91E76"/>
    <w:rsid w:val="00E91E9A"/>
    <w:rsid w:val="00E91EDC"/>
    <w:rsid w:val="00E91F32"/>
    <w:rsid w:val="00E91F78"/>
    <w:rsid w:val="00E92197"/>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02"/>
    <w:rsid w:val="00E92BF7"/>
    <w:rsid w:val="00E92C8D"/>
    <w:rsid w:val="00E92CF8"/>
    <w:rsid w:val="00E92CFB"/>
    <w:rsid w:val="00E92E2C"/>
    <w:rsid w:val="00E92E4C"/>
    <w:rsid w:val="00E92E8D"/>
    <w:rsid w:val="00E92FDB"/>
    <w:rsid w:val="00E92FED"/>
    <w:rsid w:val="00E93001"/>
    <w:rsid w:val="00E93060"/>
    <w:rsid w:val="00E9306E"/>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CF"/>
    <w:rsid w:val="00E959E7"/>
    <w:rsid w:val="00E95A01"/>
    <w:rsid w:val="00E95A78"/>
    <w:rsid w:val="00E95A82"/>
    <w:rsid w:val="00E95AD0"/>
    <w:rsid w:val="00E95B4A"/>
    <w:rsid w:val="00E95C3C"/>
    <w:rsid w:val="00E95CF5"/>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D4"/>
    <w:rsid w:val="00E96AFB"/>
    <w:rsid w:val="00E96CA6"/>
    <w:rsid w:val="00E96D77"/>
    <w:rsid w:val="00E96DD0"/>
    <w:rsid w:val="00E96E55"/>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06"/>
    <w:rsid w:val="00E97BF6"/>
    <w:rsid w:val="00E97BF7"/>
    <w:rsid w:val="00E97C89"/>
    <w:rsid w:val="00E97D59"/>
    <w:rsid w:val="00E97EA3"/>
    <w:rsid w:val="00E97EBE"/>
    <w:rsid w:val="00E97EDC"/>
    <w:rsid w:val="00E97EE0"/>
    <w:rsid w:val="00E97F5C"/>
    <w:rsid w:val="00EA0003"/>
    <w:rsid w:val="00EA00B7"/>
    <w:rsid w:val="00EA0103"/>
    <w:rsid w:val="00EA0209"/>
    <w:rsid w:val="00EA032A"/>
    <w:rsid w:val="00EA0486"/>
    <w:rsid w:val="00EA04CC"/>
    <w:rsid w:val="00EA04DA"/>
    <w:rsid w:val="00EA04E6"/>
    <w:rsid w:val="00EA04FF"/>
    <w:rsid w:val="00EA05BC"/>
    <w:rsid w:val="00EA06A8"/>
    <w:rsid w:val="00EA0754"/>
    <w:rsid w:val="00EA08DA"/>
    <w:rsid w:val="00EA09EF"/>
    <w:rsid w:val="00EA09F6"/>
    <w:rsid w:val="00EA0ACA"/>
    <w:rsid w:val="00EA0BA5"/>
    <w:rsid w:val="00EA0C10"/>
    <w:rsid w:val="00EA0C11"/>
    <w:rsid w:val="00EA0D10"/>
    <w:rsid w:val="00EA0D9E"/>
    <w:rsid w:val="00EA0DC0"/>
    <w:rsid w:val="00EA0EDD"/>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CC2"/>
    <w:rsid w:val="00EA1F98"/>
    <w:rsid w:val="00EA208C"/>
    <w:rsid w:val="00EA213D"/>
    <w:rsid w:val="00EA216A"/>
    <w:rsid w:val="00EA2296"/>
    <w:rsid w:val="00EA2387"/>
    <w:rsid w:val="00EA2401"/>
    <w:rsid w:val="00EA2466"/>
    <w:rsid w:val="00EA24A2"/>
    <w:rsid w:val="00EA24C8"/>
    <w:rsid w:val="00EA24EA"/>
    <w:rsid w:val="00EA24ED"/>
    <w:rsid w:val="00EA2531"/>
    <w:rsid w:val="00EA262C"/>
    <w:rsid w:val="00EA2680"/>
    <w:rsid w:val="00EA2705"/>
    <w:rsid w:val="00EA27E7"/>
    <w:rsid w:val="00EA2807"/>
    <w:rsid w:val="00EA2978"/>
    <w:rsid w:val="00EA29E7"/>
    <w:rsid w:val="00EA2B84"/>
    <w:rsid w:val="00EA2BF7"/>
    <w:rsid w:val="00EA2CB9"/>
    <w:rsid w:val="00EA2E39"/>
    <w:rsid w:val="00EA2E84"/>
    <w:rsid w:val="00EA2E97"/>
    <w:rsid w:val="00EA2EFC"/>
    <w:rsid w:val="00EA2FBA"/>
    <w:rsid w:val="00EA2FD0"/>
    <w:rsid w:val="00EA300E"/>
    <w:rsid w:val="00EA3238"/>
    <w:rsid w:val="00EA3344"/>
    <w:rsid w:val="00EA342C"/>
    <w:rsid w:val="00EA3439"/>
    <w:rsid w:val="00EA3447"/>
    <w:rsid w:val="00EA3484"/>
    <w:rsid w:val="00EA3502"/>
    <w:rsid w:val="00EA3578"/>
    <w:rsid w:val="00EA3582"/>
    <w:rsid w:val="00EA3705"/>
    <w:rsid w:val="00EA380F"/>
    <w:rsid w:val="00EA389B"/>
    <w:rsid w:val="00EA3A2A"/>
    <w:rsid w:val="00EA3A8F"/>
    <w:rsid w:val="00EA3CB5"/>
    <w:rsid w:val="00EA3CD6"/>
    <w:rsid w:val="00EA3D09"/>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1A"/>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8F"/>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38"/>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39"/>
    <w:rsid w:val="00EA7244"/>
    <w:rsid w:val="00EA7258"/>
    <w:rsid w:val="00EA7281"/>
    <w:rsid w:val="00EA73A7"/>
    <w:rsid w:val="00EA73CA"/>
    <w:rsid w:val="00EA73D4"/>
    <w:rsid w:val="00EA74B1"/>
    <w:rsid w:val="00EA770D"/>
    <w:rsid w:val="00EA79B3"/>
    <w:rsid w:val="00EA7A1F"/>
    <w:rsid w:val="00EA7A92"/>
    <w:rsid w:val="00EA7BD4"/>
    <w:rsid w:val="00EA7C8C"/>
    <w:rsid w:val="00EA7D27"/>
    <w:rsid w:val="00EA7DB0"/>
    <w:rsid w:val="00EA7E79"/>
    <w:rsid w:val="00EA7F4D"/>
    <w:rsid w:val="00EA7F92"/>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F63"/>
    <w:rsid w:val="00EB1045"/>
    <w:rsid w:val="00EB1058"/>
    <w:rsid w:val="00EB10B5"/>
    <w:rsid w:val="00EB11E2"/>
    <w:rsid w:val="00EB12B9"/>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A60"/>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D4"/>
    <w:rsid w:val="00EB41DC"/>
    <w:rsid w:val="00EB41EF"/>
    <w:rsid w:val="00EB4278"/>
    <w:rsid w:val="00EB4327"/>
    <w:rsid w:val="00EB4342"/>
    <w:rsid w:val="00EB44FF"/>
    <w:rsid w:val="00EB452D"/>
    <w:rsid w:val="00EB4602"/>
    <w:rsid w:val="00EB467F"/>
    <w:rsid w:val="00EB47CF"/>
    <w:rsid w:val="00EB4B20"/>
    <w:rsid w:val="00EB4D61"/>
    <w:rsid w:val="00EB4DE6"/>
    <w:rsid w:val="00EB4DEB"/>
    <w:rsid w:val="00EB4E83"/>
    <w:rsid w:val="00EB4F56"/>
    <w:rsid w:val="00EB5026"/>
    <w:rsid w:val="00EB50D8"/>
    <w:rsid w:val="00EB52A5"/>
    <w:rsid w:val="00EB52C3"/>
    <w:rsid w:val="00EB52C6"/>
    <w:rsid w:val="00EB53B4"/>
    <w:rsid w:val="00EB54BA"/>
    <w:rsid w:val="00EB54C1"/>
    <w:rsid w:val="00EB54E5"/>
    <w:rsid w:val="00EB54E6"/>
    <w:rsid w:val="00EB55CF"/>
    <w:rsid w:val="00EB55D1"/>
    <w:rsid w:val="00EB563F"/>
    <w:rsid w:val="00EB5867"/>
    <w:rsid w:val="00EB5895"/>
    <w:rsid w:val="00EB58A6"/>
    <w:rsid w:val="00EB58C9"/>
    <w:rsid w:val="00EB5968"/>
    <w:rsid w:val="00EB5A91"/>
    <w:rsid w:val="00EB5B0B"/>
    <w:rsid w:val="00EB5BC9"/>
    <w:rsid w:val="00EB5C55"/>
    <w:rsid w:val="00EB5CD2"/>
    <w:rsid w:val="00EB5D1C"/>
    <w:rsid w:val="00EB5DF8"/>
    <w:rsid w:val="00EB5E0C"/>
    <w:rsid w:val="00EB5E21"/>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0E8"/>
    <w:rsid w:val="00EB7109"/>
    <w:rsid w:val="00EB71C0"/>
    <w:rsid w:val="00EB724F"/>
    <w:rsid w:val="00EB7256"/>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B7A"/>
    <w:rsid w:val="00EB7C18"/>
    <w:rsid w:val="00EB7CDD"/>
    <w:rsid w:val="00EB7D4F"/>
    <w:rsid w:val="00EB7D6D"/>
    <w:rsid w:val="00EB7D93"/>
    <w:rsid w:val="00EB7E0A"/>
    <w:rsid w:val="00EB7E86"/>
    <w:rsid w:val="00EB7EAD"/>
    <w:rsid w:val="00EB7F67"/>
    <w:rsid w:val="00EC0099"/>
    <w:rsid w:val="00EC036A"/>
    <w:rsid w:val="00EC0500"/>
    <w:rsid w:val="00EC064B"/>
    <w:rsid w:val="00EC0702"/>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CEA"/>
    <w:rsid w:val="00EC0D00"/>
    <w:rsid w:val="00EC0DB4"/>
    <w:rsid w:val="00EC0DBF"/>
    <w:rsid w:val="00EC0E69"/>
    <w:rsid w:val="00EC0EBB"/>
    <w:rsid w:val="00EC0F4E"/>
    <w:rsid w:val="00EC10C6"/>
    <w:rsid w:val="00EC1139"/>
    <w:rsid w:val="00EC119B"/>
    <w:rsid w:val="00EC1254"/>
    <w:rsid w:val="00EC129D"/>
    <w:rsid w:val="00EC12BA"/>
    <w:rsid w:val="00EC1320"/>
    <w:rsid w:val="00EC133F"/>
    <w:rsid w:val="00EC13E1"/>
    <w:rsid w:val="00EC1468"/>
    <w:rsid w:val="00EC147B"/>
    <w:rsid w:val="00EC14A0"/>
    <w:rsid w:val="00EC14A4"/>
    <w:rsid w:val="00EC15CE"/>
    <w:rsid w:val="00EC18F8"/>
    <w:rsid w:val="00EC1910"/>
    <w:rsid w:val="00EC1A39"/>
    <w:rsid w:val="00EC1ABA"/>
    <w:rsid w:val="00EC1AE3"/>
    <w:rsid w:val="00EC1BD8"/>
    <w:rsid w:val="00EC1C55"/>
    <w:rsid w:val="00EC1CFF"/>
    <w:rsid w:val="00EC1D83"/>
    <w:rsid w:val="00EC1DAD"/>
    <w:rsid w:val="00EC1E08"/>
    <w:rsid w:val="00EC1E39"/>
    <w:rsid w:val="00EC1EA8"/>
    <w:rsid w:val="00EC1F0D"/>
    <w:rsid w:val="00EC1FB9"/>
    <w:rsid w:val="00EC2013"/>
    <w:rsid w:val="00EC204E"/>
    <w:rsid w:val="00EC2099"/>
    <w:rsid w:val="00EC20F2"/>
    <w:rsid w:val="00EC21C1"/>
    <w:rsid w:val="00EC2253"/>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BDC"/>
    <w:rsid w:val="00EC2BF2"/>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4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967"/>
    <w:rsid w:val="00EC6A3E"/>
    <w:rsid w:val="00EC6B80"/>
    <w:rsid w:val="00EC6C01"/>
    <w:rsid w:val="00EC6C93"/>
    <w:rsid w:val="00EC6CC7"/>
    <w:rsid w:val="00EC6DDC"/>
    <w:rsid w:val="00EC6E1E"/>
    <w:rsid w:val="00EC6E52"/>
    <w:rsid w:val="00EC6EA4"/>
    <w:rsid w:val="00EC6ECB"/>
    <w:rsid w:val="00EC6FB2"/>
    <w:rsid w:val="00EC7019"/>
    <w:rsid w:val="00EC7180"/>
    <w:rsid w:val="00EC71D2"/>
    <w:rsid w:val="00EC728C"/>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1C"/>
    <w:rsid w:val="00ED0170"/>
    <w:rsid w:val="00ED01A3"/>
    <w:rsid w:val="00ED01B9"/>
    <w:rsid w:val="00ED01D4"/>
    <w:rsid w:val="00ED02DB"/>
    <w:rsid w:val="00ED0363"/>
    <w:rsid w:val="00ED0395"/>
    <w:rsid w:val="00ED0510"/>
    <w:rsid w:val="00ED05A0"/>
    <w:rsid w:val="00ED05C3"/>
    <w:rsid w:val="00ED061A"/>
    <w:rsid w:val="00ED0637"/>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8B"/>
    <w:rsid w:val="00ED13AE"/>
    <w:rsid w:val="00ED13C7"/>
    <w:rsid w:val="00ED13CA"/>
    <w:rsid w:val="00ED13CD"/>
    <w:rsid w:val="00ED1405"/>
    <w:rsid w:val="00ED141B"/>
    <w:rsid w:val="00ED14BE"/>
    <w:rsid w:val="00ED14C3"/>
    <w:rsid w:val="00ED1504"/>
    <w:rsid w:val="00ED1538"/>
    <w:rsid w:val="00ED1594"/>
    <w:rsid w:val="00ED15D3"/>
    <w:rsid w:val="00ED15EA"/>
    <w:rsid w:val="00ED15F4"/>
    <w:rsid w:val="00ED16C0"/>
    <w:rsid w:val="00ED18A0"/>
    <w:rsid w:val="00ED18F4"/>
    <w:rsid w:val="00ED193B"/>
    <w:rsid w:val="00ED19CF"/>
    <w:rsid w:val="00ED1B8E"/>
    <w:rsid w:val="00ED1B9B"/>
    <w:rsid w:val="00ED1CA1"/>
    <w:rsid w:val="00ED1CCB"/>
    <w:rsid w:val="00ED1CEE"/>
    <w:rsid w:val="00ED1DAE"/>
    <w:rsid w:val="00ED1DC5"/>
    <w:rsid w:val="00ED1E16"/>
    <w:rsid w:val="00ED1E7A"/>
    <w:rsid w:val="00ED2002"/>
    <w:rsid w:val="00ED20D5"/>
    <w:rsid w:val="00ED210D"/>
    <w:rsid w:val="00ED2290"/>
    <w:rsid w:val="00ED23B8"/>
    <w:rsid w:val="00ED23E7"/>
    <w:rsid w:val="00ED240F"/>
    <w:rsid w:val="00ED2466"/>
    <w:rsid w:val="00ED246A"/>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8C"/>
    <w:rsid w:val="00ED31E0"/>
    <w:rsid w:val="00ED3279"/>
    <w:rsid w:val="00ED32CA"/>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BCF"/>
    <w:rsid w:val="00ED3E05"/>
    <w:rsid w:val="00ED3E3E"/>
    <w:rsid w:val="00ED3F4B"/>
    <w:rsid w:val="00ED400E"/>
    <w:rsid w:val="00ED4072"/>
    <w:rsid w:val="00ED4220"/>
    <w:rsid w:val="00ED426A"/>
    <w:rsid w:val="00ED42AB"/>
    <w:rsid w:val="00ED42B2"/>
    <w:rsid w:val="00ED42C5"/>
    <w:rsid w:val="00ED4388"/>
    <w:rsid w:val="00ED4397"/>
    <w:rsid w:val="00ED44C8"/>
    <w:rsid w:val="00ED457C"/>
    <w:rsid w:val="00ED4607"/>
    <w:rsid w:val="00ED4725"/>
    <w:rsid w:val="00ED474F"/>
    <w:rsid w:val="00ED47EA"/>
    <w:rsid w:val="00ED4932"/>
    <w:rsid w:val="00ED4A64"/>
    <w:rsid w:val="00ED4A74"/>
    <w:rsid w:val="00ED4ACD"/>
    <w:rsid w:val="00ED4B45"/>
    <w:rsid w:val="00ED4B5C"/>
    <w:rsid w:val="00ED4B5F"/>
    <w:rsid w:val="00ED4DBA"/>
    <w:rsid w:val="00ED4EAF"/>
    <w:rsid w:val="00ED4F0A"/>
    <w:rsid w:val="00ED50E5"/>
    <w:rsid w:val="00ED50FD"/>
    <w:rsid w:val="00ED511F"/>
    <w:rsid w:val="00ED51DD"/>
    <w:rsid w:val="00ED5202"/>
    <w:rsid w:val="00ED5272"/>
    <w:rsid w:val="00ED5317"/>
    <w:rsid w:val="00ED534D"/>
    <w:rsid w:val="00ED54E7"/>
    <w:rsid w:val="00ED54F1"/>
    <w:rsid w:val="00ED55FA"/>
    <w:rsid w:val="00ED562E"/>
    <w:rsid w:val="00ED5865"/>
    <w:rsid w:val="00ED589F"/>
    <w:rsid w:val="00ED5A22"/>
    <w:rsid w:val="00ED5B08"/>
    <w:rsid w:val="00ED5BEC"/>
    <w:rsid w:val="00ED5C21"/>
    <w:rsid w:val="00ED5F55"/>
    <w:rsid w:val="00ED6006"/>
    <w:rsid w:val="00ED608D"/>
    <w:rsid w:val="00ED61B0"/>
    <w:rsid w:val="00ED62D8"/>
    <w:rsid w:val="00ED62E3"/>
    <w:rsid w:val="00ED62FA"/>
    <w:rsid w:val="00ED63C5"/>
    <w:rsid w:val="00ED64CF"/>
    <w:rsid w:val="00ED650F"/>
    <w:rsid w:val="00ED6536"/>
    <w:rsid w:val="00ED659C"/>
    <w:rsid w:val="00ED65EB"/>
    <w:rsid w:val="00ED673B"/>
    <w:rsid w:val="00ED681B"/>
    <w:rsid w:val="00ED699C"/>
    <w:rsid w:val="00ED699F"/>
    <w:rsid w:val="00ED6A80"/>
    <w:rsid w:val="00ED6ADC"/>
    <w:rsid w:val="00ED6B11"/>
    <w:rsid w:val="00ED6B4D"/>
    <w:rsid w:val="00ED6BE2"/>
    <w:rsid w:val="00ED6D80"/>
    <w:rsid w:val="00ED6E91"/>
    <w:rsid w:val="00ED6EB3"/>
    <w:rsid w:val="00ED6ED1"/>
    <w:rsid w:val="00ED7052"/>
    <w:rsid w:val="00ED71E0"/>
    <w:rsid w:val="00ED7218"/>
    <w:rsid w:val="00ED7358"/>
    <w:rsid w:val="00ED737C"/>
    <w:rsid w:val="00ED755E"/>
    <w:rsid w:val="00ED767E"/>
    <w:rsid w:val="00ED7804"/>
    <w:rsid w:val="00ED78EC"/>
    <w:rsid w:val="00ED78F7"/>
    <w:rsid w:val="00ED7A8F"/>
    <w:rsid w:val="00ED7C83"/>
    <w:rsid w:val="00ED7DAC"/>
    <w:rsid w:val="00ED7E1A"/>
    <w:rsid w:val="00ED7E3C"/>
    <w:rsid w:val="00EE0052"/>
    <w:rsid w:val="00EE008F"/>
    <w:rsid w:val="00EE00F7"/>
    <w:rsid w:val="00EE0119"/>
    <w:rsid w:val="00EE01EB"/>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D4"/>
    <w:rsid w:val="00EE0DD8"/>
    <w:rsid w:val="00EE0DFB"/>
    <w:rsid w:val="00EE0F40"/>
    <w:rsid w:val="00EE0F46"/>
    <w:rsid w:val="00EE0F4C"/>
    <w:rsid w:val="00EE102A"/>
    <w:rsid w:val="00EE1343"/>
    <w:rsid w:val="00EE1397"/>
    <w:rsid w:val="00EE13D1"/>
    <w:rsid w:val="00EE13E8"/>
    <w:rsid w:val="00EE1426"/>
    <w:rsid w:val="00EE142C"/>
    <w:rsid w:val="00EE1477"/>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E1"/>
    <w:rsid w:val="00EE2071"/>
    <w:rsid w:val="00EE20A5"/>
    <w:rsid w:val="00EE21A1"/>
    <w:rsid w:val="00EE2204"/>
    <w:rsid w:val="00EE220B"/>
    <w:rsid w:val="00EE22C7"/>
    <w:rsid w:val="00EE2325"/>
    <w:rsid w:val="00EE25A6"/>
    <w:rsid w:val="00EE25B3"/>
    <w:rsid w:val="00EE260C"/>
    <w:rsid w:val="00EE2696"/>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D4E"/>
    <w:rsid w:val="00EE3E5C"/>
    <w:rsid w:val="00EE3E89"/>
    <w:rsid w:val="00EE3EDC"/>
    <w:rsid w:val="00EE3EF2"/>
    <w:rsid w:val="00EE4035"/>
    <w:rsid w:val="00EE4159"/>
    <w:rsid w:val="00EE41B1"/>
    <w:rsid w:val="00EE420B"/>
    <w:rsid w:val="00EE4227"/>
    <w:rsid w:val="00EE4264"/>
    <w:rsid w:val="00EE4287"/>
    <w:rsid w:val="00EE4292"/>
    <w:rsid w:val="00EE42B1"/>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60"/>
    <w:rsid w:val="00EE5175"/>
    <w:rsid w:val="00EE51BF"/>
    <w:rsid w:val="00EE51EB"/>
    <w:rsid w:val="00EE51F5"/>
    <w:rsid w:val="00EE542E"/>
    <w:rsid w:val="00EE545A"/>
    <w:rsid w:val="00EE545F"/>
    <w:rsid w:val="00EE5461"/>
    <w:rsid w:val="00EE54A7"/>
    <w:rsid w:val="00EE54ED"/>
    <w:rsid w:val="00EE5558"/>
    <w:rsid w:val="00EE5721"/>
    <w:rsid w:val="00EE585B"/>
    <w:rsid w:val="00EE5916"/>
    <w:rsid w:val="00EE5978"/>
    <w:rsid w:val="00EE59B7"/>
    <w:rsid w:val="00EE59BE"/>
    <w:rsid w:val="00EE59C4"/>
    <w:rsid w:val="00EE5A76"/>
    <w:rsid w:val="00EE5B1A"/>
    <w:rsid w:val="00EE5B8D"/>
    <w:rsid w:val="00EE5C36"/>
    <w:rsid w:val="00EE5C52"/>
    <w:rsid w:val="00EE5C5A"/>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6A4"/>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FA"/>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90"/>
    <w:rsid w:val="00EF2405"/>
    <w:rsid w:val="00EF2435"/>
    <w:rsid w:val="00EF24FC"/>
    <w:rsid w:val="00EF2549"/>
    <w:rsid w:val="00EF262D"/>
    <w:rsid w:val="00EF2698"/>
    <w:rsid w:val="00EF27B1"/>
    <w:rsid w:val="00EF27B2"/>
    <w:rsid w:val="00EF2990"/>
    <w:rsid w:val="00EF2991"/>
    <w:rsid w:val="00EF29AA"/>
    <w:rsid w:val="00EF29F3"/>
    <w:rsid w:val="00EF2AC8"/>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58"/>
    <w:rsid w:val="00EF3906"/>
    <w:rsid w:val="00EF39D0"/>
    <w:rsid w:val="00EF3A6C"/>
    <w:rsid w:val="00EF3ABB"/>
    <w:rsid w:val="00EF3ADD"/>
    <w:rsid w:val="00EF3B22"/>
    <w:rsid w:val="00EF3BA8"/>
    <w:rsid w:val="00EF3EAE"/>
    <w:rsid w:val="00EF3EB6"/>
    <w:rsid w:val="00EF3FD1"/>
    <w:rsid w:val="00EF4073"/>
    <w:rsid w:val="00EF408E"/>
    <w:rsid w:val="00EF4144"/>
    <w:rsid w:val="00EF4355"/>
    <w:rsid w:val="00EF43DD"/>
    <w:rsid w:val="00EF44F6"/>
    <w:rsid w:val="00EF4541"/>
    <w:rsid w:val="00EF459A"/>
    <w:rsid w:val="00EF45F6"/>
    <w:rsid w:val="00EF46A3"/>
    <w:rsid w:val="00EF46AC"/>
    <w:rsid w:val="00EF4770"/>
    <w:rsid w:val="00EF47B5"/>
    <w:rsid w:val="00EF47C8"/>
    <w:rsid w:val="00EF4A99"/>
    <w:rsid w:val="00EF4B67"/>
    <w:rsid w:val="00EF4BBB"/>
    <w:rsid w:val="00EF4BCF"/>
    <w:rsid w:val="00EF4C70"/>
    <w:rsid w:val="00EF4DF3"/>
    <w:rsid w:val="00EF4ED2"/>
    <w:rsid w:val="00EF5196"/>
    <w:rsid w:val="00EF5248"/>
    <w:rsid w:val="00EF52BD"/>
    <w:rsid w:val="00EF52C0"/>
    <w:rsid w:val="00EF5335"/>
    <w:rsid w:val="00EF5341"/>
    <w:rsid w:val="00EF53AD"/>
    <w:rsid w:val="00EF540D"/>
    <w:rsid w:val="00EF541F"/>
    <w:rsid w:val="00EF5423"/>
    <w:rsid w:val="00EF5427"/>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1"/>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BA"/>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E6B"/>
    <w:rsid w:val="00F02EB7"/>
    <w:rsid w:val="00F02FF2"/>
    <w:rsid w:val="00F0307A"/>
    <w:rsid w:val="00F0314D"/>
    <w:rsid w:val="00F0331E"/>
    <w:rsid w:val="00F03395"/>
    <w:rsid w:val="00F03422"/>
    <w:rsid w:val="00F03488"/>
    <w:rsid w:val="00F0353D"/>
    <w:rsid w:val="00F035F1"/>
    <w:rsid w:val="00F03690"/>
    <w:rsid w:val="00F036BC"/>
    <w:rsid w:val="00F03751"/>
    <w:rsid w:val="00F038AC"/>
    <w:rsid w:val="00F038BC"/>
    <w:rsid w:val="00F0393C"/>
    <w:rsid w:val="00F03A11"/>
    <w:rsid w:val="00F03AC6"/>
    <w:rsid w:val="00F03B4A"/>
    <w:rsid w:val="00F03BA6"/>
    <w:rsid w:val="00F03BBF"/>
    <w:rsid w:val="00F03C08"/>
    <w:rsid w:val="00F03C0F"/>
    <w:rsid w:val="00F03CE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AE7"/>
    <w:rsid w:val="00F04B53"/>
    <w:rsid w:val="00F04B94"/>
    <w:rsid w:val="00F04BB6"/>
    <w:rsid w:val="00F04BF0"/>
    <w:rsid w:val="00F04C6C"/>
    <w:rsid w:val="00F04CA5"/>
    <w:rsid w:val="00F04CCA"/>
    <w:rsid w:val="00F04EB8"/>
    <w:rsid w:val="00F04ED1"/>
    <w:rsid w:val="00F04F88"/>
    <w:rsid w:val="00F04FC9"/>
    <w:rsid w:val="00F05026"/>
    <w:rsid w:val="00F05037"/>
    <w:rsid w:val="00F05194"/>
    <w:rsid w:val="00F051A1"/>
    <w:rsid w:val="00F051E3"/>
    <w:rsid w:val="00F051EB"/>
    <w:rsid w:val="00F0524F"/>
    <w:rsid w:val="00F0525F"/>
    <w:rsid w:val="00F05283"/>
    <w:rsid w:val="00F054A9"/>
    <w:rsid w:val="00F054DE"/>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6B"/>
    <w:rsid w:val="00F05C92"/>
    <w:rsid w:val="00F05C9A"/>
    <w:rsid w:val="00F05DE3"/>
    <w:rsid w:val="00F05E72"/>
    <w:rsid w:val="00F06008"/>
    <w:rsid w:val="00F06027"/>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6FA"/>
    <w:rsid w:val="00F0779B"/>
    <w:rsid w:val="00F077E7"/>
    <w:rsid w:val="00F07863"/>
    <w:rsid w:val="00F07905"/>
    <w:rsid w:val="00F07926"/>
    <w:rsid w:val="00F0797E"/>
    <w:rsid w:val="00F07A8A"/>
    <w:rsid w:val="00F07ADA"/>
    <w:rsid w:val="00F07AE3"/>
    <w:rsid w:val="00F07B75"/>
    <w:rsid w:val="00F07BC0"/>
    <w:rsid w:val="00F07BD3"/>
    <w:rsid w:val="00F07C6E"/>
    <w:rsid w:val="00F07C90"/>
    <w:rsid w:val="00F07CCC"/>
    <w:rsid w:val="00F07CED"/>
    <w:rsid w:val="00F07DB0"/>
    <w:rsid w:val="00F07DEA"/>
    <w:rsid w:val="00F07E19"/>
    <w:rsid w:val="00F07F7F"/>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34"/>
    <w:rsid w:val="00F1085A"/>
    <w:rsid w:val="00F10903"/>
    <w:rsid w:val="00F1090C"/>
    <w:rsid w:val="00F10912"/>
    <w:rsid w:val="00F10926"/>
    <w:rsid w:val="00F1092C"/>
    <w:rsid w:val="00F10932"/>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3C9"/>
    <w:rsid w:val="00F114FD"/>
    <w:rsid w:val="00F115BC"/>
    <w:rsid w:val="00F1167D"/>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1C6"/>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C50"/>
    <w:rsid w:val="00F12E14"/>
    <w:rsid w:val="00F12FA7"/>
    <w:rsid w:val="00F12FDA"/>
    <w:rsid w:val="00F12FE6"/>
    <w:rsid w:val="00F12FED"/>
    <w:rsid w:val="00F12FF6"/>
    <w:rsid w:val="00F1307B"/>
    <w:rsid w:val="00F13103"/>
    <w:rsid w:val="00F1324B"/>
    <w:rsid w:val="00F13341"/>
    <w:rsid w:val="00F1343C"/>
    <w:rsid w:val="00F1355A"/>
    <w:rsid w:val="00F13564"/>
    <w:rsid w:val="00F135AF"/>
    <w:rsid w:val="00F13624"/>
    <w:rsid w:val="00F1363C"/>
    <w:rsid w:val="00F13914"/>
    <w:rsid w:val="00F13970"/>
    <w:rsid w:val="00F13982"/>
    <w:rsid w:val="00F13A3C"/>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E3"/>
    <w:rsid w:val="00F14BF3"/>
    <w:rsid w:val="00F14D55"/>
    <w:rsid w:val="00F14E10"/>
    <w:rsid w:val="00F14E1F"/>
    <w:rsid w:val="00F14E6F"/>
    <w:rsid w:val="00F14EE0"/>
    <w:rsid w:val="00F14F63"/>
    <w:rsid w:val="00F14F67"/>
    <w:rsid w:val="00F14FC0"/>
    <w:rsid w:val="00F15040"/>
    <w:rsid w:val="00F1505F"/>
    <w:rsid w:val="00F15215"/>
    <w:rsid w:val="00F1534C"/>
    <w:rsid w:val="00F153FE"/>
    <w:rsid w:val="00F15404"/>
    <w:rsid w:val="00F154BE"/>
    <w:rsid w:val="00F1566A"/>
    <w:rsid w:val="00F156CB"/>
    <w:rsid w:val="00F15756"/>
    <w:rsid w:val="00F157DA"/>
    <w:rsid w:val="00F15825"/>
    <w:rsid w:val="00F15838"/>
    <w:rsid w:val="00F158B9"/>
    <w:rsid w:val="00F159B5"/>
    <w:rsid w:val="00F15A1A"/>
    <w:rsid w:val="00F15AF9"/>
    <w:rsid w:val="00F15B31"/>
    <w:rsid w:val="00F15BB8"/>
    <w:rsid w:val="00F15BE7"/>
    <w:rsid w:val="00F15C40"/>
    <w:rsid w:val="00F15C63"/>
    <w:rsid w:val="00F15CA0"/>
    <w:rsid w:val="00F15CE8"/>
    <w:rsid w:val="00F15DD4"/>
    <w:rsid w:val="00F15E8C"/>
    <w:rsid w:val="00F15EC8"/>
    <w:rsid w:val="00F160BF"/>
    <w:rsid w:val="00F160FD"/>
    <w:rsid w:val="00F162FA"/>
    <w:rsid w:val="00F163CE"/>
    <w:rsid w:val="00F16416"/>
    <w:rsid w:val="00F16424"/>
    <w:rsid w:val="00F16459"/>
    <w:rsid w:val="00F16475"/>
    <w:rsid w:val="00F1654F"/>
    <w:rsid w:val="00F16576"/>
    <w:rsid w:val="00F1659E"/>
    <w:rsid w:val="00F16683"/>
    <w:rsid w:val="00F166E2"/>
    <w:rsid w:val="00F166EC"/>
    <w:rsid w:val="00F16756"/>
    <w:rsid w:val="00F16775"/>
    <w:rsid w:val="00F1685C"/>
    <w:rsid w:val="00F16A4F"/>
    <w:rsid w:val="00F16A5B"/>
    <w:rsid w:val="00F16B02"/>
    <w:rsid w:val="00F16B1C"/>
    <w:rsid w:val="00F16C59"/>
    <w:rsid w:val="00F16DA3"/>
    <w:rsid w:val="00F16E70"/>
    <w:rsid w:val="00F1700D"/>
    <w:rsid w:val="00F1706A"/>
    <w:rsid w:val="00F170DF"/>
    <w:rsid w:val="00F17133"/>
    <w:rsid w:val="00F1713D"/>
    <w:rsid w:val="00F171FA"/>
    <w:rsid w:val="00F1727C"/>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EF4"/>
    <w:rsid w:val="00F17F27"/>
    <w:rsid w:val="00F20014"/>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E80"/>
    <w:rsid w:val="00F22FC4"/>
    <w:rsid w:val="00F22FCC"/>
    <w:rsid w:val="00F23042"/>
    <w:rsid w:val="00F2308B"/>
    <w:rsid w:val="00F23274"/>
    <w:rsid w:val="00F232F7"/>
    <w:rsid w:val="00F233EE"/>
    <w:rsid w:val="00F23405"/>
    <w:rsid w:val="00F2340F"/>
    <w:rsid w:val="00F23779"/>
    <w:rsid w:val="00F23872"/>
    <w:rsid w:val="00F239A4"/>
    <w:rsid w:val="00F239F9"/>
    <w:rsid w:val="00F23A17"/>
    <w:rsid w:val="00F23A9C"/>
    <w:rsid w:val="00F23AFD"/>
    <w:rsid w:val="00F23B04"/>
    <w:rsid w:val="00F23B11"/>
    <w:rsid w:val="00F23BDD"/>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1D"/>
    <w:rsid w:val="00F2526F"/>
    <w:rsid w:val="00F252E0"/>
    <w:rsid w:val="00F2531E"/>
    <w:rsid w:val="00F25398"/>
    <w:rsid w:val="00F2548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0E"/>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68"/>
    <w:rsid w:val="00F2650B"/>
    <w:rsid w:val="00F26517"/>
    <w:rsid w:val="00F26552"/>
    <w:rsid w:val="00F2655D"/>
    <w:rsid w:val="00F2666B"/>
    <w:rsid w:val="00F266EB"/>
    <w:rsid w:val="00F26918"/>
    <w:rsid w:val="00F26969"/>
    <w:rsid w:val="00F269AF"/>
    <w:rsid w:val="00F26AA4"/>
    <w:rsid w:val="00F26ADF"/>
    <w:rsid w:val="00F26C41"/>
    <w:rsid w:val="00F26CF4"/>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300"/>
    <w:rsid w:val="00F3030F"/>
    <w:rsid w:val="00F304C6"/>
    <w:rsid w:val="00F304F0"/>
    <w:rsid w:val="00F305C5"/>
    <w:rsid w:val="00F3065E"/>
    <w:rsid w:val="00F3069D"/>
    <w:rsid w:val="00F306C2"/>
    <w:rsid w:val="00F306C9"/>
    <w:rsid w:val="00F30769"/>
    <w:rsid w:val="00F30805"/>
    <w:rsid w:val="00F30A6D"/>
    <w:rsid w:val="00F30B4A"/>
    <w:rsid w:val="00F30BBC"/>
    <w:rsid w:val="00F30C22"/>
    <w:rsid w:val="00F30CEF"/>
    <w:rsid w:val="00F30DA3"/>
    <w:rsid w:val="00F30E4A"/>
    <w:rsid w:val="00F30E62"/>
    <w:rsid w:val="00F30EC9"/>
    <w:rsid w:val="00F30F85"/>
    <w:rsid w:val="00F31113"/>
    <w:rsid w:val="00F311CF"/>
    <w:rsid w:val="00F31215"/>
    <w:rsid w:val="00F31259"/>
    <w:rsid w:val="00F31264"/>
    <w:rsid w:val="00F31286"/>
    <w:rsid w:val="00F312F5"/>
    <w:rsid w:val="00F31348"/>
    <w:rsid w:val="00F3148E"/>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660"/>
    <w:rsid w:val="00F32752"/>
    <w:rsid w:val="00F327DA"/>
    <w:rsid w:val="00F3289D"/>
    <w:rsid w:val="00F3295C"/>
    <w:rsid w:val="00F3295F"/>
    <w:rsid w:val="00F32A70"/>
    <w:rsid w:val="00F32A86"/>
    <w:rsid w:val="00F32A95"/>
    <w:rsid w:val="00F32B91"/>
    <w:rsid w:val="00F32BAD"/>
    <w:rsid w:val="00F32C56"/>
    <w:rsid w:val="00F32C65"/>
    <w:rsid w:val="00F32D68"/>
    <w:rsid w:val="00F32D76"/>
    <w:rsid w:val="00F32DB8"/>
    <w:rsid w:val="00F32EAF"/>
    <w:rsid w:val="00F32EE6"/>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6C7"/>
    <w:rsid w:val="00F33721"/>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DD"/>
    <w:rsid w:val="00F36FBB"/>
    <w:rsid w:val="00F36FF6"/>
    <w:rsid w:val="00F3710D"/>
    <w:rsid w:val="00F37134"/>
    <w:rsid w:val="00F3714A"/>
    <w:rsid w:val="00F371F4"/>
    <w:rsid w:val="00F372D2"/>
    <w:rsid w:val="00F37315"/>
    <w:rsid w:val="00F373AB"/>
    <w:rsid w:val="00F37521"/>
    <w:rsid w:val="00F3753A"/>
    <w:rsid w:val="00F375B6"/>
    <w:rsid w:val="00F37612"/>
    <w:rsid w:val="00F37826"/>
    <w:rsid w:val="00F37867"/>
    <w:rsid w:val="00F3788A"/>
    <w:rsid w:val="00F378DC"/>
    <w:rsid w:val="00F378E9"/>
    <w:rsid w:val="00F3793C"/>
    <w:rsid w:val="00F37982"/>
    <w:rsid w:val="00F379AD"/>
    <w:rsid w:val="00F37A20"/>
    <w:rsid w:val="00F37AE4"/>
    <w:rsid w:val="00F37AEA"/>
    <w:rsid w:val="00F37B04"/>
    <w:rsid w:val="00F37D53"/>
    <w:rsid w:val="00F37D91"/>
    <w:rsid w:val="00F37DAA"/>
    <w:rsid w:val="00F37E84"/>
    <w:rsid w:val="00F37F2D"/>
    <w:rsid w:val="00F37FD7"/>
    <w:rsid w:val="00F40032"/>
    <w:rsid w:val="00F400FE"/>
    <w:rsid w:val="00F40101"/>
    <w:rsid w:val="00F4010C"/>
    <w:rsid w:val="00F401A0"/>
    <w:rsid w:val="00F402EC"/>
    <w:rsid w:val="00F4036D"/>
    <w:rsid w:val="00F403CF"/>
    <w:rsid w:val="00F4060F"/>
    <w:rsid w:val="00F406DD"/>
    <w:rsid w:val="00F406F6"/>
    <w:rsid w:val="00F407FE"/>
    <w:rsid w:val="00F40960"/>
    <w:rsid w:val="00F409D8"/>
    <w:rsid w:val="00F40A8C"/>
    <w:rsid w:val="00F40B50"/>
    <w:rsid w:val="00F40B58"/>
    <w:rsid w:val="00F40B9E"/>
    <w:rsid w:val="00F40BAC"/>
    <w:rsid w:val="00F40BAF"/>
    <w:rsid w:val="00F40BB2"/>
    <w:rsid w:val="00F40BD0"/>
    <w:rsid w:val="00F40C68"/>
    <w:rsid w:val="00F40CA5"/>
    <w:rsid w:val="00F40CA6"/>
    <w:rsid w:val="00F40D26"/>
    <w:rsid w:val="00F40D88"/>
    <w:rsid w:val="00F40E67"/>
    <w:rsid w:val="00F40E7A"/>
    <w:rsid w:val="00F40F97"/>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986"/>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C2"/>
    <w:rsid w:val="00F425E0"/>
    <w:rsid w:val="00F425FC"/>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78"/>
    <w:rsid w:val="00F433B8"/>
    <w:rsid w:val="00F4343D"/>
    <w:rsid w:val="00F434EE"/>
    <w:rsid w:val="00F43551"/>
    <w:rsid w:val="00F4357F"/>
    <w:rsid w:val="00F43586"/>
    <w:rsid w:val="00F4366C"/>
    <w:rsid w:val="00F436F6"/>
    <w:rsid w:val="00F43923"/>
    <w:rsid w:val="00F43A34"/>
    <w:rsid w:val="00F43C70"/>
    <w:rsid w:val="00F43D2F"/>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7C9"/>
    <w:rsid w:val="00F44878"/>
    <w:rsid w:val="00F449DD"/>
    <w:rsid w:val="00F44A42"/>
    <w:rsid w:val="00F44A76"/>
    <w:rsid w:val="00F44A8A"/>
    <w:rsid w:val="00F44AD2"/>
    <w:rsid w:val="00F44B80"/>
    <w:rsid w:val="00F44BBB"/>
    <w:rsid w:val="00F44C80"/>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3D4"/>
    <w:rsid w:val="00F46522"/>
    <w:rsid w:val="00F46557"/>
    <w:rsid w:val="00F465E4"/>
    <w:rsid w:val="00F46616"/>
    <w:rsid w:val="00F46638"/>
    <w:rsid w:val="00F46646"/>
    <w:rsid w:val="00F4667E"/>
    <w:rsid w:val="00F46864"/>
    <w:rsid w:val="00F469AB"/>
    <w:rsid w:val="00F46A9F"/>
    <w:rsid w:val="00F46B63"/>
    <w:rsid w:val="00F46B8D"/>
    <w:rsid w:val="00F46BD3"/>
    <w:rsid w:val="00F46C14"/>
    <w:rsid w:val="00F46CEB"/>
    <w:rsid w:val="00F46DAC"/>
    <w:rsid w:val="00F46E1B"/>
    <w:rsid w:val="00F46E9C"/>
    <w:rsid w:val="00F47018"/>
    <w:rsid w:val="00F47083"/>
    <w:rsid w:val="00F470AC"/>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DB"/>
    <w:rsid w:val="00F47748"/>
    <w:rsid w:val="00F47849"/>
    <w:rsid w:val="00F47859"/>
    <w:rsid w:val="00F478D1"/>
    <w:rsid w:val="00F4793C"/>
    <w:rsid w:val="00F47B00"/>
    <w:rsid w:val="00F47B3F"/>
    <w:rsid w:val="00F47BD5"/>
    <w:rsid w:val="00F47D8C"/>
    <w:rsid w:val="00F47DC3"/>
    <w:rsid w:val="00F47FE6"/>
    <w:rsid w:val="00F50017"/>
    <w:rsid w:val="00F5002A"/>
    <w:rsid w:val="00F5006F"/>
    <w:rsid w:val="00F500AF"/>
    <w:rsid w:val="00F5015A"/>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E36"/>
    <w:rsid w:val="00F50E49"/>
    <w:rsid w:val="00F50E77"/>
    <w:rsid w:val="00F50F74"/>
    <w:rsid w:val="00F5105F"/>
    <w:rsid w:val="00F51133"/>
    <w:rsid w:val="00F5117F"/>
    <w:rsid w:val="00F511BF"/>
    <w:rsid w:val="00F5122B"/>
    <w:rsid w:val="00F51249"/>
    <w:rsid w:val="00F512C4"/>
    <w:rsid w:val="00F51395"/>
    <w:rsid w:val="00F513B7"/>
    <w:rsid w:val="00F51600"/>
    <w:rsid w:val="00F5165D"/>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90"/>
    <w:rsid w:val="00F525A2"/>
    <w:rsid w:val="00F52657"/>
    <w:rsid w:val="00F526B1"/>
    <w:rsid w:val="00F527C3"/>
    <w:rsid w:val="00F5281F"/>
    <w:rsid w:val="00F528C5"/>
    <w:rsid w:val="00F52A02"/>
    <w:rsid w:val="00F52A1F"/>
    <w:rsid w:val="00F52A76"/>
    <w:rsid w:val="00F52AB3"/>
    <w:rsid w:val="00F52B5C"/>
    <w:rsid w:val="00F52B6B"/>
    <w:rsid w:val="00F52BE7"/>
    <w:rsid w:val="00F52D87"/>
    <w:rsid w:val="00F52DE8"/>
    <w:rsid w:val="00F52E74"/>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817"/>
    <w:rsid w:val="00F53824"/>
    <w:rsid w:val="00F5382B"/>
    <w:rsid w:val="00F53873"/>
    <w:rsid w:val="00F538A5"/>
    <w:rsid w:val="00F538FB"/>
    <w:rsid w:val="00F53A0B"/>
    <w:rsid w:val="00F53A7C"/>
    <w:rsid w:val="00F53A91"/>
    <w:rsid w:val="00F53AA2"/>
    <w:rsid w:val="00F53AD9"/>
    <w:rsid w:val="00F53B61"/>
    <w:rsid w:val="00F53C23"/>
    <w:rsid w:val="00F53C89"/>
    <w:rsid w:val="00F53D68"/>
    <w:rsid w:val="00F53D8D"/>
    <w:rsid w:val="00F53DCE"/>
    <w:rsid w:val="00F53E0E"/>
    <w:rsid w:val="00F53E48"/>
    <w:rsid w:val="00F53E5B"/>
    <w:rsid w:val="00F53E76"/>
    <w:rsid w:val="00F53E9D"/>
    <w:rsid w:val="00F53F55"/>
    <w:rsid w:val="00F53FED"/>
    <w:rsid w:val="00F5412E"/>
    <w:rsid w:val="00F5415D"/>
    <w:rsid w:val="00F542F1"/>
    <w:rsid w:val="00F5435D"/>
    <w:rsid w:val="00F543A7"/>
    <w:rsid w:val="00F543F4"/>
    <w:rsid w:val="00F54488"/>
    <w:rsid w:val="00F545E3"/>
    <w:rsid w:val="00F547B9"/>
    <w:rsid w:val="00F54849"/>
    <w:rsid w:val="00F54878"/>
    <w:rsid w:val="00F54953"/>
    <w:rsid w:val="00F5496F"/>
    <w:rsid w:val="00F54971"/>
    <w:rsid w:val="00F54984"/>
    <w:rsid w:val="00F549AF"/>
    <w:rsid w:val="00F549E2"/>
    <w:rsid w:val="00F54AED"/>
    <w:rsid w:val="00F54B9A"/>
    <w:rsid w:val="00F54CFD"/>
    <w:rsid w:val="00F54DDB"/>
    <w:rsid w:val="00F54DEB"/>
    <w:rsid w:val="00F54E02"/>
    <w:rsid w:val="00F551BA"/>
    <w:rsid w:val="00F5530C"/>
    <w:rsid w:val="00F55320"/>
    <w:rsid w:val="00F55368"/>
    <w:rsid w:val="00F553EE"/>
    <w:rsid w:val="00F55412"/>
    <w:rsid w:val="00F555F3"/>
    <w:rsid w:val="00F555F8"/>
    <w:rsid w:val="00F556F3"/>
    <w:rsid w:val="00F557EB"/>
    <w:rsid w:val="00F5584E"/>
    <w:rsid w:val="00F55867"/>
    <w:rsid w:val="00F55871"/>
    <w:rsid w:val="00F558D5"/>
    <w:rsid w:val="00F55A10"/>
    <w:rsid w:val="00F55A59"/>
    <w:rsid w:val="00F55AB1"/>
    <w:rsid w:val="00F55BD0"/>
    <w:rsid w:val="00F55BFB"/>
    <w:rsid w:val="00F55C93"/>
    <w:rsid w:val="00F55CE7"/>
    <w:rsid w:val="00F55D86"/>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CA2"/>
    <w:rsid w:val="00F56D19"/>
    <w:rsid w:val="00F56DC6"/>
    <w:rsid w:val="00F56DCB"/>
    <w:rsid w:val="00F56E51"/>
    <w:rsid w:val="00F56E85"/>
    <w:rsid w:val="00F56E8B"/>
    <w:rsid w:val="00F56EB0"/>
    <w:rsid w:val="00F56F07"/>
    <w:rsid w:val="00F56F0C"/>
    <w:rsid w:val="00F56F3B"/>
    <w:rsid w:val="00F56F68"/>
    <w:rsid w:val="00F56FAD"/>
    <w:rsid w:val="00F56FF6"/>
    <w:rsid w:val="00F56FFE"/>
    <w:rsid w:val="00F5704C"/>
    <w:rsid w:val="00F57065"/>
    <w:rsid w:val="00F5710F"/>
    <w:rsid w:val="00F5722F"/>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E9"/>
    <w:rsid w:val="00F57C3B"/>
    <w:rsid w:val="00F57C65"/>
    <w:rsid w:val="00F57C6B"/>
    <w:rsid w:val="00F57CBD"/>
    <w:rsid w:val="00F57CC5"/>
    <w:rsid w:val="00F57CD0"/>
    <w:rsid w:val="00F57CE1"/>
    <w:rsid w:val="00F57CE4"/>
    <w:rsid w:val="00F57D9B"/>
    <w:rsid w:val="00F57DBC"/>
    <w:rsid w:val="00F57F0D"/>
    <w:rsid w:val="00F57F6D"/>
    <w:rsid w:val="00F6006B"/>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13"/>
    <w:rsid w:val="00F6388A"/>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3EE"/>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7E6"/>
    <w:rsid w:val="00F65832"/>
    <w:rsid w:val="00F6585D"/>
    <w:rsid w:val="00F658F8"/>
    <w:rsid w:val="00F659E9"/>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38"/>
    <w:rsid w:val="00F66891"/>
    <w:rsid w:val="00F66924"/>
    <w:rsid w:val="00F66963"/>
    <w:rsid w:val="00F66981"/>
    <w:rsid w:val="00F669E7"/>
    <w:rsid w:val="00F66A15"/>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5C2"/>
    <w:rsid w:val="00F676E7"/>
    <w:rsid w:val="00F677C6"/>
    <w:rsid w:val="00F6789A"/>
    <w:rsid w:val="00F67A34"/>
    <w:rsid w:val="00F67A99"/>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084"/>
    <w:rsid w:val="00F71106"/>
    <w:rsid w:val="00F7111C"/>
    <w:rsid w:val="00F71182"/>
    <w:rsid w:val="00F71374"/>
    <w:rsid w:val="00F715CB"/>
    <w:rsid w:val="00F715D2"/>
    <w:rsid w:val="00F7165B"/>
    <w:rsid w:val="00F71670"/>
    <w:rsid w:val="00F716A9"/>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33B"/>
    <w:rsid w:val="00F74413"/>
    <w:rsid w:val="00F7445C"/>
    <w:rsid w:val="00F744C7"/>
    <w:rsid w:val="00F74542"/>
    <w:rsid w:val="00F745F0"/>
    <w:rsid w:val="00F74619"/>
    <w:rsid w:val="00F74719"/>
    <w:rsid w:val="00F7474B"/>
    <w:rsid w:val="00F74810"/>
    <w:rsid w:val="00F74839"/>
    <w:rsid w:val="00F7488A"/>
    <w:rsid w:val="00F74A14"/>
    <w:rsid w:val="00F74A75"/>
    <w:rsid w:val="00F74B0E"/>
    <w:rsid w:val="00F74BF0"/>
    <w:rsid w:val="00F74C00"/>
    <w:rsid w:val="00F74C45"/>
    <w:rsid w:val="00F74C8C"/>
    <w:rsid w:val="00F74E4A"/>
    <w:rsid w:val="00F74E88"/>
    <w:rsid w:val="00F74F50"/>
    <w:rsid w:val="00F75148"/>
    <w:rsid w:val="00F7545D"/>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8A"/>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6A"/>
    <w:rsid w:val="00F80EED"/>
    <w:rsid w:val="00F80EFC"/>
    <w:rsid w:val="00F80F48"/>
    <w:rsid w:val="00F80FC0"/>
    <w:rsid w:val="00F81030"/>
    <w:rsid w:val="00F81097"/>
    <w:rsid w:val="00F8140C"/>
    <w:rsid w:val="00F81483"/>
    <w:rsid w:val="00F81515"/>
    <w:rsid w:val="00F81583"/>
    <w:rsid w:val="00F815F2"/>
    <w:rsid w:val="00F816B2"/>
    <w:rsid w:val="00F81709"/>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647"/>
    <w:rsid w:val="00F826BE"/>
    <w:rsid w:val="00F827A6"/>
    <w:rsid w:val="00F82820"/>
    <w:rsid w:val="00F82A1C"/>
    <w:rsid w:val="00F82A9E"/>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FE"/>
    <w:rsid w:val="00F83528"/>
    <w:rsid w:val="00F83555"/>
    <w:rsid w:val="00F83740"/>
    <w:rsid w:val="00F8388B"/>
    <w:rsid w:val="00F838BB"/>
    <w:rsid w:val="00F8394B"/>
    <w:rsid w:val="00F83B14"/>
    <w:rsid w:val="00F83B16"/>
    <w:rsid w:val="00F83BA9"/>
    <w:rsid w:val="00F83BB6"/>
    <w:rsid w:val="00F83C29"/>
    <w:rsid w:val="00F83C5B"/>
    <w:rsid w:val="00F83CA3"/>
    <w:rsid w:val="00F83CFA"/>
    <w:rsid w:val="00F83E6D"/>
    <w:rsid w:val="00F83E84"/>
    <w:rsid w:val="00F83EAD"/>
    <w:rsid w:val="00F83EF9"/>
    <w:rsid w:val="00F83F8A"/>
    <w:rsid w:val="00F83FD9"/>
    <w:rsid w:val="00F84004"/>
    <w:rsid w:val="00F8407B"/>
    <w:rsid w:val="00F840EA"/>
    <w:rsid w:val="00F8416F"/>
    <w:rsid w:val="00F841A9"/>
    <w:rsid w:val="00F841C9"/>
    <w:rsid w:val="00F8427B"/>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3A"/>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D2E"/>
    <w:rsid w:val="00F85F61"/>
    <w:rsid w:val="00F86061"/>
    <w:rsid w:val="00F8609B"/>
    <w:rsid w:val="00F8613F"/>
    <w:rsid w:val="00F86256"/>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9A1"/>
    <w:rsid w:val="00F86A43"/>
    <w:rsid w:val="00F86B39"/>
    <w:rsid w:val="00F86B80"/>
    <w:rsid w:val="00F86B85"/>
    <w:rsid w:val="00F86BE1"/>
    <w:rsid w:val="00F86BF7"/>
    <w:rsid w:val="00F86C43"/>
    <w:rsid w:val="00F86C7A"/>
    <w:rsid w:val="00F86C92"/>
    <w:rsid w:val="00F86CC8"/>
    <w:rsid w:val="00F86CFE"/>
    <w:rsid w:val="00F86D37"/>
    <w:rsid w:val="00F86DBE"/>
    <w:rsid w:val="00F86DFA"/>
    <w:rsid w:val="00F86E97"/>
    <w:rsid w:val="00F86F74"/>
    <w:rsid w:val="00F870BA"/>
    <w:rsid w:val="00F87235"/>
    <w:rsid w:val="00F8725B"/>
    <w:rsid w:val="00F872D9"/>
    <w:rsid w:val="00F87341"/>
    <w:rsid w:val="00F8735A"/>
    <w:rsid w:val="00F87420"/>
    <w:rsid w:val="00F87492"/>
    <w:rsid w:val="00F87502"/>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D06"/>
    <w:rsid w:val="00F91D49"/>
    <w:rsid w:val="00F91D51"/>
    <w:rsid w:val="00F91DEF"/>
    <w:rsid w:val="00F91DF8"/>
    <w:rsid w:val="00F91EF0"/>
    <w:rsid w:val="00F91F36"/>
    <w:rsid w:val="00F91F95"/>
    <w:rsid w:val="00F91FAD"/>
    <w:rsid w:val="00F91FD8"/>
    <w:rsid w:val="00F92085"/>
    <w:rsid w:val="00F92144"/>
    <w:rsid w:val="00F921B2"/>
    <w:rsid w:val="00F921BD"/>
    <w:rsid w:val="00F9223E"/>
    <w:rsid w:val="00F92279"/>
    <w:rsid w:val="00F9236B"/>
    <w:rsid w:val="00F92415"/>
    <w:rsid w:val="00F924E4"/>
    <w:rsid w:val="00F92799"/>
    <w:rsid w:val="00F927CB"/>
    <w:rsid w:val="00F92819"/>
    <w:rsid w:val="00F92AC8"/>
    <w:rsid w:val="00F92C05"/>
    <w:rsid w:val="00F92CA8"/>
    <w:rsid w:val="00F92CBE"/>
    <w:rsid w:val="00F92E18"/>
    <w:rsid w:val="00F92E19"/>
    <w:rsid w:val="00F92FCB"/>
    <w:rsid w:val="00F92FEC"/>
    <w:rsid w:val="00F930D6"/>
    <w:rsid w:val="00F931B3"/>
    <w:rsid w:val="00F93245"/>
    <w:rsid w:val="00F93350"/>
    <w:rsid w:val="00F93376"/>
    <w:rsid w:val="00F934A8"/>
    <w:rsid w:val="00F93592"/>
    <w:rsid w:val="00F93748"/>
    <w:rsid w:val="00F93819"/>
    <w:rsid w:val="00F93842"/>
    <w:rsid w:val="00F93907"/>
    <w:rsid w:val="00F939C5"/>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09E"/>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7C2"/>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5B0"/>
    <w:rsid w:val="00F976D6"/>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94F"/>
    <w:rsid w:val="00FA099A"/>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1FC7"/>
    <w:rsid w:val="00FA2002"/>
    <w:rsid w:val="00FA219F"/>
    <w:rsid w:val="00FA21D0"/>
    <w:rsid w:val="00FA220E"/>
    <w:rsid w:val="00FA224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E98"/>
    <w:rsid w:val="00FA2F90"/>
    <w:rsid w:val="00FA302F"/>
    <w:rsid w:val="00FA304D"/>
    <w:rsid w:val="00FA304F"/>
    <w:rsid w:val="00FA317C"/>
    <w:rsid w:val="00FA319B"/>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E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036"/>
    <w:rsid w:val="00FA4193"/>
    <w:rsid w:val="00FA41A2"/>
    <w:rsid w:val="00FA42D9"/>
    <w:rsid w:val="00FA4319"/>
    <w:rsid w:val="00FA4332"/>
    <w:rsid w:val="00FA4334"/>
    <w:rsid w:val="00FA4353"/>
    <w:rsid w:val="00FA4366"/>
    <w:rsid w:val="00FA43BF"/>
    <w:rsid w:val="00FA43C7"/>
    <w:rsid w:val="00FA43F2"/>
    <w:rsid w:val="00FA4405"/>
    <w:rsid w:val="00FA4413"/>
    <w:rsid w:val="00FA453F"/>
    <w:rsid w:val="00FA46CF"/>
    <w:rsid w:val="00FA4830"/>
    <w:rsid w:val="00FA48DD"/>
    <w:rsid w:val="00FA4A36"/>
    <w:rsid w:val="00FA4A49"/>
    <w:rsid w:val="00FA4A80"/>
    <w:rsid w:val="00FA4AE5"/>
    <w:rsid w:val="00FA4B29"/>
    <w:rsid w:val="00FA4BA1"/>
    <w:rsid w:val="00FA4C20"/>
    <w:rsid w:val="00FA4CD4"/>
    <w:rsid w:val="00FA4D86"/>
    <w:rsid w:val="00FA4E21"/>
    <w:rsid w:val="00FA4ECA"/>
    <w:rsid w:val="00FA4EFB"/>
    <w:rsid w:val="00FA4FE0"/>
    <w:rsid w:val="00FA505A"/>
    <w:rsid w:val="00FA5096"/>
    <w:rsid w:val="00FA50B7"/>
    <w:rsid w:val="00FA50BD"/>
    <w:rsid w:val="00FA51CD"/>
    <w:rsid w:val="00FA52B3"/>
    <w:rsid w:val="00FA5367"/>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5ED"/>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415"/>
    <w:rsid w:val="00FA74C9"/>
    <w:rsid w:val="00FA754F"/>
    <w:rsid w:val="00FA7686"/>
    <w:rsid w:val="00FA7706"/>
    <w:rsid w:val="00FA7777"/>
    <w:rsid w:val="00FA784D"/>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F05"/>
    <w:rsid w:val="00FA7F63"/>
    <w:rsid w:val="00FA7FF1"/>
    <w:rsid w:val="00FB00B0"/>
    <w:rsid w:val="00FB00E0"/>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AC1"/>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AB"/>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D73"/>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AA2"/>
    <w:rsid w:val="00FB3CC5"/>
    <w:rsid w:val="00FB3DC0"/>
    <w:rsid w:val="00FB3DDB"/>
    <w:rsid w:val="00FB3ECA"/>
    <w:rsid w:val="00FB3ECB"/>
    <w:rsid w:val="00FB3EE4"/>
    <w:rsid w:val="00FB3FA1"/>
    <w:rsid w:val="00FB4025"/>
    <w:rsid w:val="00FB42FD"/>
    <w:rsid w:val="00FB441A"/>
    <w:rsid w:val="00FB4455"/>
    <w:rsid w:val="00FB4524"/>
    <w:rsid w:val="00FB45D5"/>
    <w:rsid w:val="00FB4690"/>
    <w:rsid w:val="00FB4699"/>
    <w:rsid w:val="00FB479B"/>
    <w:rsid w:val="00FB491C"/>
    <w:rsid w:val="00FB498A"/>
    <w:rsid w:val="00FB49C2"/>
    <w:rsid w:val="00FB4A30"/>
    <w:rsid w:val="00FB4A67"/>
    <w:rsid w:val="00FB4B73"/>
    <w:rsid w:val="00FB4BD1"/>
    <w:rsid w:val="00FB4BF3"/>
    <w:rsid w:val="00FB4C09"/>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550"/>
    <w:rsid w:val="00FB55A8"/>
    <w:rsid w:val="00FB56B3"/>
    <w:rsid w:val="00FB5705"/>
    <w:rsid w:val="00FB572B"/>
    <w:rsid w:val="00FB576C"/>
    <w:rsid w:val="00FB57A7"/>
    <w:rsid w:val="00FB585D"/>
    <w:rsid w:val="00FB58C6"/>
    <w:rsid w:val="00FB5979"/>
    <w:rsid w:val="00FB59C4"/>
    <w:rsid w:val="00FB59E3"/>
    <w:rsid w:val="00FB5B03"/>
    <w:rsid w:val="00FB5B34"/>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CB"/>
    <w:rsid w:val="00FB6BF8"/>
    <w:rsid w:val="00FB6CD8"/>
    <w:rsid w:val="00FB6DB1"/>
    <w:rsid w:val="00FB6E03"/>
    <w:rsid w:val="00FB6E08"/>
    <w:rsid w:val="00FB6E5F"/>
    <w:rsid w:val="00FB6E97"/>
    <w:rsid w:val="00FB6EA7"/>
    <w:rsid w:val="00FB6EAB"/>
    <w:rsid w:val="00FB6EB6"/>
    <w:rsid w:val="00FB706B"/>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320"/>
    <w:rsid w:val="00FC03AC"/>
    <w:rsid w:val="00FC04FD"/>
    <w:rsid w:val="00FC07AE"/>
    <w:rsid w:val="00FC080E"/>
    <w:rsid w:val="00FC08D6"/>
    <w:rsid w:val="00FC08F3"/>
    <w:rsid w:val="00FC0965"/>
    <w:rsid w:val="00FC0A1E"/>
    <w:rsid w:val="00FC0A32"/>
    <w:rsid w:val="00FC0D76"/>
    <w:rsid w:val="00FC0D7C"/>
    <w:rsid w:val="00FC0EE6"/>
    <w:rsid w:val="00FC0F90"/>
    <w:rsid w:val="00FC1003"/>
    <w:rsid w:val="00FC10C1"/>
    <w:rsid w:val="00FC10E9"/>
    <w:rsid w:val="00FC11DB"/>
    <w:rsid w:val="00FC1202"/>
    <w:rsid w:val="00FC1229"/>
    <w:rsid w:val="00FC1290"/>
    <w:rsid w:val="00FC12EA"/>
    <w:rsid w:val="00FC13F7"/>
    <w:rsid w:val="00FC15A2"/>
    <w:rsid w:val="00FC15AD"/>
    <w:rsid w:val="00FC15D5"/>
    <w:rsid w:val="00FC161F"/>
    <w:rsid w:val="00FC16E4"/>
    <w:rsid w:val="00FC174B"/>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1E5"/>
    <w:rsid w:val="00FC21F5"/>
    <w:rsid w:val="00FC220A"/>
    <w:rsid w:val="00FC22D8"/>
    <w:rsid w:val="00FC237D"/>
    <w:rsid w:val="00FC23A7"/>
    <w:rsid w:val="00FC24D8"/>
    <w:rsid w:val="00FC24F4"/>
    <w:rsid w:val="00FC2503"/>
    <w:rsid w:val="00FC25AB"/>
    <w:rsid w:val="00FC271C"/>
    <w:rsid w:val="00FC27E3"/>
    <w:rsid w:val="00FC285B"/>
    <w:rsid w:val="00FC28B8"/>
    <w:rsid w:val="00FC2910"/>
    <w:rsid w:val="00FC29B1"/>
    <w:rsid w:val="00FC29D4"/>
    <w:rsid w:val="00FC2A49"/>
    <w:rsid w:val="00FC2B95"/>
    <w:rsid w:val="00FC2BE5"/>
    <w:rsid w:val="00FC2C39"/>
    <w:rsid w:val="00FC2D43"/>
    <w:rsid w:val="00FC2D4A"/>
    <w:rsid w:val="00FC2DAA"/>
    <w:rsid w:val="00FC2DD0"/>
    <w:rsid w:val="00FC2E7F"/>
    <w:rsid w:val="00FC2F3A"/>
    <w:rsid w:val="00FC2F4D"/>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42"/>
    <w:rsid w:val="00FC4385"/>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B2"/>
    <w:rsid w:val="00FC5A9B"/>
    <w:rsid w:val="00FC5AE9"/>
    <w:rsid w:val="00FC5B8C"/>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92"/>
    <w:rsid w:val="00FC714F"/>
    <w:rsid w:val="00FC71D9"/>
    <w:rsid w:val="00FC7346"/>
    <w:rsid w:val="00FC750A"/>
    <w:rsid w:val="00FC7542"/>
    <w:rsid w:val="00FC758A"/>
    <w:rsid w:val="00FC7610"/>
    <w:rsid w:val="00FC76CD"/>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C02"/>
    <w:rsid w:val="00FD0D02"/>
    <w:rsid w:val="00FD0D4B"/>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43"/>
    <w:rsid w:val="00FD19FF"/>
    <w:rsid w:val="00FD1A82"/>
    <w:rsid w:val="00FD1ACF"/>
    <w:rsid w:val="00FD1B5C"/>
    <w:rsid w:val="00FD1BA5"/>
    <w:rsid w:val="00FD1BCC"/>
    <w:rsid w:val="00FD1BD8"/>
    <w:rsid w:val="00FD1C4A"/>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6D"/>
    <w:rsid w:val="00FD27CB"/>
    <w:rsid w:val="00FD2846"/>
    <w:rsid w:val="00FD2855"/>
    <w:rsid w:val="00FD2B12"/>
    <w:rsid w:val="00FD2C55"/>
    <w:rsid w:val="00FD2D9F"/>
    <w:rsid w:val="00FD2E3C"/>
    <w:rsid w:val="00FD2F74"/>
    <w:rsid w:val="00FD2FA9"/>
    <w:rsid w:val="00FD2FEB"/>
    <w:rsid w:val="00FD2FFE"/>
    <w:rsid w:val="00FD30CD"/>
    <w:rsid w:val="00FD30F3"/>
    <w:rsid w:val="00FD313D"/>
    <w:rsid w:val="00FD31B6"/>
    <w:rsid w:val="00FD321C"/>
    <w:rsid w:val="00FD32E2"/>
    <w:rsid w:val="00FD3351"/>
    <w:rsid w:val="00FD35E5"/>
    <w:rsid w:val="00FD35F2"/>
    <w:rsid w:val="00FD3661"/>
    <w:rsid w:val="00FD3761"/>
    <w:rsid w:val="00FD37B1"/>
    <w:rsid w:val="00FD38EB"/>
    <w:rsid w:val="00FD3953"/>
    <w:rsid w:val="00FD3994"/>
    <w:rsid w:val="00FD39A4"/>
    <w:rsid w:val="00FD3A34"/>
    <w:rsid w:val="00FD3C32"/>
    <w:rsid w:val="00FD3C5F"/>
    <w:rsid w:val="00FD3CD1"/>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2D"/>
    <w:rsid w:val="00FD51BA"/>
    <w:rsid w:val="00FD52F2"/>
    <w:rsid w:val="00FD5420"/>
    <w:rsid w:val="00FD5468"/>
    <w:rsid w:val="00FD548C"/>
    <w:rsid w:val="00FD5516"/>
    <w:rsid w:val="00FD553D"/>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7A"/>
    <w:rsid w:val="00FD6407"/>
    <w:rsid w:val="00FD64C5"/>
    <w:rsid w:val="00FD6515"/>
    <w:rsid w:val="00FD661A"/>
    <w:rsid w:val="00FD6620"/>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C0F"/>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D6A"/>
    <w:rsid w:val="00FE2EB7"/>
    <w:rsid w:val="00FE308F"/>
    <w:rsid w:val="00FE32D7"/>
    <w:rsid w:val="00FE3308"/>
    <w:rsid w:val="00FE3354"/>
    <w:rsid w:val="00FE33DC"/>
    <w:rsid w:val="00FE344A"/>
    <w:rsid w:val="00FE34C1"/>
    <w:rsid w:val="00FE359F"/>
    <w:rsid w:val="00FE35E9"/>
    <w:rsid w:val="00FE3643"/>
    <w:rsid w:val="00FE3686"/>
    <w:rsid w:val="00FE36FA"/>
    <w:rsid w:val="00FE372C"/>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02"/>
    <w:rsid w:val="00FE4560"/>
    <w:rsid w:val="00FE4572"/>
    <w:rsid w:val="00FE45CA"/>
    <w:rsid w:val="00FE4664"/>
    <w:rsid w:val="00FE47E2"/>
    <w:rsid w:val="00FE48DC"/>
    <w:rsid w:val="00FE4910"/>
    <w:rsid w:val="00FE493E"/>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F9"/>
    <w:rsid w:val="00FE531A"/>
    <w:rsid w:val="00FE5400"/>
    <w:rsid w:val="00FE540A"/>
    <w:rsid w:val="00FE5451"/>
    <w:rsid w:val="00FE5547"/>
    <w:rsid w:val="00FE55EA"/>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4D"/>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F3"/>
    <w:rsid w:val="00FE6E98"/>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E08"/>
    <w:rsid w:val="00FE7E2B"/>
    <w:rsid w:val="00FE7E82"/>
    <w:rsid w:val="00FE7EF0"/>
    <w:rsid w:val="00FE7F1F"/>
    <w:rsid w:val="00FE7F40"/>
    <w:rsid w:val="00FF00E1"/>
    <w:rsid w:val="00FF03E4"/>
    <w:rsid w:val="00FF0467"/>
    <w:rsid w:val="00FF04D3"/>
    <w:rsid w:val="00FF069D"/>
    <w:rsid w:val="00FF06F5"/>
    <w:rsid w:val="00FF07D2"/>
    <w:rsid w:val="00FF0873"/>
    <w:rsid w:val="00FF0A8C"/>
    <w:rsid w:val="00FF0AF1"/>
    <w:rsid w:val="00FF0C37"/>
    <w:rsid w:val="00FF0FF7"/>
    <w:rsid w:val="00FF104E"/>
    <w:rsid w:val="00FF11D1"/>
    <w:rsid w:val="00FF120D"/>
    <w:rsid w:val="00FF12D2"/>
    <w:rsid w:val="00FF130A"/>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C7"/>
    <w:rsid w:val="00FF26F6"/>
    <w:rsid w:val="00FF2784"/>
    <w:rsid w:val="00FF27A9"/>
    <w:rsid w:val="00FF27CD"/>
    <w:rsid w:val="00FF27F7"/>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310A"/>
    <w:rsid w:val="00FF32A1"/>
    <w:rsid w:val="00FF32C0"/>
    <w:rsid w:val="00FF3359"/>
    <w:rsid w:val="00FF346C"/>
    <w:rsid w:val="00FF34A6"/>
    <w:rsid w:val="00FF34C2"/>
    <w:rsid w:val="00FF34FA"/>
    <w:rsid w:val="00FF3569"/>
    <w:rsid w:val="00FF35F9"/>
    <w:rsid w:val="00FF3651"/>
    <w:rsid w:val="00FF36E3"/>
    <w:rsid w:val="00FF3726"/>
    <w:rsid w:val="00FF375A"/>
    <w:rsid w:val="00FF3782"/>
    <w:rsid w:val="00FF3838"/>
    <w:rsid w:val="00FF38DD"/>
    <w:rsid w:val="00FF391D"/>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672"/>
    <w:rsid w:val="00FF4704"/>
    <w:rsid w:val="00FF4718"/>
    <w:rsid w:val="00FF47DD"/>
    <w:rsid w:val="00FF48BE"/>
    <w:rsid w:val="00FF4B6C"/>
    <w:rsid w:val="00FF4BB8"/>
    <w:rsid w:val="00FF4BE2"/>
    <w:rsid w:val="00FF4C23"/>
    <w:rsid w:val="00FF4ED2"/>
    <w:rsid w:val="00FF4F8D"/>
    <w:rsid w:val="00FF4FB6"/>
    <w:rsid w:val="00FF4FED"/>
    <w:rsid w:val="00FF5023"/>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E3A"/>
    <w:rsid w:val="00FF5E6A"/>
    <w:rsid w:val="00FF5F7E"/>
    <w:rsid w:val="00FF5F9C"/>
    <w:rsid w:val="00FF6160"/>
    <w:rsid w:val="00FF6266"/>
    <w:rsid w:val="00FF63C6"/>
    <w:rsid w:val="00FF63EE"/>
    <w:rsid w:val="00FF648B"/>
    <w:rsid w:val="00FF6503"/>
    <w:rsid w:val="00FF653B"/>
    <w:rsid w:val="00FF65E1"/>
    <w:rsid w:val="00FF67D7"/>
    <w:rsid w:val="00FF6811"/>
    <w:rsid w:val="00FF68A7"/>
    <w:rsid w:val="00FF68D6"/>
    <w:rsid w:val="00FF6937"/>
    <w:rsid w:val="00FF6ACA"/>
    <w:rsid w:val="00FF6CEA"/>
    <w:rsid w:val="00FF6DF6"/>
    <w:rsid w:val="00FF6FAA"/>
    <w:rsid w:val="00FF7090"/>
    <w:rsid w:val="00FF709B"/>
    <w:rsid w:val="00FF718D"/>
    <w:rsid w:val="00FF7266"/>
    <w:rsid w:val="00FF72D4"/>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C8"/>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83BBCDE"/>
  <w15:docId w15:val="{D8631C49-ADA8-4989-9264-82327A495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0">
    <w:name w:val="Основной текст 3 Знак"/>
    <w:rsid w:val="00F40032"/>
    <w:rPr>
      <w:sz w:val="16"/>
      <w:szCs w:val="16"/>
    </w:rPr>
  </w:style>
  <w:style w:type="character" w:customStyle="1" w:styleId="31">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2">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3"/>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4">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5">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6">
    <w:name w:val="Знак сноски3"/>
    <w:rsid w:val="00F40032"/>
    <w:rPr>
      <w:vertAlign w:val="superscript"/>
    </w:rPr>
  </w:style>
  <w:style w:type="character" w:customStyle="1" w:styleId="37">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8">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9">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a">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b">
    <w:name w:val="Основной текст (3)_"/>
    <w:uiPriority w:val="99"/>
    <w:rsid w:val="00F40032"/>
    <w:rPr>
      <w:b/>
      <w:bCs/>
      <w:sz w:val="17"/>
      <w:szCs w:val="17"/>
    </w:rPr>
  </w:style>
  <w:style w:type="character" w:customStyle="1" w:styleId="3c">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d">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uiPriority w:val="99"/>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uiPriority w:val="99"/>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uiPriority w:val="99"/>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uiPriority w:val="99"/>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uiPriority w:val="99"/>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uiPriority w:val="99"/>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Оглавление (2) + 12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e">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0">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1">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2">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3">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4">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5">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uiPriority w:val="99"/>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6">
    <w:name w:val="Сноска (3)_"/>
    <w:rsid w:val="00F40032"/>
    <w:rPr>
      <w:rFonts w:ascii="Courier New" w:eastAsia="Courier New" w:hAnsi="Courier New" w:cs="Courier New"/>
      <w:sz w:val="19"/>
      <w:szCs w:val="19"/>
    </w:rPr>
  </w:style>
  <w:style w:type="character" w:customStyle="1" w:styleId="3f7">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Заголовок №4 + Times New Roman"/>
    <w:basedOn w:val="10"/>
    <w:uiPriority w:val="99"/>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8">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9">
    <w:name w:val="Основной текст + Курсив3"/>
    <w:aliases w:val="Интервал 1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uiPriority w:val="99"/>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a">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uiPriority w:val="99"/>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b">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c">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d">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e">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0">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1">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2">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3">
    <w:name w:val="Уровень3"/>
    <w:basedOn w:val="3"/>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4">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5">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6">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7">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8">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9">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a">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b">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c">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d">
    <w:name w:val="Заголовок 3 книг"/>
    <w:basedOn w:val="3"/>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1"/>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e">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0">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1">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2">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3">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4">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5">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6">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7">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8">
    <w:name w:val="Текст3"/>
    <w:basedOn w:val="a1"/>
    <w:rsid w:val="00F40032"/>
    <w:pPr>
      <w:suppressAutoHyphens w:val="0"/>
    </w:pPr>
    <w:rPr>
      <w:rFonts w:cs="Symbol"/>
      <w:sz w:val="20"/>
      <w:szCs w:val="20"/>
    </w:rPr>
  </w:style>
  <w:style w:type="paragraph" w:customStyle="1" w:styleId="3fff9">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a">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b">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c">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uiPriority w:val="99"/>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d">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e">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0">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1">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2">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3">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4">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uiPriority w:val="99"/>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5">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6">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7">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3">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2"/>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8">
    <w:name w:val="Body Text 3"/>
    <w:basedOn w:val="a1"/>
    <w:link w:val="32b"/>
    <w:unhideWhenUsed/>
    <w:rsid w:val="00BF37B6"/>
    <w:pPr>
      <w:spacing w:after="120"/>
    </w:pPr>
    <w:rPr>
      <w:sz w:val="16"/>
      <w:szCs w:val="16"/>
    </w:rPr>
  </w:style>
  <w:style w:type="character" w:customStyle="1" w:styleId="32b">
    <w:name w:val="Основной текст 3 Знак2"/>
    <w:link w:val="3ffff8"/>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9">
    <w:name w:val="Основний текст (3)_"/>
    <w:link w:val="3ffffa"/>
    <w:locked/>
    <w:rsid w:val="00CE2685"/>
    <w:rPr>
      <w:b/>
      <w:bCs/>
      <w:sz w:val="14"/>
      <w:szCs w:val="14"/>
      <w:shd w:val="clear" w:color="auto" w:fill="FFFFFF"/>
    </w:rPr>
  </w:style>
  <w:style w:type="paragraph" w:customStyle="1" w:styleId="3ffffa">
    <w:name w:val="Основний текст (3)"/>
    <w:basedOn w:val="a1"/>
    <w:link w:val="3ffff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Колонтитул + Tahoma,5 pt21,Не полужирный22"/>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b">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c">
    <w:name w:val="Основний текст (3) + Не курсив"/>
    <w:uiPriority w:val="99"/>
    <w:rsid w:val="00084CB3"/>
    <w:rPr>
      <w:rFonts w:ascii="Courier New" w:hAnsi="Courier New"/>
      <w:b/>
      <w:bCs/>
      <w:i w:val="0"/>
      <w:iCs w:val="0"/>
      <w:sz w:val="16"/>
      <w:szCs w:val="16"/>
    </w:rPr>
  </w:style>
  <w:style w:type="character" w:customStyle="1" w:styleId="3ffffd">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13 "/>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e">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Не полужирный30"/>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712">
      <w:bodyDiv w:val="1"/>
      <w:marLeft w:val="0"/>
      <w:marRight w:val="0"/>
      <w:marTop w:val="0"/>
      <w:marBottom w:val="0"/>
      <w:divBdr>
        <w:top w:val="none" w:sz="0" w:space="0" w:color="auto"/>
        <w:left w:val="none" w:sz="0" w:space="0" w:color="auto"/>
        <w:bottom w:val="none" w:sz="0" w:space="0" w:color="auto"/>
        <w:right w:val="none" w:sz="0" w:space="0" w:color="auto"/>
      </w:divBdr>
    </w:div>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30560">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140008">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334236">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248410">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565801">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1912">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335222">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873771">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884516">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356045">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739314">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506890">
      <w:bodyDiv w:val="1"/>
      <w:marLeft w:val="0"/>
      <w:marRight w:val="0"/>
      <w:marTop w:val="0"/>
      <w:marBottom w:val="0"/>
      <w:divBdr>
        <w:top w:val="none" w:sz="0" w:space="0" w:color="auto"/>
        <w:left w:val="none" w:sz="0" w:space="0" w:color="auto"/>
        <w:bottom w:val="none" w:sz="0" w:space="0" w:color="auto"/>
        <w:right w:val="none" w:sz="0" w:space="0" w:color="auto"/>
      </w:divBdr>
    </w:div>
    <w:div w:id="17512240">
      <w:bodyDiv w:val="1"/>
      <w:marLeft w:val="0"/>
      <w:marRight w:val="0"/>
      <w:marTop w:val="0"/>
      <w:marBottom w:val="0"/>
      <w:divBdr>
        <w:top w:val="none" w:sz="0" w:space="0" w:color="auto"/>
        <w:left w:val="none" w:sz="0" w:space="0" w:color="auto"/>
        <w:bottom w:val="none" w:sz="0" w:space="0" w:color="auto"/>
        <w:right w:val="none" w:sz="0" w:space="0" w:color="auto"/>
      </w:divBdr>
    </w:div>
    <w:div w:id="17900706">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4620">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6471">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517014">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78289">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451944">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376180">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0814">
      <w:bodyDiv w:val="1"/>
      <w:marLeft w:val="0"/>
      <w:marRight w:val="0"/>
      <w:marTop w:val="0"/>
      <w:marBottom w:val="0"/>
      <w:divBdr>
        <w:top w:val="none" w:sz="0" w:space="0" w:color="auto"/>
        <w:left w:val="none" w:sz="0" w:space="0" w:color="auto"/>
        <w:bottom w:val="none" w:sz="0" w:space="0" w:color="auto"/>
        <w:right w:val="none" w:sz="0" w:space="0" w:color="auto"/>
      </w:divBdr>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1406">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571685">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571054">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0958866">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359361">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358462">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24567">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2894">
      <w:bodyDiv w:val="1"/>
      <w:marLeft w:val="0"/>
      <w:marRight w:val="0"/>
      <w:marTop w:val="0"/>
      <w:marBottom w:val="0"/>
      <w:divBdr>
        <w:top w:val="none" w:sz="0" w:space="0" w:color="auto"/>
        <w:left w:val="none" w:sz="0" w:space="0" w:color="auto"/>
        <w:bottom w:val="none" w:sz="0" w:space="0" w:color="auto"/>
        <w:right w:val="none" w:sz="0" w:space="0" w:color="auto"/>
      </w:divBdr>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439189">
      <w:bodyDiv w:val="1"/>
      <w:marLeft w:val="0"/>
      <w:marRight w:val="0"/>
      <w:marTop w:val="0"/>
      <w:marBottom w:val="0"/>
      <w:divBdr>
        <w:top w:val="none" w:sz="0" w:space="0" w:color="auto"/>
        <w:left w:val="none" w:sz="0" w:space="0" w:color="auto"/>
        <w:bottom w:val="none" w:sz="0" w:space="0" w:color="auto"/>
        <w:right w:val="none" w:sz="0" w:space="0" w:color="auto"/>
      </w:divBdr>
    </w:div>
    <w:div w:id="36510949">
      <w:bodyDiv w:val="1"/>
      <w:marLeft w:val="0"/>
      <w:marRight w:val="0"/>
      <w:marTop w:val="0"/>
      <w:marBottom w:val="0"/>
      <w:divBdr>
        <w:top w:val="none" w:sz="0" w:space="0" w:color="auto"/>
        <w:left w:val="none" w:sz="0" w:space="0" w:color="auto"/>
        <w:bottom w:val="none" w:sz="0" w:space="0" w:color="auto"/>
        <w:right w:val="none" w:sz="0" w:space="0" w:color="auto"/>
      </w:divBdr>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096613">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172730">
      <w:bodyDiv w:val="1"/>
      <w:marLeft w:val="0"/>
      <w:marRight w:val="0"/>
      <w:marTop w:val="0"/>
      <w:marBottom w:val="0"/>
      <w:divBdr>
        <w:top w:val="none" w:sz="0" w:space="0" w:color="auto"/>
        <w:left w:val="none" w:sz="0" w:space="0" w:color="auto"/>
        <w:bottom w:val="none" w:sz="0" w:space="0" w:color="auto"/>
        <w:right w:val="none" w:sz="0" w:space="0" w:color="auto"/>
      </w:divBdr>
    </w:div>
    <w:div w:id="38287953">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292969">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08301">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22791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48948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258">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068090">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768514">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00436">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079306">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778228">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19888">
      <w:bodyDiv w:val="1"/>
      <w:marLeft w:val="0"/>
      <w:marRight w:val="0"/>
      <w:marTop w:val="0"/>
      <w:marBottom w:val="0"/>
      <w:divBdr>
        <w:top w:val="none" w:sz="0" w:space="0" w:color="auto"/>
        <w:left w:val="none" w:sz="0" w:space="0" w:color="auto"/>
        <w:bottom w:val="none" w:sz="0" w:space="0" w:color="auto"/>
        <w:right w:val="none" w:sz="0" w:space="0" w:color="auto"/>
      </w:divBdr>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580401">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238583">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07006">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1519">
      <w:bodyDiv w:val="1"/>
      <w:marLeft w:val="0"/>
      <w:marRight w:val="0"/>
      <w:marTop w:val="0"/>
      <w:marBottom w:val="0"/>
      <w:divBdr>
        <w:top w:val="none" w:sz="0" w:space="0" w:color="auto"/>
        <w:left w:val="none" w:sz="0" w:space="0" w:color="auto"/>
        <w:bottom w:val="none" w:sz="0" w:space="0" w:color="auto"/>
        <w:right w:val="none" w:sz="0" w:space="0" w:color="auto"/>
      </w:divBdr>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054429">
      <w:bodyDiv w:val="1"/>
      <w:marLeft w:val="0"/>
      <w:marRight w:val="0"/>
      <w:marTop w:val="0"/>
      <w:marBottom w:val="0"/>
      <w:divBdr>
        <w:top w:val="none" w:sz="0" w:space="0" w:color="auto"/>
        <w:left w:val="none" w:sz="0" w:space="0" w:color="auto"/>
        <w:bottom w:val="none" w:sz="0" w:space="0" w:color="auto"/>
        <w:right w:val="none" w:sz="0" w:space="0" w:color="auto"/>
      </w:divBdr>
    </w:div>
    <w:div w:id="56128790">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023369">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493391">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1877453">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67808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183170">
      <w:bodyDiv w:val="1"/>
      <w:marLeft w:val="0"/>
      <w:marRight w:val="0"/>
      <w:marTop w:val="0"/>
      <w:marBottom w:val="0"/>
      <w:divBdr>
        <w:top w:val="none" w:sz="0" w:space="0" w:color="auto"/>
        <w:left w:val="none" w:sz="0" w:space="0" w:color="auto"/>
        <w:bottom w:val="none" w:sz="0" w:space="0" w:color="auto"/>
        <w:right w:val="none" w:sz="0" w:space="0" w:color="auto"/>
      </w:divBdr>
    </w:div>
    <w:div w:id="64493613">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39527">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347787">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25416">
      <w:bodyDiv w:val="1"/>
      <w:marLeft w:val="0"/>
      <w:marRight w:val="0"/>
      <w:marTop w:val="0"/>
      <w:marBottom w:val="0"/>
      <w:divBdr>
        <w:top w:val="none" w:sz="0" w:space="0" w:color="auto"/>
        <w:left w:val="none" w:sz="0" w:space="0" w:color="auto"/>
        <w:bottom w:val="none" w:sz="0" w:space="0" w:color="auto"/>
        <w:right w:val="none" w:sz="0" w:space="0" w:color="auto"/>
      </w:divBdr>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391869">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578879">
      <w:bodyDiv w:val="1"/>
      <w:marLeft w:val="0"/>
      <w:marRight w:val="0"/>
      <w:marTop w:val="0"/>
      <w:marBottom w:val="0"/>
      <w:divBdr>
        <w:top w:val="none" w:sz="0" w:space="0" w:color="auto"/>
        <w:left w:val="none" w:sz="0" w:space="0" w:color="auto"/>
        <w:bottom w:val="none" w:sz="0" w:space="0" w:color="auto"/>
        <w:right w:val="none" w:sz="0" w:space="0" w:color="auto"/>
      </w:divBdr>
    </w:div>
    <w:div w:id="68579095">
      <w:bodyDiv w:val="1"/>
      <w:marLeft w:val="0"/>
      <w:marRight w:val="0"/>
      <w:marTop w:val="0"/>
      <w:marBottom w:val="0"/>
      <w:divBdr>
        <w:top w:val="none" w:sz="0" w:space="0" w:color="auto"/>
        <w:left w:val="none" w:sz="0" w:space="0" w:color="auto"/>
        <w:bottom w:val="none" w:sz="0" w:space="0" w:color="auto"/>
        <w:right w:val="none" w:sz="0" w:space="0" w:color="auto"/>
      </w:divBdr>
    </w:div>
    <w:div w:id="68580063">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012078">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431689">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0784000">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196388">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662956">
      <w:bodyDiv w:val="1"/>
      <w:marLeft w:val="0"/>
      <w:marRight w:val="0"/>
      <w:marTop w:val="0"/>
      <w:marBottom w:val="0"/>
      <w:divBdr>
        <w:top w:val="none" w:sz="0" w:space="0" w:color="auto"/>
        <w:left w:val="none" w:sz="0" w:space="0" w:color="auto"/>
        <w:bottom w:val="none" w:sz="0" w:space="0" w:color="auto"/>
        <w:right w:val="none" w:sz="0" w:space="0" w:color="auto"/>
      </w:divBdr>
    </w:div>
    <w:div w:id="71780949">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512342">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479565">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552408">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639409">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21865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6903441">
      <w:bodyDiv w:val="1"/>
      <w:marLeft w:val="0"/>
      <w:marRight w:val="0"/>
      <w:marTop w:val="0"/>
      <w:marBottom w:val="0"/>
      <w:divBdr>
        <w:top w:val="none" w:sz="0" w:space="0" w:color="auto"/>
        <w:left w:val="none" w:sz="0" w:space="0" w:color="auto"/>
        <w:bottom w:val="none" w:sz="0" w:space="0" w:color="auto"/>
        <w:right w:val="none" w:sz="0" w:space="0" w:color="auto"/>
      </w:divBdr>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677933">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29937">
      <w:bodyDiv w:val="1"/>
      <w:marLeft w:val="0"/>
      <w:marRight w:val="0"/>
      <w:marTop w:val="0"/>
      <w:marBottom w:val="0"/>
      <w:divBdr>
        <w:top w:val="none" w:sz="0" w:space="0" w:color="auto"/>
        <w:left w:val="none" w:sz="0" w:space="0" w:color="auto"/>
        <w:bottom w:val="none" w:sz="0" w:space="0" w:color="auto"/>
        <w:right w:val="none" w:sz="0" w:space="0" w:color="auto"/>
      </w:divBdr>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876863">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5457">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376415">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345302">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619373">
      <w:bodyDiv w:val="1"/>
      <w:marLeft w:val="0"/>
      <w:marRight w:val="0"/>
      <w:marTop w:val="0"/>
      <w:marBottom w:val="0"/>
      <w:divBdr>
        <w:top w:val="none" w:sz="0" w:space="0" w:color="auto"/>
        <w:left w:val="none" w:sz="0" w:space="0" w:color="auto"/>
        <w:bottom w:val="none" w:sz="0" w:space="0" w:color="auto"/>
        <w:right w:val="none" w:sz="0" w:space="0" w:color="auto"/>
      </w:divBdr>
    </w:div>
    <w:div w:id="85659711">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578150">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086240">
      <w:bodyDiv w:val="1"/>
      <w:marLeft w:val="0"/>
      <w:marRight w:val="0"/>
      <w:marTop w:val="0"/>
      <w:marBottom w:val="0"/>
      <w:divBdr>
        <w:top w:val="none" w:sz="0" w:space="0" w:color="auto"/>
        <w:left w:val="none" w:sz="0" w:space="0" w:color="auto"/>
        <w:bottom w:val="none" w:sz="0" w:space="0" w:color="auto"/>
        <w:right w:val="none" w:sz="0" w:space="0" w:color="auto"/>
      </w:divBdr>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2877">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835">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20418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324312">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320878">
      <w:bodyDiv w:val="1"/>
      <w:marLeft w:val="0"/>
      <w:marRight w:val="0"/>
      <w:marTop w:val="0"/>
      <w:marBottom w:val="0"/>
      <w:divBdr>
        <w:top w:val="none" w:sz="0" w:space="0" w:color="auto"/>
        <w:left w:val="none" w:sz="0" w:space="0" w:color="auto"/>
        <w:bottom w:val="none" w:sz="0" w:space="0" w:color="auto"/>
        <w:right w:val="none" w:sz="0" w:space="0" w:color="auto"/>
      </w:divBdr>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06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787240">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0528">
      <w:bodyDiv w:val="1"/>
      <w:marLeft w:val="0"/>
      <w:marRight w:val="0"/>
      <w:marTop w:val="0"/>
      <w:marBottom w:val="0"/>
      <w:divBdr>
        <w:top w:val="none" w:sz="0" w:space="0" w:color="auto"/>
        <w:left w:val="none" w:sz="0" w:space="0" w:color="auto"/>
        <w:bottom w:val="none" w:sz="0" w:space="0" w:color="auto"/>
        <w:right w:val="none" w:sz="0" w:space="0" w:color="auto"/>
      </w:divBdr>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345894">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387129">
      <w:bodyDiv w:val="1"/>
      <w:marLeft w:val="0"/>
      <w:marRight w:val="0"/>
      <w:marTop w:val="0"/>
      <w:marBottom w:val="0"/>
      <w:divBdr>
        <w:top w:val="none" w:sz="0" w:space="0" w:color="auto"/>
        <w:left w:val="none" w:sz="0" w:space="0" w:color="auto"/>
        <w:bottom w:val="none" w:sz="0" w:space="0" w:color="auto"/>
        <w:right w:val="none" w:sz="0" w:space="0" w:color="auto"/>
      </w:divBdr>
    </w:div>
    <w:div w:id="102650576">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424210">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155196">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3011">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5975239">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199275">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586109">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5581">
      <w:bodyDiv w:val="1"/>
      <w:marLeft w:val="0"/>
      <w:marRight w:val="0"/>
      <w:marTop w:val="0"/>
      <w:marBottom w:val="0"/>
      <w:divBdr>
        <w:top w:val="none" w:sz="0" w:space="0" w:color="auto"/>
        <w:left w:val="none" w:sz="0" w:space="0" w:color="auto"/>
        <w:bottom w:val="none" w:sz="0" w:space="0" w:color="auto"/>
        <w:right w:val="none" w:sz="0" w:space="0" w:color="auto"/>
      </w:divBdr>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707706">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019200">
      <w:bodyDiv w:val="1"/>
      <w:marLeft w:val="0"/>
      <w:marRight w:val="0"/>
      <w:marTop w:val="0"/>
      <w:marBottom w:val="0"/>
      <w:divBdr>
        <w:top w:val="none" w:sz="0" w:space="0" w:color="auto"/>
        <w:left w:val="none" w:sz="0" w:space="0" w:color="auto"/>
        <w:bottom w:val="none" w:sz="0" w:space="0" w:color="auto"/>
        <w:right w:val="none" w:sz="0" w:space="0" w:color="auto"/>
      </w:divBdr>
    </w:div>
    <w:div w:id="111214650">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065092">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372327">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873542">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53080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040">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2886378">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28597">
      <w:bodyDiv w:val="1"/>
      <w:marLeft w:val="0"/>
      <w:marRight w:val="0"/>
      <w:marTop w:val="0"/>
      <w:marBottom w:val="0"/>
      <w:divBdr>
        <w:top w:val="none" w:sz="0" w:space="0" w:color="auto"/>
        <w:left w:val="none" w:sz="0" w:space="0" w:color="auto"/>
        <w:bottom w:val="none" w:sz="0" w:space="0" w:color="auto"/>
        <w:right w:val="none" w:sz="0" w:space="0" w:color="auto"/>
      </w:divBdr>
    </w:div>
    <w:div w:id="123928659">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5976411">
      <w:bodyDiv w:val="1"/>
      <w:marLeft w:val="0"/>
      <w:marRight w:val="0"/>
      <w:marTop w:val="0"/>
      <w:marBottom w:val="0"/>
      <w:divBdr>
        <w:top w:val="none" w:sz="0" w:space="0" w:color="auto"/>
        <w:left w:val="none" w:sz="0" w:space="0" w:color="auto"/>
        <w:bottom w:val="none" w:sz="0" w:space="0" w:color="auto"/>
        <w:right w:val="none" w:sz="0" w:space="0" w:color="auto"/>
      </w:divBdr>
    </w:div>
    <w:div w:id="12616927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7750738">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136957">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376941">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0023">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272200">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05128">
      <w:bodyDiv w:val="1"/>
      <w:marLeft w:val="0"/>
      <w:marRight w:val="0"/>
      <w:marTop w:val="0"/>
      <w:marBottom w:val="0"/>
      <w:divBdr>
        <w:top w:val="none" w:sz="0" w:space="0" w:color="auto"/>
        <w:left w:val="none" w:sz="0" w:space="0" w:color="auto"/>
        <w:bottom w:val="none" w:sz="0" w:space="0" w:color="auto"/>
        <w:right w:val="none" w:sz="0" w:space="0" w:color="auto"/>
      </w:divBdr>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051815">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13004">
      <w:bodyDiv w:val="1"/>
      <w:marLeft w:val="0"/>
      <w:marRight w:val="0"/>
      <w:marTop w:val="0"/>
      <w:marBottom w:val="0"/>
      <w:divBdr>
        <w:top w:val="none" w:sz="0" w:space="0" w:color="auto"/>
        <w:left w:val="none" w:sz="0" w:space="0" w:color="auto"/>
        <w:bottom w:val="none" w:sz="0" w:space="0" w:color="auto"/>
        <w:right w:val="none" w:sz="0" w:space="0" w:color="auto"/>
      </w:divBdr>
      <w:divsChild>
        <w:div w:id="681205947">
          <w:marLeft w:val="0"/>
          <w:marRight w:val="0"/>
          <w:marTop w:val="0"/>
          <w:marBottom w:val="0"/>
          <w:divBdr>
            <w:top w:val="none" w:sz="0" w:space="0" w:color="auto"/>
            <w:left w:val="none" w:sz="0" w:space="0" w:color="auto"/>
            <w:bottom w:val="none" w:sz="0" w:space="0" w:color="auto"/>
            <w:right w:val="none" w:sz="0" w:space="0" w:color="auto"/>
          </w:divBdr>
        </w:div>
      </w:divsChild>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780186">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291911">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92485">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642187">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1020987">
      <w:bodyDiv w:val="1"/>
      <w:marLeft w:val="0"/>
      <w:marRight w:val="0"/>
      <w:marTop w:val="0"/>
      <w:marBottom w:val="0"/>
      <w:divBdr>
        <w:top w:val="none" w:sz="0" w:space="0" w:color="auto"/>
        <w:left w:val="none" w:sz="0" w:space="0" w:color="auto"/>
        <w:bottom w:val="none" w:sz="0" w:space="0" w:color="auto"/>
        <w:right w:val="none" w:sz="0" w:space="0" w:color="auto"/>
      </w:divBdr>
    </w:div>
    <w:div w:id="151722850">
      <w:bodyDiv w:val="1"/>
      <w:marLeft w:val="0"/>
      <w:marRight w:val="0"/>
      <w:marTop w:val="0"/>
      <w:marBottom w:val="0"/>
      <w:divBdr>
        <w:top w:val="none" w:sz="0" w:space="0" w:color="auto"/>
        <w:left w:val="none" w:sz="0" w:space="0" w:color="auto"/>
        <w:bottom w:val="none" w:sz="0" w:space="0" w:color="auto"/>
        <w:right w:val="none" w:sz="0" w:space="0" w:color="auto"/>
      </w:divBdr>
    </w:div>
    <w:div w:id="151989224">
      <w:bodyDiv w:val="1"/>
      <w:marLeft w:val="0"/>
      <w:marRight w:val="0"/>
      <w:marTop w:val="0"/>
      <w:marBottom w:val="0"/>
      <w:divBdr>
        <w:top w:val="none" w:sz="0" w:space="0" w:color="auto"/>
        <w:left w:val="none" w:sz="0" w:space="0" w:color="auto"/>
        <w:bottom w:val="none" w:sz="0" w:space="0" w:color="auto"/>
        <w:right w:val="none" w:sz="0" w:space="0" w:color="auto"/>
      </w:divBdr>
    </w:div>
    <w:div w:id="152064396">
      <w:bodyDiv w:val="1"/>
      <w:marLeft w:val="0"/>
      <w:marRight w:val="0"/>
      <w:marTop w:val="0"/>
      <w:marBottom w:val="0"/>
      <w:divBdr>
        <w:top w:val="none" w:sz="0" w:space="0" w:color="auto"/>
        <w:left w:val="none" w:sz="0" w:space="0" w:color="auto"/>
        <w:bottom w:val="none" w:sz="0" w:space="0" w:color="auto"/>
        <w:right w:val="none" w:sz="0" w:space="0" w:color="auto"/>
      </w:divBdr>
    </w:div>
    <w:div w:id="152114511">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1275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035705">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153013">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09318">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5925979">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7694336">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08014">
      <w:bodyDiv w:val="1"/>
      <w:marLeft w:val="0"/>
      <w:marRight w:val="0"/>
      <w:marTop w:val="0"/>
      <w:marBottom w:val="0"/>
      <w:divBdr>
        <w:top w:val="none" w:sz="0" w:space="0" w:color="auto"/>
        <w:left w:val="none" w:sz="0" w:space="0" w:color="auto"/>
        <w:bottom w:val="none" w:sz="0" w:space="0" w:color="auto"/>
        <w:right w:val="none" w:sz="0" w:space="0" w:color="auto"/>
      </w:divBdr>
    </w:div>
    <w:div w:id="159079558">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43965">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0643">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020437">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740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559361">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866225">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24584">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59744">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528902">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43446">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189185">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402">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658323">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320753">
      <w:bodyDiv w:val="1"/>
      <w:marLeft w:val="0"/>
      <w:marRight w:val="0"/>
      <w:marTop w:val="0"/>
      <w:marBottom w:val="0"/>
      <w:divBdr>
        <w:top w:val="none" w:sz="0" w:space="0" w:color="auto"/>
        <w:left w:val="none" w:sz="0" w:space="0" w:color="auto"/>
        <w:bottom w:val="none" w:sz="0" w:space="0" w:color="auto"/>
        <w:right w:val="none" w:sz="0" w:space="0" w:color="auto"/>
      </w:divBdr>
    </w:div>
    <w:div w:id="17958958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164256">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401050">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099590">
      <w:bodyDiv w:val="1"/>
      <w:marLeft w:val="0"/>
      <w:marRight w:val="0"/>
      <w:marTop w:val="0"/>
      <w:marBottom w:val="0"/>
      <w:divBdr>
        <w:top w:val="none" w:sz="0" w:space="0" w:color="auto"/>
        <w:left w:val="none" w:sz="0" w:space="0" w:color="auto"/>
        <w:bottom w:val="none" w:sz="0" w:space="0" w:color="auto"/>
        <w:right w:val="none" w:sz="0" w:space="0" w:color="auto"/>
      </w:divBdr>
    </w:div>
    <w:div w:id="184101416">
      <w:bodyDiv w:val="1"/>
      <w:marLeft w:val="0"/>
      <w:marRight w:val="0"/>
      <w:marTop w:val="0"/>
      <w:marBottom w:val="0"/>
      <w:divBdr>
        <w:top w:val="none" w:sz="0" w:space="0" w:color="auto"/>
        <w:left w:val="none" w:sz="0" w:space="0" w:color="auto"/>
        <w:bottom w:val="none" w:sz="0" w:space="0" w:color="auto"/>
        <w:right w:val="none" w:sz="0" w:space="0" w:color="auto"/>
      </w:divBdr>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254462">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0426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671858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1641">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179213">
      <w:bodyDiv w:val="1"/>
      <w:marLeft w:val="0"/>
      <w:marRight w:val="0"/>
      <w:marTop w:val="0"/>
      <w:marBottom w:val="0"/>
      <w:divBdr>
        <w:top w:val="none" w:sz="0" w:space="0" w:color="auto"/>
        <w:left w:val="none" w:sz="0" w:space="0" w:color="auto"/>
        <w:bottom w:val="none" w:sz="0" w:space="0" w:color="auto"/>
        <w:right w:val="none" w:sz="0" w:space="0" w:color="auto"/>
      </w:divBdr>
    </w:div>
    <w:div w:id="18822651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378441">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488327">
      <w:bodyDiv w:val="1"/>
      <w:marLeft w:val="0"/>
      <w:marRight w:val="0"/>
      <w:marTop w:val="0"/>
      <w:marBottom w:val="0"/>
      <w:divBdr>
        <w:top w:val="none" w:sz="0" w:space="0" w:color="auto"/>
        <w:left w:val="none" w:sz="0" w:space="0" w:color="auto"/>
        <w:bottom w:val="none" w:sz="0" w:space="0" w:color="auto"/>
        <w:right w:val="none" w:sz="0" w:space="0" w:color="auto"/>
      </w:divBdr>
    </w:div>
    <w:div w:id="190461464">
      <w:bodyDiv w:val="1"/>
      <w:marLeft w:val="0"/>
      <w:marRight w:val="0"/>
      <w:marTop w:val="0"/>
      <w:marBottom w:val="0"/>
      <w:divBdr>
        <w:top w:val="none" w:sz="0" w:space="0" w:color="auto"/>
        <w:left w:val="none" w:sz="0" w:space="0" w:color="auto"/>
        <w:bottom w:val="none" w:sz="0" w:space="0" w:color="auto"/>
        <w:right w:val="none" w:sz="0" w:space="0" w:color="auto"/>
      </w:divBdr>
    </w:div>
    <w:div w:id="193424968">
      <w:bodyDiv w:val="1"/>
      <w:marLeft w:val="0"/>
      <w:marRight w:val="0"/>
      <w:marTop w:val="0"/>
      <w:marBottom w:val="0"/>
      <w:divBdr>
        <w:top w:val="none" w:sz="0" w:space="0" w:color="auto"/>
        <w:left w:val="none" w:sz="0" w:space="0" w:color="auto"/>
        <w:bottom w:val="none" w:sz="0" w:space="0" w:color="auto"/>
        <w:right w:val="none" w:sz="0" w:space="0" w:color="auto"/>
      </w:divBdr>
    </w:div>
    <w:div w:id="193467428">
      <w:bodyDiv w:val="1"/>
      <w:marLeft w:val="0"/>
      <w:marRight w:val="0"/>
      <w:marTop w:val="0"/>
      <w:marBottom w:val="0"/>
      <w:divBdr>
        <w:top w:val="none" w:sz="0" w:space="0" w:color="auto"/>
        <w:left w:val="none" w:sz="0" w:space="0" w:color="auto"/>
        <w:bottom w:val="none" w:sz="0" w:space="0" w:color="auto"/>
        <w:right w:val="none" w:sz="0" w:space="0" w:color="auto"/>
      </w:divBdr>
    </w:div>
    <w:div w:id="194126883">
      <w:bodyDiv w:val="1"/>
      <w:marLeft w:val="0"/>
      <w:marRight w:val="0"/>
      <w:marTop w:val="0"/>
      <w:marBottom w:val="0"/>
      <w:divBdr>
        <w:top w:val="none" w:sz="0" w:space="0" w:color="auto"/>
        <w:left w:val="none" w:sz="0" w:space="0" w:color="auto"/>
        <w:bottom w:val="none" w:sz="0" w:space="0" w:color="auto"/>
        <w:right w:val="none" w:sz="0" w:space="0" w:color="auto"/>
      </w:divBdr>
    </w:div>
    <w:div w:id="195392108">
      <w:bodyDiv w:val="1"/>
      <w:marLeft w:val="0"/>
      <w:marRight w:val="0"/>
      <w:marTop w:val="0"/>
      <w:marBottom w:val="0"/>
      <w:divBdr>
        <w:top w:val="none" w:sz="0" w:space="0" w:color="auto"/>
        <w:left w:val="none" w:sz="0" w:space="0" w:color="auto"/>
        <w:bottom w:val="none" w:sz="0" w:space="0" w:color="auto"/>
        <w:right w:val="none" w:sz="0" w:space="0" w:color="auto"/>
      </w:divBdr>
    </w:div>
    <w:div w:id="197352225">
      <w:bodyDiv w:val="1"/>
      <w:marLeft w:val="0"/>
      <w:marRight w:val="0"/>
      <w:marTop w:val="0"/>
      <w:marBottom w:val="0"/>
      <w:divBdr>
        <w:top w:val="none" w:sz="0" w:space="0" w:color="auto"/>
        <w:left w:val="none" w:sz="0" w:space="0" w:color="auto"/>
        <w:bottom w:val="none" w:sz="0" w:space="0" w:color="auto"/>
        <w:right w:val="none" w:sz="0" w:space="0" w:color="auto"/>
      </w:divBdr>
    </w:div>
    <w:div w:id="197352671">
      <w:bodyDiv w:val="1"/>
      <w:marLeft w:val="0"/>
      <w:marRight w:val="0"/>
      <w:marTop w:val="0"/>
      <w:marBottom w:val="0"/>
      <w:divBdr>
        <w:top w:val="none" w:sz="0" w:space="0" w:color="auto"/>
        <w:left w:val="none" w:sz="0" w:space="0" w:color="auto"/>
        <w:bottom w:val="none" w:sz="0" w:space="0" w:color="auto"/>
        <w:right w:val="none" w:sz="0" w:space="0" w:color="auto"/>
      </w:divBdr>
    </w:div>
    <w:div w:id="197669549">
      <w:bodyDiv w:val="1"/>
      <w:marLeft w:val="0"/>
      <w:marRight w:val="0"/>
      <w:marTop w:val="0"/>
      <w:marBottom w:val="0"/>
      <w:divBdr>
        <w:top w:val="none" w:sz="0" w:space="0" w:color="auto"/>
        <w:left w:val="none" w:sz="0" w:space="0" w:color="auto"/>
        <w:bottom w:val="none" w:sz="0" w:space="0" w:color="auto"/>
        <w:right w:val="none" w:sz="0" w:space="0" w:color="auto"/>
      </w:divBdr>
    </w:div>
    <w:div w:id="198443508">
      <w:bodyDiv w:val="1"/>
      <w:marLeft w:val="0"/>
      <w:marRight w:val="0"/>
      <w:marTop w:val="0"/>
      <w:marBottom w:val="0"/>
      <w:divBdr>
        <w:top w:val="none" w:sz="0" w:space="0" w:color="auto"/>
        <w:left w:val="none" w:sz="0" w:space="0" w:color="auto"/>
        <w:bottom w:val="none" w:sz="0" w:space="0" w:color="auto"/>
        <w:right w:val="none" w:sz="0" w:space="0" w:color="auto"/>
      </w:divBdr>
    </w:div>
    <w:div w:id="198592913">
      <w:bodyDiv w:val="1"/>
      <w:marLeft w:val="0"/>
      <w:marRight w:val="0"/>
      <w:marTop w:val="0"/>
      <w:marBottom w:val="0"/>
      <w:divBdr>
        <w:top w:val="none" w:sz="0" w:space="0" w:color="auto"/>
        <w:left w:val="none" w:sz="0" w:space="0" w:color="auto"/>
        <w:bottom w:val="none" w:sz="0" w:space="0" w:color="auto"/>
        <w:right w:val="none" w:sz="0" w:space="0" w:color="auto"/>
      </w:divBdr>
    </w:div>
    <w:div w:id="199510880">
      <w:bodyDiv w:val="1"/>
      <w:marLeft w:val="0"/>
      <w:marRight w:val="0"/>
      <w:marTop w:val="0"/>
      <w:marBottom w:val="0"/>
      <w:divBdr>
        <w:top w:val="none" w:sz="0" w:space="0" w:color="auto"/>
        <w:left w:val="none" w:sz="0" w:space="0" w:color="auto"/>
        <w:bottom w:val="none" w:sz="0" w:space="0" w:color="auto"/>
        <w:right w:val="none" w:sz="0" w:space="0" w:color="auto"/>
      </w:divBdr>
    </w:div>
    <w:div w:id="200944346">
      <w:bodyDiv w:val="1"/>
      <w:marLeft w:val="0"/>
      <w:marRight w:val="0"/>
      <w:marTop w:val="0"/>
      <w:marBottom w:val="0"/>
      <w:divBdr>
        <w:top w:val="none" w:sz="0" w:space="0" w:color="auto"/>
        <w:left w:val="none" w:sz="0" w:space="0" w:color="auto"/>
        <w:bottom w:val="none" w:sz="0" w:space="0" w:color="auto"/>
        <w:right w:val="none" w:sz="0" w:space="0" w:color="auto"/>
      </w:divBdr>
    </w:div>
    <w:div w:id="201016919">
      <w:bodyDiv w:val="1"/>
      <w:marLeft w:val="0"/>
      <w:marRight w:val="0"/>
      <w:marTop w:val="0"/>
      <w:marBottom w:val="0"/>
      <w:divBdr>
        <w:top w:val="none" w:sz="0" w:space="0" w:color="auto"/>
        <w:left w:val="none" w:sz="0" w:space="0" w:color="auto"/>
        <w:bottom w:val="none" w:sz="0" w:space="0" w:color="auto"/>
        <w:right w:val="none" w:sz="0" w:space="0" w:color="auto"/>
      </w:divBdr>
    </w:div>
    <w:div w:id="203102875">
      <w:bodyDiv w:val="1"/>
      <w:marLeft w:val="0"/>
      <w:marRight w:val="0"/>
      <w:marTop w:val="0"/>
      <w:marBottom w:val="0"/>
      <w:divBdr>
        <w:top w:val="none" w:sz="0" w:space="0" w:color="auto"/>
        <w:left w:val="none" w:sz="0" w:space="0" w:color="auto"/>
        <w:bottom w:val="none" w:sz="0" w:space="0" w:color="auto"/>
        <w:right w:val="none" w:sz="0" w:space="0" w:color="auto"/>
      </w:divBdr>
    </w:div>
    <w:div w:id="206919821">
      <w:bodyDiv w:val="1"/>
      <w:marLeft w:val="0"/>
      <w:marRight w:val="0"/>
      <w:marTop w:val="0"/>
      <w:marBottom w:val="0"/>
      <w:divBdr>
        <w:top w:val="none" w:sz="0" w:space="0" w:color="auto"/>
        <w:left w:val="none" w:sz="0" w:space="0" w:color="auto"/>
        <w:bottom w:val="none" w:sz="0" w:space="0" w:color="auto"/>
        <w:right w:val="none" w:sz="0" w:space="0" w:color="auto"/>
      </w:divBdr>
    </w:div>
    <w:div w:id="208304328">
      <w:bodyDiv w:val="1"/>
      <w:marLeft w:val="0"/>
      <w:marRight w:val="0"/>
      <w:marTop w:val="0"/>
      <w:marBottom w:val="0"/>
      <w:divBdr>
        <w:top w:val="none" w:sz="0" w:space="0" w:color="auto"/>
        <w:left w:val="none" w:sz="0" w:space="0" w:color="auto"/>
        <w:bottom w:val="none" w:sz="0" w:space="0" w:color="auto"/>
        <w:right w:val="none" w:sz="0" w:space="0" w:color="auto"/>
      </w:divBdr>
    </w:div>
    <w:div w:id="209271374">
      <w:bodyDiv w:val="1"/>
      <w:marLeft w:val="0"/>
      <w:marRight w:val="0"/>
      <w:marTop w:val="0"/>
      <w:marBottom w:val="0"/>
      <w:divBdr>
        <w:top w:val="none" w:sz="0" w:space="0" w:color="auto"/>
        <w:left w:val="none" w:sz="0" w:space="0" w:color="auto"/>
        <w:bottom w:val="none" w:sz="0" w:space="0" w:color="auto"/>
        <w:right w:val="none" w:sz="0" w:space="0" w:color="auto"/>
      </w:divBdr>
    </w:div>
    <w:div w:id="216403645">
      <w:bodyDiv w:val="1"/>
      <w:marLeft w:val="0"/>
      <w:marRight w:val="0"/>
      <w:marTop w:val="0"/>
      <w:marBottom w:val="0"/>
      <w:divBdr>
        <w:top w:val="none" w:sz="0" w:space="0" w:color="auto"/>
        <w:left w:val="none" w:sz="0" w:space="0" w:color="auto"/>
        <w:bottom w:val="none" w:sz="0" w:space="0" w:color="auto"/>
        <w:right w:val="none" w:sz="0" w:space="0" w:color="auto"/>
      </w:divBdr>
    </w:div>
    <w:div w:id="217859937">
      <w:bodyDiv w:val="1"/>
      <w:marLeft w:val="0"/>
      <w:marRight w:val="0"/>
      <w:marTop w:val="0"/>
      <w:marBottom w:val="0"/>
      <w:divBdr>
        <w:top w:val="none" w:sz="0" w:space="0" w:color="auto"/>
        <w:left w:val="none" w:sz="0" w:space="0" w:color="auto"/>
        <w:bottom w:val="none" w:sz="0" w:space="0" w:color="auto"/>
        <w:right w:val="none" w:sz="0" w:space="0" w:color="auto"/>
      </w:divBdr>
    </w:div>
    <w:div w:id="218130240">
      <w:bodyDiv w:val="1"/>
      <w:marLeft w:val="0"/>
      <w:marRight w:val="0"/>
      <w:marTop w:val="0"/>
      <w:marBottom w:val="0"/>
      <w:divBdr>
        <w:top w:val="none" w:sz="0" w:space="0" w:color="auto"/>
        <w:left w:val="none" w:sz="0" w:space="0" w:color="auto"/>
        <w:bottom w:val="none" w:sz="0" w:space="0" w:color="auto"/>
        <w:right w:val="none" w:sz="0" w:space="0" w:color="auto"/>
      </w:divBdr>
    </w:div>
    <w:div w:id="219295915">
      <w:bodyDiv w:val="1"/>
      <w:marLeft w:val="0"/>
      <w:marRight w:val="0"/>
      <w:marTop w:val="0"/>
      <w:marBottom w:val="0"/>
      <w:divBdr>
        <w:top w:val="none" w:sz="0" w:space="0" w:color="auto"/>
        <w:left w:val="none" w:sz="0" w:space="0" w:color="auto"/>
        <w:bottom w:val="none" w:sz="0" w:space="0" w:color="auto"/>
        <w:right w:val="none" w:sz="0" w:space="0" w:color="auto"/>
      </w:divBdr>
    </w:div>
    <w:div w:id="220144445">
      <w:bodyDiv w:val="1"/>
      <w:marLeft w:val="0"/>
      <w:marRight w:val="0"/>
      <w:marTop w:val="0"/>
      <w:marBottom w:val="0"/>
      <w:divBdr>
        <w:top w:val="none" w:sz="0" w:space="0" w:color="auto"/>
        <w:left w:val="none" w:sz="0" w:space="0" w:color="auto"/>
        <w:bottom w:val="none" w:sz="0" w:space="0" w:color="auto"/>
        <w:right w:val="none" w:sz="0" w:space="0" w:color="auto"/>
      </w:divBdr>
    </w:div>
    <w:div w:id="220407451">
      <w:bodyDiv w:val="1"/>
      <w:marLeft w:val="0"/>
      <w:marRight w:val="0"/>
      <w:marTop w:val="0"/>
      <w:marBottom w:val="0"/>
      <w:divBdr>
        <w:top w:val="none" w:sz="0" w:space="0" w:color="auto"/>
        <w:left w:val="none" w:sz="0" w:space="0" w:color="auto"/>
        <w:bottom w:val="none" w:sz="0" w:space="0" w:color="auto"/>
        <w:right w:val="none" w:sz="0" w:space="0" w:color="auto"/>
      </w:divBdr>
    </w:div>
    <w:div w:id="222907895">
      <w:bodyDiv w:val="1"/>
      <w:marLeft w:val="0"/>
      <w:marRight w:val="0"/>
      <w:marTop w:val="0"/>
      <w:marBottom w:val="0"/>
      <w:divBdr>
        <w:top w:val="none" w:sz="0" w:space="0" w:color="auto"/>
        <w:left w:val="none" w:sz="0" w:space="0" w:color="auto"/>
        <w:bottom w:val="none" w:sz="0" w:space="0" w:color="auto"/>
        <w:right w:val="none" w:sz="0" w:space="0" w:color="auto"/>
      </w:divBdr>
    </w:div>
    <w:div w:id="223219784">
      <w:bodyDiv w:val="1"/>
      <w:marLeft w:val="0"/>
      <w:marRight w:val="0"/>
      <w:marTop w:val="0"/>
      <w:marBottom w:val="0"/>
      <w:divBdr>
        <w:top w:val="none" w:sz="0" w:space="0" w:color="auto"/>
        <w:left w:val="none" w:sz="0" w:space="0" w:color="auto"/>
        <w:bottom w:val="none" w:sz="0" w:space="0" w:color="auto"/>
        <w:right w:val="none" w:sz="0" w:space="0" w:color="auto"/>
      </w:divBdr>
    </w:div>
    <w:div w:id="223302761">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6301137">
      <w:bodyDiv w:val="1"/>
      <w:marLeft w:val="0"/>
      <w:marRight w:val="0"/>
      <w:marTop w:val="0"/>
      <w:marBottom w:val="0"/>
      <w:divBdr>
        <w:top w:val="none" w:sz="0" w:space="0" w:color="auto"/>
        <w:left w:val="none" w:sz="0" w:space="0" w:color="auto"/>
        <w:bottom w:val="none" w:sz="0" w:space="0" w:color="auto"/>
        <w:right w:val="none" w:sz="0" w:space="0" w:color="auto"/>
      </w:divBdr>
    </w:div>
    <w:div w:id="226762798">
      <w:bodyDiv w:val="1"/>
      <w:marLeft w:val="0"/>
      <w:marRight w:val="0"/>
      <w:marTop w:val="0"/>
      <w:marBottom w:val="0"/>
      <w:divBdr>
        <w:top w:val="none" w:sz="0" w:space="0" w:color="auto"/>
        <w:left w:val="none" w:sz="0" w:space="0" w:color="auto"/>
        <w:bottom w:val="none" w:sz="0" w:space="0" w:color="auto"/>
        <w:right w:val="none" w:sz="0" w:space="0" w:color="auto"/>
      </w:divBdr>
    </w:div>
    <w:div w:id="228075830">
      <w:bodyDiv w:val="1"/>
      <w:marLeft w:val="0"/>
      <w:marRight w:val="0"/>
      <w:marTop w:val="0"/>
      <w:marBottom w:val="0"/>
      <w:divBdr>
        <w:top w:val="none" w:sz="0" w:space="0" w:color="auto"/>
        <w:left w:val="none" w:sz="0" w:space="0" w:color="auto"/>
        <w:bottom w:val="none" w:sz="0" w:space="0" w:color="auto"/>
        <w:right w:val="none" w:sz="0" w:space="0" w:color="auto"/>
      </w:divBdr>
    </w:div>
    <w:div w:id="229704663">
      <w:bodyDiv w:val="1"/>
      <w:marLeft w:val="0"/>
      <w:marRight w:val="0"/>
      <w:marTop w:val="0"/>
      <w:marBottom w:val="0"/>
      <w:divBdr>
        <w:top w:val="none" w:sz="0" w:space="0" w:color="auto"/>
        <w:left w:val="none" w:sz="0" w:space="0" w:color="auto"/>
        <w:bottom w:val="none" w:sz="0" w:space="0" w:color="auto"/>
        <w:right w:val="none" w:sz="0" w:space="0" w:color="auto"/>
      </w:divBdr>
    </w:div>
    <w:div w:id="229775084">
      <w:bodyDiv w:val="1"/>
      <w:marLeft w:val="0"/>
      <w:marRight w:val="0"/>
      <w:marTop w:val="0"/>
      <w:marBottom w:val="0"/>
      <w:divBdr>
        <w:top w:val="none" w:sz="0" w:space="0" w:color="auto"/>
        <w:left w:val="none" w:sz="0" w:space="0" w:color="auto"/>
        <w:bottom w:val="none" w:sz="0" w:space="0" w:color="auto"/>
        <w:right w:val="none" w:sz="0" w:space="0" w:color="auto"/>
      </w:divBdr>
    </w:div>
    <w:div w:id="231042134">
      <w:bodyDiv w:val="1"/>
      <w:marLeft w:val="0"/>
      <w:marRight w:val="0"/>
      <w:marTop w:val="0"/>
      <w:marBottom w:val="0"/>
      <w:divBdr>
        <w:top w:val="none" w:sz="0" w:space="0" w:color="auto"/>
        <w:left w:val="none" w:sz="0" w:space="0" w:color="auto"/>
        <w:bottom w:val="none" w:sz="0" w:space="0" w:color="auto"/>
        <w:right w:val="none" w:sz="0" w:space="0" w:color="auto"/>
      </w:divBdr>
    </w:div>
    <w:div w:id="232544188">
      <w:bodyDiv w:val="1"/>
      <w:marLeft w:val="0"/>
      <w:marRight w:val="0"/>
      <w:marTop w:val="0"/>
      <w:marBottom w:val="0"/>
      <w:divBdr>
        <w:top w:val="none" w:sz="0" w:space="0" w:color="auto"/>
        <w:left w:val="none" w:sz="0" w:space="0" w:color="auto"/>
        <w:bottom w:val="none" w:sz="0" w:space="0" w:color="auto"/>
        <w:right w:val="none" w:sz="0" w:space="0" w:color="auto"/>
      </w:divBdr>
    </w:div>
    <w:div w:id="233515934">
      <w:bodyDiv w:val="1"/>
      <w:marLeft w:val="0"/>
      <w:marRight w:val="0"/>
      <w:marTop w:val="0"/>
      <w:marBottom w:val="0"/>
      <w:divBdr>
        <w:top w:val="none" w:sz="0" w:space="0" w:color="auto"/>
        <w:left w:val="none" w:sz="0" w:space="0" w:color="auto"/>
        <w:bottom w:val="none" w:sz="0" w:space="0" w:color="auto"/>
        <w:right w:val="none" w:sz="0" w:space="0" w:color="auto"/>
      </w:divBdr>
    </w:div>
    <w:div w:id="236402035">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37714023">
      <w:bodyDiv w:val="1"/>
      <w:marLeft w:val="0"/>
      <w:marRight w:val="0"/>
      <w:marTop w:val="0"/>
      <w:marBottom w:val="0"/>
      <w:divBdr>
        <w:top w:val="none" w:sz="0" w:space="0" w:color="auto"/>
        <w:left w:val="none" w:sz="0" w:space="0" w:color="auto"/>
        <w:bottom w:val="none" w:sz="0" w:space="0" w:color="auto"/>
        <w:right w:val="none" w:sz="0" w:space="0" w:color="auto"/>
      </w:divBdr>
    </w:div>
    <w:div w:id="238248422">
      <w:bodyDiv w:val="1"/>
      <w:marLeft w:val="0"/>
      <w:marRight w:val="0"/>
      <w:marTop w:val="0"/>
      <w:marBottom w:val="0"/>
      <w:divBdr>
        <w:top w:val="none" w:sz="0" w:space="0" w:color="auto"/>
        <w:left w:val="none" w:sz="0" w:space="0" w:color="auto"/>
        <w:bottom w:val="none" w:sz="0" w:space="0" w:color="auto"/>
        <w:right w:val="none" w:sz="0" w:space="0" w:color="auto"/>
      </w:divBdr>
    </w:div>
    <w:div w:id="238641143">
      <w:bodyDiv w:val="1"/>
      <w:marLeft w:val="0"/>
      <w:marRight w:val="0"/>
      <w:marTop w:val="0"/>
      <w:marBottom w:val="0"/>
      <w:divBdr>
        <w:top w:val="none" w:sz="0" w:space="0" w:color="auto"/>
        <w:left w:val="none" w:sz="0" w:space="0" w:color="auto"/>
        <w:bottom w:val="none" w:sz="0" w:space="0" w:color="auto"/>
        <w:right w:val="none" w:sz="0" w:space="0" w:color="auto"/>
      </w:divBdr>
    </w:div>
    <w:div w:id="242958114">
      <w:bodyDiv w:val="1"/>
      <w:marLeft w:val="0"/>
      <w:marRight w:val="0"/>
      <w:marTop w:val="0"/>
      <w:marBottom w:val="0"/>
      <w:divBdr>
        <w:top w:val="none" w:sz="0" w:space="0" w:color="auto"/>
        <w:left w:val="none" w:sz="0" w:space="0" w:color="auto"/>
        <w:bottom w:val="none" w:sz="0" w:space="0" w:color="auto"/>
        <w:right w:val="none" w:sz="0" w:space="0" w:color="auto"/>
      </w:divBdr>
    </w:div>
    <w:div w:id="243997552">
      <w:bodyDiv w:val="1"/>
      <w:marLeft w:val="0"/>
      <w:marRight w:val="0"/>
      <w:marTop w:val="0"/>
      <w:marBottom w:val="0"/>
      <w:divBdr>
        <w:top w:val="none" w:sz="0" w:space="0" w:color="auto"/>
        <w:left w:val="none" w:sz="0" w:space="0" w:color="auto"/>
        <w:bottom w:val="none" w:sz="0" w:space="0" w:color="auto"/>
        <w:right w:val="none" w:sz="0" w:space="0" w:color="auto"/>
      </w:divBdr>
    </w:div>
    <w:div w:id="244531698">
      <w:bodyDiv w:val="1"/>
      <w:marLeft w:val="0"/>
      <w:marRight w:val="0"/>
      <w:marTop w:val="0"/>
      <w:marBottom w:val="0"/>
      <w:divBdr>
        <w:top w:val="none" w:sz="0" w:space="0" w:color="auto"/>
        <w:left w:val="none" w:sz="0" w:space="0" w:color="auto"/>
        <w:bottom w:val="none" w:sz="0" w:space="0" w:color="auto"/>
        <w:right w:val="none" w:sz="0" w:space="0" w:color="auto"/>
      </w:divBdr>
    </w:div>
    <w:div w:id="247035026">
      <w:bodyDiv w:val="1"/>
      <w:marLeft w:val="0"/>
      <w:marRight w:val="0"/>
      <w:marTop w:val="0"/>
      <w:marBottom w:val="0"/>
      <w:divBdr>
        <w:top w:val="none" w:sz="0" w:space="0" w:color="auto"/>
        <w:left w:val="none" w:sz="0" w:space="0" w:color="auto"/>
        <w:bottom w:val="none" w:sz="0" w:space="0" w:color="auto"/>
        <w:right w:val="none" w:sz="0" w:space="0" w:color="auto"/>
      </w:divBdr>
    </w:div>
    <w:div w:id="248539938">
      <w:bodyDiv w:val="1"/>
      <w:marLeft w:val="0"/>
      <w:marRight w:val="0"/>
      <w:marTop w:val="0"/>
      <w:marBottom w:val="0"/>
      <w:divBdr>
        <w:top w:val="none" w:sz="0" w:space="0" w:color="auto"/>
        <w:left w:val="none" w:sz="0" w:space="0" w:color="auto"/>
        <w:bottom w:val="none" w:sz="0" w:space="0" w:color="auto"/>
        <w:right w:val="none" w:sz="0" w:space="0" w:color="auto"/>
      </w:divBdr>
    </w:div>
    <w:div w:id="248661088">
      <w:bodyDiv w:val="1"/>
      <w:marLeft w:val="0"/>
      <w:marRight w:val="0"/>
      <w:marTop w:val="0"/>
      <w:marBottom w:val="0"/>
      <w:divBdr>
        <w:top w:val="none" w:sz="0" w:space="0" w:color="auto"/>
        <w:left w:val="none" w:sz="0" w:space="0" w:color="auto"/>
        <w:bottom w:val="none" w:sz="0" w:space="0" w:color="auto"/>
        <w:right w:val="none" w:sz="0" w:space="0" w:color="auto"/>
      </w:divBdr>
    </w:div>
    <w:div w:id="248929187">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49631406">
      <w:bodyDiv w:val="1"/>
      <w:marLeft w:val="0"/>
      <w:marRight w:val="0"/>
      <w:marTop w:val="0"/>
      <w:marBottom w:val="0"/>
      <w:divBdr>
        <w:top w:val="none" w:sz="0" w:space="0" w:color="auto"/>
        <w:left w:val="none" w:sz="0" w:space="0" w:color="auto"/>
        <w:bottom w:val="none" w:sz="0" w:space="0" w:color="auto"/>
        <w:right w:val="none" w:sz="0" w:space="0" w:color="auto"/>
      </w:divBdr>
    </w:div>
    <w:div w:id="250168722">
      <w:bodyDiv w:val="1"/>
      <w:marLeft w:val="0"/>
      <w:marRight w:val="0"/>
      <w:marTop w:val="0"/>
      <w:marBottom w:val="0"/>
      <w:divBdr>
        <w:top w:val="none" w:sz="0" w:space="0" w:color="auto"/>
        <w:left w:val="none" w:sz="0" w:space="0" w:color="auto"/>
        <w:bottom w:val="none" w:sz="0" w:space="0" w:color="auto"/>
        <w:right w:val="none" w:sz="0" w:space="0" w:color="auto"/>
      </w:divBdr>
    </w:div>
    <w:div w:id="250479617">
      <w:bodyDiv w:val="1"/>
      <w:marLeft w:val="0"/>
      <w:marRight w:val="0"/>
      <w:marTop w:val="0"/>
      <w:marBottom w:val="0"/>
      <w:divBdr>
        <w:top w:val="none" w:sz="0" w:space="0" w:color="auto"/>
        <w:left w:val="none" w:sz="0" w:space="0" w:color="auto"/>
        <w:bottom w:val="none" w:sz="0" w:space="0" w:color="auto"/>
        <w:right w:val="none" w:sz="0" w:space="0" w:color="auto"/>
      </w:divBdr>
    </w:div>
    <w:div w:id="251861391">
      <w:bodyDiv w:val="1"/>
      <w:marLeft w:val="0"/>
      <w:marRight w:val="0"/>
      <w:marTop w:val="0"/>
      <w:marBottom w:val="0"/>
      <w:divBdr>
        <w:top w:val="none" w:sz="0" w:space="0" w:color="auto"/>
        <w:left w:val="none" w:sz="0" w:space="0" w:color="auto"/>
        <w:bottom w:val="none" w:sz="0" w:space="0" w:color="auto"/>
        <w:right w:val="none" w:sz="0" w:space="0" w:color="auto"/>
      </w:divBdr>
    </w:div>
    <w:div w:id="252200735">
      <w:bodyDiv w:val="1"/>
      <w:marLeft w:val="0"/>
      <w:marRight w:val="0"/>
      <w:marTop w:val="0"/>
      <w:marBottom w:val="0"/>
      <w:divBdr>
        <w:top w:val="none" w:sz="0" w:space="0" w:color="auto"/>
        <w:left w:val="none" w:sz="0" w:space="0" w:color="auto"/>
        <w:bottom w:val="none" w:sz="0" w:space="0" w:color="auto"/>
        <w:right w:val="none" w:sz="0" w:space="0" w:color="auto"/>
      </w:divBdr>
    </w:div>
    <w:div w:id="254093104">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sChild>
    </w:div>
    <w:div w:id="255328446">
      <w:bodyDiv w:val="1"/>
      <w:marLeft w:val="0"/>
      <w:marRight w:val="0"/>
      <w:marTop w:val="0"/>
      <w:marBottom w:val="0"/>
      <w:divBdr>
        <w:top w:val="none" w:sz="0" w:space="0" w:color="auto"/>
        <w:left w:val="none" w:sz="0" w:space="0" w:color="auto"/>
        <w:bottom w:val="none" w:sz="0" w:space="0" w:color="auto"/>
        <w:right w:val="none" w:sz="0" w:space="0" w:color="auto"/>
      </w:divBdr>
    </w:div>
    <w:div w:id="255679611">
      <w:bodyDiv w:val="1"/>
      <w:marLeft w:val="0"/>
      <w:marRight w:val="0"/>
      <w:marTop w:val="0"/>
      <w:marBottom w:val="0"/>
      <w:divBdr>
        <w:top w:val="none" w:sz="0" w:space="0" w:color="auto"/>
        <w:left w:val="none" w:sz="0" w:space="0" w:color="auto"/>
        <w:bottom w:val="none" w:sz="0" w:space="0" w:color="auto"/>
        <w:right w:val="none" w:sz="0" w:space="0" w:color="auto"/>
      </w:divBdr>
    </w:div>
    <w:div w:id="257757367">
      <w:bodyDiv w:val="1"/>
      <w:marLeft w:val="0"/>
      <w:marRight w:val="0"/>
      <w:marTop w:val="0"/>
      <w:marBottom w:val="0"/>
      <w:divBdr>
        <w:top w:val="none" w:sz="0" w:space="0" w:color="auto"/>
        <w:left w:val="none" w:sz="0" w:space="0" w:color="auto"/>
        <w:bottom w:val="none" w:sz="0" w:space="0" w:color="auto"/>
        <w:right w:val="none" w:sz="0" w:space="0" w:color="auto"/>
      </w:divBdr>
    </w:div>
    <w:div w:id="258757007">
      <w:bodyDiv w:val="1"/>
      <w:marLeft w:val="0"/>
      <w:marRight w:val="0"/>
      <w:marTop w:val="0"/>
      <w:marBottom w:val="0"/>
      <w:divBdr>
        <w:top w:val="none" w:sz="0" w:space="0" w:color="auto"/>
        <w:left w:val="none" w:sz="0" w:space="0" w:color="auto"/>
        <w:bottom w:val="none" w:sz="0" w:space="0" w:color="auto"/>
        <w:right w:val="none" w:sz="0" w:space="0" w:color="auto"/>
      </w:divBdr>
    </w:div>
    <w:div w:id="259411877">
      <w:bodyDiv w:val="1"/>
      <w:marLeft w:val="0"/>
      <w:marRight w:val="0"/>
      <w:marTop w:val="0"/>
      <w:marBottom w:val="0"/>
      <w:divBdr>
        <w:top w:val="none" w:sz="0" w:space="0" w:color="auto"/>
        <w:left w:val="none" w:sz="0" w:space="0" w:color="auto"/>
        <w:bottom w:val="none" w:sz="0" w:space="0" w:color="auto"/>
        <w:right w:val="none" w:sz="0" w:space="0" w:color="auto"/>
      </w:divBdr>
    </w:div>
    <w:div w:id="260644132">
      <w:bodyDiv w:val="1"/>
      <w:marLeft w:val="0"/>
      <w:marRight w:val="0"/>
      <w:marTop w:val="0"/>
      <w:marBottom w:val="0"/>
      <w:divBdr>
        <w:top w:val="none" w:sz="0" w:space="0" w:color="auto"/>
        <w:left w:val="none" w:sz="0" w:space="0" w:color="auto"/>
        <w:bottom w:val="none" w:sz="0" w:space="0" w:color="auto"/>
        <w:right w:val="none" w:sz="0" w:space="0" w:color="auto"/>
      </w:divBdr>
    </w:div>
    <w:div w:id="261111709">
      <w:bodyDiv w:val="1"/>
      <w:marLeft w:val="0"/>
      <w:marRight w:val="0"/>
      <w:marTop w:val="0"/>
      <w:marBottom w:val="0"/>
      <w:divBdr>
        <w:top w:val="none" w:sz="0" w:space="0" w:color="auto"/>
        <w:left w:val="none" w:sz="0" w:space="0" w:color="auto"/>
        <w:bottom w:val="none" w:sz="0" w:space="0" w:color="auto"/>
        <w:right w:val="none" w:sz="0" w:space="0" w:color="auto"/>
      </w:divBdr>
    </w:div>
    <w:div w:id="261185264">
      <w:bodyDiv w:val="1"/>
      <w:marLeft w:val="0"/>
      <w:marRight w:val="0"/>
      <w:marTop w:val="0"/>
      <w:marBottom w:val="0"/>
      <w:divBdr>
        <w:top w:val="none" w:sz="0" w:space="0" w:color="auto"/>
        <w:left w:val="none" w:sz="0" w:space="0" w:color="auto"/>
        <w:bottom w:val="none" w:sz="0" w:space="0" w:color="auto"/>
        <w:right w:val="none" w:sz="0" w:space="0" w:color="auto"/>
      </w:divBdr>
    </w:div>
    <w:div w:id="263073768">
      <w:bodyDiv w:val="1"/>
      <w:marLeft w:val="0"/>
      <w:marRight w:val="0"/>
      <w:marTop w:val="0"/>
      <w:marBottom w:val="0"/>
      <w:divBdr>
        <w:top w:val="none" w:sz="0" w:space="0" w:color="auto"/>
        <w:left w:val="none" w:sz="0" w:space="0" w:color="auto"/>
        <w:bottom w:val="none" w:sz="0" w:space="0" w:color="auto"/>
        <w:right w:val="none" w:sz="0" w:space="0" w:color="auto"/>
      </w:divBdr>
    </w:div>
    <w:div w:id="264659047">
      <w:bodyDiv w:val="1"/>
      <w:marLeft w:val="0"/>
      <w:marRight w:val="0"/>
      <w:marTop w:val="0"/>
      <w:marBottom w:val="0"/>
      <w:divBdr>
        <w:top w:val="none" w:sz="0" w:space="0" w:color="auto"/>
        <w:left w:val="none" w:sz="0" w:space="0" w:color="auto"/>
        <w:bottom w:val="none" w:sz="0" w:space="0" w:color="auto"/>
        <w:right w:val="none" w:sz="0" w:space="0" w:color="auto"/>
      </w:divBdr>
    </w:div>
    <w:div w:id="265429652">
      <w:bodyDiv w:val="1"/>
      <w:marLeft w:val="0"/>
      <w:marRight w:val="0"/>
      <w:marTop w:val="0"/>
      <w:marBottom w:val="0"/>
      <w:divBdr>
        <w:top w:val="none" w:sz="0" w:space="0" w:color="auto"/>
        <w:left w:val="none" w:sz="0" w:space="0" w:color="auto"/>
        <w:bottom w:val="none" w:sz="0" w:space="0" w:color="auto"/>
        <w:right w:val="none" w:sz="0" w:space="0" w:color="auto"/>
      </w:divBdr>
    </w:div>
    <w:div w:id="265617830">
      <w:bodyDiv w:val="1"/>
      <w:marLeft w:val="0"/>
      <w:marRight w:val="0"/>
      <w:marTop w:val="0"/>
      <w:marBottom w:val="0"/>
      <w:divBdr>
        <w:top w:val="none" w:sz="0" w:space="0" w:color="auto"/>
        <w:left w:val="none" w:sz="0" w:space="0" w:color="auto"/>
        <w:bottom w:val="none" w:sz="0" w:space="0" w:color="auto"/>
        <w:right w:val="none" w:sz="0" w:space="0" w:color="auto"/>
      </w:divBdr>
    </w:div>
    <w:div w:id="265819891">
      <w:bodyDiv w:val="1"/>
      <w:marLeft w:val="0"/>
      <w:marRight w:val="0"/>
      <w:marTop w:val="0"/>
      <w:marBottom w:val="0"/>
      <w:divBdr>
        <w:top w:val="none" w:sz="0" w:space="0" w:color="auto"/>
        <w:left w:val="none" w:sz="0" w:space="0" w:color="auto"/>
        <w:bottom w:val="none" w:sz="0" w:space="0" w:color="auto"/>
        <w:right w:val="none" w:sz="0" w:space="0" w:color="auto"/>
      </w:divBdr>
    </w:div>
    <w:div w:id="266163737">
      <w:bodyDiv w:val="1"/>
      <w:marLeft w:val="0"/>
      <w:marRight w:val="0"/>
      <w:marTop w:val="0"/>
      <w:marBottom w:val="0"/>
      <w:divBdr>
        <w:top w:val="none" w:sz="0" w:space="0" w:color="auto"/>
        <w:left w:val="none" w:sz="0" w:space="0" w:color="auto"/>
        <w:bottom w:val="none" w:sz="0" w:space="0" w:color="auto"/>
        <w:right w:val="none" w:sz="0" w:space="0" w:color="auto"/>
      </w:divBdr>
    </w:div>
    <w:div w:id="268658190">
      <w:bodyDiv w:val="1"/>
      <w:marLeft w:val="0"/>
      <w:marRight w:val="0"/>
      <w:marTop w:val="0"/>
      <w:marBottom w:val="0"/>
      <w:divBdr>
        <w:top w:val="none" w:sz="0" w:space="0" w:color="auto"/>
        <w:left w:val="none" w:sz="0" w:space="0" w:color="auto"/>
        <w:bottom w:val="none" w:sz="0" w:space="0" w:color="auto"/>
        <w:right w:val="none" w:sz="0" w:space="0" w:color="auto"/>
      </w:divBdr>
    </w:div>
    <w:div w:id="269164808">
      <w:bodyDiv w:val="1"/>
      <w:marLeft w:val="0"/>
      <w:marRight w:val="0"/>
      <w:marTop w:val="0"/>
      <w:marBottom w:val="0"/>
      <w:divBdr>
        <w:top w:val="none" w:sz="0" w:space="0" w:color="auto"/>
        <w:left w:val="none" w:sz="0" w:space="0" w:color="auto"/>
        <w:bottom w:val="none" w:sz="0" w:space="0" w:color="auto"/>
        <w:right w:val="none" w:sz="0" w:space="0" w:color="auto"/>
      </w:divBdr>
    </w:div>
    <w:div w:id="269289605">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70164917">
      <w:bodyDiv w:val="1"/>
      <w:marLeft w:val="0"/>
      <w:marRight w:val="0"/>
      <w:marTop w:val="0"/>
      <w:marBottom w:val="0"/>
      <w:divBdr>
        <w:top w:val="none" w:sz="0" w:space="0" w:color="auto"/>
        <w:left w:val="none" w:sz="0" w:space="0" w:color="auto"/>
        <w:bottom w:val="none" w:sz="0" w:space="0" w:color="auto"/>
        <w:right w:val="none" w:sz="0" w:space="0" w:color="auto"/>
      </w:divBdr>
    </w:div>
    <w:div w:id="271087290">
      <w:bodyDiv w:val="1"/>
      <w:marLeft w:val="0"/>
      <w:marRight w:val="0"/>
      <w:marTop w:val="0"/>
      <w:marBottom w:val="0"/>
      <w:divBdr>
        <w:top w:val="none" w:sz="0" w:space="0" w:color="auto"/>
        <w:left w:val="none" w:sz="0" w:space="0" w:color="auto"/>
        <w:bottom w:val="none" w:sz="0" w:space="0" w:color="auto"/>
        <w:right w:val="none" w:sz="0" w:space="0" w:color="auto"/>
      </w:divBdr>
    </w:div>
    <w:div w:id="271135881">
      <w:bodyDiv w:val="1"/>
      <w:marLeft w:val="0"/>
      <w:marRight w:val="0"/>
      <w:marTop w:val="0"/>
      <w:marBottom w:val="0"/>
      <w:divBdr>
        <w:top w:val="none" w:sz="0" w:space="0" w:color="auto"/>
        <w:left w:val="none" w:sz="0" w:space="0" w:color="auto"/>
        <w:bottom w:val="none" w:sz="0" w:space="0" w:color="auto"/>
        <w:right w:val="none" w:sz="0" w:space="0" w:color="auto"/>
      </w:divBdr>
    </w:div>
    <w:div w:id="272518945">
      <w:bodyDiv w:val="1"/>
      <w:marLeft w:val="0"/>
      <w:marRight w:val="0"/>
      <w:marTop w:val="0"/>
      <w:marBottom w:val="0"/>
      <w:divBdr>
        <w:top w:val="none" w:sz="0" w:space="0" w:color="auto"/>
        <w:left w:val="none" w:sz="0" w:space="0" w:color="auto"/>
        <w:bottom w:val="none" w:sz="0" w:space="0" w:color="auto"/>
        <w:right w:val="none" w:sz="0" w:space="0" w:color="auto"/>
      </w:divBdr>
    </w:div>
    <w:div w:id="272593453">
      <w:bodyDiv w:val="1"/>
      <w:marLeft w:val="0"/>
      <w:marRight w:val="0"/>
      <w:marTop w:val="0"/>
      <w:marBottom w:val="0"/>
      <w:divBdr>
        <w:top w:val="none" w:sz="0" w:space="0" w:color="auto"/>
        <w:left w:val="none" w:sz="0" w:space="0" w:color="auto"/>
        <w:bottom w:val="none" w:sz="0" w:space="0" w:color="auto"/>
        <w:right w:val="none" w:sz="0" w:space="0" w:color="auto"/>
      </w:divBdr>
    </w:div>
    <w:div w:id="279799438">
      <w:bodyDiv w:val="1"/>
      <w:marLeft w:val="0"/>
      <w:marRight w:val="0"/>
      <w:marTop w:val="0"/>
      <w:marBottom w:val="0"/>
      <w:divBdr>
        <w:top w:val="none" w:sz="0" w:space="0" w:color="auto"/>
        <w:left w:val="none" w:sz="0" w:space="0" w:color="auto"/>
        <w:bottom w:val="none" w:sz="0" w:space="0" w:color="auto"/>
        <w:right w:val="none" w:sz="0" w:space="0" w:color="auto"/>
      </w:divBdr>
    </w:div>
    <w:div w:id="280696103">
      <w:bodyDiv w:val="1"/>
      <w:marLeft w:val="0"/>
      <w:marRight w:val="0"/>
      <w:marTop w:val="0"/>
      <w:marBottom w:val="0"/>
      <w:divBdr>
        <w:top w:val="none" w:sz="0" w:space="0" w:color="auto"/>
        <w:left w:val="none" w:sz="0" w:space="0" w:color="auto"/>
        <w:bottom w:val="none" w:sz="0" w:space="0" w:color="auto"/>
        <w:right w:val="none" w:sz="0" w:space="0" w:color="auto"/>
      </w:divBdr>
    </w:div>
    <w:div w:id="281231310">
      <w:bodyDiv w:val="1"/>
      <w:marLeft w:val="0"/>
      <w:marRight w:val="0"/>
      <w:marTop w:val="0"/>
      <w:marBottom w:val="0"/>
      <w:divBdr>
        <w:top w:val="none" w:sz="0" w:space="0" w:color="auto"/>
        <w:left w:val="none" w:sz="0" w:space="0" w:color="auto"/>
        <w:bottom w:val="none" w:sz="0" w:space="0" w:color="auto"/>
        <w:right w:val="none" w:sz="0" w:space="0" w:color="auto"/>
      </w:divBdr>
    </w:div>
    <w:div w:id="282074343">
      <w:bodyDiv w:val="1"/>
      <w:marLeft w:val="0"/>
      <w:marRight w:val="0"/>
      <w:marTop w:val="0"/>
      <w:marBottom w:val="0"/>
      <w:divBdr>
        <w:top w:val="none" w:sz="0" w:space="0" w:color="auto"/>
        <w:left w:val="none" w:sz="0" w:space="0" w:color="auto"/>
        <w:bottom w:val="none" w:sz="0" w:space="0" w:color="auto"/>
        <w:right w:val="none" w:sz="0" w:space="0" w:color="auto"/>
      </w:divBdr>
    </w:div>
    <w:div w:id="283344610">
      <w:bodyDiv w:val="1"/>
      <w:marLeft w:val="0"/>
      <w:marRight w:val="0"/>
      <w:marTop w:val="0"/>
      <w:marBottom w:val="0"/>
      <w:divBdr>
        <w:top w:val="none" w:sz="0" w:space="0" w:color="auto"/>
        <w:left w:val="none" w:sz="0" w:space="0" w:color="auto"/>
        <w:bottom w:val="none" w:sz="0" w:space="0" w:color="auto"/>
        <w:right w:val="none" w:sz="0" w:space="0" w:color="auto"/>
      </w:divBdr>
    </w:div>
    <w:div w:id="284698365">
      <w:bodyDiv w:val="1"/>
      <w:marLeft w:val="0"/>
      <w:marRight w:val="0"/>
      <w:marTop w:val="0"/>
      <w:marBottom w:val="0"/>
      <w:divBdr>
        <w:top w:val="none" w:sz="0" w:space="0" w:color="auto"/>
        <w:left w:val="none" w:sz="0" w:space="0" w:color="auto"/>
        <w:bottom w:val="none" w:sz="0" w:space="0" w:color="auto"/>
        <w:right w:val="none" w:sz="0" w:space="0" w:color="auto"/>
      </w:divBdr>
      <w:divsChild>
        <w:div w:id="1377926246">
          <w:marLeft w:val="0"/>
          <w:marRight w:val="0"/>
          <w:marTop w:val="0"/>
          <w:marBottom w:val="0"/>
          <w:divBdr>
            <w:top w:val="none" w:sz="0" w:space="0" w:color="auto"/>
            <w:left w:val="none" w:sz="0" w:space="0" w:color="auto"/>
            <w:bottom w:val="none" w:sz="0" w:space="0" w:color="auto"/>
            <w:right w:val="none" w:sz="0" w:space="0" w:color="auto"/>
          </w:divBdr>
        </w:div>
      </w:divsChild>
    </w:div>
    <w:div w:id="285359697">
      <w:bodyDiv w:val="1"/>
      <w:marLeft w:val="0"/>
      <w:marRight w:val="0"/>
      <w:marTop w:val="0"/>
      <w:marBottom w:val="0"/>
      <w:divBdr>
        <w:top w:val="none" w:sz="0" w:space="0" w:color="auto"/>
        <w:left w:val="none" w:sz="0" w:space="0" w:color="auto"/>
        <w:bottom w:val="none" w:sz="0" w:space="0" w:color="auto"/>
        <w:right w:val="none" w:sz="0" w:space="0" w:color="auto"/>
      </w:divBdr>
    </w:div>
    <w:div w:id="286669111">
      <w:bodyDiv w:val="1"/>
      <w:marLeft w:val="0"/>
      <w:marRight w:val="0"/>
      <w:marTop w:val="0"/>
      <w:marBottom w:val="0"/>
      <w:divBdr>
        <w:top w:val="none" w:sz="0" w:space="0" w:color="auto"/>
        <w:left w:val="none" w:sz="0" w:space="0" w:color="auto"/>
        <w:bottom w:val="none" w:sz="0" w:space="0" w:color="auto"/>
        <w:right w:val="none" w:sz="0" w:space="0" w:color="auto"/>
      </w:divBdr>
    </w:div>
    <w:div w:id="288099143">
      <w:bodyDiv w:val="1"/>
      <w:marLeft w:val="0"/>
      <w:marRight w:val="0"/>
      <w:marTop w:val="0"/>
      <w:marBottom w:val="0"/>
      <w:divBdr>
        <w:top w:val="none" w:sz="0" w:space="0" w:color="auto"/>
        <w:left w:val="none" w:sz="0" w:space="0" w:color="auto"/>
        <w:bottom w:val="none" w:sz="0" w:space="0" w:color="auto"/>
        <w:right w:val="none" w:sz="0" w:space="0" w:color="auto"/>
      </w:divBdr>
    </w:div>
    <w:div w:id="290134535">
      <w:bodyDiv w:val="1"/>
      <w:marLeft w:val="0"/>
      <w:marRight w:val="0"/>
      <w:marTop w:val="0"/>
      <w:marBottom w:val="0"/>
      <w:divBdr>
        <w:top w:val="none" w:sz="0" w:space="0" w:color="auto"/>
        <w:left w:val="none" w:sz="0" w:space="0" w:color="auto"/>
        <w:bottom w:val="none" w:sz="0" w:space="0" w:color="auto"/>
        <w:right w:val="none" w:sz="0" w:space="0" w:color="auto"/>
      </w:divBdr>
    </w:div>
    <w:div w:id="291594375">
      <w:bodyDiv w:val="1"/>
      <w:marLeft w:val="0"/>
      <w:marRight w:val="0"/>
      <w:marTop w:val="0"/>
      <w:marBottom w:val="0"/>
      <w:divBdr>
        <w:top w:val="none" w:sz="0" w:space="0" w:color="auto"/>
        <w:left w:val="none" w:sz="0" w:space="0" w:color="auto"/>
        <w:bottom w:val="none" w:sz="0" w:space="0" w:color="auto"/>
        <w:right w:val="none" w:sz="0" w:space="0" w:color="auto"/>
      </w:divBdr>
    </w:div>
    <w:div w:id="291717490">
      <w:bodyDiv w:val="1"/>
      <w:marLeft w:val="0"/>
      <w:marRight w:val="0"/>
      <w:marTop w:val="0"/>
      <w:marBottom w:val="0"/>
      <w:divBdr>
        <w:top w:val="none" w:sz="0" w:space="0" w:color="auto"/>
        <w:left w:val="none" w:sz="0" w:space="0" w:color="auto"/>
        <w:bottom w:val="none" w:sz="0" w:space="0" w:color="auto"/>
        <w:right w:val="none" w:sz="0" w:space="0" w:color="auto"/>
      </w:divBdr>
    </w:div>
    <w:div w:id="292633689">
      <w:bodyDiv w:val="1"/>
      <w:marLeft w:val="0"/>
      <w:marRight w:val="0"/>
      <w:marTop w:val="0"/>
      <w:marBottom w:val="0"/>
      <w:divBdr>
        <w:top w:val="none" w:sz="0" w:space="0" w:color="auto"/>
        <w:left w:val="none" w:sz="0" w:space="0" w:color="auto"/>
        <w:bottom w:val="none" w:sz="0" w:space="0" w:color="auto"/>
        <w:right w:val="none" w:sz="0" w:space="0" w:color="auto"/>
      </w:divBdr>
    </w:div>
    <w:div w:id="293605546">
      <w:bodyDiv w:val="1"/>
      <w:marLeft w:val="0"/>
      <w:marRight w:val="0"/>
      <w:marTop w:val="0"/>
      <w:marBottom w:val="0"/>
      <w:divBdr>
        <w:top w:val="none" w:sz="0" w:space="0" w:color="auto"/>
        <w:left w:val="none" w:sz="0" w:space="0" w:color="auto"/>
        <w:bottom w:val="none" w:sz="0" w:space="0" w:color="auto"/>
        <w:right w:val="none" w:sz="0" w:space="0" w:color="auto"/>
      </w:divBdr>
    </w:div>
    <w:div w:id="295991684">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1053387869">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sChild>
    </w:div>
    <w:div w:id="296690897">
      <w:bodyDiv w:val="1"/>
      <w:marLeft w:val="0"/>
      <w:marRight w:val="0"/>
      <w:marTop w:val="0"/>
      <w:marBottom w:val="0"/>
      <w:divBdr>
        <w:top w:val="none" w:sz="0" w:space="0" w:color="auto"/>
        <w:left w:val="none" w:sz="0" w:space="0" w:color="auto"/>
        <w:bottom w:val="none" w:sz="0" w:space="0" w:color="auto"/>
        <w:right w:val="none" w:sz="0" w:space="0" w:color="auto"/>
      </w:divBdr>
    </w:div>
    <w:div w:id="297147265">
      <w:bodyDiv w:val="1"/>
      <w:marLeft w:val="0"/>
      <w:marRight w:val="0"/>
      <w:marTop w:val="0"/>
      <w:marBottom w:val="0"/>
      <w:divBdr>
        <w:top w:val="none" w:sz="0" w:space="0" w:color="auto"/>
        <w:left w:val="none" w:sz="0" w:space="0" w:color="auto"/>
        <w:bottom w:val="none" w:sz="0" w:space="0" w:color="auto"/>
        <w:right w:val="none" w:sz="0" w:space="0" w:color="auto"/>
      </w:divBdr>
    </w:div>
    <w:div w:id="297876716">
      <w:bodyDiv w:val="1"/>
      <w:marLeft w:val="0"/>
      <w:marRight w:val="0"/>
      <w:marTop w:val="0"/>
      <w:marBottom w:val="0"/>
      <w:divBdr>
        <w:top w:val="none" w:sz="0" w:space="0" w:color="auto"/>
        <w:left w:val="none" w:sz="0" w:space="0" w:color="auto"/>
        <w:bottom w:val="none" w:sz="0" w:space="0" w:color="auto"/>
        <w:right w:val="none" w:sz="0" w:space="0" w:color="auto"/>
      </w:divBdr>
    </w:div>
    <w:div w:id="297884941">
      <w:bodyDiv w:val="1"/>
      <w:marLeft w:val="0"/>
      <w:marRight w:val="0"/>
      <w:marTop w:val="0"/>
      <w:marBottom w:val="0"/>
      <w:divBdr>
        <w:top w:val="none" w:sz="0" w:space="0" w:color="auto"/>
        <w:left w:val="none" w:sz="0" w:space="0" w:color="auto"/>
        <w:bottom w:val="none" w:sz="0" w:space="0" w:color="auto"/>
        <w:right w:val="none" w:sz="0" w:space="0" w:color="auto"/>
      </w:divBdr>
    </w:div>
    <w:div w:id="300816635">
      <w:bodyDiv w:val="1"/>
      <w:marLeft w:val="0"/>
      <w:marRight w:val="0"/>
      <w:marTop w:val="0"/>
      <w:marBottom w:val="0"/>
      <w:divBdr>
        <w:top w:val="none" w:sz="0" w:space="0" w:color="auto"/>
        <w:left w:val="none" w:sz="0" w:space="0" w:color="auto"/>
        <w:bottom w:val="none" w:sz="0" w:space="0" w:color="auto"/>
        <w:right w:val="none" w:sz="0" w:space="0" w:color="auto"/>
      </w:divBdr>
    </w:div>
    <w:div w:id="301470234">
      <w:bodyDiv w:val="1"/>
      <w:marLeft w:val="0"/>
      <w:marRight w:val="0"/>
      <w:marTop w:val="0"/>
      <w:marBottom w:val="0"/>
      <w:divBdr>
        <w:top w:val="none" w:sz="0" w:space="0" w:color="auto"/>
        <w:left w:val="none" w:sz="0" w:space="0" w:color="auto"/>
        <w:bottom w:val="none" w:sz="0" w:space="0" w:color="auto"/>
        <w:right w:val="none" w:sz="0" w:space="0" w:color="auto"/>
      </w:divBdr>
    </w:div>
    <w:div w:id="301540959">
      <w:bodyDiv w:val="1"/>
      <w:marLeft w:val="0"/>
      <w:marRight w:val="0"/>
      <w:marTop w:val="0"/>
      <w:marBottom w:val="0"/>
      <w:divBdr>
        <w:top w:val="none" w:sz="0" w:space="0" w:color="auto"/>
        <w:left w:val="none" w:sz="0" w:space="0" w:color="auto"/>
        <w:bottom w:val="none" w:sz="0" w:space="0" w:color="auto"/>
        <w:right w:val="none" w:sz="0" w:space="0" w:color="auto"/>
      </w:divBdr>
    </w:div>
    <w:div w:id="303825370">
      <w:bodyDiv w:val="1"/>
      <w:marLeft w:val="0"/>
      <w:marRight w:val="0"/>
      <w:marTop w:val="0"/>
      <w:marBottom w:val="0"/>
      <w:divBdr>
        <w:top w:val="none" w:sz="0" w:space="0" w:color="auto"/>
        <w:left w:val="none" w:sz="0" w:space="0" w:color="auto"/>
        <w:bottom w:val="none" w:sz="0" w:space="0" w:color="auto"/>
        <w:right w:val="none" w:sz="0" w:space="0" w:color="auto"/>
      </w:divBdr>
    </w:div>
    <w:div w:id="304747174">
      <w:bodyDiv w:val="1"/>
      <w:marLeft w:val="0"/>
      <w:marRight w:val="0"/>
      <w:marTop w:val="0"/>
      <w:marBottom w:val="0"/>
      <w:divBdr>
        <w:top w:val="none" w:sz="0" w:space="0" w:color="auto"/>
        <w:left w:val="none" w:sz="0" w:space="0" w:color="auto"/>
        <w:bottom w:val="none" w:sz="0" w:space="0" w:color="auto"/>
        <w:right w:val="none" w:sz="0" w:space="0" w:color="auto"/>
      </w:divBdr>
    </w:div>
    <w:div w:id="307243516">
      <w:bodyDiv w:val="1"/>
      <w:marLeft w:val="0"/>
      <w:marRight w:val="0"/>
      <w:marTop w:val="0"/>
      <w:marBottom w:val="0"/>
      <w:divBdr>
        <w:top w:val="none" w:sz="0" w:space="0" w:color="auto"/>
        <w:left w:val="none" w:sz="0" w:space="0" w:color="auto"/>
        <w:bottom w:val="none" w:sz="0" w:space="0" w:color="auto"/>
        <w:right w:val="none" w:sz="0" w:space="0" w:color="auto"/>
      </w:divBdr>
    </w:div>
    <w:div w:id="307441390">
      <w:bodyDiv w:val="1"/>
      <w:marLeft w:val="0"/>
      <w:marRight w:val="0"/>
      <w:marTop w:val="0"/>
      <w:marBottom w:val="0"/>
      <w:divBdr>
        <w:top w:val="none" w:sz="0" w:space="0" w:color="auto"/>
        <w:left w:val="none" w:sz="0" w:space="0" w:color="auto"/>
        <w:bottom w:val="none" w:sz="0" w:space="0" w:color="auto"/>
        <w:right w:val="none" w:sz="0" w:space="0" w:color="auto"/>
      </w:divBdr>
    </w:div>
    <w:div w:id="307782827">
      <w:bodyDiv w:val="1"/>
      <w:marLeft w:val="0"/>
      <w:marRight w:val="0"/>
      <w:marTop w:val="0"/>
      <w:marBottom w:val="0"/>
      <w:divBdr>
        <w:top w:val="none" w:sz="0" w:space="0" w:color="auto"/>
        <w:left w:val="none" w:sz="0" w:space="0" w:color="auto"/>
        <w:bottom w:val="none" w:sz="0" w:space="0" w:color="auto"/>
        <w:right w:val="none" w:sz="0" w:space="0" w:color="auto"/>
      </w:divBdr>
    </w:div>
    <w:div w:id="308830799">
      <w:bodyDiv w:val="1"/>
      <w:marLeft w:val="0"/>
      <w:marRight w:val="0"/>
      <w:marTop w:val="0"/>
      <w:marBottom w:val="0"/>
      <w:divBdr>
        <w:top w:val="none" w:sz="0" w:space="0" w:color="auto"/>
        <w:left w:val="none" w:sz="0" w:space="0" w:color="auto"/>
        <w:bottom w:val="none" w:sz="0" w:space="0" w:color="auto"/>
        <w:right w:val="none" w:sz="0" w:space="0" w:color="auto"/>
      </w:divBdr>
    </w:div>
    <w:div w:id="311761022">
      <w:bodyDiv w:val="1"/>
      <w:marLeft w:val="0"/>
      <w:marRight w:val="0"/>
      <w:marTop w:val="0"/>
      <w:marBottom w:val="0"/>
      <w:divBdr>
        <w:top w:val="none" w:sz="0" w:space="0" w:color="auto"/>
        <w:left w:val="none" w:sz="0" w:space="0" w:color="auto"/>
        <w:bottom w:val="none" w:sz="0" w:space="0" w:color="auto"/>
        <w:right w:val="none" w:sz="0" w:space="0" w:color="auto"/>
      </w:divBdr>
    </w:div>
    <w:div w:id="312608826">
      <w:bodyDiv w:val="1"/>
      <w:marLeft w:val="0"/>
      <w:marRight w:val="0"/>
      <w:marTop w:val="0"/>
      <w:marBottom w:val="0"/>
      <w:divBdr>
        <w:top w:val="none" w:sz="0" w:space="0" w:color="auto"/>
        <w:left w:val="none" w:sz="0" w:space="0" w:color="auto"/>
        <w:bottom w:val="none" w:sz="0" w:space="0" w:color="auto"/>
        <w:right w:val="none" w:sz="0" w:space="0" w:color="auto"/>
      </w:divBdr>
    </w:div>
    <w:div w:id="313608369">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394633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98185">
      <w:bodyDiv w:val="1"/>
      <w:marLeft w:val="0"/>
      <w:marRight w:val="0"/>
      <w:marTop w:val="0"/>
      <w:marBottom w:val="0"/>
      <w:divBdr>
        <w:top w:val="none" w:sz="0" w:space="0" w:color="auto"/>
        <w:left w:val="none" w:sz="0" w:space="0" w:color="auto"/>
        <w:bottom w:val="none" w:sz="0" w:space="0" w:color="auto"/>
        <w:right w:val="none" w:sz="0" w:space="0" w:color="auto"/>
      </w:divBdr>
    </w:div>
    <w:div w:id="316418622">
      <w:bodyDiv w:val="1"/>
      <w:marLeft w:val="0"/>
      <w:marRight w:val="0"/>
      <w:marTop w:val="0"/>
      <w:marBottom w:val="0"/>
      <w:divBdr>
        <w:top w:val="none" w:sz="0" w:space="0" w:color="auto"/>
        <w:left w:val="none" w:sz="0" w:space="0" w:color="auto"/>
        <w:bottom w:val="none" w:sz="0" w:space="0" w:color="auto"/>
        <w:right w:val="none" w:sz="0" w:space="0" w:color="auto"/>
      </w:divBdr>
    </w:div>
    <w:div w:id="318507182">
      <w:bodyDiv w:val="1"/>
      <w:marLeft w:val="0"/>
      <w:marRight w:val="0"/>
      <w:marTop w:val="0"/>
      <w:marBottom w:val="0"/>
      <w:divBdr>
        <w:top w:val="none" w:sz="0" w:space="0" w:color="auto"/>
        <w:left w:val="none" w:sz="0" w:space="0" w:color="auto"/>
        <w:bottom w:val="none" w:sz="0" w:space="0" w:color="auto"/>
        <w:right w:val="none" w:sz="0" w:space="0" w:color="auto"/>
      </w:divBdr>
    </w:div>
    <w:div w:id="318657355">
      <w:bodyDiv w:val="1"/>
      <w:marLeft w:val="0"/>
      <w:marRight w:val="0"/>
      <w:marTop w:val="0"/>
      <w:marBottom w:val="0"/>
      <w:divBdr>
        <w:top w:val="none" w:sz="0" w:space="0" w:color="auto"/>
        <w:left w:val="none" w:sz="0" w:space="0" w:color="auto"/>
        <w:bottom w:val="none" w:sz="0" w:space="0" w:color="auto"/>
        <w:right w:val="none" w:sz="0" w:space="0" w:color="auto"/>
      </w:divBdr>
    </w:div>
    <w:div w:id="319895619">
      <w:bodyDiv w:val="1"/>
      <w:marLeft w:val="0"/>
      <w:marRight w:val="0"/>
      <w:marTop w:val="0"/>
      <w:marBottom w:val="0"/>
      <w:divBdr>
        <w:top w:val="none" w:sz="0" w:space="0" w:color="auto"/>
        <w:left w:val="none" w:sz="0" w:space="0" w:color="auto"/>
        <w:bottom w:val="none" w:sz="0" w:space="0" w:color="auto"/>
        <w:right w:val="none" w:sz="0" w:space="0" w:color="auto"/>
      </w:divBdr>
    </w:div>
    <w:div w:id="322438227">
      <w:bodyDiv w:val="1"/>
      <w:marLeft w:val="0"/>
      <w:marRight w:val="0"/>
      <w:marTop w:val="0"/>
      <w:marBottom w:val="0"/>
      <w:divBdr>
        <w:top w:val="none" w:sz="0" w:space="0" w:color="auto"/>
        <w:left w:val="none" w:sz="0" w:space="0" w:color="auto"/>
        <w:bottom w:val="none" w:sz="0" w:space="0" w:color="auto"/>
        <w:right w:val="none" w:sz="0" w:space="0" w:color="auto"/>
      </w:divBdr>
    </w:div>
    <w:div w:id="322970279">
      <w:bodyDiv w:val="1"/>
      <w:marLeft w:val="0"/>
      <w:marRight w:val="0"/>
      <w:marTop w:val="0"/>
      <w:marBottom w:val="0"/>
      <w:divBdr>
        <w:top w:val="none" w:sz="0" w:space="0" w:color="auto"/>
        <w:left w:val="none" w:sz="0" w:space="0" w:color="auto"/>
        <w:bottom w:val="none" w:sz="0" w:space="0" w:color="auto"/>
        <w:right w:val="none" w:sz="0" w:space="0" w:color="auto"/>
      </w:divBdr>
    </w:div>
    <w:div w:id="324863608">
      <w:bodyDiv w:val="1"/>
      <w:marLeft w:val="0"/>
      <w:marRight w:val="0"/>
      <w:marTop w:val="0"/>
      <w:marBottom w:val="0"/>
      <w:divBdr>
        <w:top w:val="none" w:sz="0" w:space="0" w:color="auto"/>
        <w:left w:val="none" w:sz="0" w:space="0" w:color="auto"/>
        <w:bottom w:val="none" w:sz="0" w:space="0" w:color="auto"/>
        <w:right w:val="none" w:sz="0" w:space="0" w:color="auto"/>
      </w:divBdr>
    </w:div>
    <w:div w:id="325134990">
      <w:bodyDiv w:val="1"/>
      <w:marLeft w:val="0"/>
      <w:marRight w:val="0"/>
      <w:marTop w:val="0"/>
      <w:marBottom w:val="0"/>
      <w:divBdr>
        <w:top w:val="none" w:sz="0" w:space="0" w:color="auto"/>
        <w:left w:val="none" w:sz="0" w:space="0" w:color="auto"/>
        <w:bottom w:val="none" w:sz="0" w:space="0" w:color="auto"/>
        <w:right w:val="none" w:sz="0" w:space="0" w:color="auto"/>
      </w:divBdr>
    </w:div>
    <w:div w:id="325281207">
      <w:bodyDiv w:val="1"/>
      <w:marLeft w:val="0"/>
      <w:marRight w:val="0"/>
      <w:marTop w:val="0"/>
      <w:marBottom w:val="0"/>
      <w:divBdr>
        <w:top w:val="none" w:sz="0" w:space="0" w:color="auto"/>
        <w:left w:val="none" w:sz="0" w:space="0" w:color="auto"/>
        <w:bottom w:val="none" w:sz="0" w:space="0" w:color="auto"/>
        <w:right w:val="none" w:sz="0" w:space="0" w:color="auto"/>
      </w:divBdr>
    </w:div>
    <w:div w:id="325287533">
      <w:bodyDiv w:val="1"/>
      <w:marLeft w:val="0"/>
      <w:marRight w:val="0"/>
      <w:marTop w:val="0"/>
      <w:marBottom w:val="0"/>
      <w:divBdr>
        <w:top w:val="none" w:sz="0" w:space="0" w:color="auto"/>
        <w:left w:val="none" w:sz="0" w:space="0" w:color="auto"/>
        <w:bottom w:val="none" w:sz="0" w:space="0" w:color="auto"/>
        <w:right w:val="none" w:sz="0" w:space="0" w:color="auto"/>
      </w:divBdr>
    </w:div>
    <w:div w:id="326397115">
      <w:bodyDiv w:val="1"/>
      <w:marLeft w:val="0"/>
      <w:marRight w:val="0"/>
      <w:marTop w:val="0"/>
      <w:marBottom w:val="0"/>
      <w:divBdr>
        <w:top w:val="none" w:sz="0" w:space="0" w:color="auto"/>
        <w:left w:val="none" w:sz="0" w:space="0" w:color="auto"/>
        <w:bottom w:val="none" w:sz="0" w:space="0" w:color="auto"/>
        <w:right w:val="none" w:sz="0" w:space="0" w:color="auto"/>
      </w:divBdr>
    </w:div>
    <w:div w:id="326903034">
      <w:bodyDiv w:val="1"/>
      <w:marLeft w:val="0"/>
      <w:marRight w:val="0"/>
      <w:marTop w:val="0"/>
      <w:marBottom w:val="0"/>
      <w:divBdr>
        <w:top w:val="none" w:sz="0" w:space="0" w:color="auto"/>
        <w:left w:val="none" w:sz="0" w:space="0" w:color="auto"/>
        <w:bottom w:val="none" w:sz="0" w:space="0" w:color="auto"/>
        <w:right w:val="none" w:sz="0" w:space="0" w:color="auto"/>
      </w:divBdr>
    </w:div>
    <w:div w:id="329597488">
      <w:bodyDiv w:val="1"/>
      <w:marLeft w:val="0"/>
      <w:marRight w:val="0"/>
      <w:marTop w:val="0"/>
      <w:marBottom w:val="0"/>
      <w:divBdr>
        <w:top w:val="none" w:sz="0" w:space="0" w:color="auto"/>
        <w:left w:val="none" w:sz="0" w:space="0" w:color="auto"/>
        <w:bottom w:val="none" w:sz="0" w:space="0" w:color="auto"/>
        <w:right w:val="none" w:sz="0" w:space="0" w:color="auto"/>
      </w:divBdr>
    </w:div>
    <w:div w:id="330060124">
      <w:bodyDiv w:val="1"/>
      <w:marLeft w:val="0"/>
      <w:marRight w:val="0"/>
      <w:marTop w:val="0"/>
      <w:marBottom w:val="0"/>
      <w:divBdr>
        <w:top w:val="none" w:sz="0" w:space="0" w:color="auto"/>
        <w:left w:val="none" w:sz="0" w:space="0" w:color="auto"/>
        <w:bottom w:val="none" w:sz="0" w:space="0" w:color="auto"/>
        <w:right w:val="none" w:sz="0" w:space="0" w:color="auto"/>
      </w:divBdr>
    </w:div>
    <w:div w:id="333535638">
      <w:bodyDiv w:val="1"/>
      <w:marLeft w:val="0"/>
      <w:marRight w:val="0"/>
      <w:marTop w:val="0"/>
      <w:marBottom w:val="0"/>
      <w:divBdr>
        <w:top w:val="none" w:sz="0" w:space="0" w:color="auto"/>
        <w:left w:val="none" w:sz="0" w:space="0" w:color="auto"/>
        <w:bottom w:val="none" w:sz="0" w:space="0" w:color="auto"/>
        <w:right w:val="none" w:sz="0" w:space="0" w:color="auto"/>
      </w:divBdr>
    </w:div>
    <w:div w:id="333725496">
      <w:bodyDiv w:val="1"/>
      <w:marLeft w:val="0"/>
      <w:marRight w:val="0"/>
      <w:marTop w:val="0"/>
      <w:marBottom w:val="0"/>
      <w:divBdr>
        <w:top w:val="none" w:sz="0" w:space="0" w:color="auto"/>
        <w:left w:val="none" w:sz="0" w:space="0" w:color="auto"/>
        <w:bottom w:val="none" w:sz="0" w:space="0" w:color="auto"/>
        <w:right w:val="none" w:sz="0" w:space="0" w:color="auto"/>
      </w:divBdr>
    </w:div>
    <w:div w:id="335808441">
      <w:bodyDiv w:val="1"/>
      <w:marLeft w:val="0"/>
      <w:marRight w:val="0"/>
      <w:marTop w:val="0"/>
      <w:marBottom w:val="0"/>
      <w:divBdr>
        <w:top w:val="none" w:sz="0" w:space="0" w:color="auto"/>
        <w:left w:val="none" w:sz="0" w:space="0" w:color="auto"/>
        <w:bottom w:val="none" w:sz="0" w:space="0" w:color="auto"/>
        <w:right w:val="none" w:sz="0" w:space="0" w:color="auto"/>
      </w:divBdr>
    </w:div>
    <w:div w:id="337737714">
      <w:bodyDiv w:val="1"/>
      <w:marLeft w:val="0"/>
      <w:marRight w:val="0"/>
      <w:marTop w:val="0"/>
      <w:marBottom w:val="0"/>
      <w:divBdr>
        <w:top w:val="none" w:sz="0" w:space="0" w:color="auto"/>
        <w:left w:val="none" w:sz="0" w:space="0" w:color="auto"/>
        <w:bottom w:val="none" w:sz="0" w:space="0" w:color="auto"/>
        <w:right w:val="none" w:sz="0" w:space="0" w:color="auto"/>
      </w:divBdr>
    </w:div>
    <w:div w:id="338000159">
      <w:bodyDiv w:val="1"/>
      <w:marLeft w:val="0"/>
      <w:marRight w:val="0"/>
      <w:marTop w:val="0"/>
      <w:marBottom w:val="0"/>
      <w:divBdr>
        <w:top w:val="none" w:sz="0" w:space="0" w:color="auto"/>
        <w:left w:val="none" w:sz="0" w:space="0" w:color="auto"/>
        <w:bottom w:val="none" w:sz="0" w:space="0" w:color="auto"/>
        <w:right w:val="none" w:sz="0" w:space="0" w:color="auto"/>
      </w:divBdr>
    </w:div>
    <w:div w:id="338048152">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38776668">
      <w:bodyDiv w:val="1"/>
      <w:marLeft w:val="0"/>
      <w:marRight w:val="0"/>
      <w:marTop w:val="0"/>
      <w:marBottom w:val="0"/>
      <w:divBdr>
        <w:top w:val="none" w:sz="0" w:space="0" w:color="auto"/>
        <w:left w:val="none" w:sz="0" w:space="0" w:color="auto"/>
        <w:bottom w:val="none" w:sz="0" w:space="0" w:color="auto"/>
        <w:right w:val="none" w:sz="0" w:space="0" w:color="auto"/>
      </w:divBdr>
    </w:div>
    <w:div w:id="341710337">
      <w:bodyDiv w:val="1"/>
      <w:marLeft w:val="0"/>
      <w:marRight w:val="0"/>
      <w:marTop w:val="0"/>
      <w:marBottom w:val="0"/>
      <w:divBdr>
        <w:top w:val="none" w:sz="0" w:space="0" w:color="auto"/>
        <w:left w:val="none" w:sz="0" w:space="0" w:color="auto"/>
        <w:bottom w:val="none" w:sz="0" w:space="0" w:color="auto"/>
        <w:right w:val="none" w:sz="0" w:space="0" w:color="auto"/>
      </w:divBdr>
    </w:div>
    <w:div w:id="342242007">
      <w:bodyDiv w:val="1"/>
      <w:marLeft w:val="0"/>
      <w:marRight w:val="0"/>
      <w:marTop w:val="0"/>
      <w:marBottom w:val="0"/>
      <w:divBdr>
        <w:top w:val="none" w:sz="0" w:space="0" w:color="auto"/>
        <w:left w:val="none" w:sz="0" w:space="0" w:color="auto"/>
        <w:bottom w:val="none" w:sz="0" w:space="0" w:color="auto"/>
        <w:right w:val="none" w:sz="0" w:space="0" w:color="auto"/>
      </w:divBdr>
    </w:div>
    <w:div w:id="342511234">
      <w:bodyDiv w:val="1"/>
      <w:marLeft w:val="0"/>
      <w:marRight w:val="0"/>
      <w:marTop w:val="0"/>
      <w:marBottom w:val="0"/>
      <w:divBdr>
        <w:top w:val="none" w:sz="0" w:space="0" w:color="auto"/>
        <w:left w:val="none" w:sz="0" w:space="0" w:color="auto"/>
        <w:bottom w:val="none" w:sz="0" w:space="0" w:color="auto"/>
        <w:right w:val="none" w:sz="0" w:space="0" w:color="auto"/>
      </w:divBdr>
    </w:div>
    <w:div w:id="342516006">
      <w:bodyDiv w:val="1"/>
      <w:marLeft w:val="0"/>
      <w:marRight w:val="0"/>
      <w:marTop w:val="0"/>
      <w:marBottom w:val="0"/>
      <w:divBdr>
        <w:top w:val="none" w:sz="0" w:space="0" w:color="auto"/>
        <w:left w:val="none" w:sz="0" w:space="0" w:color="auto"/>
        <w:bottom w:val="none" w:sz="0" w:space="0" w:color="auto"/>
        <w:right w:val="none" w:sz="0" w:space="0" w:color="auto"/>
      </w:divBdr>
    </w:div>
    <w:div w:id="343867892">
      <w:bodyDiv w:val="1"/>
      <w:marLeft w:val="0"/>
      <w:marRight w:val="0"/>
      <w:marTop w:val="0"/>
      <w:marBottom w:val="0"/>
      <w:divBdr>
        <w:top w:val="none" w:sz="0" w:space="0" w:color="auto"/>
        <w:left w:val="none" w:sz="0" w:space="0" w:color="auto"/>
        <w:bottom w:val="none" w:sz="0" w:space="0" w:color="auto"/>
        <w:right w:val="none" w:sz="0" w:space="0" w:color="auto"/>
      </w:divBdr>
    </w:div>
    <w:div w:id="344212465">
      <w:bodyDiv w:val="1"/>
      <w:marLeft w:val="0"/>
      <w:marRight w:val="0"/>
      <w:marTop w:val="0"/>
      <w:marBottom w:val="0"/>
      <w:divBdr>
        <w:top w:val="none" w:sz="0" w:space="0" w:color="auto"/>
        <w:left w:val="none" w:sz="0" w:space="0" w:color="auto"/>
        <w:bottom w:val="none" w:sz="0" w:space="0" w:color="auto"/>
        <w:right w:val="none" w:sz="0" w:space="0" w:color="auto"/>
      </w:divBdr>
    </w:div>
    <w:div w:id="344212837">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48216457">
      <w:bodyDiv w:val="1"/>
      <w:marLeft w:val="0"/>
      <w:marRight w:val="0"/>
      <w:marTop w:val="0"/>
      <w:marBottom w:val="0"/>
      <w:divBdr>
        <w:top w:val="none" w:sz="0" w:space="0" w:color="auto"/>
        <w:left w:val="none" w:sz="0" w:space="0" w:color="auto"/>
        <w:bottom w:val="none" w:sz="0" w:space="0" w:color="auto"/>
        <w:right w:val="none" w:sz="0" w:space="0" w:color="auto"/>
      </w:divBdr>
    </w:div>
    <w:div w:id="350034617">
      <w:bodyDiv w:val="1"/>
      <w:marLeft w:val="0"/>
      <w:marRight w:val="0"/>
      <w:marTop w:val="0"/>
      <w:marBottom w:val="0"/>
      <w:divBdr>
        <w:top w:val="none" w:sz="0" w:space="0" w:color="auto"/>
        <w:left w:val="none" w:sz="0" w:space="0" w:color="auto"/>
        <w:bottom w:val="none" w:sz="0" w:space="0" w:color="auto"/>
        <w:right w:val="none" w:sz="0" w:space="0" w:color="auto"/>
      </w:divBdr>
    </w:div>
    <w:div w:id="354311679">
      <w:bodyDiv w:val="1"/>
      <w:marLeft w:val="0"/>
      <w:marRight w:val="0"/>
      <w:marTop w:val="0"/>
      <w:marBottom w:val="0"/>
      <w:divBdr>
        <w:top w:val="none" w:sz="0" w:space="0" w:color="auto"/>
        <w:left w:val="none" w:sz="0" w:space="0" w:color="auto"/>
        <w:bottom w:val="none" w:sz="0" w:space="0" w:color="auto"/>
        <w:right w:val="none" w:sz="0" w:space="0" w:color="auto"/>
      </w:divBdr>
    </w:div>
    <w:div w:id="355737393">
      <w:bodyDiv w:val="1"/>
      <w:marLeft w:val="0"/>
      <w:marRight w:val="0"/>
      <w:marTop w:val="0"/>
      <w:marBottom w:val="0"/>
      <w:divBdr>
        <w:top w:val="none" w:sz="0" w:space="0" w:color="auto"/>
        <w:left w:val="none" w:sz="0" w:space="0" w:color="auto"/>
        <w:bottom w:val="none" w:sz="0" w:space="0" w:color="auto"/>
        <w:right w:val="none" w:sz="0" w:space="0" w:color="auto"/>
      </w:divBdr>
    </w:div>
    <w:div w:id="359209926">
      <w:bodyDiv w:val="1"/>
      <w:marLeft w:val="0"/>
      <w:marRight w:val="0"/>
      <w:marTop w:val="0"/>
      <w:marBottom w:val="0"/>
      <w:divBdr>
        <w:top w:val="none" w:sz="0" w:space="0" w:color="auto"/>
        <w:left w:val="none" w:sz="0" w:space="0" w:color="auto"/>
        <w:bottom w:val="none" w:sz="0" w:space="0" w:color="auto"/>
        <w:right w:val="none" w:sz="0" w:space="0" w:color="auto"/>
      </w:divBdr>
    </w:div>
    <w:div w:id="360857685">
      <w:bodyDiv w:val="1"/>
      <w:marLeft w:val="0"/>
      <w:marRight w:val="0"/>
      <w:marTop w:val="0"/>
      <w:marBottom w:val="0"/>
      <w:divBdr>
        <w:top w:val="none" w:sz="0" w:space="0" w:color="auto"/>
        <w:left w:val="none" w:sz="0" w:space="0" w:color="auto"/>
        <w:bottom w:val="none" w:sz="0" w:space="0" w:color="auto"/>
        <w:right w:val="none" w:sz="0" w:space="0" w:color="auto"/>
      </w:divBdr>
    </w:div>
    <w:div w:id="362557247">
      <w:bodyDiv w:val="1"/>
      <w:marLeft w:val="0"/>
      <w:marRight w:val="0"/>
      <w:marTop w:val="0"/>
      <w:marBottom w:val="0"/>
      <w:divBdr>
        <w:top w:val="none" w:sz="0" w:space="0" w:color="auto"/>
        <w:left w:val="none" w:sz="0" w:space="0" w:color="auto"/>
        <w:bottom w:val="none" w:sz="0" w:space="0" w:color="auto"/>
        <w:right w:val="none" w:sz="0" w:space="0" w:color="auto"/>
      </w:divBdr>
    </w:div>
    <w:div w:id="366298777">
      <w:bodyDiv w:val="1"/>
      <w:marLeft w:val="0"/>
      <w:marRight w:val="0"/>
      <w:marTop w:val="0"/>
      <w:marBottom w:val="0"/>
      <w:divBdr>
        <w:top w:val="none" w:sz="0" w:space="0" w:color="auto"/>
        <w:left w:val="none" w:sz="0" w:space="0" w:color="auto"/>
        <w:bottom w:val="none" w:sz="0" w:space="0" w:color="auto"/>
        <w:right w:val="none" w:sz="0" w:space="0" w:color="auto"/>
      </w:divBdr>
    </w:div>
    <w:div w:id="369307128">
      <w:bodyDiv w:val="1"/>
      <w:marLeft w:val="0"/>
      <w:marRight w:val="0"/>
      <w:marTop w:val="0"/>
      <w:marBottom w:val="0"/>
      <w:divBdr>
        <w:top w:val="none" w:sz="0" w:space="0" w:color="auto"/>
        <w:left w:val="none" w:sz="0" w:space="0" w:color="auto"/>
        <w:bottom w:val="none" w:sz="0" w:space="0" w:color="auto"/>
        <w:right w:val="none" w:sz="0" w:space="0" w:color="auto"/>
      </w:divBdr>
    </w:div>
    <w:div w:id="371000294">
      <w:bodyDiv w:val="1"/>
      <w:marLeft w:val="0"/>
      <w:marRight w:val="0"/>
      <w:marTop w:val="0"/>
      <w:marBottom w:val="0"/>
      <w:divBdr>
        <w:top w:val="none" w:sz="0" w:space="0" w:color="auto"/>
        <w:left w:val="none" w:sz="0" w:space="0" w:color="auto"/>
        <w:bottom w:val="none" w:sz="0" w:space="0" w:color="auto"/>
        <w:right w:val="none" w:sz="0" w:space="0" w:color="auto"/>
      </w:divBdr>
    </w:div>
    <w:div w:id="371928545">
      <w:bodyDiv w:val="1"/>
      <w:marLeft w:val="0"/>
      <w:marRight w:val="0"/>
      <w:marTop w:val="0"/>
      <w:marBottom w:val="0"/>
      <w:divBdr>
        <w:top w:val="none" w:sz="0" w:space="0" w:color="auto"/>
        <w:left w:val="none" w:sz="0" w:space="0" w:color="auto"/>
        <w:bottom w:val="none" w:sz="0" w:space="0" w:color="auto"/>
        <w:right w:val="none" w:sz="0" w:space="0" w:color="auto"/>
      </w:divBdr>
    </w:div>
    <w:div w:id="373819186">
      <w:bodyDiv w:val="1"/>
      <w:marLeft w:val="0"/>
      <w:marRight w:val="0"/>
      <w:marTop w:val="0"/>
      <w:marBottom w:val="0"/>
      <w:divBdr>
        <w:top w:val="none" w:sz="0" w:space="0" w:color="auto"/>
        <w:left w:val="none" w:sz="0" w:space="0" w:color="auto"/>
        <w:bottom w:val="none" w:sz="0" w:space="0" w:color="auto"/>
        <w:right w:val="none" w:sz="0" w:space="0" w:color="auto"/>
      </w:divBdr>
    </w:div>
    <w:div w:id="374157896">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4889206">
      <w:bodyDiv w:val="1"/>
      <w:marLeft w:val="0"/>
      <w:marRight w:val="0"/>
      <w:marTop w:val="0"/>
      <w:marBottom w:val="0"/>
      <w:divBdr>
        <w:top w:val="none" w:sz="0" w:space="0" w:color="auto"/>
        <w:left w:val="none" w:sz="0" w:space="0" w:color="auto"/>
        <w:bottom w:val="none" w:sz="0" w:space="0" w:color="auto"/>
        <w:right w:val="none" w:sz="0" w:space="0" w:color="auto"/>
      </w:divBdr>
    </w:div>
    <w:div w:id="375618091">
      <w:bodyDiv w:val="1"/>
      <w:marLeft w:val="0"/>
      <w:marRight w:val="0"/>
      <w:marTop w:val="0"/>
      <w:marBottom w:val="0"/>
      <w:divBdr>
        <w:top w:val="none" w:sz="0" w:space="0" w:color="auto"/>
        <w:left w:val="none" w:sz="0" w:space="0" w:color="auto"/>
        <w:bottom w:val="none" w:sz="0" w:space="0" w:color="auto"/>
        <w:right w:val="none" w:sz="0" w:space="0" w:color="auto"/>
      </w:divBdr>
    </w:div>
    <w:div w:id="376709264">
      <w:bodyDiv w:val="1"/>
      <w:marLeft w:val="0"/>
      <w:marRight w:val="0"/>
      <w:marTop w:val="0"/>
      <w:marBottom w:val="0"/>
      <w:divBdr>
        <w:top w:val="none" w:sz="0" w:space="0" w:color="auto"/>
        <w:left w:val="none" w:sz="0" w:space="0" w:color="auto"/>
        <w:bottom w:val="none" w:sz="0" w:space="0" w:color="auto"/>
        <w:right w:val="none" w:sz="0" w:space="0" w:color="auto"/>
      </w:divBdr>
    </w:div>
    <w:div w:id="377629803">
      <w:bodyDiv w:val="1"/>
      <w:marLeft w:val="0"/>
      <w:marRight w:val="0"/>
      <w:marTop w:val="0"/>
      <w:marBottom w:val="0"/>
      <w:divBdr>
        <w:top w:val="none" w:sz="0" w:space="0" w:color="auto"/>
        <w:left w:val="none" w:sz="0" w:space="0" w:color="auto"/>
        <w:bottom w:val="none" w:sz="0" w:space="0" w:color="auto"/>
        <w:right w:val="none" w:sz="0" w:space="0" w:color="auto"/>
      </w:divBdr>
    </w:div>
    <w:div w:id="378895223">
      <w:bodyDiv w:val="1"/>
      <w:marLeft w:val="0"/>
      <w:marRight w:val="0"/>
      <w:marTop w:val="0"/>
      <w:marBottom w:val="0"/>
      <w:divBdr>
        <w:top w:val="none" w:sz="0" w:space="0" w:color="auto"/>
        <w:left w:val="none" w:sz="0" w:space="0" w:color="auto"/>
        <w:bottom w:val="none" w:sz="0" w:space="0" w:color="auto"/>
        <w:right w:val="none" w:sz="0" w:space="0" w:color="auto"/>
      </w:divBdr>
    </w:div>
    <w:div w:id="382488473">
      <w:bodyDiv w:val="1"/>
      <w:marLeft w:val="0"/>
      <w:marRight w:val="0"/>
      <w:marTop w:val="0"/>
      <w:marBottom w:val="0"/>
      <w:divBdr>
        <w:top w:val="none" w:sz="0" w:space="0" w:color="auto"/>
        <w:left w:val="none" w:sz="0" w:space="0" w:color="auto"/>
        <w:bottom w:val="none" w:sz="0" w:space="0" w:color="auto"/>
        <w:right w:val="none" w:sz="0" w:space="0" w:color="auto"/>
      </w:divBdr>
    </w:div>
    <w:div w:id="382564105">
      <w:bodyDiv w:val="1"/>
      <w:marLeft w:val="0"/>
      <w:marRight w:val="0"/>
      <w:marTop w:val="0"/>
      <w:marBottom w:val="0"/>
      <w:divBdr>
        <w:top w:val="none" w:sz="0" w:space="0" w:color="auto"/>
        <w:left w:val="none" w:sz="0" w:space="0" w:color="auto"/>
        <w:bottom w:val="none" w:sz="0" w:space="0" w:color="auto"/>
        <w:right w:val="none" w:sz="0" w:space="0" w:color="auto"/>
      </w:divBdr>
    </w:div>
    <w:div w:id="382798443">
      <w:bodyDiv w:val="1"/>
      <w:marLeft w:val="0"/>
      <w:marRight w:val="0"/>
      <w:marTop w:val="0"/>
      <w:marBottom w:val="0"/>
      <w:divBdr>
        <w:top w:val="none" w:sz="0" w:space="0" w:color="auto"/>
        <w:left w:val="none" w:sz="0" w:space="0" w:color="auto"/>
        <w:bottom w:val="none" w:sz="0" w:space="0" w:color="auto"/>
        <w:right w:val="none" w:sz="0" w:space="0" w:color="auto"/>
      </w:divBdr>
    </w:div>
    <w:div w:id="383065507">
      <w:bodyDiv w:val="1"/>
      <w:marLeft w:val="0"/>
      <w:marRight w:val="0"/>
      <w:marTop w:val="0"/>
      <w:marBottom w:val="0"/>
      <w:divBdr>
        <w:top w:val="none" w:sz="0" w:space="0" w:color="auto"/>
        <w:left w:val="none" w:sz="0" w:space="0" w:color="auto"/>
        <w:bottom w:val="none" w:sz="0" w:space="0" w:color="auto"/>
        <w:right w:val="none" w:sz="0" w:space="0" w:color="auto"/>
      </w:divBdr>
    </w:div>
    <w:div w:id="386223769">
      <w:bodyDiv w:val="1"/>
      <w:marLeft w:val="0"/>
      <w:marRight w:val="0"/>
      <w:marTop w:val="0"/>
      <w:marBottom w:val="0"/>
      <w:divBdr>
        <w:top w:val="none" w:sz="0" w:space="0" w:color="auto"/>
        <w:left w:val="none" w:sz="0" w:space="0" w:color="auto"/>
        <w:bottom w:val="none" w:sz="0" w:space="0" w:color="auto"/>
        <w:right w:val="none" w:sz="0" w:space="0" w:color="auto"/>
      </w:divBdr>
    </w:div>
    <w:div w:id="386998559">
      <w:bodyDiv w:val="1"/>
      <w:marLeft w:val="0"/>
      <w:marRight w:val="0"/>
      <w:marTop w:val="0"/>
      <w:marBottom w:val="0"/>
      <w:divBdr>
        <w:top w:val="none" w:sz="0" w:space="0" w:color="auto"/>
        <w:left w:val="none" w:sz="0" w:space="0" w:color="auto"/>
        <w:bottom w:val="none" w:sz="0" w:space="0" w:color="auto"/>
        <w:right w:val="none" w:sz="0" w:space="0" w:color="auto"/>
      </w:divBdr>
    </w:div>
    <w:div w:id="391779886">
      <w:bodyDiv w:val="1"/>
      <w:marLeft w:val="0"/>
      <w:marRight w:val="0"/>
      <w:marTop w:val="0"/>
      <w:marBottom w:val="0"/>
      <w:divBdr>
        <w:top w:val="none" w:sz="0" w:space="0" w:color="auto"/>
        <w:left w:val="none" w:sz="0" w:space="0" w:color="auto"/>
        <w:bottom w:val="none" w:sz="0" w:space="0" w:color="auto"/>
        <w:right w:val="none" w:sz="0" w:space="0" w:color="auto"/>
      </w:divBdr>
    </w:div>
    <w:div w:id="393044434">
      <w:bodyDiv w:val="1"/>
      <w:marLeft w:val="0"/>
      <w:marRight w:val="0"/>
      <w:marTop w:val="0"/>
      <w:marBottom w:val="0"/>
      <w:divBdr>
        <w:top w:val="none" w:sz="0" w:space="0" w:color="auto"/>
        <w:left w:val="none" w:sz="0" w:space="0" w:color="auto"/>
        <w:bottom w:val="none" w:sz="0" w:space="0" w:color="auto"/>
        <w:right w:val="none" w:sz="0" w:space="0" w:color="auto"/>
      </w:divBdr>
    </w:div>
    <w:div w:id="393087264">
      <w:bodyDiv w:val="1"/>
      <w:marLeft w:val="0"/>
      <w:marRight w:val="0"/>
      <w:marTop w:val="0"/>
      <w:marBottom w:val="0"/>
      <w:divBdr>
        <w:top w:val="none" w:sz="0" w:space="0" w:color="auto"/>
        <w:left w:val="none" w:sz="0" w:space="0" w:color="auto"/>
        <w:bottom w:val="none" w:sz="0" w:space="0" w:color="auto"/>
        <w:right w:val="none" w:sz="0" w:space="0" w:color="auto"/>
      </w:divBdr>
    </w:div>
    <w:div w:id="393310448">
      <w:bodyDiv w:val="1"/>
      <w:marLeft w:val="0"/>
      <w:marRight w:val="0"/>
      <w:marTop w:val="0"/>
      <w:marBottom w:val="0"/>
      <w:divBdr>
        <w:top w:val="none" w:sz="0" w:space="0" w:color="auto"/>
        <w:left w:val="none" w:sz="0" w:space="0" w:color="auto"/>
        <w:bottom w:val="none" w:sz="0" w:space="0" w:color="auto"/>
        <w:right w:val="none" w:sz="0" w:space="0" w:color="auto"/>
      </w:divBdr>
    </w:div>
    <w:div w:id="393817391">
      <w:bodyDiv w:val="1"/>
      <w:marLeft w:val="0"/>
      <w:marRight w:val="0"/>
      <w:marTop w:val="0"/>
      <w:marBottom w:val="0"/>
      <w:divBdr>
        <w:top w:val="none" w:sz="0" w:space="0" w:color="auto"/>
        <w:left w:val="none" w:sz="0" w:space="0" w:color="auto"/>
        <w:bottom w:val="none" w:sz="0" w:space="0" w:color="auto"/>
        <w:right w:val="none" w:sz="0" w:space="0" w:color="auto"/>
      </w:divBdr>
    </w:div>
    <w:div w:id="396630222">
      <w:bodyDiv w:val="1"/>
      <w:marLeft w:val="0"/>
      <w:marRight w:val="0"/>
      <w:marTop w:val="0"/>
      <w:marBottom w:val="0"/>
      <w:divBdr>
        <w:top w:val="none" w:sz="0" w:space="0" w:color="auto"/>
        <w:left w:val="none" w:sz="0" w:space="0" w:color="auto"/>
        <w:bottom w:val="none" w:sz="0" w:space="0" w:color="auto"/>
        <w:right w:val="none" w:sz="0" w:space="0" w:color="auto"/>
      </w:divBdr>
    </w:div>
    <w:div w:id="397018723">
      <w:bodyDiv w:val="1"/>
      <w:marLeft w:val="0"/>
      <w:marRight w:val="0"/>
      <w:marTop w:val="0"/>
      <w:marBottom w:val="0"/>
      <w:divBdr>
        <w:top w:val="none" w:sz="0" w:space="0" w:color="auto"/>
        <w:left w:val="none" w:sz="0" w:space="0" w:color="auto"/>
        <w:bottom w:val="none" w:sz="0" w:space="0" w:color="auto"/>
        <w:right w:val="none" w:sz="0" w:space="0" w:color="auto"/>
      </w:divBdr>
    </w:div>
    <w:div w:id="398290179">
      <w:bodyDiv w:val="1"/>
      <w:marLeft w:val="0"/>
      <w:marRight w:val="0"/>
      <w:marTop w:val="0"/>
      <w:marBottom w:val="0"/>
      <w:divBdr>
        <w:top w:val="none" w:sz="0" w:space="0" w:color="auto"/>
        <w:left w:val="none" w:sz="0" w:space="0" w:color="auto"/>
        <w:bottom w:val="none" w:sz="0" w:space="0" w:color="auto"/>
        <w:right w:val="none" w:sz="0" w:space="0" w:color="auto"/>
      </w:divBdr>
    </w:div>
    <w:div w:id="399256247">
      <w:bodyDiv w:val="1"/>
      <w:marLeft w:val="0"/>
      <w:marRight w:val="0"/>
      <w:marTop w:val="0"/>
      <w:marBottom w:val="0"/>
      <w:divBdr>
        <w:top w:val="none" w:sz="0" w:space="0" w:color="auto"/>
        <w:left w:val="none" w:sz="0" w:space="0" w:color="auto"/>
        <w:bottom w:val="none" w:sz="0" w:space="0" w:color="auto"/>
        <w:right w:val="none" w:sz="0" w:space="0" w:color="auto"/>
      </w:divBdr>
    </w:div>
    <w:div w:id="403064282">
      <w:bodyDiv w:val="1"/>
      <w:marLeft w:val="0"/>
      <w:marRight w:val="0"/>
      <w:marTop w:val="0"/>
      <w:marBottom w:val="0"/>
      <w:divBdr>
        <w:top w:val="none" w:sz="0" w:space="0" w:color="auto"/>
        <w:left w:val="none" w:sz="0" w:space="0" w:color="auto"/>
        <w:bottom w:val="none" w:sz="0" w:space="0" w:color="auto"/>
        <w:right w:val="none" w:sz="0" w:space="0" w:color="auto"/>
      </w:divBdr>
    </w:div>
    <w:div w:id="404886148">
      <w:bodyDiv w:val="1"/>
      <w:marLeft w:val="0"/>
      <w:marRight w:val="0"/>
      <w:marTop w:val="0"/>
      <w:marBottom w:val="0"/>
      <w:divBdr>
        <w:top w:val="none" w:sz="0" w:space="0" w:color="auto"/>
        <w:left w:val="none" w:sz="0" w:space="0" w:color="auto"/>
        <w:bottom w:val="none" w:sz="0" w:space="0" w:color="auto"/>
        <w:right w:val="none" w:sz="0" w:space="0" w:color="auto"/>
      </w:divBdr>
    </w:div>
    <w:div w:id="408700706">
      <w:bodyDiv w:val="1"/>
      <w:marLeft w:val="0"/>
      <w:marRight w:val="0"/>
      <w:marTop w:val="0"/>
      <w:marBottom w:val="0"/>
      <w:divBdr>
        <w:top w:val="none" w:sz="0" w:space="0" w:color="auto"/>
        <w:left w:val="none" w:sz="0" w:space="0" w:color="auto"/>
        <w:bottom w:val="none" w:sz="0" w:space="0" w:color="auto"/>
        <w:right w:val="none" w:sz="0" w:space="0" w:color="auto"/>
      </w:divBdr>
    </w:div>
    <w:div w:id="410079201">
      <w:bodyDiv w:val="1"/>
      <w:marLeft w:val="0"/>
      <w:marRight w:val="0"/>
      <w:marTop w:val="0"/>
      <w:marBottom w:val="0"/>
      <w:divBdr>
        <w:top w:val="none" w:sz="0" w:space="0" w:color="auto"/>
        <w:left w:val="none" w:sz="0" w:space="0" w:color="auto"/>
        <w:bottom w:val="none" w:sz="0" w:space="0" w:color="auto"/>
        <w:right w:val="none" w:sz="0" w:space="0" w:color="auto"/>
      </w:divBdr>
    </w:div>
    <w:div w:id="410780910">
      <w:bodyDiv w:val="1"/>
      <w:marLeft w:val="0"/>
      <w:marRight w:val="0"/>
      <w:marTop w:val="0"/>
      <w:marBottom w:val="0"/>
      <w:divBdr>
        <w:top w:val="none" w:sz="0" w:space="0" w:color="auto"/>
        <w:left w:val="none" w:sz="0" w:space="0" w:color="auto"/>
        <w:bottom w:val="none" w:sz="0" w:space="0" w:color="auto"/>
        <w:right w:val="none" w:sz="0" w:space="0" w:color="auto"/>
      </w:divBdr>
    </w:div>
    <w:div w:id="411046518">
      <w:bodyDiv w:val="1"/>
      <w:marLeft w:val="0"/>
      <w:marRight w:val="0"/>
      <w:marTop w:val="0"/>
      <w:marBottom w:val="0"/>
      <w:divBdr>
        <w:top w:val="none" w:sz="0" w:space="0" w:color="auto"/>
        <w:left w:val="none" w:sz="0" w:space="0" w:color="auto"/>
        <w:bottom w:val="none" w:sz="0" w:space="0" w:color="auto"/>
        <w:right w:val="none" w:sz="0" w:space="0" w:color="auto"/>
      </w:divBdr>
    </w:div>
    <w:div w:id="411122674">
      <w:bodyDiv w:val="1"/>
      <w:marLeft w:val="0"/>
      <w:marRight w:val="0"/>
      <w:marTop w:val="0"/>
      <w:marBottom w:val="0"/>
      <w:divBdr>
        <w:top w:val="none" w:sz="0" w:space="0" w:color="auto"/>
        <w:left w:val="none" w:sz="0" w:space="0" w:color="auto"/>
        <w:bottom w:val="none" w:sz="0" w:space="0" w:color="auto"/>
        <w:right w:val="none" w:sz="0" w:space="0" w:color="auto"/>
      </w:divBdr>
    </w:div>
    <w:div w:id="413283641">
      <w:bodyDiv w:val="1"/>
      <w:marLeft w:val="0"/>
      <w:marRight w:val="0"/>
      <w:marTop w:val="0"/>
      <w:marBottom w:val="0"/>
      <w:divBdr>
        <w:top w:val="none" w:sz="0" w:space="0" w:color="auto"/>
        <w:left w:val="none" w:sz="0" w:space="0" w:color="auto"/>
        <w:bottom w:val="none" w:sz="0" w:space="0" w:color="auto"/>
        <w:right w:val="none" w:sz="0" w:space="0" w:color="auto"/>
      </w:divBdr>
    </w:div>
    <w:div w:id="413666675">
      <w:bodyDiv w:val="1"/>
      <w:marLeft w:val="0"/>
      <w:marRight w:val="0"/>
      <w:marTop w:val="0"/>
      <w:marBottom w:val="0"/>
      <w:divBdr>
        <w:top w:val="none" w:sz="0" w:space="0" w:color="auto"/>
        <w:left w:val="none" w:sz="0" w:space="0" w:color="auto"/>
        <w:bottom w:val="none" w:sz="0" w:space="0" w:color="auto"/>
        <w:right w:val="none" w:sz="0" w:space="0" w:color="auto"/>
      </w:divBdr>
    </w:div>
    <w:div w:id="415133204">
      <w:bodyDiv w:val="1"/>
      <w:marLeft w:val="0"/>
      <w:marRight w:val="0"/>
      <w:marTop w:val="0"/>
      <w:marBottom w:val="0"/>
      <w:divBdr>
        <w:top w:val="none" w:sz="0" w:space="0" w:color="auto"/>
        <w:left w:val="none" w:sz="0" w:space="0" w:color="auto"/>
        <w:bottom w:val="none" w:sz="0" w:space="0" w:color="auto"/>
        <w:right w:val="none" w:sz="0" w:space="0" w:color="auto"/>
      </w:divBdr>
    </w:div>
    <w:div w:id="416366138">
      <w:bodyDiv w:val="1"/>
      <w:marLeft w:val="0"/>
      <w:marRight w:val="0"/>
      <w:marTop w:val="0"/>
      <w:marBottom w:val="0"/>
      <w:divBdr>
        <w:top w:val="none" w:sz="0" w:space="0" w:color="auto"/>
        <w:left w:val="none" w:sz="0" w:space="0" w:color="auto"/>
        <w:bottom w:val="none" w:sz="0" w:space="0" w:color="auto"/>
        <w:right w:val="none" w:sz="0" w:space="0" w:color="auto"/>
      </w:divBdr>
    </w:div>
    <w:div w:id="421415656">
      <w:bodyDiv w:val="1"/>
      <w:marLeft w:val="0"/>
      <w:marRight w:val="0"/>
      <w:marTop w:val="0"/>
      <w:marBottom w:val="0"/>
      <w:divBdr>
        <w:top w:val="none" w:sz="0" w:space="0" w:color="auto"/>
        <w:left w:val="none" w:sz="0" w:space="0" w:color="auto"/>
        <w:bottom w:val="none" w:sz="0" w:space="0" w:color="auto"/>
        <w:right w:val="none" w:sz="0" w:space="0" w:color="auto"/>
      </w:divBdr>
    </w:div>
    <w:div w:id="423573946">
      <w:bodyDiv w:val="1"/>
      <w:marLeft w:val="0"/>
      <w:marRight w:val="0"/>
      <w:marTop w:val="0"/>
      <w:marBottom w:val="0"/>
      <w:divBdr>
        <w:top w:val="none" w:sz="0" w:space="0" w:color="auto"/>
        <w:left w:val="none" w:sz="0" w:space="0" w:color="auto"/>
        <w:bottom w:val="none" w:sz="0" w:space="0" w:color="auto"/>
        <w:right w:val="none" w:sz="0" w:space="0" w:color="auto"/>
      </w:divBdr>
    </w:div>
    <w:div w:id="426462752">
      <w:bodyDiv w:val="1"/>
      <w:marLeft w:val="0"/>
      <w:marRight w:val="0"/>
      <w:marTop w:val="0"/>
      <w:marBottom w:val="0"/>
      <w:divBdr>
        <w:top w:val="none" w:sz="0" w:space="0" w:color="auto"/>
        <w:left w:val="none" w:sz="0" w:space="0" w:color="auto"/>
        <w:bottom w:val="none" w:sz="0" w:space="0" w:color="auto"/>
        <w:right w:val="none" w:sz="0" w:space="0" w:color="auto"/>
      </w:divBdr>
    </w:div>
    <w:div w:id="428278204">
      <w:bodyDiv w:val="1"/>
      <w:marLeft w:val="0"/>
      <w:marRight w:val="0"/>
      <w:marTop w:val="0"/>
      <w:marBottom w:val="0"/>
      <w:divBdr>
        <w:top w:val="none" w:sz="0" w:space="0" w:color="auto"/>
        <w:left w:val="none" w:sz="0" w:space="0" w:color="auto"/>
        <w:bottom w:val="none" w:sz="0" w:space="0" w:color="auto"/>
        <w:right w:val="none" w:sz="0" w:space="0" w:color="auto"/>
      </w:divBdr>
    </w:div>
    <w:div w:id="428501869">
      <w:bodyDiv w:val="1"/>
      <w:marLeft w:val="0"/>
      <w:marRight w:val="0"/>
      <w:marTop w:val="0"/>
      <w:marBottom w:val="0"/>
      <w:divBdr>
        <w:top w:val="none" w:sz="0" w:space="0" w:color="auto"/>
        <w:left w:val="none" w:sz="0" w:space="0" w:color="auto"/>
        <w:bottom w:val="none" w:sz="0" w:space="0" w:color="auto"/>
        <w:right w:val="none" w:sz="0" w:space="0" w:color="auto"/>
      </w:divBdr>
    </w:div>
    <w:div w:id="428627792">
      <w:bodyDiv w:val="1"/>
      <w:marLeft w:val="0"/>
      <w:marRight w:val="0"/>
      <w:marTop w:val="0"/>
      <w:marBottom w:val="0"/>
      <w:divBdr>
        <w:top w:val="none" w:sz="0" w:space="0" w:color="auto"/>
        <w:left w:val="none" w:sz="0" w:space="0" w:color="auto"/>
        <w:bottom w:val="none" w:sz="0" w:space="0" w:color="auto"/>
        <w:right w:val="none" w:sz="0" w:space="0" w:color="auto"/>
      </w:divBdr>
    </w:div>
    <w:div w:id="429084502">
      <w:bodyDiv w:val="1"/>
      <w:marLeft w:val="0"/>
      <w:marRight w:val="0"/>
      <w:marTop w:val="0"/>
      <w:marBottom w:val="0"/>
      <w:divBdr>
        <w:top w:val="none" w:sz="0" w:space="0" w:color="auto"/>
        <w:left w:val="none" w:sz="0" w:space="0" w:color="auto"/>
        <w:bottom w:val="none" w:sz="0" w:space="0" w:color="auto"/>
        <w:right w:val="none" w:sz="0" w:space="0" w:color="auto"/>
      </w:divBdr>
    </w:div>
    <w:div w:id="429157192">
      <w:bodyDiv w:val="1"/>
      <w:marLeft w:val="0"/>
      <w:marRight w:val="0"/>
      <w:marTop w:val="0"/>
      <w:marBottom w:val="0"/>
      <w:divBdr>
        <w:top w:val="none" w:sz="0" w:space="0" w:color="auto"/>
        <w:left w:val="none" w:sz="0" w:space="0" w:color="auto"/>
        <w:bottom w:val="none" w:sz="0" w:space="0" w:color="auto"/>
        <w:right w:val="none" w:sz="0" w:space="0" w:color="auto"/>
      </w:divBdr>
    </w:div>
    <w:div w:id="430006814">
      <w:bodyDiv w:val="1"/>
      <w:marLeft w:val="0"/>
      <w:marRight w:val="0"/>
      <w:marTop w:val="0"/>
      <w:marBottom w:val="0"/>
      <w:divBdr>
        <w:top w:val="none" w:sz="0" w:space="0" w:color="auto"/>
        <w:left w:val="none" w:sz="0" w:space="0" w:color="auto"/>
        <w:bottom w:val="none" w:sz="0" w:space="0" w:color="auto"/>
        <w:right w:val="none" w:sz="0" w:space="0" w:color="auto"/>
      </w:divBdr>
    </w:div>
    <w:div w:id="432018966">
      <w:bodyDiv w:val="1"/>
      <w:marLeft w:val="0"/>
      <w:marRight w:val="0"/>
      <w:marTop w:val="0"/>
      <w:marBottom w:val="0"/>
      <w:divBdr>
        <w:top w:val="none" w:sz="0" w:space="0" w:color="auto"/>
        <w:left w:val="none" w:sz="0" w:space="0" w:color="auto"/>
        <w:bottom w:val="none" w:sz="0" w:space="0" w:color="auto"/>
        <w:right w:val="none" w:sz="0" w:space="0" w:color="auto"/>
      </w:divBdr>
    </w:div>
    <w:div w:id="433329891">
      <w:bodyDiv w:val="1"/>
      <w:marLeft w:val="0"/>
      <w:marRight w:val="0"/>
      <w:marTop w:val="0"/>
      <w:marBottom w:val="0"/>
      <w:divBdr>
        <w:top w:val="none" w:sz="0" w:space="0" w:color="auto"/>
        <w:left w:val="none" w:sz="0" w:space="0" w:color="auto"/>
        <w:bottom w:val="none" w:sz="0" w:space="0" w:color="auto"/>
        <w:right w:val="none" w:sz="0" w:space="0" w:color="auto"/>
      </w:divBdr>
    </w:div>
    <w:div w:id="433717615">
      <w:bodyDiv w:val="1"/>
      <w:marLeft w:val="0"/>
      <w:marRight w:val="0"/>
      <w:marTop w:val="0"/>
      <w:marBottom w:val="0"/>
      <w:divBdr>
        <w:top w:val="none" w:sz="0" w:space="0" w:color="auto"/>
        <w:left w:val="none" w:sz="0" w:space="0" w:color="auto"/>
        <w:bottom w:val="none" w:sz="0" w:space="0" w:color="auto"/>
        <w:right w:val="none" w:sz="0" w:space="0" w:color="auto"/>
      </w:divBdr>
    </w:div>
    <w:div w:id="434831522">
      <w:bodyDiv w:val="1"/>
      <w:marLeft w:val="0"/>
      <w:marRight w:val="0"/>
      <w:marTop w:val="0"/>
      <w:marBottom w:val="0"/>
      <w:divBdr>
        <w:top w:val="none" w:sz="0" w:space="0" w:color="auto"/>
        <w:left w:val="none" w:sz="0" w:space="0" w:color="auto"/>
        <w:bottom w:val="none" w:sz="0" w:space="0" w:color="auto"/>
        <w:right w:val="none" w:sz="0" w:space="0" w:color="auto"/>
      </w:divBdr>
    </w:div>
    <w:div w:id="435637517">
      <w:bodyDiv w:val="1"/>
      <w:marLeft w:val="0"/>
      <w:marRight w:val="0"/>
      <w:marTop w:val="0"/>
      <w:marBottom w:val="0"/>
      <w:divBdr>
        <w:top w:val="none" w:sz="0" w:space="0" w:color="auto"/>
        <w:left w:val="none" w:sz="0" w:space="0" w:color="auto"/>
        <w:bottom w:val="none" w:sz="0" w:space="0" w:color="auto"/>
        <w:right w:val="none" w:sz="0" w:space="0" w:color="auto"/>
      </w:divBdr>
    </w:div>
    <w:div w:id="440338675">
      <w:bodyDiv w:val="1"/>
      <w:marLeft w:val="0"/>
      <w:marRight w:val="0"/>
      <w:marTop w:val="0"/>
      <w:marBottom w:val="0"/>
      <w:divBdr>
        <w:top w:val="none" w:sz="0" w:space="0" w:color="auto"/>
        <w:left w:val="none" w:sz="0" w:space="0" w:color="auto"/>
        <w:bottom w:val="none" w:sz="0" w:space="0" w:color="auto"/>
        <w:right w:val="none" w:sz="0" w:space="0" w:color="auto"/>
      </w:divBdr>
    </w:div>
    <w:div w:id="442842509">
      <w:bodyDiv w:val="1"/>
      <w:marLeft w:val="0"/>
      <w:marRight w:val="0"/>
      <w:marTop w:val="0"/>
      <w:marBottom w:val="0"/>
      <w:divBdr>
        <w:top w:val="none" w:sz="0" w:space="0" w:color="auto"/>
        <w:left w:val="none" w:sz="0" w:space="0" w:color="auto"/>
        <w:bottom w:val="none" w:sz="0" w:space="0" w:color="auto"/>
        <w:right w:val="none" w:sz="0" w:space="0" w:color="auto"/>
      </w:divBdr>
    </w:div>
    <w:div w:id="442964408">
      <w:bodyDiv w:val="1"/>
      <w:marLeft w:val="0"/>
      <w:marRight w:val="0"/>
      <w:marTop w:val="0"/>
      <w:marBottom w:val="0"/>
      <w:divBdr>
        <w:top w:val="none" w:sz="0" w:space="0" w:color="auto"/>
        <w:left w:val="none" w:sz="0" w:space="0" w:color="auto"/>
        <w:bottom w:val="none" w:sz="0" w:space="0" w:color="auto"/>
        <w:right w:val="none" w:sz="0" w:space="0" w:color="auto"/>
      </w:divBdr>
    </w:div>
    <w:div w:id="442968241">
      <w:bodyDiv w:val="1"/>
      <w:marLeft w:val="0"/>
      <w:marRight w:val="0"/>
      <w:marTop w:val="0"/>
      <w:marBottom w:val="0"/>
      <w:divBdr>
        <w:top w:val="none" w:sz="0" w:space="0" w:color="auto"/>
        <w:left w:val="none" w:sz="0" w:space="0" w:color="auto"/>
        <w:bottom w:val="none" w:sz="0" w:space="0" w:color="auto"/>
        <w:right w:val="none" w:sz="0" w:space="0" w:color="auto"/>
      </w:divBdr>
    </w:div>
    <w:div w:id="443886725">
      <w:bodyDiv w:val="1"/>
      <w:marLeft w:val="0"/>
      <w:marRight w:val="0"/>
      <w:marTop w:val="0"/>
      <w:marBottom w:val="0"/>
      <w:divBdr>
        <w:top w:val="none" w:sz="0" w:space="0" w:color="auto"/>
        <w:left w:val="none" w:sz="0" w:space="0" w:color="auto"/>
        <w:bottom w:val="none" w:sz="0" w:space="0" w:color="auto"/>
        <w:right w:val="none" w:sz="0" w:space="0" w:color="auto"/>
      </w:divBdr>
    </w:div>
    <w:div w:id="444930688">
      <w:bodyDiv w:val="1"/>
      <w:marLeft w:val="0"/>
      <w:marRight w:val="0"/>
      <w:marTop w:val="0"/>
      <w:marBottom w:val="0"/>
      <w:divBdr>
        <w:top w:val="none" w:sz="0" w:space="0" w:color="auto"/>
        <w:left w:val="none" w:sz="0" w:space="0" w:color="auto"/>
        <w:bottom w:val="none" w:sz="0" w:space="0" w:color="auto"/>
        <w:right w:val="none" w:sz="0" w:space="0" w:color="auto"/>
      </w:divBdr>
    </w:div>
    <w:div w:id="445008450">
      <w:bodyDiv w:val="1"/>
      <w:marLeft w:val="0"/>
      <w:marRight w:val="0"/>
      <w:marTop w:val="0"/>
      <w:marBottom w:val="0"/>
      <w:divBdr>
        <w:top w:val="none" w:sz="0" w:space="0" w:color="auto"/>
        <w:left w:val="none" w:sz="0" w:space="0" w:color="auto"/>
        <w:bottom w:val="none" w:sz="0" w:space="0" w:color="auto"/>
        <w:right w:val="none" w:sz="0" w:space="0" w:color="auto"/>
      </w:divBdr>
    </w:div>
    <w:div w:id="445858480">
      <w:bodyDiv w:val="1"/>
      <w:marLeft w:val="0"/>
      <w:marRight w:val="0"/>
      <w:marTop w:val="0"/>
      <w:marBottom w:val="0"/>
      <w:divBdr>
        <w:top w:val="none" w:sz="0" w:space="0" w:color="auto"/>
        <w:left w:val="none" w:sz="0" w:space="0" w:color="auto"/>
        <w:bottom w:val="none" w:sz="0" w:space="0" w:color="auto"/>
        <w:right w:val="none" w:sz="0" w:space="0" w:color="auto"/>
      </w:divBdr>
    </w:div>
    <w:div w:id="448281221">
      <w:bodyDiv w:val="1"/>
      <w:marLeft w:val="0"/>
      <w:marRight w:val="0"/>
      <w:marTop w:val="0"/>
      <w:marBottom w:val="0"/>
      <w:divBdr>
        <w:top w:val="none" w:sz="0" w:space="0" w:color="auto"/>
        <w:left w:val="none" w:sz="0" w:space="0" w:color="auto"/>
        <w:bottom w:val="none" w:sz="0" w:space="0" w:color="auto"/>
        <w:right w:val="none" w:sz="0" w:space="0" w:color="auto"/>
      </w:divBdr>
    </w:div>
    <w:div w:id="449055020">
      <w:bodyDiv w:val="1"/>
      <w:marLeft w:val="0"/>
      <w:marRight w:val="0"/>
      <w:marTop w:val="0"/>
      <w:marBottom w:val="0"/>
      <w:divBdr>
        <w:top w:val="none" w:sz="0" w:space="0" w:color="auto"/>
        <w:left w:val="none" w:sz="0" w:space="0" w:color="auto"/>
        <w:bottom w:val="none" w:sz="0" w:space="0" w:color="auto"/>
        <w:right w:val="none" w:sz="0" w:space="0" w:color="auto"/>
      </w:divBdr>
    </w:div>
    <w:div w:id="453405019">
      <w:bodyDiv w:val="1"/>
      <w:marLeft w:val="0"/>
      <w:marRight w:val="0"/>
      <w:marTop w:val="0"/>
      <w:marBottom w:val="0"/>
      <w:divBdr>
        <w:top w:val="none" w:sz="0" w:space="0" w:color="auto"/>
        <w:left w:val="none" w:sz="0" w:space="0" w:color="auto"/>
        <w:bottom w:val="none" w:sz="0" w:space="0" w:color="auto"/>
        <w:right w:val="none" w:sz="0" w:space="0" w:color="auto"/>
      </w:divBdr>
    </w:div>
    <w:div w:id="453715651">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4837744">
      <w:bodyDiv w:val="1"/>
      <w:marLeft w:val="0"/>
      <w:marRight w:val="0"/>
      <w:marTop w:val="0"/>
      <w:marBottom w:val="0"/>
      <w:divBdr>
        <w:top w:val="none" w:sz="0" w:space="0" w:color="auto"/>
        <w:left w:val="none" w:sz="0" w:space="0" w:color="auto"/>
        <w:bottom w:val="none" w:sz="0" w:space="0" w:color="auto"/>
        <w:right w:val="none" w:sz="0" w:space="0" w:color="auto"/>
      </w:divBdr>
    </w:div>
    <w:div w:id="455412771">
      <w:bodyDiv w:val="1"/>
      <w:marLeft w:val="0"/>
      <w:marRight w:val="0"/>
      <w:marTop w:val="0"/>
      <w:marBottom w:val="0"/>
      <w:divBdr>
        <w:top w:val="none" w:sz="0" w:space="0" w:color="auto"/>
        <w:left w:val="none" w:sz="0" w:space="0" w:color="auto"/>
        <w:bottom w:val="none" w:sz="0" w:space="0" w:color="auto"/>
        <w:right w:val="none" w:sz="0" w:space="0" w:color="auto"/>
      </w:divBdr>
    </w:div>
    <w:div w:id="461004485">
      <w:bodyDiv w:val="1"/>
      <w:marLeft w:val="0"/>
      <w:marRight w:val="0"/>
      <w:marTop w:val="0"/>
      <w:marBottom w:val="0"/>
      <w:divBdr>
        <w:top w:val="none" w:sz="0" w:space="0" w:color="auto"/>
        <w:left w:val="none" w:sz="0" w:space="0" w:color="auto"/>
        <w:bottom w:val="none" w:sz="0" w:space="0" w:color="auto"/>
        <w:right w:val="none" w:sz="0" w:space="0" w:color="auto"/>
      </w:divBdr>
    </w:div>
    <w:div w:id="461777391">
      <w:bodyDiv w:val="1"/>
      <w:marLeft w:val="0"/>
      <w:marRight w:val="0"/>
      <w:marTop w:val="0"/>
      <w:marBottom w:val="0"/>
      <w:divBdr>
        <w:top w:val="none" w:sz="0" w:space="0" w:color="auto"/>
        <w:left w:val="none" w:sz="0" w:space="0" w:color="auto"/>
        <w:bottom w:val="none" w:sz="0" w:space="0" w:color="auto"/>
        <w:right w:val="none" w:sz="0" w:space="0" w:color="auto"/>
      </w:divBdr>
    </w:div>
    <w:div w:id="462698248">
      <w:bodyDiv w:val="1"/>
      <w:marLeft w:val="0"/>
      <w:marRight w:val="0"/>
      <w:marTop w:val="0"/>
      <w:marBottom w:val="0"/>
      <w:divBdr>
        <w:top w:val="none" w:sz="0" w:space="0" w:color="auto"/>
        <w:left w:val="none" w:sz="0" w:space="0" w:color="auto"/>
        <w:bottom w:val="none" w:sz="0" w:space="0" w:color="auto"/>
        <w:right w:val="none" w:sz="0" w:space="0" w:color="auto"/>
      </w:divBdr>
    </w:div>
    <w:div w:id="462844743">
      <w:bodyDiv w:val="1"/>
      <w:marLeft w:val="0"/>
      <w:marRight w:val="0"/>
      <w:marTop w:val="0"/>
      <w:marBottom w:val="0"/>
      <w:divBdr>
        <w:top w:val="none" w:sz="0" w:space="0" w:color="auto"/>
        <w:left w:val="none" w:sz="0" w:space="0" w:color="auto"/>
        <w:bottom w:val="none" w:sz="0" w:space="0" w:color="auto"/>
        <w:right w:val="none" w:sz="0" w:space="0" w:color="auto"/>
      </w:divBdr>
    </w:div>
    <w:div w:id="465125617">
      <w:bodyDiv w:val="1"/>
      <w:marLeft w:val="0"/>
      <w:marRight w:val="0"/>
      <w:marTop w:val="0"/>
      <w:marBottom w:val="0"/>
      <w:divBdr>
        <w:top w:val="none" w:sz="0" w:space="0" w:color="auto"/>
        <w:left w:val="none" w:sz="0" w:space="0" w:color="auto"/>
        <w:bottom w:val="none" w:sz="0" w:space="0" w:color="auto"/>
        <w:right w:val="none" w:sz="0" w:space="0" w:color="auto"/>
      </w:divBdr>
    </w:div>
    <w:div w:id="465855583">
      <w:bodyDiv w:val="1"/>
      <w:marLeft w:val="0"/>
      <w:marRight w:val="0"/>
      <w:marTop w:val="0"/>
      <w:marBottom w:val="0"/>
      <w:divBdr>
        <w:top w:val="none" w:sz="0" w:space="0" w:color="auto"/>
        <w:left w:val="none" w:sz="0" w:space="0" w:color="auto"/>
        <w:bottom w:val="none" w:sz="0" w:space="0" w:color="auto"/>
        <w:right w:val="none" w:sz="0" w:space="0" w:color="auto"/>
      </w:divBdr>
    </w:div>
    <w:div w:id="470682481">
      <w:bodyDiv w:val="1"/>
      <w:marLeft w:val="0"/>
      <w:marRight w:val="0"/>
      <w:marTop w:val="0"/>
      <w:marBottom w:val="0"/>
      <w:divBdr>
        <w:top w:val="none" w:sz="0" w:space="0" w:color="auto"/>
        <w:left w:val="none" w:sz="0" w:space="0" w:color="auto"/>
        <w:bottom w:val="none" w:sz="0" w:space="0" w:color="auto"/>
        <w:right w:val="none" w:sz="0" w:space="0" w:color="auto"/>
      </w:divBdr>
    </w:div>
    <w:div w:id="470950394">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1870051">
      <w:bodyDiv w:val="1"/>
      <w:marLeft w:val="0"/>
      <w:marRight w:val="0"/>
      <w:marTop w:val="0"/>
      <w:marBottom w:val="0"/>
      <w:divBdr>
        <w:top w:val="none" w:sz="0" w:space="0" w:color="auto"/>
        <w:left w:val="none" w:sz="0" w:space="0" w:color="auto"/>
        <w:bottom w:val="none" w:sz="0" w:space="0" w:color="auto"/>
        <w:right w:val="none" w:sz="0" w:space="0" w:color="auto"/>
      </w:divBdr>
    </w:div>
    <w:div w:id="472255122">
      <w:bodyDiv w:val="1"/>
      <w:marLeft w:val="0"/>
      <w:marRight w:val="0"/>
      <w:marTop w:val="0"/>
      <w:marBottom w:val="0"/>
      <w:divBdr>
        <w:top w:val="none" w:sz="0" w:space="0" w:color="auto"/>
        <w:left w:val="none" w:sz="0" w:space="0" w:color="auto"/>
        <w:bottom w:val="none" w:sz="0" w:space="0" w:color="auto"/>
        <w:right w:val="none" w:sz="0" w:space="0" w:color="auto"/>
      </w:divBdr>
    </w:div>
    <w:div w:id="472984860">
      <w:bodyDiv w:val="1"/>
      <w:marLeft w:val="0"/>
      <w:marRight w:val="0"/>
      <w:marTop w:val="0"/>
      <w:marBottom w:val="0"/>
      <w:divBdr>
        <w:top w:val="none" w:sz="0" w:space="0" w:color="auto"/>
        <w:left w:val="none" w:sz="0" w:space="0" w:color="auto"/>
        <w:bottom w:val="none" w:sz="0" w:space="0" w:color="auto"/>
        <w:right w:val="none" w:sz="0" w:space="0" w:color="auto"/>
      </w:divBdr>
    </w:div>
    <w:div w:id="474417697">
      <w:bodyDiv w:val="1"/>
      <w:marLeft w:val="0"/>
      <w:marRight w:val="0"/>
      <w:marTop w:val="0"/>
      <w:marBottom w:val="0"/>
      <w:divBdr>
        <w:top w:val="none" w:sz="0" w:space="0" w:color="auto"/>
        <w:left w:val="none" w:sz="0" w:space="0" w:color="auto"/>
        <w:bottom w:val="none" w:sz="0" w:space="0" w:color="auto"/>
        <w:right w:val="none" w:sz="0" w:space="0" w:color="auto"/>
      </w:divBdr>
    </w:div>
    <w:div w:id="474685504">
      <w:bodyDiv w:val="1"/>
      <w:marLeft w:val="0"/>
      <w:marRight w:val="0"/>
      <w:marTop w:val="0"/>
      <w:marBottom w:val="0"/>
      <w:divBdr>
        <w:top w:val="none" w:sz="0" w:space="0" w:color="auto"/>
        <w:left w:val="none" w:sz="0" w:space="0" w:color="auto"/>
        <w:bottom w:val="none" w:sz="0" w:space="0" w:color="auto"/>
        <w:right w:val="none" w:sz="0" w:space="0" w:color="auto"/>
      </w:divBdr>
    </w:div>
    <w:div w:id="476192452">
      <w:bodyDiv w:val="1"/>
      <w:marLeft w:val="0"/>
      <w:marRight w:val="0"/>
      <w:marTop w:val="0"/>
      <w:marBottom w:val="0"/>
      <w:divBdr>
        <w:top w:val="none" w:sz="0" w:space="0" w:color="auto"/>
        <w:left w:val="none" w:sz="0" w:space="0" w:color="auto"/>
        <w:bottom w:val="none" w:sz="0" w:space="0" w:color="auto"/>
        <w:right w:val="none" w:sz="0" w:space="0" w:color="auto"/>
      </w:divBdr>
    </w:div>
    <w:div w:id="480657633">
      <w:bodyDiv w:val="1"/>
      <w:marLeft w:val="0"/>
      <w:marRight w:val="0"/>
      <w:marTop w:val="0"/>
      <w:marBottom w:val="0"/>
      <w:divBdr>
        <w:top w:val="none" w:sz="0" w:space="0" w:color="auto"/>
        <w:left w:val="none" w:sz="0" w:space="0" w:color="auto"/>
        <w:bottom w:val="none" w:sz="0" w:space="0" w:color="auto"/>
        <w:right w:val="none" w:sz="0" w:space="0" w:color="auto"/>
      </w:divBdr>
    </w:div>
    <w:div w:id="482821617">
      <w:bodyDiv w:val="1"/>
      <w:marLeft w:val="0"/>
      <w:marRight w:val="0"/>
      <w:marTop w:val="0"/>
      <w:marBottom w:val="0"/>
      <w:divBdr>
        <w:top w:val="none" w:sz="0" w:space="0" w:color="auto"/>
        <w:left w:val="none" w:sz="0" w:space="0" w:color="auto"/>
        <w:bottom w:val="none" w:sz="0" w:space="0" w:color="auto"/>
        <w:right w:val="none" w:sz="0" w:space="0" w:color="auto"/>
      </w:divBdr>
    </w:div>
    <w:div w:id="483400061">
      <w:bodyDiv w:val="1"/>
      <w:marLeft w:val="0"/>
      <w:marRight w:val="0"/>
      <w:marTop w:val="0"/>
      <w:marBottom w:val="0"/>
      <w:divBdr>
        <w:top w:val="none" w:sz="0" w:space="0" w:color="auto"/>
        <w:left w:val="none" w:sz="0" w:space="0" w:color="auto"/>
        <w:bottom w:val="none" w:sz="0" w:space="0" w:color="auto"/>
        <w:right w:val="none" w:sz="0" w:space="0" w:color="auto"/>
      </w:divBdr>
    </w:div>
    <w:div w:id="483932540">
      <w:bodyDiv w:val="1"/>
      <w:marLeft w:val="0"/>
      <w:marRight w:val="0"/>
      <w:marTop w:val="0"/>
      <w:marBottom w:val="0"/>
      <w:divBdr>
        <w:top w:val="none" w:sz="0" w:space="0" w:color="auto"/>
        <w:left w:val="none" w:sz="0" w:space="0" w:color="auto"/>
        <w:bottom w:val="none" w:sz="0" w:space="0" w:color="auto"/>
        <w:right w:val="none" w:sz="0" w:space="0" w:color="auto"/>
      </w:divBdr>
    </w:div>
    <w:div w:id="489173460">
      <w:bodyDiv w:val="1"/>
      <w:marLeft w:val="0"/>
      <w:marRight w:val="0"/>
      <w:marTop w:val="0"/>
      <w:marBottom w:val="0"/>
      <w:divBdr>
        <w:top w:val="none" w:sz="0" w:space="0" w:color="auto"/>
        <w:left w:val="none" w:sz="0" w:space="0" w:color="auto"/>
        <w:bottom w:val="none" w:sz="0" w:space="0" w:color="auto"/>
        <w:right w:val="none" w:sz="0" w:space="0" w:color="auto"/>
      </w:divBdr>
    </w:div>
    <w:div w:id="490831787">
      <w:bodyDiv w:val="1"/>
      <w:marLeft w:val="0"/>
      <w:marRight w:val="0"/>
      <w:marTop w:val="0"/>
      <w:marBottom w:val="0"/>
      <w:divBdr>
        <w:top w:val="none" w:sz="0" w:space="0" w:color="auto"/>
        <w:left w:val="none" w:sz="0" w:space="0" w:color="auto"/>
        <w:bottom w:val="none" w:sz="0" w:space="0" w:color="auto"/>
        <w:right w:val="none" w:sz="0" w:space="0" w:color="auto"/>
      </w:divBdr>
    </w:div>
    <w:div w:id="491065950">
      <w:bodyDiv w:val="1"/>
      <w:marLeft w:val="0"/>
      <w:marRight w:val="0"/>
      <w:marTop w:val="0"/>
      <w:marBottom w:val="0"/>
      <w:divBdr>
        <w:top w:val="none" w:sz="0" w:space="0" w:color="auto"/>
        <w:left w:val="none" w:sz="0" w:space="0" w:color="auto"/>
        <w:bottom w:val="none" w:sz="0" w:space="0" w:color="auto"/>
        <w:right w:val="none" w:sz="0" w:space="0" w:color="auto"/>
      </w:divBdr>
    </w:div>
    <w:div w:id="493306245">
      <w:bodyDiv w:val="1"/>
      <w:marLeft w:val="0"/>
      <w:marRight w:val="0"/>
      <w:marTop w:val="0"/>
      <w:marBottom w:val="0"/>
      <w:divBdr>
        <w:top w:val="none" w:sz="0" w:space="0" w:color="auto"/>
        <w:left w:val="none" w:sz="0" w:space="0" w:color="auto"/>
        <w:bottom w:val="none" w:sz="0" w:space="0" w:color="auto"/>
        <w:right w:val="none" w:sz="0" w:space="0" w:color="auto"/>
      </w:divBdr>
    </w:div>
    <w:div w:id="495925390">
      <w:bodyDiv w:val="1"/>
      <w:marLeft w:val="0"/>
      <w:marRight w:val="0"/>
      <w:marTop w:val="0"/>
      <w:marBottom w:val="0"/>
      <w:divBdr>
        <w:top w:val="none" w:sz="0" w:space="0" w:color="auto"/>
        <w:left w:val="none" w:sz="0" w:space="0" w:color="auto"/>
        <w:bottom w:val="none" w:sz="0" w:space="0" w:color="auto"/>
        <w:right w:val="none" w:sz="0" w:space="0" w:color="auto"/>
      </w:divBdr>
    </w:div>
    <w:div w:id="497383331">
      <w:bodyDiv w:val="1"/>
      <w:marLeft w:val="0"/>
      <w:marRight w:val="0"/>
      <w:marTop w:val="0"/>
      <w:marBottom w:val="0"/>
      <w:divBdr>
        <w:top w:val="none" w:sz="0" w:space="0" w:color="auto"/>
        <w:left w:val="none" w:sz="0" w:space="0" w:color="auto"/>
        <w:bottom w:val="none" w:sz="0" w:space="0" w:color="auto"/>
        <w:right w:val="none" w:sz="0" w:space="0" w:color="auto"/>
      </w:divBdr>
    </w:div>
    <w:div w:id="499468327">
      <w:bodyDiv w:val="1"/>
      <w:marLeft w:val="0"/>
      <w:marRight w:val="0"/>
      <w:marTop w:val="0"/>
      <w:marBottom w:val="0"/>
      <w:divBdr>
        <w:top w:val="none" w:sz="0" w:space="0" w:color="auto"/>
        <w:left w:val="none" w:sz="0" w:space="0" w:color="auto"/>
        <w:bottom w:val="none" w:sz="0" w:space="0" w:color="auto"/>
        <w:right w:val="none" w:sz="0" w:space="0" w:color="auto"/>
      </w:divBdr>
    </w:div>
    <w:div w:id="499656779">
      <w:bodyDiv w:val="1"/>
      <w:marLeft w:val="0"/>
      <w:marRight w:val="0"/>
      <w:marTop w:val="0"/>
      <w:marBottom w:val="0"/>
      <w:divBdr>
        <w:top w:val="none" w:sz="0" w:space="0" w:color="auto"/>
        <w:left w:val="none" w:sz="0" w:space="0" w:color="auto"/>
        <w:bottom w:val="none" w:sz="0" w:space="0" w:color="auto"/>
        <w:right w:val="none" w:sz="0" w:space="0" w:color="auto"/>
      </w:divBdr>
    </w:div>
    <w:div w:id="500199124">
      <w:bodyDiv w:val="1"/>
      <w:marLeft w:val="0"/>
      <w:marRight w:val="0"/>
      <w:marTop w:val="0"/>
      <w:marBottom w:val="0"/>
      <w:divBdr>
        <w:top w:val="none" w:sz="0" w:space="0" w:color="auto"/>
        <w:left w:val="none" w:sz="0" w:space="0" w:color="auto"/>
        <w:bottom w:val="none" w:sz="0" w:space="0" w:color="auto"/>
        <w:right w:val="none" w:sz="0" w:space="0" w:color="auto"/>
      </w:divBdr>
    </w:div>
    <w:div w:id="500582158">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3013102">
      <w:bodyDiv w:val="1"/>
      <w:marLeft w:val="0"/>
      <w:marRight w:val="0"/>
      <w:marTop w:val="0"/>
      <w:marBottom w:val="0"/>
      <w:divBdr>
        <w:top w:val="none" w:sz="0" w:space="0" w:color="auto"/>
        <w:left w:val="none" w:sz="0" w:space="0" w:color="auto"/>
        <w:bottom w:val="none" w:sz="0" w:space="0" w:color="auto"/>
        <w:right w:val="none" w:sz="0" w:space="0" w:color="auto"/>
      </w:divBdr>
    </w:div>
    <w:div w:id="503280225">
      <w:bodyDiv w:val="1"/>
      <w:marLeft w:val="0"/>
      <w:marRight w:val="0"/>
      <w:marTop w:val="0"/>
      <w:marBottom w:val="0"/>
      <w:divBdr>
        <w:top w:val="none" w:sz="0" w:space="0" w:color="auto"/>
        <w:left w:val="none" w:sz="0" w:space="0" w:color="auto"/>
        <w:bottom w:val="none" w:sz="0" w:space="0" w:color="auto"/>
        <w:right w:val="none" w:sz="0" w:space="0" w:color="auto"/>
      </w:divBdr>
    </w:div>
    <w:div w:id="503739837">
      <w:bodyDiv w:val="1"/>
      <w:marLeft w:val="0"/>
      <w:marRight w:val="0"/>
      <w:marTop w:val="0"/>
      <w:marBottom w:val="0"/>
      <w:divBdr>
        <w:top w:val="none" w:sz="0" w:space="0" w:color="auto"/>
        <w:left w:val="none" w:sz="0" w:space="0" w:color="auto"/>
        <w:bottom w:val="none" w:sz="0" w:space="0" w:color="auto"/>
        <w:right w:val="none" w:sz="0" w:space="0" w:color="auto"/>
      </w:divBdr>
    </w:div>
    <w:div w:id="506215888">
      <w:bodyDiv w:val="1"/>
      <w:marLeft w:val="0"/>
      <w:marRight w:val="0"/>
      <w:marTop w:val="0"/>
      <w:marBottom w:val="0"/>
      <w:divBdr>
        <w:top w:val="none" w:sz="0" w:space="0" w:color="auto"/>
        <w:left w:val="none" w:sz="0" w:space="0" w:color="auto"/>
        <w:bottom w:val="none" w:sz="0" w:space="0" w:color="auto"/>
        <w:right w:val="none" w:sz="0" w:space="0" w:color="auto"/>
      </w:divBdr>
    </w:div>
    <w:div w:id="506410541">
      <w:bodyDiv w:val="1"/>
      <w:marLeft w:val="0"/>
      <w:marRight w:val="0"/>
      <w:marTop w:val="0"/>
      <w:marBottom w:val="0"/>
      <w:divBdr>
        <w:top w:val="none" w:sz="0" w:space="0" w:color="auto"/>
        <w:left w:val="none" w:sz="0" w:space="0" w:color="auto"/>
        <w:bottom w:val="none" w:sz="0" w:space="0" w:color="auto"/>
        <w:right w:val="none" w:sz="0" w:space="0" w:color="auto"/>
      </w:divBdr>
    </w:div>
    <w:div w:id="506555261">
      <w:bodyDiv w:val="1"/>
      <w:marLeft w:val="0"/>
      <w:marRight w:val="0"/>
      <w:marTop w:val="0"/>
      <w:marBottom w:val="0"/>
      <w:divBdr>
        <w:top w:val="none" w:sz="0" w:space="0" w:color="auto"/>
        <w:left w:val="none" w:sz="0" w:space="0" w:color="auto"/>
        <w:bottom w:val="none" w:sz="0" w:space="0" w:color="auto"/>
        <w:right w:val="none" w:sz="0" w:space="0" w:color="auto"/>
      </w:divBdr>
      <w:divsChild>
        <w:div w:id="1598322840">
          <w:marLeft w:val="0"/>
          <w:marRight w:val="0"/>
          <w:marTop w:val="0"/>
          <w:marBottom w:val="0"/>
          <w:divBdr>
            <w:top w:val="none" w:sz="0" w:space="0" w:color="auto"/>
            <w:left w:val="none" w:sz="0" w:space="0" w:color="auto"/>
            <w:bottom w:val="none" w:sz="0" w:space="0" w:color="auto"/>
            <w:right w:val="none" w:sz="0" w:space="0" w:color="auto"/>
          </w:divBdr>
        </w:div>
      </w:divsChild>
    </w:div>
    <w:div w:id="506751125">
      <w:bodyDiv w:val="1"/>
      <w:marLeft w:val="0"/>
      <w:marRight w:val="0"/>
      <w:marTop w:val="0"/>
      <w:marBottom w:val="0"/>
      <w:divBdr>
        <w:top w:val="none" w:sz="0" w:space="0" w:color="auto"/>
        <w:left w:val="none" w:sz="0" w:space="0" w:color="auto"/>
        <w:bottom w:val="none" w:sz="0" w:space="0" w:color="auto"/>
        <w:right w:val="none" w:sz="0" w:space="0" w:color="auto"/>
      </w:divBdr>
    </w:div>
    <w:div w:id="507869651">
      <w:bodyDiv w:val="1"/>
      <w:marLeft w:val="0"/>
      <w:marRight w:val="0"/>
      <w:marTop w:val="0"/>
      <w:marBottom w:val="0"/>
      <w:divBdr>
        <w:top w:val="none" w:sz="0" w:space="0" w:color="auto"/>
        <w:left w:val="none" w:sz="0" w:space="0" w:color="auto"/>
        <w:bottom w:val="none" w:sz="0" w:space="0" w:color="auto"/>
        <w:right w:val="none" w:sz="0" w:space="0" w:color="auto"/>
      </w:divBdr>
    </w:div>
    <w:div w:id="507912257">
      <w:bodyDiv w:val="1"/>
      <w:marLeft w:val="0"/>
      <w:marRight w:val="0"/>
      <w:marTop w:val="0"/>
      <w:marBottom w:val="0"/>
      <w:divBdr>
        <w:top w:val="none" w:sz="0" w:space="0" w:color="auto"/>
        <w:left w:val="none" w:sz="0" w:space="0" w:color="auto"/>
        <w:bottom w:val="none" w:sz="0" w:space="0" w:color="auto"/>
        <w:right w:val="none" w:sz="0" w:space="0" w:color="auto"/>
      </w:divBdr>
    </w:div>
    <w:div w:id="508568093">
      <w:bodyDiv w:val="1"/>
      <w:marLeft w:val="0"/>
      <w:marRight w:val="0"/>
      <w:marTop w:val="0"/>
      <w:marBottom w:val="0"/>
      <w:divBdr>
        <w:top w:val="none" w:sz="0" w:space="0" w:color="auto"/>
        <w:left w:val="none" w:sz="0" w:space="0" w:color="auto"/>
        <w:bottom w:val="none" w:sz="0" w:space="0" w:color="auto"/>
        <w:right w:val="none" w:sz="0" w:space="0" w:color="auto"/>
      </w:divBdr>
    </w:div>
    <w:div w:id="510724640">
      <w:bodyDiv w:val="1"/>
      <w:marLeft w:val="0"/>
      <w:marRight w:val="0"/>
      <w:marTop w:val="0"/>
      <w:marBottom w:val="0"/>
      <w:divBdr>
        <w:top w:val="none" w:sz="0" w:space="0" w:color="auto"/>
        <w:left w:val="none" w:sz="0" w:space="0" w:color="auto"/>
        <w:bottom w:val="none" w:sz="0" w:space="0" w:color="auto"/>
        <w:right w:val="none" w:sz="0" w:space="0" w:color="auto"/>
      </w:divBdr>
    </w:div>
    <w:div w:id="512695417">
      <w:bodyDiv w:val="1"/>
      <w:marLeft w:val="0"/>
      <w:marRight w:val="0"/>
      <w:marTop w:val="0"/>
      <w:marBottom w:val="0"/>
      <w:divBdr>
        <w:top w:val="none" w:sz="0" w:space="0" w:color="auto"/>
        <w:left w:val="none" w:sz="0" w:space="0" w:color="auto"/>
        <w:bottom w:val="none" w:sz="0" w:space="0" w:color="auto"/>
        <w:right w:val="none" w:sz="0" w:space="0" w:color="auto"/>
      </w:divBdr>
    </w:div>
    <w:div w:id="512915344">
      <w:bodyDiv w:val="1"/>
      <w:marLeft w:val="0"/>
      <w:marRight w:val="0"/>
      <w:marTop w:val="0"/>
      <w:marBottom w:val="0"/>
      <w:divBdr>
        <w:top w:val="none" w:sz="0" w:space="0" w:color="auto"/>
        <w:left w:val="none" w:sz="0" w:space="0" w:color="auto"/>
        <w:bottom w:val="none" w:sz="0" w:space="0" w:color="auto"/>
        <w:right w:val="none" w:sz="0" w:space="0" w:color="auto"/>
      </w:divBdr>
    </w:div>
    <w:div w:id="513150634">
      <w:bodyDiv w:val="1"/>
      <w:marLeft w:val="0"/>
      <w:marRight w:val="0"/>
      <w:marTop w:val="0"/>
      <w:marBottom w:val="0"/>
      <w:divBdr>
        <w:top w:val="none" w:sz="0" w:space="0" w:color="auto"/>
        <w:left w:val="none" w:sz="0" w:space="0" w:color="auto"/>
        <w:bottom w:val="none" w:sz="0" w:space="0" w:color="auto"/>
        <w:right w:val="none" w:sz="0" w:space="0" w:color="auto"/>
      </w:divBdr>
    </w:div>
    <w:div w:id="514345336">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6119936">
      <w:bodyDiv w:val="1"/>
      <w:marLeft w:val="0"/>
      <w:marRight w:val="0"/>
      <w:marTop w:val="0"/>
      <w:marBottom w:val="0"/>
      <w:divBdr>
        <w:top w:val="none" w:sz="0" w:space="0" w:color="auto"/>
        <w:left w:val="none" w:sz="0" w:space="0" w:color="auto"/>
        <w:bottom w:val="none" w:sz="0" w:space="0" w:color="auto"/>
        <w:right w:val="none" w:sz="0" w:space="0" w:color="auto"/>
      </w:divBdr>
    </w:div>
    <w:div w:id="516699768">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18354430">
      <w:bodyDiv w:val="1"/>
      <w:marLeft w:val="0"/>
      <w:marRight w:val="0"/>
      <w:marTop w:val="0"/>
      <w:marBottom w:val="0"/>
      <w:divBdr>
        <w:top w:val="none" w:sz="0" w:space="0" w:color="auto"/>
        <w:left w:val="none" w:sz="0" w:space="0" w:color="auto"/>
        <w:bottom w:val="none" w:sz="0" w:space="0" w:color="auto"/>
        <w:right w:val="none" w:sz="0" w:space="0" w:color="auto"/>
      </w:divBdr>
    </w:div>
    <w:div w:id="519662634">
      <w:bodyDiv w:val="1"/>
      <w:marLeft w:val="0"/>
      <w:marRight w:val="0"/>
      <w:marTop w:val="0"/>
      <w:marBottom w:val="0"/>
      <w:divBdr>
        <w:top w:val="none" w:sz="0" w:space="0" w:color="auto"/>
        <w:left w:val="none" w:sz="0" w:space="0" w:color="auto"/>
        <w:bottom w:val="none" w:sz="0" w:space="0" w:color="auto"/>
        <w:right w:val="none" w:sz="0" w:space="0" w:color="auto"/>
      </w:divBdr>
    </w:div>
    <w:div w:id="519704078">
      <w:bodyDiv w:val="1"/>
      <w:marLeft w:val="0"/>
      <w:marRight w:val="0"/>
      <w:marTop w:val="0"/>
      <w:marBottom w:val="0"/>
      <w:divBdr>
        <w:top w:val="none" w:sz="0" w:space="0" w:color="auto"/>
        <w:left w:val="none" w:sz="0" w:space="0" w:color="auto"/>
        <w:bottom w:val="none" w:sz="0" w:space="0" w:color="auto"/>
        <w:right w:val="none" w:sz="0" w:space="0" w:color="auto"/>
      </w:divBdr>
    </w:div>
    <w:div w:id="519975393">
      <w:bodyDiv w:val="1"/>
      <w:marLeft w:val="0"/>
      <w:marRight w:val="0"/>
      <w:marTop w:val="0"/>
      <w:marBottom w:val="0"/>
      <w:divBdr>
        <w:top w:val="none" w:sz="0" w:space="0" w:color="auto"/>
        <w:left w:val="none" w:sz="0" w:space="0" w:color="auto"/>
        <w:bottom w:val="none" w:sz="0" w:space="0" w:color="auto"/>
        <w:right w:val="none" w:sz="0" w:space="0" w:color="auto"/>
      </w:divBdr>
    </w:div>
    <w:div w:id="520242593">
      <w:bodyDiv w:val="1"/>
      <w:marLeft w:val="0"/>
      <w:marRight w:val="0"/>
      <w:marTop w:val="0"/>
      <w:marBottom w:val="0"/>
      <w:divBdr>
        <w:top w:val="none" w:sz="0" w:space="0" w:color="auto"/>
        <w:left w:val="none" w:sz="0" w:space="0" w:color="auto"/>
        <w:bottom w:val="none" w:sz="0" w:space="0" w:color="auto"/>
        <w:right w:val="none" w:sz="0" w:space="0" w:color="auto"/>
      </w:divBdr>
    </w:div>
    <w:div w:id="521090854">
      <w:bodyDiv w:val="1"/>
      <w:marLeft w:val="0"/>
      <w:marRight w:val="0"/>
      <w:marTop w:val="0"/>
      <w:marBottom w:val="0"/>
      <w:divBdr>
        <w:top w:val="none" w:sz="0" w:space="0" w:color="auto"/>
        <w:left w:val="none" w:sz="0" w:space="0" w:color="auto"/>
        <w:bottom w:val="none" w:sz="0" w:space="0" w:color="auto"/>
        <w:right w:val="none" w:sz="0" w:space="0" w:color="auto"/>
      </w:divBdr>
    </w:div>
    <w:div w:id="521432851">
      <w:bodyDiv w:val="1"/>
      <w:marLeft w:val="0"/>
      <w:marRight w:val="0"/>
      <w:marTop w:val="0"/>
      <w:marBottom w:val="0"/>
      <w:divBdr>
        <w:top w:val="none" w:sz="0" w:space="0" w:color="auto"/>
        <w:left w:val="none" w:sz="0" w:space="0" w:color="auto"/>
        <w:bottom w:val="none" w:sz="0" w:space="0" w:color="auto"/>
        <w:right w:val="none" w:sz="0" w:space="0" w:color="auto"/>
      </w:divBdr>
    </w:div>
    <w:div w:id="523516982">
      <w:bodyDiv w:val="1"/>
      <w:marLeft w:val="0"/>
      <w:marRight w:val="0"/>
      <w:marTop w:val="0"/>
      <w:marBottom w:val="0"/>
      <w:divBdr>
        <w:top w:val="none" w:sz="0" w:space="0" w:color="auto"/>
        <w:left w:val="none" w:sz="0" w:space="0" w:color="auto"/>
        <w:bottom w:val="none" w:sz="0" w:space="0" w:color="auto"/>
        <w:right w:val="none" w:sz="0" w:space="0" w:color="auto"/>
      </w:divBdr>
    </w:div>
    <w:div w:id="524557504">
      <w:bodyDiv w:val="1"/>
      <w:marLeft w:val="0"/>
      <w:marRight w:val="0"/>
      <w:marTop w:val="0"/>
      <w:marBottom w:val="0"/>
      <w:divBdr>
        <w:top w:val="none" w:sz="0" w:space="0" w:color="auto"/>
        <w:left w:val="none" w:sz="0" w:space="0" w:color="auto"/>
        <w:bottom w:val="none" w:sz="0" w:space="0" w:color="auto"/>
        <w:right w:val="none" w:sz="0" w:space="0" w:color="auto"/>
      </w:divBdr>
    </w:div>
    <w:div w:id="525875383">
      <w:bodyDiv w:val="1"/>
      <w:marLeft w:val="0"/>
      <w:marRight w:val="0"/>
      <w:marTop w:val="0"/>
      <w:marBottom w:val="0"/>
      <w:divBdr>
        <w:top w:val="none" w:sz="0" w:space="0" w:color="auto"/>
        <w:left w:val="none" w:sz="0" w:space="0" w:color="auto"/>
        <w:bottom w:val="none" w:sz="0" w:space="0" w:color="auto"/>
        <w:right w:val="none" w:sz="0" w:space="0" w:color="auto"/>
      </w:divBdr>
    </w:div>
    <w:div w:id="526214552">
      <w:bodyDiv w:val="1"/>
      <w:marLeft w:val="0"/>
      <w:marRight w:val="0"/>
      <w:marTop w:val="0"/>
      <w:marBottom w:val="0"/>
      <w:divBdr>
        <w:top w:val="none" w:sz="0" w:space="0" w:color="auto"/>
        <w:left w:val="none" w:sz="0" w:space="0" w:color="auto"/>
        <w:bottom w:val="none" w:sz="0" w:space="0" w:color="auto"/>
        <w:right w:val="none" w:sz="0" w:space="0" w:color="auto"/>
      </w:divBdr>
    </w:div>
    <w:div w:id="526871667">
      <w:bodyDiv w:val="1"/>
      <w:marLeft w:val="0"/>
      <w:marRight w:val="0"/>
      <w:marTop w:val="0"/>
      <w:marBottom w:val="0"/>
      <w:divBdr>
        <w:top w:val="none" w:sz="0" w:space="0" w:color="auto"/>
        <w:left w:val="none" w:sz="0" w:space="0" w:color="auto"/>
        <w:bottom w:val="none" w:sz="0" w:space="0" w:color="auto"/>
        <w:right w:val="none" w:sz="0" w:space="0" w:color="auto"/>
      </w:divBdr>
    </w:div>
    <w:div w:id="527253826">
      <w:bodyDiv w:val="1"/>
      <w:marLeft w:val="0"/>
      <w:marRight w:val="0"/>
      <w:marTop w:val="0"/>
      <w:marBottom w:val="0"/>
      <w:divBdr>
        <w:top w:val="none" w:sz="0" w:space="0" w:color="auto"/>
        <w:left w:val="none" w:sz="0" w:space="0" w:color="auto"/>
        <w:bottom w:val="none" w:sz="0" w:space="0" w:color="auto"/>
        <w:right w:val="none" w:sz="0" w:space="0" w:color="auto"/>
      </w:divBdr>
    </w:div>
    <w:div w:id="527335095">
      <w:bodyDiv w:val="1"/>
      <w:marLeft w:val="0"/>
      <w:marRight w:val="0"/>
      <w:marTop w:val="0"/>
      <w:marBottom w:val="0"/>
      <w:divBdr>
        <w:top w:val="none" w:sz="0" w:space="0" w:color="auto"/>
        <w:left w:val="none" w:sz="0" w:space="0" w:color="auto"/>
        <w:bottom w:val="none" w:sz="0" w:space="0" w:color="auto"/>
        <w:right w:val="none" w:sz="0" w:space="0" w:color="auto"/>
      </w:divBdr>
    </w:div>
    <w:div w:id="529029028">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1381694">
      <w:bodyDiv w:val="1"/>
      <w:marLeft w:val="0"/>
      <w:marRight w:val="0"/>
      <w:marTop w:val="0"/>
      <w:marBottom w:val="0"/>
      <w:divBdr>
        <w:top w:val="none" w:sz="0" w:space="0" w:color="auto"/>
        <w:left w:val="none" w:sz="0" w:space="0" w:color="auto"/>
        <w:bottom w:val="none" w:sz="0" w:space="0" w:color="auto"/>
        <w:right w:val="none" w:sz="0" w:space="0" w:color="auto"/>
      </w:divBdr>
    </w:div>
    <w:div w:id="531891574">
      <w:bodyDiv w:val="1"/>
      <w:marLeft w:val="0"/>
      <w:marRight w:val="0"/>
      <w:marTop w:val="0"/>
      <w:marBottom w:val="0"/>
      <w:divBdr>
        <w:top w:val="none" w:sz="0" w:space="0" w:color="auto"/>
        <w:left w:val="none" w:sz="0" w:space="0" w:color="auto"/>
        <w:bottom w:val="none" w:sz="0" w:space="0" w:color="auto"/>
        <w:right w:val="none" w:sz="0" w:space="0" w:color="auto"/>
      </w:divBdr>
    </w:div>
    <w:div w:id="535626866">
      <w:bodyDiv w:val="1"/>
      <w:marLeft w:val="0"/>
      <w:marRight w:val="0"/>
      <w:marTop w:val="0"/>
      <w:marBottom w:val="0"/>
      <w:divBdr>
        <w:top w:val="none" w:sz="0" w:space="0" w:color="auto"/>
        <w:left w:val="none" w:sz="0" w:space="0" w:color="auto"/>
        <w:bottom w:val="none" w:sz="0" w:space="0" w:color="auto"/>
        <w:right w:val="none" w:sz="0" w:space="0" w:color="auto"/>
      </w:divBdr>
    </w:div>
    <w:div w:id="537201605">
      <w:bodyDiv w:val="1"/>
      <w:marLeft w:val="0"/>
      <w:marRight w:val="0"/>
      <w:marTop w:val="0"/>
      <w:marBottom w:val="0"/>
      <w:divBdr>
        <w:top w:val="none" w:sz="0" w:space="0" w:color="auto"/>
        <w:left w:val="none" w:sz="0" w:space="0" w:color="auto"/>
        <w:bottom w:val="none" w:sz="0" w:space="0" w:color="auto"/>
        <w:right w:val="none" w:sz="0" w:space="0" w:color="auto"/>
      </w:divBdr>
    </w:div>
    <w:div w:id="539129368">
      <w:bodyDiv w:val="1"/>
      <w:marLeft w:val="0"/>
      <w:marRight w:val="0"/>
      <w:marTop w:val="0"/>
      <w:marBottom w:val="0"/>
      <w:divBdr>
        <w:top w:val="none" w:sz="0" w:space="0" w:color="auto"/>
        <w:left w:val="none" w:sz="0" w:space="0" w:color="auto"/>
        <w:bottom w:val="none" w:sz="0" w:space="0" w:color="auto"/>
        <w:right w:val="none" w:sz="0" w:space="0" w:color="auto"/>
      </w:divBdr>
    </w:div>
    <w:div w:id="539130754">
      <w:bodyDiv w:val="1"/>
      <w:marLeft w:val="0"/>
      <w:marRight w:val="0"/>
      <w:marTop w:val="0"/>
      <w:marBottom w:val="0"/>
      <w:divBdr>
        <w:top w:val="none" w:sz="0" w:space="0" w:color="auto"/>
        <w:left w:val="none" w:sz="0" w:space="0" w:color="auto"/>
        <w:bottom w:val="none" w:sz="0" w:space="0" w:color="auto"/>
        <w:right w:val="none" w:sz="0" w:space="0" w:color="auto"/>
      </w:divBdr>
    </w:div>
    <w:div w:id="541208493">
      <w:bodyDiv w:val="1"/>
      <w:marLeft w:val="0"/>
      <w:marRight w:val="0"/>
      <w:marTop w:val="0"/>
      <w:marBottom w:val="0"/>
      <w:divBdr>
        <w:top w:val="none" w:sz="0" w:space="0" w:color="auto"/>
        <w:left w:val="none" w:sz="0" w:space="0" w:color="auto"/>
        <w:bottom w:val="none" w:sz="0" w:space="0" w:color="auto"/>
        <w:right w:val="none" w:sz="0" w:space="0" w:color="auto"/>
      </w:divBdr>
    </w:div>
    <w:div w:id="544295696">
      <w:bodyDiv w:val="1"/>
      <w:marLeft w:val="0"/>
      <w:marRight w:val="0"/>
      <w:marTop w:val="0"/>
      <w:marBottom w:val="0"/>
      <w:divBdr>
        <w:top w:val="none" w:sz="0" w:space="0" w:color="auto"/>
        <w:left w:val="none" w:sz="0" w:space="0" w:color="auto"/>
        <w:bottom w:val="none" w:sz="0" w:space="0" w:color="auto"/>
        <w:right w:val="none" w:sz="0" w:space="0" w:color="auto"/>
      </w:divBdr>
    </w:div>
    <w:div w:id="548146866">
      <w:bodyDiv w:val="1"/>
      <w:marLeft w:val="0"/>
      <w:marRight w:val="0"/>
      <w:marTop w:val="0"/>
      <w:marBottom w:val="0"/>
      <w:divBdr>
        <w:top w:val="none" w:sz="0" w:space="0" w:color="auto"/>
        <w:left w:val="none" w:sz="0" w:space="0" w:color="auto"/>
        <w:bottom w:val="none" w:sz="0" w:space="0" w:color="auto"/>
        <w:right w:val="none" w:sz="0" w:space="0" w:color="auto"/>
      </w:divBdr>
    </w:div>
    <w:div w:id="548304882">
      <w:bodyDiv w:val="1"/>
      <w:marLeft w:val="0"/>
      <w:marRight w:val="0"/>
      <w:marTop w:val="0"/>
      <w:marBottom w:val="0"/>
      <w:divBdr>
        <w:top w:val="none" w:sz="0" w:space="0" w:color="auto"/>
        <w:left w:val="none" w:sz="0" w:space="0" w:color="auto"/>
        <w:bottom w:val="none" w:sz="0" w:space="0" w:color="auto"/>
        <w:right w:val="none" w:sz="0" w:space="0" w:color="auto"/>
      </w:divBdr>
    </w:div>
    <w:div w:id="549388575">
      <w:bodyDiv w:val="1"/>
      <w:marLeft w:val="0"/>
      <w:marRight w:val="0"/>
      <w:marTop w:val="0"/>
      <w:marBottom w:val="0"/>
      <w:divBdr>
        <w:top w:val="none" w:sz="0" w:space="0" w:color="auto"/>
        <w:left w:val="none" w:sz="0" w:space="0" w:color="auto"/>
        <w:bottom w:val="none" w:sz="0" w:space="0" w:color="auto"/>
        <w:right w:val="none" w:sz="0" w:space="0" w:color="auto"/>
      </w:divBdr>
    </w:div>
    <w:div w:id="552736762">
      <w:bodyDiv w:val="1"/>
      <w:marLeft w:val="0"/>
      <w:marRight w:val="0"/>
      <w:marTop w:val="0"/>
      <w:marBottom w:val="0"/>
      <w:divBdr>
        <w:top w:val="none" w:sz="0" w:space="0" w:color="auto"/>
        <w:left w:val="none" w:sz="0" w:space="0" w:color="auto"/>
        <w:bottom w:val="none" w:sz="0" w:space="0" w:color="auto"/>
        <w:right w:val="none" w:sz="0" w:space="0" w:color="auto"/>
      </w:divBdr>
    </w:div>
    <w:div w:id="553078346">
      <w:bodyDiv w:val="1"/>
      <w:marLeft w:val="0"/>
      <w:marRight w:val="0"/>
      <w:marTop w:val="0"/>
      <w:marBottom w:val="0"/>
      <w:divBdr>
        <w:top w:val="none" w:sz="0" w:space="0" w:color="auto"/>
        <w:left w:val="none" w:sz="0" w:space="0" w:color="auto"/>
        <w:bottom w:val="none" w:sz="0" w:space="0" w:color="auto"/>
        <w:right w:val="none" w:sz="0" w:space="0" w:color="auto"/>
      </w:divBdr>
    </w:div>
    <w:div w:id="553927264">
      <w:bodyDiv w:val="1"/>
      <w:marLeft w:val="0"/>
      <w:marRight w:val="0"/>
      <w:marTop w:val="0"/>
      <w:marBottom w:val="0"/>
      <w:divBdr>
        <w:top w:val="none" w:sz="0" w:space="0" w:color="auto"/>
        <w:left w:val="none" w:sz="0" w:space="0" w:color="auto"/>
        <w:bottom w:val="none" w:sz="0" w:space="0" w:color="auto"/>
        <w:right w:val="none" w:sz="0" w:space="0" w:color="auto"/>
      </w:divBdr>
    </w:div>
    <w:div w:id="556865935">
      <w:bodyDiv w:val="1"/>
      <w:marLeft w:val="0"/>
      <w:marRight w:val="0"/>
      <w:marTop w:val="0"/>
      <w:marBottom w:val="0"/>
      <w:divBdr>
        <w:top w:val="none" w:sz="0" w:space="0" w:color="auto"/>
        <w:left w:val="none" w:sz="0" w:space="0" w:color="auto"/>
        <w:bottom w:val="none" w:sz="0" w:space="0" w:color="auto"/>
        <w:right w:val="none" w:sz="0" w:space="0" w:color="auto"/>
      </w:divBdr>
    </w:div>
    <w:div w:id="557936106">
      <w:bodyDiv w:val="1"/>
      <w:marLeft w:val="0"/>
      <w:marRight w:val="0"/>
      <w:marTop w:val="0"/>
      <w:marBottom w:val="0"/>
      <w:divBdr>
        <w:top w:val="none" w:sz="0" w:space="0" w:color="auto"/>
        <w:left w:val="none" w:sz="0" w:space="0" w:color="auto"/>
        <w:bottom w:val="none" w:sz="0" w:space="0" w:color="auto"/>
        <w:right w:val="none" w:sz="0" w:space="0" w:color="auto"/>
      </w:divBdr>
    </w:div>
    <w:div w:id="560404328">
      <w:bodyDiv w:val="1"/>
      <w:marLeft w:val="0"/>
      <w:marRight w:val="0"/>
      <w:marTop w:val="0"/>
      <w:marBottom w:val="0"/>
      <w:divBdr>
        <w:top w:val="none" w:sz="0" w:space="0" w:color="auto"/>
        <w:left w:val="none" w:sz="0" w:space="0" w:color="auto"/>
        <w:bottom w:val="none" w:sz="0" w:space="0" w:color="auto"/>
        <w:right w:val="none" w:sz="0" w:space="0" w:color="auto"/>
      </w:divBdr>
    </w:div>
    <w:div w:id="560947327">
      <w:bodyDiv w:val="1"/>
      <w:marLeft w:val="0"/>
      <w:marRight w:val="0"/>
      <w:marTop w:val="0"/>
      <w:marBottom w:val="0"/>
      <w:divBdr>
        <w:top w:val="none" w:sz="0" w:space="0" w:color="auto"/>
        <w:left w:val="none" w:sz="0" w:space="0" w:color="auto"/>
        <w:bottom w:val="none" w:sz="0" w:space="0" w:color="auto"/>
        <w:right w:val="none" w:sz="0" w:space="0" w:color="auto"/>
      </w:divBdr>
    </w:div>
    <w:div w:id="562060089">
      <w:bodyDiv w:val="1"/>
      <w:marLeft w:val="0"/>
      <w:marRight w:val="0"/>
      <w:marTop w:val="0"/>
      <w:marBottom w:val="0"/>
      <w:divBdr>
        <w:top w:val="none" w:sz="0" w:space="0" w:color="auto"/>
        <w:left w:val="none" w:sz="0" w:space="0" w:color="auto"/>
        <w:bottom w:val="none" w:sz="0" w:space="0" w:color="auto"/>
        <w:right w:val="none" w:sz="0" w:space="0" w:color="auto"/>
      </w:divBdr>
    </w:div>
    <w:div w:id="562328316">
      <w:bodyDiv w:val="1"/>
      <w:marLeft w:val="0"/>
      <w:marRight w:val="0"/>
      <w:marTop w:val="0"/>
      <w:marBottom w:val="0"/>
      <w:divBdr>
        <w:top w:val="none" w:sz="0" w:space="0" w:color="auto"/>
        <w:left w:val="none" w:sz="0" w:space="0" w:color="auto"/>
        <w:bottom w:val="none" w:sz="0" w:space="0" w:color="auto"/>
        <w:right w:val="none" w:sz="0" w:space="0" w:color="auto"/>
      </w:divBdr>
    </w:div>
    <w:div w:id="564725804">
      <w:bodyDiv w:val="1"/>
      <w:marLeft w:val="0"/>
      <w:marRight w:val="0"/>
      <w:marTop w:val="0"/>
      <w:marBottom w:val="0"/>
      <w:divBdr>
        <w:top w:val="none" w:sz="0" w:space="0" w:color="auto"/>
        <w:left w:val="none" w:sz="0" w:space="0" w:color="auto"/>
        <w:bottom w:val="none" w:sz="0" w:space="0" w:color="auto"/>
        <w:right w:val="none" w:sz="0" w:space="0" w:color="auto"/>
      </w:divBdr>
    </w:div>
    <w:div w:id="564727023">
      <w:bodyDiv w:val="1"/>
      <w:marLeft w:val="0"/>
      <w:marRight w:val="0"/>
      <w:marTop w:val="0"/>
      <w:marBottom w:val="0"/>
      <w:divBdr>
        <w:top w:val="none" w:sz="0" w:space="0" w:color="auto"/>
        <w:left w:val="none" w:sz="0" w:space="0" w:color="auto"/>
        <w:bottom w:val="none" w:sz="0" w:space="0" w:color="auto"/>
        <w:right w:val="none" w:sz="0" w:space="0" w:color="auto"/>
      </w:divBdr>
    </w:div>
    <w:div w:id="565383971">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6914785">
      <w:bodyDiv w:val="1"/>
      <w:marLeft w:val="0"/>
      <w:marRight w:val="0"/>
      <w:marTop w:val="0"/>
      <w:marBottom w:val="0"/>
      <w:divBdr>
        <w:top w:val="none" w:sz="0" w:space="0" w:color="auto"/>
        <w:left w:val="none" w:sz="0" w:space="0" w:color="auto"/>
        <w:bottom w:val="none" w:sz="0" w:space="0" w:color="auto"/>
        <w:right w:val="none" w:sz="0" w:space="0" w:color="auto"/>
      </w:divBdr>
    </w:div>
    <w:div w:id="567154782">
      <w:bodyDiv w:val="1"/>
      <w:marLeft w:val="0"/>
      <w:marRight w:val="0"/>
      <w:marTop w:val="0"/>
      <w:marBottom w:val="0"/>
      <w:divBdr>
        <w:top w:val="none" w:sz="0" w:space="0" w:color="auto"/>
        <w:left w:val="none" w:sz="0" w:space="0" w:color="auto"/>
        <w:bottom w:val="none" w:sz="0" w:space="0" w:color="auto"/>
        <w:right w:val="none" w:sz="0" w:space="0" w:color="auto"/>
      </w:divBdr>
    </w:div>
    <w:div w:id="568425613">
      <w:bodyDiv w:val="1"/>
      <w:marLeft w:val="0"/>
      <w:marRight w:val="0"/>
      <w:marTop w:val="0"/>
      <w:marBottom w:val="0"/>
      <w:divBdr>
        <w:top w:val="none" w:sz="0" w:space="0" w:color="auto"/>
        <w:left w:val="none" w:sz="0" w:space="0" w:color="auto"/>
        <w:bottom w:val="none" w:sz="0" w:space="0" w:color="auto"/>
        <w:right w:val="none" w:sz="0" w:space="0" w:color="auto"/>
      </w:divBdr>
    </w:div>
    <w:div w:id="568536824">
      <w:bodyDiv w:val="1"/>
      <w:marLeft w:val="0"/>
      <w:marRight w:val="0"/>
      <w:marTop w:val="0"/>
      <w:marBottom w:val="0"/>
      <w:divBdr>
        <w:top w:val="none" w:sz="0" w:space="0" w:color="auto"/>
        <w:left w:val="none" w:sz="0" w:space="0" w:color="auto"/>
        <w:bottom w:val="none" w:sz="0" w:space="0" w:color="auto"/>
        <w:right w:val="none" w:sz="0" w:space="0" w:color="auto"/>
      </w:divBdr>
    </w:div>
    <w:div w:id="569191423">
      <w:bodyDiv w:val="1"/>
      <w:marLeft w:val="0"/>
      <w:marRight w:val="0"/>
      <w:marTop w:val="0"/>
      <w:marBottom w:val="0"/>
      <w:divBdr>
        <w:top w:val="none" w:sz="0" w:space="0" w:color="auto"/>
        <w:left w:val="none" w:sz="0" w:space="0" w:color="auto"/>
        <w:bottom w:val="none" w:sz="0" w:space="0" w:color="auto"/>
        <w:right w:val="none" w:sz="0" w:space="0" w:color="auto"/>
      </w:divBdr>
    </w:div>
    <w:div w:id="569195127">
      <w:bodyDiv w:val="1"/>
      <w:marLeft w:val="0"/>
      <w:marRight w:val="0"/>
      <w:marTop w:val="0"/>
      <w:marBottom w:val="0"/>
      <w:divBdr>
        <w:top w:val="none" w:sz="0" w:space="0" w:color="auto"/>
        <w:left w:val="none" w:sz="0" w:space="0" w:color="auto"/>
        <w:bottom w:val="none" w:sz="0" w:space="0" w:color="auto"/>
        <w:right w:val="none" w:sz="0" w:space="0" w:color="auto"/>
      </w:divBdr>
    </w:div>
    <w:div w:id="569197115">
      <w:bodyDiv w:val="1"/>
      <w:marLeft w:val="0"/>
      <w:marRight w:val="0"/>
      <w:marTop w:val="0"/>
      <w:marBottom w:val="0"/>
      <w:divBdr>
        <w:top w:val="none" w:sz="0" w:space="0" w:color="auto"/>
        <w:left w:val="none" w:sz="0" w:space="0" w:color="auto"/>
        <w:bottom w:val="none" w:sz="0" w:space="0" w:color="auto"/>
        <w:right w:val="none" w:sz="0" w:space="0" w:color="auto"/>
      </w:divBdr>
    </w:div>
    <w:div w:id="570114234">
      <w:bodyDiv w:val="1"/>
      <w:marLeft w:val="0"/>
      <w:marRight w:val="0"/>
      <w:marTop w:val="0"/>
      <w:marBottom w:val="0"/>
      <w:divBdr>
        <w:top w:val="none" w:sz="0" w:space="0" w:color="auto"/>
        <w:left w:val="none" w:sz="0" w:space="0" w:color="auto"/>
        <w:bottom w:val="none" w:sz="0" w:space="0" w:color="auto"/>
        <w:right w:val="none" w:sz="0" w:space="0" w:color="auto"/>
      </w:divBdr>
    </w:div>
    <w:div w:id="570384695">
      <w:bodyDiv w:val="1"/>
      <w:marLeft w:val="0"/>
      <w:marRight w:val="0"/>
      <w:marTop w:val="0"/>
      <w:marBottom w:val="0"/>
      <w:divBdr>
        <w:top w:val="none" w:sz="0" w:space="0" w:color="auto"/>
        <w:left w:val="none" w:sz="0" w:space="0" w:color="auto"/>
        <w:bottom w:val="none" w:sz="0" w:space="0" w:color="auto"/>
        <w:right w:val="none" w:sz="0" w:space="0" w:color="auto"/>
      </w:divBdr>
    </w:div>
    <w:div w:id="571618374">
      <w:bodyDiv w:val="1"/>
      <w:marLeft w:val="0"/>
      <w:marRight w:val="0"/>
      <w:marTop w:val="0"/>
      <w:marBottom w:val="0"/>
      <w:divBdr>
        <w:top w:val="none" w:sz="0" w:space="0" w:color="auto"/>
        <w:left w:val="none" w:sz="0" w:space="0" w:color="auto"/>
        <w:bottom w:val="none" w:sz="0" w:space="0" w:color="auto"/>
        <w:right w:val="none" w:sz="0" w:space="0" w:color="auto"/>
      </w:divBdr>
    </w:div>
    <w:div w:id="572474502">
      <w:bodyDiv w:val="1"/>
      <w:marLeft w:val="0"/>
      <w:marRight w:val="0"/>
      <w:marTop w:val="0"/>
      <w:marBottom w:val="0"/>
      <w:divBdr>
        <w:top w:val="none" w:sz="0" w:space="0" w:color="auto"/>
        <w:left w:val="none" w:sz="0" w:space="0" w:color="auto"/>
        <w:bottom w:val="none" w:sz="0" w:space="0" w:color="auto"/>
        <w:right w:val="none" w:sz="0" w:space="0" w:color="auto"/>
      </w:divBdr>
    </w:div>
    <w:div w:id="572858950">
      <w:bodyDiv w:val="1"/>
      <w:marLeft w:val="0"/>
      <w:marRight w:val="0"/>
      <w:marTop w:val="0"/>
      <w:marBottom w:val="0"/>
      <w:divBdr>
        <w:top w:val="none" w:sz="0" w:space="0" w:color="auto"/>
        <w:left w:val="none" w:sz="0" w:space="0" w:color="auto"/>
        <w:bottom w:val="none" w:sz="0" w:space="0" w:color="auto"/>
        <w:right w:val="none" w:sz="0" w:space="0" w:color="auto"/>
      </w:divBdr>
    </w:div>
    <w:div w:id="579410616">
      <w:bodyDiv w:val="1"/>
      <w:marLeft w:val="0"/>
      <w:marRight w:val="0"/>
      <w:marTop w:val="0"/>
      <w:marBottom w:val="0"/>
      <w:divBdr>
        <w:top w:val="none" w:sz="0" w:space="0" w:color="auto"/>
        <w:left w:val="none" w:sz="0" w:space="0" w:color="auto"/>
        <w:bottom w:val="none" w:sz="0" w:space="0" w:color="auto"/>
        <w:right w:val="none" w:sz="0" w:space="0" w:color="auto"/>
      </w:divBdr>
    </w:div>
    <w:div w:id="580260134">
      <w:bodyDiv w:val="1"/>
      <w:marLeft w:val="0"/>
      <w:marRight w:val="0"/>
      <w:marTop w:val="0"/>
      <w:marBottom w:val="0"/>
      <w:divBdr>
        <w:top w:val="none" w:sz="0" w:space="0" w:color="auto"/>
        <w:left w:val="none" w:sz="0" w:space="0" w:color="auto"/>
        <w:bottom w:val="none" w:sz="0" w:space="0" w:color="auto"/>
        <w:right w:val="none" w:sz="0" w:space="0" w:color="auto"/>
      </w:divBdr>
    </w:div>
    <w:div w:id="580796171">
      <w:bodyDiv w:val="1"/>
      <w:marLeft w:val="0"/>
      <w:marRight w:val="0"/>
      <w:marTop w:val="0"/>
      <w:marBottom w:val="0"/>
      <w:divBdr>
        <w:top w:val="none" w:sz="0" w:space="0" w:color="auto"/>
        <w:left w:val="none" w:sz="0" w:space="0" w:color="auto"/>
        <w:bottom w:val="none" w:sz="0" w:space="0" w:color="auto"/>
        <w:right w:val="none" w:sz="0" w:space="0" w:color="auto"/>
      </w:divBdr>
    </w:div>
    <w:div w:id="582186532">
      <w:bodyDiv w:val="1"/>
      <w:marLeft w:val="0"/>
      <w:marRight w:val="0"/>
      <w:marTop w:val="0"/>
      <w:marBottom w:val="0"/>
      <w:divBdr>
        <w:top w:val="none" w:sz="0" w:space="0" w:color="auto"/>
        <w:left w:val="none" w:sz="0" w:space="0" w:color="auto"/>
        <w:bottom w:val="none" w:sz="0" w:space="0" w:color="auto"/>
        <w:right w:val="none" w:sz="0" w:space="0" w:color="auto"/>
      </w:divBdr>
    </w:div>
    <w:div w:id="582568087">
      <w:bodyDiv w:val="1"/>
      <w:marLeft w:val="0"/>
      <w:marRight w:val="0"/>
      <w:marTop w:val="0"/>
      <w:marBottom w:val="0"/>
      <w:divBdr>
        <w:top w:val="none" w:sz="0" w:space="0" w:color="auto"/>
        <w:left w:val="none" w:sz="0" w:space="0" w:color="auto"/>
        <w:bottom w:val="none" w:sz="0" w:space="0" w:color="auto"/>
        <w:right w:val="none" w:sz="0" w:space="0" w:color="auto"/>
      </w:divBdr>
    </w:div>
    <w:div w:id="584384819">
      <w:bodyDiv w:val="1"/>
      <w:marLeft w:val="0"/>
      <w:marRight w:val="0"/>
      <w:marTop w:val="0"/>
      <w:marBottom w:val="0"/>
      <w:divBdr>
        <w:top w:val="none" w:sz="0" w:space="0" w:color="auto"/>
        <w:left w:val="none" w:sz="0" w:space="0" w:color="auto"/>
        <w:bottom w:val="none" w:sz="0" w:space="0" w:color="auto"/>
        <w:right w:val="none" w:sz="0" w:space="0" w:color="auto"/>
      </w:divBdr>
    </w:div>
    <w:div w:id="585310971">
      <w:bodyDiv w:val="1"/>
      <w:marLeft w:val="0"/>
      <w:marRight w:val="0"/>
      <w:marTop w:val="0"/>
      <w:marBottom w:val="0"/>
      <w:divBdr>
        <w:top w:val="none" w:sz="0" w:space="0" w:color="auto"/>
        <w:left w:val="none" w:sz="0" w:space="0" w:color="auto"/>
        <w:bottom w:val="none" w:sz="0" w:space="0" w:color="auto"/>
        <w:right w:val="none" w:sz="0" w:space="0" w:color="auto"/>
      </w:divBdr>
    </w:div>
    <w:div w:id="585461839">
      <w:bodyDiv w:val="1"/>
      <w:marLeft w:val="0"/>
      <w:marRight w:val="0"/>
      <w:marTop w:val="0"/>
      <w:marBottom w:val="0"/>
      <w:divBdr>
        <w:top w:val="none" w:sz="0" w:space="0" w:color="auto"/>
        <w:left w:val="none" w:sz="0" w:space="0" w:color="auto"/>
        <w:bottom w:val="none" w:sz="0" w:space="0" w:color="auto"/>
        <w:right w:val="none" w:sz="0" w:space="0" w:color="auto"/>
      </w:divBdr>
    </w:div>
    <w:div w:id="587539816">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88391441">
      <w:bodyDiv w:val="1"/>
      <w:marLeft w:val="0"/>
      <w:marRight w:val="0"/>
      <w:marTop w:val="0"/>
      <w:marBottom w:val="0"/>
      <w:divBdr>
        <w:top w:val="none" w:sz="0" w:space="0" w:color="auto"/>
        <w:left w:val="none" w:sz="0" w:space="0" w:color="auto"/>
        <w:bottom w:val="none" w:sz="0" w:space="0" w:color="auto"/>
        <w:right w:val="none" w:sz="0" w:space="0" w:color="auto"/>
      </w:divBdr>
    </w:div>
    <w:div w:id="588776002">
      <w:bodyDiv w:val="1"/>
      <w:marLeft w:val="0"/>
      <w:marRight w:val="0"/>
      <w:marTop w:val="0"/>
      <w:marBottom w:val="0"/>
      <w:divBdr>
        <w:top w:val="none" w:sz="0" w:space="0" w:color="auto"/>
        <w:left w:val="none" w:sz="0" w:space="0" w:color="auto"/>
        <w:bottom w:val="none" w:sz="0" w:space="0" w:color="auto"/>
        <w:right w:val="none" w:sz="0" w:space="0" w:color="auto"/>
      </w:divBdr>
    </w:div>
    <w:div w:id="590547540">
      <w:bodyDiv w:val="1"/>
      <w:marLeft w:val="0"/>
      <w:marRight w:val="0"/>
      <w:marTop w:val="0"/>
      <w:marBottom w:val="0"/>
      <w:divBdr>
        <w:top w:val="none" w:sz="0" w:space="0" w:color="auto"/>
        <w:left w:val="none" w:sz="0" w:space="0" w:color="auto"/>
        <w:bottom w:val="none" w:sz="0" w:space="0" w:color="auto"/>
        <w:right w:val="none" w:sz="0" w:space="0" w:color="auto"/>
      </w:divBdr>
    </w:div>
    <w:div w:id="592126807">
      <w:bodyDiv w:val="1"/>
      <w:marLeft w:val="0"/>
      <w:marRight w:val="0"/>
      <w:marTop w:val="0"/>
      <w:marBottom w:val="0"/>
      <w:divBdr>
        <w:top w:val="none" w:sz="0" w:space="0" w:color="auto"/>
        <w:left w:val="none" w:sz="0" w:space="0" w:color="auto"/>
        <w:bottom w:val="none" w:sz="0" w:space="0" w:color="auto"/>
        <w:right w:val="none" w:sz="0" w:space="0" w:color="auto"/>
      </w:divBdr>
    </w:div>
    <w:div w:id="592400752">
      <w:bodyDiv w:val="1"/>
      <w:marLeft w:val="0"/>
      <w:marRight w:val="0"/>
      <w:marTop w:val="0"/>
      <w:marBottom w:val="0"/>
      <w:divBdr>
        <w:top w:val="none" w:sz="0" w:space="0" w:color="auto"/>
        <w:left w:val="none" w:sz="0" w:space="0" w:color="auto"/>
        <w:bottom w:val="none" w:sz="0" w:space="0" w:color="auto"/>
        <w:right w:val="none" w:sz="0" w:space="0" w:color="auto"/>
      </w:divBdr>
    </w:div>
    <w:div w:id="594706181">
      <w:bodyDiv w:val="1"/>
      <w:marLeft w:val="0"/>
      <w:marRight w:val="0"/>
      <w:marTop w:val="0"/>
      <w:marBottom w:val="0"/>
      <w:divBdr>
        <w:top w:val="none" w:sz="0" w:space="0" w:color="auto"/>
        <w:left w:val="none" w:sz="0" w:space="0" w:color="auto"/>
        <w:bottom w:val="none" w:sz="0" w:space="0" w:color="auto"/>
        <w:right w:val="none" w:sz="0" w:space="0" w:color="auto"/>
      </w:divBdr>
    </w:div>
    <w:div w:id="594752432">
      <w:bodyDiv w:val="1"/>
      <w:marLeft w:val="0"/>
      <w:marRight w:val="0"/>
      <w:marTop w:val="0"/>
      <w:marBottom w:val="0"/>
      <w:divBdr>
        <w:top w:val="none" w:sz="0" w:space="0" w:color="auto"/>
        <w:left w:val="none" w:sz="0" w:space="0" w:color="auto"/>
        <w:bottom w:val="none" w:sz="0" w:space="0" w:color="auto"/>
        <w:right w:val="none" w:sz="0" w:space="0" w:color="auto"/>
      </w:divBdr>
    </w:div>
    <w:div w:id="594826805">
      <w:bodyDiv w:val="1"/>
      <w:marLeft w:val="0"/>
      <w:marRight w:val="0"/>
      <w:marTop w:val="0"/>
      <w:marBottom w:val="0"/>
      <w:divBdr>
        <w:top w:val="none" w:sz="0" w:space="0" w:color="auto"/>
        <w:left w:val="none" w:sz="0" w:space="0" w:color="auto"/>
        <w:bottom w:val="none" w:sz="0" w:space="0" w:color="auto"/>
        <w:right w:val="none" w:sz="0" w:space="0" w:color="auto"/>
      </w:divBdr>
    </w:div>
    <w:div w:id="595865858">
      <w:bodyDiv w:val="1"/>
      <w:marLeft w:val="0"/>
      <w:marRight w:val="0"/>
      <w:marTop w:val="0"/>
      <w:marBottom w:val="0"/>
      <w:divBdr>
        <w:top w:val="none" w:sz="0" w:space="0" w:color="auto"/>
        <w:left w:val="none" w:sz="0" w:space="0" w:color="auto"/>
        <w:bottom w:val="none" w:sz="0" w:space="0" w:color="auto"/>
        <w:right w:val="none" w:sz="0" w:space="0" w:color="auto"/>
      </w:divBdr>
    </w:div>
    <w:div w:id="596720865">
      <w:bodyDiv w:val="1"/>
      <w:marLeft w:val="0"/>
      <w:marRight w:val="0"/>
      <w:marTop w:val="0"/>
      <w:marBottom w:val="0"/>
      <w:divBdr>
        <w:top w:val="none" w:sz="0" w:space="0" w:color="auto"/>
        <w:left w:val="none" w:sz="0" w:space="0" w:color="auto"/>
        <w:bottom w:val="none" w:sz="0" w:space="0" w:color="auto"/>
        <w:right w:val="none" w:sz="0" w:space="0" w:color="auto"/>
      </w:divBdr>
    </w:div>
    <w:div w:id="596792408">
      <w:bodyDiv w:val="1"/>
      <w:marLeft w:val="0"/>
      <w:marRight w:val="0"/>
      <w:marTop w:val="0"/>
      <w:marBottom w:val="0"/>
      <w:divBdr>
        <w:top w:val="none" w:sz="0" w:space="0" w:color="auto"/>
        <w:left w:val="none" w:sz="0" w:space="0" w:color="auto"/>
        <w:bottom w:val="none" w:sz="0" w:space="0" w:color="auto"/>
        <w:right w:val="none" w:sz="0" w:space="0" w:color="auto"/>
      </w:divBdr>
    </w:div>
    <w:div w:id="597519826">
      <w:bodyDiv w:val="1"/>
      <w:marLeft w:val="0"/>
      <w:marRight w:val="0"/>
      <w:marTop w:val="0"/>
      <w:marBottom w:val="0"/>
      <w:divBdr>
        <w:top w:val="none" w:sz="0" w:space="0" w:color="auto"/>
        <w:left w:val="none" w:sz="0" w:space="0" w:color="auto"/>
        <w:bottom w:val="none" w:sz="0" w:space="0" w:color="auto"/>
        <w:right w:val="none" w:sz="0" w:space="0" w:color="auto"/>
      </w:divBdr>
    </w:div>
    <w:div w:id="599752402">
      <w:bodyDiv w:val="1"/>
      <w:marLeft w:val="0"/>
      <w:marRight w:val="0"/>
      <w:marTop w:val="0"/>
      <w:marBottom w:val="0"/>
      <w:divBdr>
        <w:top w:val="none" w:sz="0" w:space="0" w:color="auto"/>
        <w:left w:val="none" w:sz="0" w:space="0" w:color="auto"/>
        <w:bottom w:val="none" w:sz="0" w:space="0" w:color="auto"/>
        <w:right w:val="none" w:sz="0" w:space="0" w:color="auto"/>
      </w:divBdr>
    </w:div>
    <w:div w:id="600066120">
      <w:bodyDiv w:val="1"/>
      <w:marLeft w:val="0"/>
      <w:marRight w:val="0"/>
      <w:marTop w:val="0"/>
      <w:marBottom w:val="0"/>
      <w:divBdr>
        <w:top w:val="none" w:sz="0" w:space="0" w:color="auto"/>
        <w:left w:val="none" w:sz="0" w:space="0" w:color="auto"/>
        <w:bottom w:val="none" w:sz="0" w:space="0" w:color="auto"/>
        <w:right w:val="none" w:sz="0" w:space="0" w:color="auto"/>
      </w:divBdr>
    </w:div>
    <w:div w:id="600843676">
      <w:bodyDiv w:val="1"/>
      <w:marLeft w:val="0"/>
      <w:marRight w:val="0"/>
      <w:marTop w:val="0"/>
      <w:marBottom w:val="0"/>
      <w:divBdr>
        <w:top w:val="none" w:sz="0" w:space="0" w:color="auto"/>
        <w:left w:val="none" w:sz="0" w:space="0" w:color="auto"/>
        <w:bottom w:val="none" w:sz="0" w:space="0" w:color="auto"/>
        <w:right w:val="none" w:sz="0" w:space="0" w:color="auto"/>
      </w:divBdr>
    </w:div>
    <w:div w:id="601424219">
      <w:bodyDiv w:val="1"/>
      <w:marLeft w:val="0"/>
      <w:marRight w:val="0"/>
      <w:marTop w:val="0"/>
      <w:marBottom w:val="0"/>
      <w:divBdr>
        <w:top w:val="none" w:sz="0" w:space="0" w:color="auto"/>
        <w:left w:val="none" w:sz="0" w:space="0" w:color="auto"/>
        <w:bottom w:val="none" w:sz="0" w:space="0" w:color="auto"/>
        <w:right w:val="none" w:sz="0" w:space="0" w:color="auto"/>
      </w:divBdr>
    </w:div>
    <w:div w:id="601645617">
      <w:bodyDiv w:val="1"/>
      <w:marLeft w:val="0"/>
      <w:marRight w:val="0"/>
      <w:marTop w:val="0"/>
      <w:marBottom w:val="0"/>
      <w:divBdr>
        <w:top w:val="none" w:sz="0" w:space="0" w:color="auto"/>
        <w:left w:val="none" w:sz="0" w:space="0" w:color="auto"/>
        <w:bottom w:val="none" w:sz="0" w:space="0" w:color="auto"/>
        <w:right w:val="none" w:sz="0" w:space="0" w:color="auto"/>
      </w:divBdr>
    </w:div>
    <w:div w:id="604072631">
      <w:bodyDiv w:val="1"/>
      <w:marLeft w:val="0"/>
      <w:marRight w:val="0"/>
      <w:marTop w:val="0"/>
      <w:marBottom w:val="0"/>
      <w:divBdr>
        <w:top w:val="none" w:sz="0" w:space="0" w:color="auto"/>
        <w:left w:val="none" w:sz="0" w:space="0" w:color="auto"/>
        <w:bottom w:val="none" w:sz="0" w:space="0" w:color="auto"/>
        <w:right w:val="none" w:sz="0" w:space="0" w:color="auto"/>
      </w:divBdr>
    </w:div>
    <w:div w:id="604769247">
      <w:bodyDiv w:val="1"/>
      <w:marLeft w:val="0"/>
      <w:marRight w:val="0"/>
      <w:marTop w:val="0"/>
      <w:marBottom w:val="0"/>
      <w:divBdr>
        <w:top w:val="none" w:sz="0" w:space="0" w:color="auto"/>
        <w:left w:val="none" w:sz="0" w:space="0" w:color="auto"/>
        <w:bottom w:val="none" w:sz="0" w:space="0" w:color="auto"/>
        <w:right w:val="none" w:sz="0" w:space="0" w:color="auto"/>
      </w:divBdr>
    </w:div>
    <w:div w:id="606960266">
      <w:bodyDiv w:val="1"/>
      <w:marLeft w:val="0"/>
      <w:marRight w:val="0"/>
      <w:marTop w:val="0"/>
      <w:marBottom w:val="0"/>
      <w:divBdr>
        <w:top w:val="none" w:sz="0" w:space="0" w:color="auto"/>
        <w:left w:val="none" w:sz="0" w:space="0" w:color="auto"/>
        <w:bottom w:val="none" w:sz="0" w:space="0" w:color="auto"/>
        <w:right w:val="none" w:sz="0" w:space="0" w:color="auto"/>
      </w:divBdr>
    </w:div>
    <w:div w:id="607196071">
      <w:bodyDiv w:val="1"/>
      <w:marLeft w:val="0"/>
      <w:marRight w:val="0"/>
      <w:marTop w:val="0"/>
      <w:marBottom w:val="0"/>
      <w:divBdr>
        <w:top w:val="none" w:sz="0" w:space="0" w:color="auto"/>
        <w:left w:val="none" w:sz="0" w:space="0" w:color="auto"/>
        <w:bottom w:val="none" w:sz="0" w:space="0" w:color="auto"/>
        <w:right w:val="none" w:sz="0" w:space="0" w:color="auto"/>
      </w:divBdr>
    </w:div>
    <w:div w:id="607198459">
      <w:bodyDiv w:val="1"/>
      <w:marLeft w:val="0"/>
      <w:marRight w:val="0"/>
      <w:marTop w:val="0"/>
      <w:marBottom w:val="0"/>
      <w:divBdr>
        <w:top w:val="none" w:sz="0" w:space="0" w:color="auto"/>
        <w:left w:val="none" w:sz="0" w:space="0" w:color="auto"/>
        <w:bottom w:val="none" w:sz="0" w:space="0" w:color="auto"/>
        <w:right w:val="none" w:sz="0" w:space="0" w:color="auto"/>
      </w:divBdr>
    </w:div>
    <w:div w:id="607465263">
      <w:bodyDiv w:val="1"/>
      <w:marLeft w:val="0"/>
      <w:marRight w:val="0"/>
      <w:marTop w:val="0"/>
      <w:marBottom w:val="0"/>
      <w:divBdr>
        <w:top w:val="none" w:sz="0" w:space="0" w:color="auto"/>
        <w:left w:val="none" w:sz="0" w:space="0" w:color="auto"/>
        <w:bottom w:val="none" w:sz="0" w:space="0" w:color="auto"/>
        <w:right w:val="none" w:sz="0" w:space="0" w:color="auto"/>
      </w:divBdr>
    </w:div>
    <w:div w:id="607543170">
      <w:bodyDiv w:val="1"/>
      <w:marLeft w:val="0"/>
      <w:marRight w:val="0"/>
      <w:marTop w:val="0"/>
      <w:marBottom w:val="0"/>
      <w:divBdr>
        <w:top w:val="none" w:sz="0" w:space="0" w:color="auto"/>
        <w:left w:val="none" w:sz="0" w:space="0" w:color="auto"/>
        <w:bottom w:val="none" w:sz="0" w:space="0" w:color="auto"/>
        <w:right w:val="none" w:sz="0" w:space="0" w:color="auto"/>
      </w:divBdr>
    </w:div>
    <w:div w:id="608587745">
      <w:bodyDiv w:val="1"/>
      <w:marLeft w:val="0"/>
      <w:marRight w:val="0"/>
      <w:marTop w:val="0"/>
      <w:marBottom w:val="0"/>
      <w:divBdr>
        <w:top w:val="none" w:sz="0" w:space="0" w:color="auto"/>
        <w:left w:val="none" w:sz="0" w:space="0" w:color="auto"/>
        <w:bottom w:val="none" w:sz="0" w:space="0" w:color="auto"/>
        <w:right w:val="none" w:sz="0" w:space="0" w:color="auto"/>
      </w:divBdr>
    </w:div>
    <w:div w:id="610162325">
      <w:bodyDiv w:val="1"/>
      <w:marLeft w:val="0"/>
      <w:marRight w:val="0"/>
      <w:marTop w:val="0"/>
      <w:marBottom w:val="0"/>
      <w:divBdr>
        <w:top w:val="none" w:sz="0" w:space="0" w:color="auto"/>
        <w:left w:val="none" w:sz="0" w:space="0" w:color="auto"/>
        <w:bottom w:val="none" w:sz="0" w:space="0" w:color="auto"/>
        <w:right w:val="none" w:sz="0" w:space="0" w:color="auto"/>
      </w:divBdr>
    </w:div>
    <w:div w:id="611938659">
      <w:bodyDiv w:val="1"/>
      <w:marLeft w:val="0"/>
      <w:marRight w:val="0"/>
      <w:marTop w:val="0"/>
      <w:marBottom w:val="0"/>
      <w:divBdr>
        <w:top w:val="none" w:sz="0" w:space="0" w:color="auto"/>
        <w:left w:val="none" w:sz="0" w:space="0" w:color="auto"/>
        <w:bottom w:val="none" w:sz="0" w:space="0" w:color="auto"/>
        <w:right w:val="none" w:sz="0" w:space="0" w:color="auto"/>
      </w:divBdr>
    </w:div>
    <w:div w:id="612982260">
      <w:bodyDiv w:val="1"/>
      <w:marLeft w:val="0"/>
      <w:marRight w:val="0"/>
      <w:marTop w:val="0"/>
      <w:marBottom w:val="0"/>
      <w:divBdr>
        <w:top w:val="none" w:sz="0" w:space="0" w:color="auto"/>
        <w:left w:val="none" w:sz="0" w:space="0" w:color="auto"/>
        <w:bottom w:val="none" w:sz="0" w:space="0" w:color="auto"/>
        <w:right w:val="none" w:sz="0" w:space="0" w:color="auto"/>
      </w:divBdr>
    </w:div>
    <w:div w:id="616526677">
      <w:bodyDiv w:val="1"/>
      <w:marLeft w:val="0"/>
      <w:marRight w:val="0"/>
      <w:marTop w:val="0"/>
      <w:marBottom w:val="0"/>
      <w:divBdr>
        <w:top w:val="none" w:sz="0" w:space="0" w:color="auto"/>
        <w:left w:val="none" w:sz="0" w:space="0" w:color="auto"/>
        <w:bottom w:val="none" w:sz="0" w:space="0" w:color="auto"/>
        <w:right w:val="none" w:sz="0" w:space="0" w:color="auto"/>
      </w:divBdr>
    </w:div>
    <w:div w:id="616791102">
      <w:bodyDiv w:val="1"/>
      <w:marLeft w:val="0"/>
      <w:marRight w:val="0"/>
      <w:marTop w:val="0"/>
      <w:marBottom w:val="0"/>
      <w:divBdr>
        <w:top w:val="none" w:sz="0" w:space="0" w:color="auto"/>
        <w:left w:val="none" w:sz="0" w:space="0" w:color="auto"/>
        <w:bottom w:val="none" w:sz="0" w:space="0" w:color="auto"/>
        <w:right w:val="none" w:sz="0" w:space="0" w:color="auto"/>
      </w:divBdr>
    </w:div>
    <w:div w:id="618151166">
      <w:bodyDiv w:val="1"/>
      <w:marLeft w:val="0"/>
      <w:marRight w:val="0"/>
      <w:marTop w:val="0"/>
      <w:marBottom w:val="0"/>
      <w:divBdr>
        <w:top w:val="none" w:sz="0" w:space="0" w:color="auto"/>
        <w:left w:val="none" w:sz="0" w:space="0" w:color="auto"/>
        <w:bottom w:val="none" w:sz="0" w:space="0" w:color="auto"/>
        <w:right w:val="none" w:sz="0" w:space="0" w:color="auto"/>
      </w:divBdr>
    </w:div>
    <w:div w:id="621688957">
      <w:bodyDiv w:val="1"/>
      <w:marLeft w:val="0"/>
      <w:marRight w:val="0"/>
      <w:marTop w:val="0"/>
      <w:marBottom w:val="0"/>
      <w:divBdr>
        <w:top w:val="none" w:sz="0" w:space="0" w:color="auto"/>
        <w:left w:val="none" w:sz="0" w:space="0" w:color="auto"/>
        <w:bottom w:val="none" w:sz="0" w:space="0" w:color="auto"/>
        <w:right w:val="none" w:sz="0" w:space="0" w:color="auto"/>
      </w:divBdr>
    </w:div>
    <w:div w:id="622075881">
      <w:bodyDiv w:val="1"/>
      <w:marLeft w:val="0"/>
      <w:marRight w:val="0"/>
      <w:marTop w:val="0"/>
      <w:marBottom w:val="0"/>
      <w:divBdr>
        <w:top w:val="none" w:sz="0" w:space="0" w:color="auto"/>
        <w:left w:val="none" w:sz="0" w:space="0" w:color="auto"/>
        <w:bottom w:val="none" w:sz="0" w:space="0" w:color="auto"/>
        <w:right w:val="none" w:sz="0" w:space="0" w:color="auto"/>
      </w:divBdr>
    </w:div>
    <w:div w:id="622460933">
      <w:bodyDiv w:val="1"/>
      <w:marLeft w:val="0"/>
      <w:marRight w:val="0"/>
      <w:marTop w:val="0"/>
      <w:marBottom w:val="0"/>
      <w:divBdr>
        <w:top w:val="none" w:sz="0" w:space="0" w:color="auto"/>
        <w:left w:val="none" w:sz="0" w:space="0" w:color="auto"/>
        <w:bottom w:val="none" w:sz="0" w:space="0" w:color="auto"/>
        <w:right w:val="none" w:sz="0" w:space="0" w:color="auto"/>
      </w:divBdr>
    </w:div>
    <w:div w:id="623921814">
      <w:bodyDiv w:val="1"/>
      <w:marLeft w:val="0"/>
      <w:marRight w:val="0"/>
      <w:marTop w:val="0"/>
      <w:marBottom w:val="0"/>
      <w:divBdr>
        <w:top w:val="none" w:sz="0" w:space="0" w:color="auto"/>
        <w:left w:val="none" w:sz="0" w:space="0" w:color="auto"/>
        <w:bottom w:val="none" w:sz="0" w:space="0" w:color="auto"/>
        <w:right w:val="none" w:sz="0" w:space="0" w:color="auto"/>
      </w:divBdr>
    </w:div>
    <w:div w:id="624313821">
      <w:bodyDiv w:val="1"/>
      <w:marLeft w:val="0"/>
      <w:marRight w:val="0"/>
      <w:marTop w:val="0"/>
      <w:marBottom w:val="0"/>
      <w:divBdr>
        <w:top w:val="none" w:sz="0" w:space="0" w:color="auto"/>
        <w:left w:val="none" w:sz="0" w:space="0" w:color="auto"/>
        <w:bottom w:val="none" w:sz="0" w:space="0" w:color="auto"/>
        <w:right w:val="none" w:sz="0" w:space="0" w:color="auto"/>
      </w:divBdr>
    </w:div>
    <w:div w:id="624969232">
      <w:bodyDiv w:val="1"/>
      <w:marLeft w:val="0"/>
      <w:marRight w:val="0"/>
      <w:marTop w:val="0"/>
      <w:marBottom w:val="0"/>
      <w:divBdr>
        <w:top w:val="none" w:sz="0" w:space="0" w:color="auto"/>
        <w:left w:val="none" w:sz="0" w:space="0" w:color="auto"/>
        <w:bottom w:val="none" w:sz="0" w:space="0" w:color="auto"/>
        <w:right w:val="none" w:sz="0" w:space="0" w:color="auto"/>
      </w:divBdr>
    </w:div>
    <w:div w:id="625430048">
      <w:bodyDiv w:val="1"/>
      <w:marLeft w:val="0"/>
      <w:marRight w:val="0"/>
      <w:marTop w:val="0"/>
      <w:marBottom w:val="0"/>
      <w:divBdr>
        <w:top w:val="none" w:sz="0" w:space="0" w:color="auto"/>
        <w:left w:val="none" w:sz="0" w:space="0" w:color="auto"/>
        <w:bottom w:val="none" w:sz="0" w:space="0" w:color="auto"/>
        <w:right w:val="none" w:sz="0" w:space="0" w:color="auto"/>
      </w:divBdr>
    </w:div>
    <w:div w:id="629283313">
      <w:bodyDiv w:val="1"/>
      <w:marLeft w:val="0"/>
      <w:marRight w:val="0"/>
      <w:marTop w:val="0"/>
      <w:marBottom w:val="0"/>
      <w:divBdr>
        <w:top w:val="none" w:sz="0" w:space="0" w:color="auto"/>
        <w:left w:val="none" w:sz="0" w:space="0" w:color="auto"/>
        <w:bottom w:val="none" w:sz="0" w:space="0" w:color="auto"/>
        <w:right w:val="none" w:sz="0" w:space="0" w:color="auto"/>
      </w:divBdr>
    </w:div>
    <w:div w:id="631204785">
      <w:bodyDiv w:val="1"/>
      <w:marLeft w:val="0"/>
      <w:marRight w:val="0"/>
      <w:marTop w:val="0"/>
      <w:marBottom w:val="0"/>
      <w:divBdr>
        <w:top w:val="none" w:sz="0" w:space="0" w:color="auto"/>
        <w:left w:val="none" w:sz="0" w:space="0" w:color="auto"/>
        <w:bottom w:val="none" w:sz="0" w:space="0" w:color="auto"/>
        <w:right w:val="none" w:sz="0" w:space="0" w:color="auto"/>
      </w:divBdr>
    </w:div>
    <w:div w:id="631667921">
      <w:bodyDiv w:val="1"/>
      <w:marLeft w:val="0"/>
      <w:marRight w:val="0"/>
      <w:marTop w:val="0"/>
      <w:marBottom w:val="0"/>
      <w:divBdr>
        <w:top w:val="none" w:sz="0" w:space="0" w:color="auto"/>
        <w:left w:val="none" w:sz="0" w:space="0" w:color="auto"/>
        <w:bottom w:val="none" w:sz="0" w:space="0" w:color="auto"/>
        <w:right w:val="none" w:sz="0" w:space="0" w:color="auto"/>
      </w:divBdr>
    </w:div>
    <w:div w:id="631903225">
      <w:bodyDiv w:val="1"/>
      <w:marLeft w:val="0"/>
      <w:marRight w:val="0"/>
      <w:marTop w:val="0"/>
      <w:marBottom w:val="0"/>
      <w:divBdr>
        <w:top w:val="none" w:sz="0" w:space="0" w:color="auto"/>
        <w:left w:val="none" w:sz="0" w:space="0" w:color="auto"/>
        <w:bottom w:val="none" w:sz="0" w:space="0" w:color="auto"/>
        <w:right w:val="none" w:sz="0" w:space="0" w:color="auto"/>
      </w:divBdr>
    </w:div>
    <w:div w:id="633171401">
      <w:bodyDiv w:val="1"/>
      <w:marLeft w:val="0"/>
      <w:marRight w:val="0"/>
      <w:marTop w:val="0"/>
      <w:marBottom w:val="0"/>
      <w:divBdr>
        <w:top w:val="none" w:sz="0" w:space="0" w:color="auto"/>
        <w:left w:val="none" w:sz="0" w:space="0" w:color="auto"/>
        <w:bottom w:val="none" w:sz="0" w:space="0" w:color="auto"/>
        <w:right w:val="none" w:sz="0" w:space="0" w:color="auto"/>
      </w:divBdr>
    </w:div>
    <w:div w:id="633557374">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2039431390">
          <w:marLeft w:val="0"/>
          <w:marRight w:val="0"/>
          <w:marTop w:val="0"/>
          <w:marBottom w:val="0"/>
          <w:divBdr>
            <w:top w:val="none" w:sz="0" w:space="0" w:color="auto"/>
            <w:left w:val="none" w:sz="0" w:space="0" w:color="auto"/>
            <w:bottom w:val="none" w:sz="0" w:space="0" w:color="auto"/>
            <w:right w:val="none" w:sz="0" w:space="0" w:color="auto"/>
          </w:divBdr>
        </w:div>
        <w:div w:id="1624845763">
          <w:marLeft w:val="0"/>
          <w:marRight w:val="0"/>
          <w:marTop w:val="0"/>
          <w:marBottom w:val="0"/>
          <w:divBdr>
            <w:top w:val="none" w:sz="0" w:space="0" w:color="auto"/>
            <w:left w:val="none" w:sz="0" w:space="0" w:color="auto"/>
            <w:bottom w:val="none" w:sz="0" w:space="0" w:color="auto"/>
            <w:right w:val="none" w:sz="0" w:space="0" w:color="auto"/>
          </w:divBdr>
          <w:divsChild>
            <w:div w:id="755783043">
              <w:marLeft w:val="0"/>
              <w:marRight w:val="0"/>
              <w:marTop w:val="0"/>
              <w:marBottom w:val="0"/>
              <w:divBdr>
                <w:top w:val="none" w:sz="0" w:space="0" w:color="auto"/>
                <w:left w:val="none" w:sz="0" w:space="0" w:color="auto"/>
                <w:bottom w:val="none" w:sz="0" w:space="0" w:color="auto"/>
                <w:right w:val="none" w:sz="0" w:space="0" w:color="auto"/>
              </w:divBdr>
            </w:div>
            <w:div w:id="4570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959877">
      <w:bodyDiv w:val="1"/>
      <w:marLeft w:val="0"/>
      <w:marRight w:val="0"/>
      <w:marTop w:val="0"/>
      <w:marBottom w:val="0"/>
      <w:divBdr>
        <w:top w:val="none" w:sz="0" w:space="0" w:color="auto"/>
        <w:left w:val="none" w:sz="0" w:space="0" w:color="auto"/>
        <w:bottom w:val="none" w:sz="0" w:space="0" w:color="auto"/>
        <w:right w:val="none" w:sz="0" w:space="0" w:color="auto"/>
      </w:divBdr>
    </w:div>
    <w:div w:id="637078091">
      <w:bodyDiv w:val="1"/>
      <w:marLeft w:val="0"/>
      <w:marRight w:val="0"/>
      <w:marTop w:val="0"/>
      <w:marBottom w:val="0"/>
      <w:divBdr>
        <w:top w:val="none" w:sz="0" w:space="0" w:color="auto"/>
        <w:left w:val="none" w:sz="0" w:space="0" w:color="auto"/>
        <w:bottom w:val="none" w:sz="0" w:space="0" w:color="auto"/>
        <w:right w:val="none" w:sz="0" w:space="0" w:color="auto"/>
      </w:divBdr>
    </w:div>
    <w:div w:id="640884694">
      <w:bodyDiv w:val="1"/>
      <w:marLeft w:val="0"/>
      <w:marRight w:val="0"/>
      <w:marTop w:val="0"/>
      <w:marBottom w:val="0"/>
      <w:divBdr>
        <w:top w:val="none" w:sz="0" w:space="0" w:color="auto"/>
        <w:left w:val="none" w:sz="0" w:space="0" w:color="auto"/>
        <w:bottom w:val="none" w:sz="0" w:space="0" w:color="auto"/>
        <w:right w:val="none" w:sz="0" w:space="0" w:color="auto"/>
      </w:divBdr>
    </w:div>
    <w:div w:id="642002165">
      <w:bodyDiv w:val="1"/>
      <w:marLeft w:val="0"/>
      <w:marRight w:val="0"/>
      <w:marTop w:val="0"/>
      <w:marBottom w:val="0"/>
      <w:divBdr>
        <w:top w:val="none" w:sz="0" w:space="0" w:color="auto"/>
        <w:left w:val="none" w:sz="0" w:space="0" w:color="auto"/>
        <w:bottom w:val="none" w:sz="0" w:space="0" w:color="auto"/>
        <w:right w:val="none" w:sz="0" w:space="0" w:color="auto"/>
      </w:divBdr>
    </w:div>
    <w:div w:id="643851523">
      <w:bodyDiv w:val="1"/>
      <w:marLeft w:val="0"/>
      <w:marRight w:val="0"/>
      <w:marTop w:val="0"/>
      <w:marBottom w:val="0"/>
      <w:divBdr>
        <w:top w:val="none" w:sz="0" w:space="0" w:color="auto"/>
        <w:left w:val="none" w:sz="0" w:space="0" w:color="auto"/>
        <w:bottom w:val="none" w:sz="0" w:space="0" w:color="auto"/>
        <w:right w:val="none" w:sz="0" w:space="0" w:color="auto"/>
      </w:divBdr>
    </w:div>
    <w:div w:id="644625845">
      <w:bodyDiv w:val="1"/>
      <w:marLeft w:val="0"/>
      <w:marRight w:val="0"/>
      <w:marTop w:val="0"/>
      <w:marBottom w:val="0"/>
      <w:divBdr>
        <w:top w:val="none" w:sz="0" w:space="0" w:color="auto"/>
        <w:left w:val="none" w:sz="0" w:space="0" w:color="auto"/>
        <w:bottom w:val="none" w:sz="0" w:space="0" w:color="auto"/>
        <w:right w:val="none" w:sz="0" w:space="0" w:color="auto"/>
      </w:divBdr>
    </w:div>
    <w:div w:id="646595480">
      <w:bodyDiv w:val="1"/>
      <w:marLeft w:val="0"/>
      <w:marRight w:val="0"/>
      <w:marTop w:val="0"/>
      <w:marBottom w:val="0"/>
      <w:divBdr>
        <w:top w:val="none" w:sz="0" w:space="0" w:color="auto"/>
        <w:left w:val="none" w:sz="0" w:space="0" w:color="auto"/>
        <w:bottom w:val="none" w:sz="0" w:space="0" w:color="auto"/>
        <w:right w:val="none" w:sz="0" w:space="0" w:color="auto"/>
      </w:divBdr>
    </w:div>
    <w:div w:id="647250823">
      <w:bodyDiv w:val="1"/>
      <w:marLeft w:val="0"/>
      <w:marRight w:val="0"/>
      <w:marTop w:val="0"/>
      <w:marBottom w:val="0"/>
      <w:divBdr>
        <w:top w:val="none" w:sz="0" w:space="0" w:color="auto"/>
        <w:left w:val="none" w:sz="0" w:space="0" w:color="auto"/>
        <w:bottom w:val="none" w:sz="0" w:space="0" w:color="auto"/>
        <w:right w:val="none" w:sz="0" w:space="0" w:color="auto"/>
      </w:divBdr>
    </w:div>
    <w:div w:id="647784812">
      <w:bodyDiv w:val="1"/>
      <w:marLeft w:val="0"/>
      <w:marRight w:val="0"/>
      <w:marTop w:val="0"/>
      <w:marBottom w:val="0"/>
      <w:divBdr>
        <w:top w:val="none" w:sz="0" w:space="0" w:color="auto"/>
        <w:left w:val="none" w:sz="0" w:space="0" w:color="auto"/>
        <w:bottom w:val="none" w:sz="0" w:space="0" w:color="auto"/>
        <w:right w:val="none" w:sz="0" w:space="0" w:color="auto"/>
      </w:divBdr>
    </w:div>
    <w:div w:id="647827747">
      <w:bodyDiv w:val="1"/>
      <w:marLeft w:val="0"/>
      <w:marRight w:val="0"/>
      <w:marTop w:val="0"/>
      <w:marBottom w:val="0"/>
      <w:divBdr>
        <w:top w:val="none" w:sz="0" w:space="0" w:color="auto"/>
        <w:left w:val="none" w:sz="0" w:space="0" w:color="auto"/>
        <w:bottom w:val="none" w:sz="0" w:space="0" w:color="auto"/>
        <w:right w:val="none" w:sz="0" w:space="0" w:color="auto"/>
      </w:divBdr>
    </w:div>
    <w:div w:id="648677149">
      <w:bodyDiv w:val="1"/>
      <w:marLeft w:val="0"/>
      <w:marRight w:val="0"/>
      <w:marTop w:val="0"/>
      <w:marBottom w:val="0"/>
      <w:divBdr>
        <w:top w:val="none" w:sz="0" w:space="0" w:color="auto"/>
        <w:left w:val="none" w:sz="0" w:space="0" w:color="auto"/>
        <w:bottom w:val="none" w:sz="0" w:space="0" w:color="auto"/>
        <w:right w:val="none" w:sz="0" w:space="0" w:color="auto"/>
      </w:divBdr>
    </w:div>
    <w:div w:id="653802938">
      <w:bodyDiv w:val="1"/>
      <w:marLeft w:val="0"/>
      <w:marRight w:val="0"/>
      <w:marTop w:val="0"/>
      <w:marBottom w:val="0"/>
      <w:divBdr>
        <w:top w:val="none" w:sz="0" w:space="0" w:color="auto"/>
        <w:left w:val="none" w:sz="0" w:space="0" w:color="auto"/>
        <w:bottom w:val="none" w:sz="0" w:space="0" w:color="auto"/>
        <w:right w:val="none" w:sz="0" w:space="0" w:color="auto"/>
      </w:divBdr>
    </w:div>
    <w:div w:id="654337051">
      <w:bodyDiv w:val="1"/>
      <w:marLeft w:val="0"/>
      <w:marRight w:val="0"/>
      <w:marTop w:val="0"/>
      <w:marBottom w:val="0"/>
      <w:divBdr>
        <w:top w:val="none" w:sz="0" w:space="0" w:color="auto"/>
        <w:left w:val="none" w:sz="0" w:space="0" w:color="auto"/>
        <w:bottom w:val="none" w:sz="0" w:space="0" w:color="auto"/>
        <w:right w:val="none" w:sz="0" w:space="0" w:color="auto"/>
      </w:divBdr>
    </w:div>
    <w:div w:id="654456775">
      <w:bodyDiv w:val="1"/>
      <w:marLeft w:val="0"/>
      <w:marRight w:val="0"/>
      <w:marTop w:val="0"/>
      <w:marBottom w:val="0"/>
      <w:divBdr>
        <w:top w:val="none" w:sz="0" w:space="0" w:color="auto"/>
        <w:left w:val="none" w:sz="0" w:space="0" w:color="auto"/>
        <w:bottom w:val="none" w:sz="0" w:space="0" w:color="auto"/>
        <w:right w:val="none" w:sz="0" w:space="0" w:color="auto"/>
      </w:divBdr>
    </w:div>
    <w:div w:id="655110746">
      <w:bodyDiv w:val="1"/>
      <w:marLeft w:val="0"/>
      <w:marRight w:val="0"/>
      <w:marTop w:val="0"/>
      <w:marBottom w:val="0"/>
      <w:divBdr>
        <w:top w:val="none" w:sz="0" w:space="0" w:color="auto"/>
        <w:left w:val="none" w:sz="0" w:space="0" w:color="auto"/>
        <w:bottom w:val="none" w:sz="0" w:space="0" w:color="auto"/>
        <w:right w:val="none" w:sz="0" w:space="0" w:color="auto"/>
      </w:divBdr>
    </w:div>
    <w:div w:id="655960323">
      <w:bodyDiv w:val="1"/>
      <w:marLeft w:val="0"/>
      <w:marRight w:val="0"/>
      <w:marTop w:val="0"/>
      <w:marBottom w:val="0"/>
      <w:divBdr>
        <w:top w:val="none" w:sz="0" w:space="0" w:color="auto"/>
        <w:left w:val="none" w:sz="0" w:space="0" w:color="auto"/>
        <w:bottom w:val="none" w:sz="0" w:space="0" w:color="auto"/>
        <w:right w:val="none" w:sz="0" w:space="0" w:color="auto"/>
      </w:divBdr>
    </w:div>
    <w:div w:id="660235896">
      <w:bodyDiv w:val="1"/>
      <w:marLeft w:val="0"/>
      <w:marRight w:val="0"/>
      <w:marTop w:val="0"/>
      <w:marBottom w:val="0"/>
      <w:divBdr>
        <w:top w:val="none" w:sz="0" w:space="0" w:color="auto"/>
        <w:left w:val="none" w:sz="0" w:space="0" w:color="auto"/>
        <w:bottom w:val="none" w:sz="0" w:space="0" w:color="auto"/>
        <w:right w:val="none" w:sz="0" w:space="0" w:color="auto"/>
      </w:divBdr>
    </w:div>
    <w:div w:id="662664985">
      <w:bodyDiv w:val="1"/>
      <w:marLeft w:val="0"/>
      <w:marRight w:val="0"/>
      <w:marTop w:val="0"/>
      <w:marBottom w:val="0"/>
      <w:divBdr>
        <w:top w:val="none" w:sz="0" w:space="0" w:color="auto"/>
        <w:left w:val="none" w:sz="0" w:space="0" w:color="auto"/>
        <w:bottom w:val="none" w:sz="0" w:space="0" w:color="auto"/>
        <w:right w:val="none" w:sz="0" w:space="0" w:color="auto"/>
      </w:divBdr>
    </w:div>
    <w:div w:id="665472455">
      <w:bodyDiv w:val="1"/>
      <w:marLeft w:val="0"/>
      <w:marRight w:val="0"/>
      <w:marTop w:val="0"/>
      <w:marBottom w:val="0"/>
      <w:divBdr>
        <w:top w:val="none" w:sz="0" w:space="0" w:color="auto"/>
        <w:left w:val="none" w:sz="0" w:space="0" w:color="auto"/>
        <w:bottom w:val="none" w:sz="0" w:space="0" w:color="auto"/>
        <w:right w:val="none" w:sz="0" w:space="0" w:color="auto"/>
      </w:divBdr>
    </w:div>
    <w:div w:id="666514764">
      <w:bodyDiv w:val="1"/>
      <w:marLeft w:val="0"/>
      <w:marRight w:val="0"/>
      <w:marTop w:val="0"/>
      <w:marBottom w:val="0"/>
      <w:divBdr>
        <w:top w:val="none" w:sz="0" w:space="0" w:color="auto"/>
        <w:left w:val="none" w:sz="0" w:space="0" w:color="auto"/>
        <w:bottom w:val="none" w:sz="0" w:space="0" w:color="auto"/>
        <w:right w:val="none" w:sz="0" w:space="0" w:color="auto"/>
      </w:divBdr>
    </w:div>
    <w:div w:id="668561107">
      <w:bodyDiv w:val="1"/>
      <w:marLeft w:val="0"/>
      <w:marRight w:val="0"/>
      <w:marTop w:val="0"/>
      <w:marBottom w:val="0"/>
      <w:divBdr>
        <w:top w:val="none" w:sz="0" w:space="0" w:color="auto"/>
        <w:left w:val="none" w:sz="0" w:space="0" w:color="auto"/>
        <w:bottom w:val="none" w:sz="0" w:space="0" w:color="auto"/>
        <w:right w:val="none" w:sz="0" w:space="0" w:color="auto"/>
      </w:divBdr>
    </w:div>
    <w:div w:id="671221947">
      <w:bodyDiv w:val="1"/>
      <w:marLeft w:val="0"/>
      <w:marRight w:val="0"/>
      <w:marTop w:val="0"/>
      <w:marBottom w:val="0"/>
      <w:divBdr>
        <w:top w:val="none" w:sz="0" w:space="0" w:color="auto"/>
        <w:left w:val="none" w:sz="0" w:space="0" w:color="auto"/>
        <w:bottom w:val="none" w:sz="0" w:space="0" w:color="auto"/>
        <w:right w:val="none" w:sz="0" w:space="0" w:color="auto"/>
      </w:divBdr>
    </w:div>
    <w:div w:id="672147515">
      <w:bodyDiv w:val="1"/>
      <w:marLeft w:val="0"/>
      <w:marRight w:val="0"/>
      <w:marTop w:val="0"/>
      <w:marBottom w:val="0"/>
      <w:divBdr>
        <w:top w:val="none" w:sz="0" w:space="0" w:color="auto"/>
        <w:left w:val="none" w:sz="0" w:space="0" w:color="auto"/>
        <w:bottom w:val="none" w:sz="0" w:space="0" w:color="auto"/>
        <w:right w:val="none" w:sz="0" w:space="0" w:color="auto"/>
      </w:divBdr>
    </w:div>
    <w:div w:id="672340519">
      <w:bodyDiv w:val="1"/>
      <w:marLeft w:val="0"/>
      <w:marRight w:val="0"/>
      <w:marTop w:val="0"/>
      <w:marBottom w:val="0"/>
      <w:divBdr>
        <w:top w:val="none" w:sz="0" w:space="0" w:color="auto"/>
        <w:left w:val="none" w:sz="0" w:space="0" w:color="auto"/>
        <w:bottom w:val="none" w:sz="0" w:space="0" w:color="auto"/>
        <w:right w:val="none" w:sz="0" w:space="0" w:color="auto"/>
      </w:divBdr>
    </w:div>
    <w:div w:id="672487235">
      <w:bodyDiv w:val="1"/>
      <w:marLeft w:val="0"/>
      <w:marRight w:val="0"/>
      <w:marTop w:val="0"/>
      <w:marBottom w:val="0"/>
      <w:divBdr>
        <w:top w:val="none" w:sz="0" w:space="0" w:color="auto"/>
        <w:left w:val="none" w:sz="0" w:space="0" w:color="auto"/>
        <w:bottom w:val="none" w:sz="0" w:space="0" w:color="auto"/>
        <w:right w:val="none" w:sz="0" w:space="0" w:color="auto"/>
      </w:divBdr>
    </w:div>
    <w:div w:id="674303218">
      <w:bodyDiv w:val="1"/>
      <w:marLeft w:val="0"/>
      <w:marRight w:val="0"/>
      <w:marTop w:val="0"/>
      <w:marBottom w:val="0"/>
      <w:divBdr>
        <w:top w:val="none" w:sz="0" w:space="0" w:color="auto"/>
        <w:left w:val="none" w:sz="0" w:space="0" w:color="auto"/>
        <w:bottom w:val="none" w:sz="0" w:space="0" w:color="auto"/>
        <w:right w:val="none" w:sz="0" w:space="0" w:color="auto"/>
      </w:divBdr>
    </w:div>
    <w:div w:id="674457565">
      <w:bodyDiv w:val="1"/>
      <w:marLeft w:val="0"/>
      <w:marRight w:val="0"/>
      <w:marTop w:val="0"/>
      <w:marBottom w:val="0"/>
      <w:divBdr>
        <w:top w:val="none" w:sz="0" w:space="0" w:color="auto"/>
        <w:left w:val="none" w:sz="0" w:space="0" w:color="auto"/>
        <w:bottom w:val="none" w:sz="0" w:space="0" w:color="auto"/>
        <w:right w:val="none" w:sz="0" w:space="0" w:color="auto"/>
      </w:divBdr>
    </w:div>
    <w:div w:id="674648360">
      <w:bodyDiv w:val="1"/>
      <w:marLeft w:val="0"/>
      <w:marRight w:val="0"/>
      <w:marTop w:val="0"/>
      <w:marBottom w:val="0"/>
      <w:divBdr>
        <w:top w:val="none" w:sz="0" w:space="0" w:color="auto"/>
        <w:left w:val="none" w:sz="0" w:space="0" w:color="auto"/>
        <w:bottom w:val="none" w:sz="0" w:space="0" w:color="auto"/>
        <w:right w:val="none" w:sz="0" w:space="0" w:color="auto"/>
      </w:divBdr>
    </w:div>
    <w:div w:id="675309429">
      <w:bodyDiv w:val="1"/>
      <w:marLeft w:val="0"/>
      <w:marRight w:val="0"/>
      <w:marTop w:val="0"/>
      <w:marBottom w:val="0"/>
      <w:divBdr>
        <w:top w:val="none" w:sz="0" w:space="0" w:color="auto"/>
        <w:left w:val="none" w:sz="0" w:space="0" w:color="auto"/>
        <w:bottom w:val="none" w:sz="0" w:space="0" w:color="auto"/>
        <w:right w:val="none" w:sz="0" w:space="0" w:color="auto"/>
      </w:divBdr>
    </w:div>
    <w:div w:id="676883412">
      <w:bodyDiv w:val="1"/>
      <w:marLeft w:val="0"/>
      <w:marRight w:val="0"/>
      <w:marTop w:val="0"/>
      <w:marBottom w:val="0"/>
      <w:divBdr>
        <w:top w:val="none" w:sz="0" w:space="0" w:color="auto"/>
        <w:left w:val="none" w:sz="0" w:space="0" w:color="auto"/>
        <w:bottom w:val="none" w:sz="0" w:space="0" w:color="auto"/>
        <w:right w:val="none" w:sz="0" w:space="0" w:color="auto"/>
      </w:divBdr>
    </w:div>
    <w:div w:id="676998839">
      <w:bodyDiv w:val="1"/>
      <w:marLeft w:val="0"/>
      <w:marRight w:val="0"/>
      <w:marTop w:val="0"/>
      <w:marBottom w:val="0"/>
      <w:divBdr>
        <w:top w:val="none" w:sz="0" w:space="0" w:color="auto"/>
        <w:left w:val="none" w:sz="0" w:space="0" w:color="auto"/>
        <w:bottom w:val="none" w:sz="0" w:space="0" w:color="auto"/>
        <w:right w:val="none" w:sz="0" w:space="0" w:color="auto"/>
      </w:divBdr>
    </w:div>
    <w:div w:id="677276547">
      <w:bodyDiv w:val="1"/>
      <w:marLeft w:val="0"/>
      <w:marRight w:val="0"/>
      <w:marTop w:val="0"/>
      <w:marBottom w:val="0"/>
      <w:divBdr>
        <w:top w:val="none" w:sz="0" w:space="0" w:color="auto"/>
        <w:left w:val="none" w:sz="0" w:space="0" w:color="auto"/>
        <w:bottom w:val="none" w:sz="0" w:space="0" w:color="auto"/>
        <w:right w:val="none" w:sz="0" w:space="0" w:color="auto"/>
      </w:divBdr>
    </w:div>
    <w:div w:id="678001099">
      <w:bodyDiv w:val="1"/>
      <w:marLeft w:val="0"/>
      <w:marRight w:val="0"/>
      <w:marTop w:val="0"/>
      <w:marBottom w:val="0"/>
      <w:divBdr>
        <w:top w:val="none" w:sz="0" w:space="0" w:color="auto"/>
        <w:left w:val="none" w:sz="0" w:space="0" w:color="auto"/>
        <w:bottom w:val="none" w:sz="0" w:space="0" w:color="auto"/>
        <w:right w:val="none" w:sz="0" w:space="0" w:color="auto"/>
      </w:divBdr>
    </w:div>
    <w:div w:id="678119965">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3552175">
      <w:bodyDiv w:val="1"/>
      <w:marLeft w:val="0"/>
      <w:marRight w:val="0"/>
      <w:marTop w:val="0"/>
      <w:marBottom w:val="0"/>
      <w:divBdr>
        <w:top w:val="none" w:sz="0" w:space="0" w:color="auto"/>
        <w:left w:val="none" w:sz="0" w:space="0" w:color="auto"/>
        <w:bottom w:val="none" w:sz="0" w:space="0" w:color="auto"/>
        <w:right w:val="none" w:sz="0" w:space="0" w:color="auto"/>
      </w:divBdr>
    </w:div>
    <w:div w:id="685063146">
      <w:bodyDiv w:val="1"/>
      <w:marLeft w:val="0"/>
      <w:marRight w:val="0"/>
      <w:marTop w:val="0"/>
      <w:marBottom w:val="0"/>
      <w:divBdr>
        <w:top w:val="none" w:sz="0" w:space="0" w:color="auto"/>
        <w:left w:val="none" w:sz="0" w:space="0" w:color="auto"/>
        <w:bottom w:val="none" w:sz="0" w:space="0" w:color="auto"/>
        <w:right w:val="none" w:sz="0" w:space="0" w:color="auto"/>
      </w:divBdr>
    </w:div>
    <w:div w:id="685788514">
      <w:bodyDiv w:val="1"/>
      <w:marLeft w:val="0"/>
      <w:marRight w:val="0"/>
      <w:marTop w:val="0"/>
      <w:marBottom w:val="0"/>
      <w:divBdr>
        <w:top w:val="none" w:sz="0" w:space="0" w:color="auto"/>
        <w:left w:val="none" w:sz="0" w:space="0" w:color="auto"/>
        <w:bottom w:val="none" w:sz="0" w:space="0" w:color="auto"/>
        <w:right w:val="none" w:sz="0" w:space="0" w:color="auto"/>
      </w:divBdr>
    </w:div>
    <w:div w:id="685835091">
      <w:bodyDiv w:val="1"/>
      <w:marLeft w:val="0"/>
      <w:marRight w:val="0"/>
      <w:marTop w:val="0"/>
      <w:marBottom w:val="0"/>
      <w:divBdr>
        <w:top w:val="none" w:sz="0" w:space="0" w:color="auto"/>
        <w:left w:val="none" w:sz="0" w:space="0" w:color="auto"/>
        <w:bottom w:val="none" w:sz="0" w:space="0" w:color="auto"/>
        <w:right w:val="none" w:sz="0" w:space="0" w:color="auto"/>
      </w:divBdr>
    </w:div>
    <w:div w:id="691497991">
      <w:bodyDiv w:val="1"/>
      <w:marLeft w:val="0"/>
      <w:marRight w:val="0"/>
      <w:marTop w:val="0"/>
      <w:marBottom w:val="0"/>
      <w:divBdr>
        <w:top w:val="none" w:sz="0" w:space="0" w:color="auto"/>
        <w:left w:val="none" w:sz="0" w:space="0" w:color="auto"/>
        <w:bottom w:val="none" w:sz="0" w:space="0" w:color="auto"/>
        <w:right w:val="none" w:sz="0" w:space="0" w:color="auto"/>
      </w:divBdr>
    </w:div>
    <w:div w:id="691960483">
      <w:bodyDiv w:val="1"/>
      <w:marLeft w:val="0"/>
      <w:marRight w:val="0"/>
      <w:marTop w:val="0"/>
      <w:marBottom w:val="0"/>
      <w:divBdr>
        <w:top w:val="none" w:sz="0" w:space="0" w:color="auto"/>
        <w:left w:val="none" w:sz="0" w:space="0" w:color="auto"/>
        <w:bottom w:val="none" w:sz="0" w:space="0" w:color="auto"/>
        <w:right w:val="none" w:sz="0" w:space="0" w:color="auto"/>
      </w:divBdr>
    </w:div>
    <w:div w:id="693071266">
      <w:bodyDiv w:val="1"/>
      <w:marLeft w:val="0"/>
      <w:marRight w:val="0"/>
      <w:marTop w:val="0"/>
      <w:marBottom w:val="0"/>
      <w:divBdr>
        <w:top w:val="none" w:sz="0" w:space="0" w:color="auto"/>
        <w:left w:val="none" w:sz="0" w:space="0" w:color="auto"/>
        <w:bottom w:val="none" w:sz="0" w:space="0" w:color="auto"/>
        <w:right w:val="none" w:sz="0" w:space="0" w:color="auto"/>
      </w:divBdr>
    </w:div>
    <w:div w:id="693770640">
      <w:bodyDiv w:val="1"/>
      <w:marLeft w:val="0"/>
      <w:marRight w:val="0"/>
      <w:marTop w:val="0"/>
      <w:marBottom w:val="0"/>
      <w:divBdr>
        <w:top w:val="none" w:sz="0" w:space="0" w:color="auto"/>
        <w:left w:val="none" w:sz="0" w:space="0" w:color="auto"/>
        <w:bottom w:val="none" w:sz="0" w:space="0" w:color="auto"/>
        <w:right w:val="none" w:sz="0" w:space="0" w:color="auto"/>
      </w:divBdr>
    </w:div>
    <w:div w:id="695547497">
      <w:bodyDiv w:val="1"/>
      <w:marLeft w:val="0"/>
      <w:marRight w:val="0"/>
      <w:marTop w:val="0"/>
      <w:marBottom w:val="0"/>
      <w:divBdr>
        <w:top w:val="none" w:sz="0" w:space="0" w:color="auto"/>
        <w:left w:val="none" w:sz="0" w:space="0" w:color="auto"/>
        <w:bottom w:val="none" w:sz="0" w:space="0" w:color="auto"/>
        <w:right w:val="none" w:sz="0" w:space="0" w:color="auto"/>
      </w:divBdr>
    </w:div>
    <w:div w:id="697007371">
      <w:bodyDiv w:val="1"/>
      <w:marLeft w:val="0"/>
      <w:marRight w:val="0"/>
      <w:marTop w:val="0"/>
      <w:marBottom w:val="0"/>
      <w:divBdr>
        <w:top w:val="none" w:sz="0" w:space="0" w:color="auto"/>
        <w:left w:val="none" w:sz="0" w:space="0" w:color="auto"/>
        <w:bottom w:val="none" w:sz="0" w:space="0" w:color="auto"/>
        <w:right w:val="none" w:sz="0" w:space="0" w:color="auto"/>
      </w:divBdr>
    </w:div>
    <w:div w:id="697971221">
      <w:bodyDiv w:val="1"/>
      <w:marLeft w:val="0"/>
      <w:marRight w:val="0"/>
      <w:marTop w:val="0"/>
      <w:marBottom w:val="0"/>
      <w:divBdr>
        <w:top w:val="none" w:sz="0" w:space="0" w:color="auto"/>
        <w:left w:val="none" w:sz="0" w:space="0" w:color="auto"/>
        <w:bottom w:val="none" w:sz="0" w:space="0" w:color="auto"/>
        <w:right w:val="none" w:sz="0" w:space="0" w:color="auto"/>
      </w:divBdr>
    </w:div>
    <w:div w:id="698429555">
      <w:bodyDiv w:val="1"/>
      <w:marLeft w:val="0"/>
      <w:marRight w:val="0"/>
      <w:marTop w:val="0"/>
      <w:marBottom w:val="0"/>
      <w:divBdr>
        <w:top w:val="none" w:sz="0" w:space="0" w:color="auto"/>
        <w:left w:val="none" w:sz="0" w:space="0" w:color="auto"/>
        <w:bottom w:val="none" w:sz="0" w:space="0" w:color="auto"/>
        <w:right w:val="none" w:sz="0" w:space="0" w:color="auto"/>
      </w:divBdr>
    </w:div>
    <w:div w:id="700670621">
      <w:bodyDiv w:val="1"/>
      <w:marLeft w:val="0"/>
      <w:marRight w:val="0"/>
      <w:marTop w:val="0"/>
      <w:marBottom w:val="0"/>
      <w:divBdr>
        <w:top w:val="none" w:sz="0" w:space="0" w:color="auto"/>
        <w:left w:val="none" w:sz="0" w:space="0" w:color="auto"/>
        <w:bottom w:val="none" w:sz="0" w:space="0" w:color="auto"/>
        <w:right w:val="none" w:sz="0" w:space="0" w:color="auto"/>
      </w:divBdr>
    </w:div>
    <w:div w:id="702174251">
      <w:bodyDiv w:val="1"/>
      <w:marLeft w:val="0"/>
      <w:marRight w:val="0"/>
      <w:marTop w:val="0"/>
      <w:marBottom w:val="0"/>
      <w:divBdr>
        <w:top w:val="none" w:sz="0" w:space="0" w:color="auto"/>
        <w:left w:val="none" w:sz="0" w:space="0" w:color="auto"/>
        <w:bottom w:val="none" w:sz="0" w:space="0" w:color="auto"/>
        <w:right w:val="none" w:sz="0" w:space="0" w:color="auto"/>
      </w:divBdr>
    </w:div>
    <w:div w:id="703286057">
      <w:bodyDiv w:val="1"/>
      <w:marLeft w:val="0"/>
      <w:marRight w:val="0"/>
      <w:marTop w:val="0"/>
      <w:marBottom w:val="0"/>
      <w:divBdr>
        <w:top w:val="none" w:sz="0" w:space="0" w:color="auto"/>
        <w:left w:val="none" w:sz="0" w:space="0" w:color="auto"/>
        <w:bottom w:val="none" w:sz="0" w:space="0" w:color="auto"/>
        <w:right w:val="none" w:sz="0" w:space="0" w:color="auto"/>
      </w:divBdr>
    </w:div>
    <w:div w:id="704330948">
      <w:bodyDiv w:val="1"/>
      <w:marLeft w:val="0"/>
      <w:marRight w:val="0"/>
      <w:marTop w:val="0"/>
      <w:marBottom w:val="0"/>
      <w:divBdr>
        <w:top w:val="none" w:sz="0" w:space="0" w:color="auto"/>
        <w:left w:val="none" w:sz="0" w:space="0" w:color="auto"/>
        <w:bottom w:val="none" w:sz="0" w:space="0" w:color="auto"/>
        <w:right w:val="none" w:sz="0" w:space="0" w:color="auto"/>
      </w:divBdr>
    </w:div>
    <w:div w:id="704452245">
      <w:bodyDiv w:val="1"/>
      <w:marLeft w:val="0"/>
      <w:marRight w:val="0"/>
      <w:marTop w:val="0"/>
      <w:marBottom w:val="0"/>
      <w:divBdr>
        <w:top w:val="none" w:sz="0" w:space="0" w:color="auto"/>
        <w:left w:val="none" w:sz="0" w:space="0" w:color="auto"/>
        <w:bottom w:val="none" w:sz="0" w:space="0" w:color="auto"/>
        <w:right w:val="none" w:sz="0" w:space="0" w:color="auto"/>
      </w:divBdr>
    </w:div>
    <w:div w:id="705066129">
      <w:bodyDiv w:val="1"/>
      <w:marLeft w:val="0"/>
      <w:marRight w:val="0"/>
      <w:marTop w:val="0"/>
      <w:marBottom w:val="0"/>
      <w:divBdr>
        <w:top w:val="none" w:sz="0" w:space="0" w:color="auto"/>
        <w:left w:val="none" w:sz="0" w:space="0" w:color="auto"/>
        <w:bottom w:val="none" w:sz="0" w:space="0" w:color="auto"/>
        <w:right w:val="none" w:sz="0" w:space="0" w:color="auto"/>
      </w:divBdr>
    </w:div>
    <w:div w:id="705107950">
      <w:bodyDiv w:val="1"/>
      <w:marLeft w:val="0"/>
      <w:marRight w:val="0"/>
      <w:marTop w:val="0"/>
      <w:marBottom w:val="0"/>
      <w:divBdr>
        <w:top w:val="none" w:sz="0" w:space="0" w:color="auto"/>
        <w:left w:val="none" w:sz="0" w:space="0" w:color="auto"/>
        <w:bottom w:val="none" w:sz="0" w:space="0" w:color="auto"/>
        <w:right w:val="none" w:sz="0" w:space="0" w:color="auto"/>
      </w:divBdr>
    </w:div>
    <w:div w:id="705718879">
      <w:bodyDiv w:val="1"/>
      <w:marLeft w:val="0"/>
      <w:marRight w:val="0"/>
      <w:marTop w:val="0"/>
      <w:marBottom w:val="0"/>
      <w:divBdr>
        <w:top w:val="none" w:sz="0" w:space="0" w:color="auto"/>
        <w:left w:val="none" w:sz="0" w:space="0" w:color="auto"/>
        <w:bottom w:val="none" w:sz="0" w:space="0" w:color="auto"/>
        <w:right w:val="none" w:sz="0" w:space="0" w:color="auto"/>
      </w:divBdr>
    </w:div>
    <w:div w:id="70660983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11460119">
      <w:bodyDiv w:val="1"/>
      <w:marLeft w:val="0"/>
      <w:marRight w:val="0"/>
      <w:marTop w:val="0"/>
      <w:marBottom w:val="0"/>
      <w:divBdr>
        <w:top w:val="none" w:sz="0" w:space="0" w:color="auto"/>
        <w:left w:val="none" w:sz="0" w:space="0" w:color="auto"/>
        <w:bottom w:val="none" w:sz="0" w:space="0" w:color="auto"/>
        <w:right w:val="none" w:sz="0" w:space="0" w:color="auto"/>
      </w:divBdr>
    </w:div>
    <w:div w:id="712192119">
      <w:bodyDiv w:val="1"/>
      <w:marLeft w:val="0"/>
      <w:marRight w:val="0"/>
      <w:marTop w:val="0"/>
      <w:marBottom w:val="0"/>
      <w:divBdr>
        <w:top w:val="none" w:sz="0" w:space="0" w:color="auto"/>
        <w:left w:val="none" w:sz="0" w:space="0" w:color="auto"/>
        <w:bottom w:val="none" w:sz="0" w:space="0" w:color="auto"/>
        <w:right w:val="none" w:sz="0" w:space="0" w:color="auto"/>
      </w:divBdr>
    </w:div>
    <w:div w:id="713845736">
      <w:bodyDiv w:val="1"/>
      <w:marLeft w:val="0"/>
      <w:marRight w:val="0"/>
      <w:marTop w:val="0"/>
      <w:marBottom w:val="0"/>
      <w:divBdr>
        <w:top w:val="none" w:sz="0" w:space="0" w:color="auto"/>
        <w:left w:val="none" w:sz="0" w:space="0" w:color="auto"/>
        <w:bottom w:val="none" w:sz="0" w:space="0" w:color="auto"/>
        <w:right w:val="none" w:sz="0" w:space="0" w:color="auto"/>
      </w:divBdr>
      <w:divsChild>
        <w:div w:id="104007278">
          <w:marLeft w:val="0"/>
          <w:marRight w:val="0"/>
          <w:marTop w:val="0"/>
          <w:marBottom w:val="0"/>
          <w:divBdr>
            <w:top w:val="none" w:sz="0" w:space="0" w:color="auto"/>
            <w:left w:val="none" w:sz="0" w:space="0" w:color="auto"/>
            <w:bottom w:val="none" w:sz="0" w:space="0" w:color="auto"/>
            <w:right w:val="none" w:sz="0" w:space="0" w:color="auto"/>
          </w:divBdr>
        </w:div>
      </w:divsChild>
    </w:div>
    <w:div w:id="714352924">
      <w:bodyDiv w:val="1"/>
      <w:marLeft w:val="0"/>
      <w:marRight w:val="0"/>
      <w:marTop w:val="0"/>
      <w:marBottom w:val="0"/>
      <w:divBdr>
        <w:top w:val="none" w:sz="0" w:space="0" w:color="auto"/>
        <w:left w:val="none" w:sz="0" w:space="0" w:color="auto"/>
        <w:bottom w:val="none" w:sz="0" w:space="0" w:color="auto"/>
        <w:right w:val="none" w:sz="0" w:space="0" w:color="auto"/>
      </w:divBdr>
    </w:div>
    <w:div w:id="715159108">
      <w:bodyDiv w:val="1"/>
      <w:marLeft w:val="0"/>
      <w:marRight w:val="0"/>
      <w:marTop w:val="0"/>
      <w:marBottom w:val="0"/>
      <w:divBdr>
        <w:top w:val="none" w:sz="0" w:space="0" w:color="auto"/>
        <w:left w:val="none" w:sz="0" w:space="0" w:color="auto"/>
        <w:bottom w:val="none" w:sz="0" w:space="0" w:color="auto"/>
        <w:right w:val="none" w:sz="0" w:space="0" w:color="auto"/>
      </w:divBdr>
    </w:div>
    <w:div w:id="719087553">
      <w:bodyDiv w:val="1"/>
      <w:marLeft w:val="0"/>
      <w:marRight w:val="0"/>
      <w:marTop w:val="0"/>
      <w:marBottom w:val="0"/>
      <w:divBdr>
        <w:top w:val="none" w:sz="0" w:space="0" w:color="auto"/>
        <w:left w:val="none" w:sz="0" w:space="0" w:color="auto"/>
        <w:bottom w:val="none" w:sz="0" w:space="0" w:color="auto"/>
        <w:right w:val="none" w:sz="0" w:space="0" w:color="auto"/>
      </w:divBdr>
    </w:div>
    <w:div w:id="719136936">
      <w:bodyDiv w:val="1"/>
      <w:marLeft w:val="0"/>
      <w:marRight w:val="0"/>
      <w:marTop w:val="0"/>
      <w:marBottom w:val="0"/>
      <w:divBdr>
        <w:top w:val="none" w:sz="0" w:space="0" w:color="auto"/>
        <w:left w:val="none" w:sz="0" w:space="0" w:color="auto"/>
        <w:bottom w:val="none" w:sz="0" w:space="0" w:color="auto"/>
        <w:right w:val="none" w:sz="0" w:space="0" w:color="auto"/>
      </w:divBdr>
    </w:div>
    <w:div w:id="719286022">
      <w:bodyDiv w:val="1"/>
      <w:marLeft w:val="0"/>
      <w:marRight w:val="0"/>
      <w:marTop w:val="0"/>
      <w:marBottom w:val="0"/>
      <w:divBdr>
        <w:top w:val="none" w:sz="0" w:space="0" w:color="auto"/>
        <w:left w:val="none" w:sz="0" w:space="0" w:color="auto"/>
        <w:bottom w:val="none" w:sz="0" w:space="0" w:color="auto"/>
        <w:right w:val="none" w:sz="0" w:space="0" w:color="auto"/>
      </w:divBdr>
    </w:div>
    <w:div w:id="720327265">
      <w:bodyDiv w:val="1"/>
      <w:marLeft w:val="0"/>
      <w:marRight w:val="0"/>
      <w:marTop w:val="0"/>
      <w:marBottom w:val="0"/>
      <w:divBdr>
        <w:top w:val="none" w:sz="0" w:space="0" w:color="auto"/>
        <w:left w:val="none" w:sz="0" w:space="0" w:color="auto"/>
        <w:bottom w:val="none" w:sz="0" w:space="0" w:color="auto"/>
        <w:right w:val="none" w:sz="0" w:space="0" w:color="auto"/>
      </w:divBdr>
    </w:div>
    <w:div w:id="723793623">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5639243">
      <w:bodyDiv w:val="1"/>
      <w:marLeft w:val="0"/>
      <w:marRight w:val="0"/>
      <w:marTop w:val="0"/>
      <w:marBottom w:val="0"/>
      <w:divBdr>
        <w:top w:val="none" w:sz="0" w:space="0" w:color="auto"/>
        <w:left w:val="none" w:sz="0" w:space="0" w:color="auto"/>
        <w:bottom w:val="none" w:sz="0" w:space="0" w:color="auto"/>
        <w:right w:val="none" w:sz="0" w:space="0" w:color="auto"/>
      </w:divBdr>
    </w:div>
    <w:div w:id="725956063">
      <w:bodyDiv w:val="1"/>
      <w:marLeft w:val="0"/>
      <w:marRight w:val="0"/>
      <w:marTop w:val="0"/>
      <w:marBottom w:val="0"/>
      <w:divBdr>
        <w:top w:val="none" w:sz="0" w:space="0" w:color="auto"/>
        <w:left w:val="none" w:sz="0" w:space="0" w:color="auto"/>
        <w:bottom w:val="none" w:sz="0" w:space="0" w:color="auto"/>
        <w:right w:val="none" w:sz="0" w:space="0" w:color="auto"/>
      </w:divBdr>
    </w:div>
    <w:div w:id="726031001">
      <w:bodyDiv w:val="1"/>
      <w:marLeft w:val="0"/>
      <w:marRight w:val="0"/>
      <w:marTop w:val="0"/>
      <w:marBottom w:val="0"/>
      <w:divBdr>
        <w:top w:val="none" w:sz="0" w:space="0" w:color="auto"/>
        <w:left w:val="none" w:sz="0" w:space="0" w:color="auto"/>
        <w:bottom w:val="none" w:sz="0" w:space="0" w:color="auto"/>
        <w:right w:val="none" w:sz="0" w:space="0" w:color="auto"/>
      </w:divBdr>
    </w:div>
    <w:div w:id="726956519">
      <w:bodyDiv w:val="1"/>
      <w:marLeft w:val="0"/>
      <w:marRight w:val="0"/>
      <w:marTop w:val="0"/>
      <w:marBottom w:val="0"/>
      <w:divBdr>
        <w:top w:val="none" w:sz="0" w:space="0" w:color="auto"/>
        <w:left w:val="none" w:sz="0" w:space="0" w:color="auto"/>
        <w:bottom w:val="none" w:sz="0" w:space="0" w:color="auto"/>
        <w:right w:val="none" w:sz="0" w:space="0" w:color="auto"/>
      </w:divBdr>
    </w:div>
    <w:div w:id="727536371">
      <w:bodyDiv w:val="1"/>
      <w:marLeft w:val="0"/>
      <w:marRight w:val="0"/>
      <w:marTop w:val="0"/>
      <w:marBottom w:val="0"/>
      <w:divBdr>
        <w:top w:val="none" w:sz="0" w:space="0" w:color="auto"/>
        <w:left w:val="none" w:sz="0" w:space="0" w:color="auto"/>
        <w:bottom w:val="none" w:sz="0" w:space="0" w:color="auto"/>
        <w:right w:val="none" w:sz="0" w:space="0" w:color="auto"/>
      </w:divBdr>
    </w:div>
    <w:div w:id="728963906">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29235990">
      <w:bodyDiv w:val="1"/>
      <w:marLeft w:val="0"/>
      <w:marRight w:val="0"/>
      <w:marTop w:val="0"/>
      <w:marBottom w:val="0"/>
      <w:divBdr>
        <w:top w:val="none" w:sz="0" w:space="0" w:color="auto"/>
        <w:left w:val="none" w:sz="0" w:space="0" w:color="auto"/>
        <w:bottom w:val="none" w:sz="0" w:space="0" w:color="auto"/>
        <w:right w:val="none" w:sz="0" w:space="0" w:color="auto"/>
      </w:divBdr>
    </w:div>
    <w:div w:id="729578649">
      <w:bodyDiv w:val="1"/>
      <w:marLeft w:val="0"/>
      <w:marRight w:val="0"/>
      <w:marTop w:val="0"/>
      <w:marBottom w:val="0"/>
      <w:divBdr>
        <w:top w:val="none" w:sz="0" w:space="0" w:color="auto"/>
        <w:left w:val="none" w:sz="0" w:space="0" w:color="auto"/>
        <w:bottom w:val="none" w:sz="0" w:space="0" w:color="auto"/>
        <w:right w:val="none" w:sz="0" w:space="0" w:color="auto"/>
      </w:divBdr>
    </w:div>
    <w:div w:id="730692779">
      <w:bodyDiv w:val="1"/>
      <w:marLeft w:val="0"/>
      <w:marRight w:val="0"/>
      <w:marTop w:val="0"/>
      <w:marBottom w:val="0"/>
      <w:divBdr>
        <w:top w:val="none" w:sz="0" w:space="0" w:color="auto"/>
        <w:left w:val="none" w:sz="0" w:space="0" w:color="auto"/>
        <w:bottom w:val="none" w:sz="0" w:space="0" w:color="auto"/>
        <w:right w:val="none" w:sz="0" w:space="0" w:color="auto"/>
      </w:divBdr>
    </w:div>
    <w:div w:id="731999876">
      <w:bodyDiv w:val="1"/>
      <w:marLeft w:val="0"/>
      <w:marRight w:val="0"/>
      <w:marTop w:val="0"/>
      <w:marBottom w:val="0"/>
      <w:divBdr>
        <w:top w:val="none" w:sz="0" w:space="0" w:color="auto"/>
        <w:left w:val="none" w:sz="0" w:space="0" w:color="auto"/>
        <w:bottom w:val="none" w:sz="0" w:space="0" w:color="auto"/>
        <w:right w:val="none" w:sz="0" w:space="0" w:color="auto"/>
      </w:divBdr>
    </w:div>
    <w:div w:id="734281568">
      <w:bodyDiv w:val="1"/>
      <w:marLeft w:val="0"/>
      <w:marRight w:val="0"/>
      <w:marTop w:val="0"/>
      <w:marBottom w:val="0"/>
      <w:divBdr>
        <w:top w:val="none" w:sz="0" w:space="0" w:color="auto"/>
        <w:left w:val="none" w:sz="0" w:space="0" w:color="auto"/>
        <w:bottom w:val="none" w:sz="0" w:space="0" w:color="auto"/>
        <w:right w:val="none" w:sz="0" w:space="0" w:color="auto"/>
      </w:divBdr>
    </w:div>
    <w:div w:id="734742796">
      <w:bodyDiv w:val="1"/>
      <w:marLeft w:val="0"/>
      <w:marRight w:val="0"/>
      <w:marTop w:val="0"/>
      <w:marBottom w:val="0"/>
      <w:divBdr>
        <w:top w:val="none" w:sz="0" w:space="0" w:color="auto"/>
        <w:left w:val="none" w:sz="0" w:space="0" w:color="auto"/>
        <w:bottom w:val="none" w:sz="0" w:space="0" w:color="auto"/>
        <w:right w:val="none" w:sz="0" w:space="0" w:color="auto"/>
      </w:divBdr>
    </w:div>
    <w:div w:id="734935170">
      <w:bodyDiv w:val="1"/>
      <w:marLeft w:val="0"/>
      <w:marRight w:val="0"/>
      <w:marTop w:val="0"/>
      <w:marBottom w:val="0"/>
      <w:divBdr>
        <w:top w:val="none" w:sz="0" w:space="0" w:color="auto"/>
        <w:left w:val="none" w:sz="0" w:space="0" w:color="auto"/>
        <w:bottom w:val="none" w:sz="0" w:space="0" w:color="auto"/>
        <w:right w:val="none" w:sz="0" w:space="0" w:color="auto"/>
      </w:divBdr>
    </w:div>
    <w:div w:id="735469477">
      <w:bodyDiv w:val="1"/>
      <w:marLeft w:val="0"/>
      <w:marRight w:val="0"/>
      <w:marTop w:val="0"/>
      <w:marBottom w:val="0"/>
      <w:divBdr>
        <w:top w:val="none" w:sz="0" w:space="0" w:color="auto"/>
        <w:left w:val="none" w:sz="0" w:space="0" w:color="auto"/>
        <w:bottom w:val="none" w:sz="0" w:space="0" w:color="auto"/>
        <w:right w:val="none" w:sz="0" w:space="0" w:color="auto"/>
      </w:divBdr>
    </w:div>
    <w:div w:id="739182206">
      <w:bodyDiv w:val="1"/>
      <w:marLeft w:val="0"/>
      <w:marRight w:val="0"/>
      <w:marTop w:val="0"/>
      <w:marBottom w:val="0"/>
      <w:divBdr>
        <w:top w:val="none" w:sz="0" w:space="0" w:color="auto"/>
        <w:left w:val="none" w:sz="0" w:space="0" w:color="auto"/>
        <w:bottom w:val="none" w:sz="0" w:space="0" w:color="auto"/>
        <w:right w:val="none" w:sz="0" w:space="0" w:color="auto"/>
      </w:divBdr>
    </w:div>
    <w:div w:id="739787435">
      <w:bodyDiv w:val="1"/>
      <w:marLeft w:val="0"/>
      <w:marRight w:val="0"/>
      <w:marTop w:val="0"/>
      <w:marBottom w:val="0"/>
      <w:divBdr>
        <w:top w:val="none" w:sz="0" w:space="0" w:color="auto"/>
        <w:left w:val="none" w:sz="0" w:space="0" w:color="auto"/>
        <w:bottom w:val="none" w:sz="0" w:space="0" w:color="auto"/>
        <w:right w:val="none" w:sz="0" w:space="0" w:color="auto"/>
      </w:divBdr>
    </w:div>
    <w:div w:id="740761024">
      <w:bodyDiv w:val="1"/>
      <w:marLeft w:val="0"/>
      <w:marRight w:val="0"/>
      <w:marTop w:val="0"/>
      <w:marBottom w:val="0"/>
      <w:divBdr>
        <w:top w:val="none" w:sz="0" w:space="0" w:color="auto"/>
        <w:left w:val="none" w:sz="0" w:space="0" w:color="auto"/>
        <w:bottom w:val="none" w:sz="0" w:space="0" w:color="auto"/>
        <w:right w:val="none" w:sz="0" w:space="0" w:color="auto"/>
      </w:divBdr>
    </w:div>
    <w:div w:id="741100583">
      <w:bodyDiv w:val="1"/>
      <w:marLeft w:val="0"/>
      <w:marRight w:val="0"/>
      <w:marTop w:val="0"/>
      <w:marBottom w:val="0"/>
      <w:divBdr>
        <w:top w:val="none" w:sz="0" w:space="0" w:color="auto"/>
        <w:left w:val="none" w:sz="0" w:space="0" w:color="auto"/>
        <w:bottom w:val="none" w:sz="0" w:space="0" w:color="auto"/>
        <w:right w:val="none" w:sz="0" w:space="0" w:color="auto"/>
      </w:divBdr>
    </w:div>
    <w:div w:id="742946386">
      <w:bodyDiv w:val="1"/>
      <w:marLeft w:val="0"/>
      <w:marRight w:val="0"/>
      <w:marTop w:val="0"/>
      <w:marBottom w:val="0"/>
      <w:divBdr>
        <w:top w:val="none" w:sz="0" w:space="0" w:color="auto"/>
        <w:left w:val="none" w:sz="0" w:space="0" w:color="auto"/>
        <w:bottom w:val="none" w:sz="0" w:space="0" w:color="auto"/>
        <w:right w:val="none" w:sz="0" w:space="0" w:color="auto"/>
      </w:divBdr>
    </w:div>
    <w:div w:id="743724448">
      <w:bodyDiv w:val="1"/>
      <w:marLeft w:val="0"/>
      <w:marRight w:val="0"/>
      <w:marTop w:val="0"/>
      <w:marBottom w:val="0"/>
      <w:divBdr>
        <w:top w:val="none" w:sz="0" w:space="0" w:color="auto"/>
        <w:left w:val="none" w:sz="0" w:space="0" w:color="auto"/>
        <w:bottom w:val="none" w:sz="0" w:space="0" w:color="auto"/>
        <w:right w:val="none" w:sz="0" w:space="0" w:color="auto"/>
      </w:divBdr>
    </w:div>
    <w:div w:id="744305909">
      <w:bodyDiv w:val="1"/>
      <w:marLeft w:val="0"/>
      <w:marRight w:val="0"/>
      <w:marTop w:val="0"/>
      <w:marBottom w:val="0"/>
      <w:divBdr>
        <w:top w:val="none" w:sz="0" w:space="0" w:color="auto"/>
        <w:left w:val="none" w:sz="0" w:space="0" w:color="auto"/>
        <w:bottom w:val="none" w:sz="0" w:space="0" w:color="auto"/>
        <w:right w:val="none" w:sz="0" w:space="0" w:color="auto"/>
      </w:divBdr>
    </w:div>
    <w:div w:id="744955764">
      <w:bodyDiv w:val="1"/>
      <w:marLeft w:val="0"/>
      <w:marRight w:val="0"/>
      <w:marTop w:val="0"/>
      <w:marBottom w:val="0"/>
      <w:divBdr>
        <w:top w:val="none" w:sz="0" w:space="0" w:color="auto"/>
        <w:left w:val="none" w:sz="0" w:space="0" w:color="auto"/>
        <w:bottom w:val="none" w:sz="0" w:space="0" w:color="auto"/>
        <w:right w:val="none" w:sz="0" w:space="0" w:color="auto"/>
      </w:divBdr>
    </w:div>
    <w:div w:id="745151837">
      <w:bodyDiv w:val="1"/>
      <w:marLeft w:val="0"/>
      <w:marRight w:val="0"/>
      <w:marTop w:val="0"/>
      <w:marBottom w:val="0"/>
      <w:divBdr>
        <w:top w:val="none" w:sz="0" w:space="0" w:color="auto"/>
        <w:left w:val="none" w:sz="0" w:space="0" w:color="auto"/>
        <w:bottom w:val="none" w:sz="0" w:space="0" w:color="auto"/>
        <w:right w:val="none" w:sz="0" w:space="0" w:color="auto"/>
      </w:divBdr>
    </w:div>
    <w:div w:id="745567500">
      <w:bodyDiv w:val="1"/>
      <w:marLeft w:val="0"/>
      <w:marRight w:val="0"/>
      <w:marTop w:val="0"/>
      <w:marBottom w:val="0"/>
      <w:divBdr>
        <w:top w:val="none" w:sz="0" w:space="0" w:color="auto"/>
        <w:left w:val="none" w:sz="0" w:space="0" w:color="auto"/>
        <w:bottom w:val="none" w:sz="0" w:space="0" w:color="auto"/>
        <w:right w:val="none" w:sz="0" w:space="0" w:color="auto"/>
      </w:divBdr>
    </w:div>
    <w:div w:id="748579043">
      <w:bodyDiv w:val="1"/>
      <w:marLeft w:val="0"/>
      <w:marRight w:val="0"/>
      <w:marTop w:val="0"/>
      <w:marBottom w:val="0"/>
      <w:divBdr>
        <w:top w:val="none" w:sz="0" w:space="0" w:color="auto"/>
        <w:left w:val="none" w:sz="0" w:space="0" w:color="auto"/>
        <w:bottom w:val="none" w:sz="0" w:space="0" w:color="auto"/>
        <w:right w:val="none" w:sz="0" w:space="0" w:color="auto"/>
      </w:divBdr>
    </w:div>
    <w:div w:id="750472008">
      <w:bodyDiv w:val="1"/>
      <w:marLeft w:val="0"/>
      <w:marRight w:val="0"/>
      <w:marTop w:val="0"/>
      <w:marBottom w:val="0"/>
      <w:divBdr>
        <w:top w:val="none" w:sz="0" w:space="0" w:color="auto"/>
        <w:left w:val="none" w:sz="0" w:space="0" w:color="auto"/>
        <w:bottom w:val="none" w:sz="0" w:space="0" w:color="auto"/>
        <w:right w:val="none" w:sz="0" w:space="0" w:color="auto"/>
      </w:divBdr>
    </w:div>
    <w:div w:id="751894952">
      <w:bodyDiv w:val="1"/>
      <w:marLeft w:val="0"/>
      <w:marRight w:val="0"/>
      <w:marTop w:val="0"/>
      <w:marBottom w:val="0"/>
      <w:divBdr>
        <w:top w:val="none" w:sz="0" w:space="0" w:color="auto"/>
        <w:left w:val="none" w:sz="0" w:space="0" w:color="auto"/>
        <w:bottom w:val="none" w:sz="0" w:space="0" w:color="auto"/>
        <w:right w:val="none" w:sz="0" w:space="0" w:color="auto"/>
      </w:divBdr>
    </w:div>
    <w:div w:id="753745105">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6561896">
      <w:bodyDiv w:val="1"/>
      <w:marLeft w:val="0"/>
      <w:marRight w:val="0"/>
      <w:marTop w:val="0"/>
      <w:marBottom w:val="0"/>
      <w:divBdr>
        <w:top w:val="none" w:sz="0" w:space="0" w:color="auto"/>
        <w:left w:val="none" w:sz="0" w:space="0" w:color="auto"/>
        <w:bottom w:val="none" w:sz="0" w:space="0" w:color="auto"/>
        <w:right w:val="none" w:sz="0" w:space="0" w:color="auto"/>
      </w:divBdr>
    </w:div>
    <w:div w:id="757363649">
      <w:bodyDiv w:val="1"/>
      <w:marLeft w:val="0"/>
      <w:marRight w:val="0"/>
      <w:marTop w:val="0"/>
      <w:marBottom w:val="0"/>
      <w:divBdr>
        <w:top w:val="none" w:sz="0" w:space="0" w:color="auto"/>
        <w:left w:val="none" w:sz="0" w:space="0" w:color="auto"/>
        <w:bottom w:val="none" w:sz="0" w:space="0" w:color="auto"/>
        <w:right w:val="none" w:sz="0" w:space="0" w:color="auto"/>
      </w:divBdr>
    </w:div>
    <w:div w:id="758065366">
      <w:bodyDiv w:val="1"/>
      <w:marLeft w:val="0"/>
      <w:marRight w:val="0"/>
      <w:marTop w:val="0"/>
      <w:marBottom w:val="0"/>
      <w:divBdr>
        <w:top w:val="none" w:sz="0" w:space="0" w:color="auto"/>
        <w:left w:val="none" w:sz="0" w:space="0" w:color="auto"/>
        <w:bottom w:val="none" w:sz="0" w:space="0" w:color="auto"/>
        <w:right w:val="none" w:sz="0" w:space="0" w:color="auto"/>
      </w:divBdr>
    </w:div>
    <w:div w:id="763455178">
      <w:bodyDiv w:val="1"/>
      <w:marLeft w:val="0"/>
      <w:marRight w:val="0"/>
      <w:marTop w:val="0"/>
      <w:marBottom w:val="0"/>
      <w:divBdr>
        <w:top w:val="none" w:sz="0" w:space="0" w:color="auto"/>
        <w:left w:val="none" w:sz="0" w:space="0" w:color="auto"/>
        <w:bottom w:val="none" w:sz="0" w:space="0" w:color="auto"/>
        <w:right w:val="none" w:sz="0" w:space="0" w:color="auto"/>
      </w:divBdr>
    </w:div>
    <w:div w:id="764306649">
      <w:bodyDiv w:val="1"/>
      <w:marLeft w:val="0"/>
      <w:marRight w:val="0"/>
      <w:marTop w:val="0"/>
      <w:marBottom w:val="0"/>
      <w:divBdr>
        <w:top w:val="none" w:sz="0" w:space="0" w:color="auto"/>
        <w:left w:val="none" w:sz="0" w:space="0" w:color="auto"/>
        <w:bottom w:val="none" w:sz="0" w:space="0" w:color="auto"/>
        <w:right w:val="none" w:sz="0" w:space="0" w:color="auto"/>
      </w:divBdr>
    </w:div>
    <w:div w:id="766460298">
      <w:bodyDiv w:val="1"/>
      <w:marLeft w:val="0"/>
      <w:marRight w:val="0"/>
      <w:marTop w:val="0"/>
      <w:marBottom w:val="0"/>
      <w:divBdr>
        <w:top w:val="none" w:sz="0" w:space="0" w:color="auto"/>
        <w:left w:val="none" w:sz="0" w:space="0" w:color="auto"/>
        <w:bottom w:val="none" w:sz="0" w:space="0" w:color="auto"/>
        <w:right w:val="none" w:sz="0" w:space="0" w:color="auto"/>
      </w:divBdr>
    </w:div>
    <w:div w:id="770053993">
      <w:bodyDiv w:val="1"/>
      <w:marLeft w:val="0"/>
      <w:marRight w:val="0"/>
      <w:marTop w:val="0"/>
      <w:marBottom w:val="0"/>
      <w:divBdr>
        <w:top w:val="none" w:sz="0" w:space="0" w:color="auto"/>
        <w:left w:val="none" w:sz="0" w:space="0" w:color="auto"/>
        <w:bottom w:val="none" w:sz="0" w:space="0" w:color="auto"/>
        <w:right w:val="none" w:sz="0" w:space="0" w:color="auto"/>
      </w:divBdr>
    </w:div>
    <w:div w:id="772819068">
      <w:bodyDiv w:val="1"/>
      <w:marLeft w:val="0"/>
      <w:marRight w:val="0"/>
      <w:marTop w:val="0"/>
      <w:marBottom w:val="0"/>
      <w:divBdr>
        <w:top w:val="none" w:sz="0" w:space="0" w:color="auto"/>
        <w:left w:val="none" w:sz="0" w:space="0" w:color="auto"/>
        <w:bottom w:val="none" w:sz="0" w:space="0" w:color="auto"/>
        <w:right w:val="none" w:sz="0" w:space="0" w:color="auto"/>
      </w:divBdr>
    </w:div>
    <w:div w:id="775561949">
      <w:bodyDiv w:val="1"/>
      <w:marLeft w:val="0"/>
      <w:marRight w:val="0"/>
      <w:marTop w:val="0"/>
      <w:marBottom w:val="0"/>
      <w:divBdr>
        <w:top w:val="none" w:sz="0" w:space="0" w:color="auto"/>
        <w:left w:val="none" w:sz="0" w:space="0" w:color="auto"/>
        <w:bottom w:val="none" w:sz="0" w:space="0" w:color="auto"/>
        <w:right w:val="none" w:sz="0" w:space="0" w:color="auto"/>
      </w:divBdr>
    </w:div>
    <w:div w:id="776565170">
      <w:bodyDiv w:val="1"/>
      <w:marLeft w:val="0"/>
      <w:marRight w:val="0"/>
      <w:marTop w:val="0"/>
      <w:marBottom w:val="0"/>
      <w:divBdr>
        <w:top w:val="none" w:sz="0" w:space="0" w:color="auto"/>
        <w:left w:val="none" w:sz="0" w:space="0" w:color="auto"/>
        <w:bottom w:val="none" w:sz="0" w:space="0" w:color="auto"/>
        <w:right w:val="none" w:sz="0" w:space="0" w:color="auto"/>
      </w:divBdr>
    </w:div>
    <w:div w:id="777453835">
      <w:bodyDiv w:val="1"/>
      <w:marLeft w:val="0"/>
      <w:marRight w:val="0"/>
      <w:marTop w:val="0"/>
      <w:marBottom w:val="0"/>
      <w:divBdr>
        <w:top w:val="none" w:sz="0" w:space="0" w:color="auto"/>
        <w:left w:val="none" w:sz="0" w:space="0" w:color="auto"/>
        <w:bottom w:val="none" w:sz="0" w:space="0" w:color="auto"/>
        <w:right w:val="none" w:sz="0" w:space="0" w:color="auto"/>
      </w:divBdr>
    </w:div>
    <w:div w:id="778179120">
      <w:bodyDiv w:val="1"/>
      <w:marLeft w:val="0"/>
      <w:marRight w:val="0"/>
      <w:marTop w:val="0"/>
      <w:marBottom w:val="0"/>
      <w:divBdr>
        <w:top w:val="none" w:sz="0" w:space="0" w:color="auto"/>
        <w:left w:val="none" w:sz="0" w:space="0" w:color="auto"/>
        <w:bottom w:val="none" w:sz="0" w:space="0" w:color="auto"/>
        <w:right w:val="none" w:sz="0" w:space="0" w:color="auto"/>
      </w:divBdr>
    </w:div>
    <w:div w:id="780566148">
      <w:bodyDiv w:val="1"/>
      <w:marLeft w:val="0"/>
      <w:marRight w:val="0"/>
      <w:marTop w:val="0"/>
      <w:marBottom w:val="0"/>
      <w:divBdr>
        <w:top w:val="none" w:sz="0" w:space="0" w:color="auto"/>
        <w:left w:val="none" w:sz="0" w:space="0" w:color="auto"/>
        <w:bottom w:val="none" w:sz="0" w:space="0" w:color="auto"/>
        <w:right w:val="none" w:sz="0" w:space="0" w:color="auto"/>
      </w:divBdr>
    </w:div>
    <w:div w:id="781534868">
      <w:bodyDiv w:val="1"/>
      <w:marLeft w:val="0"/>
      <w:marRight w:val="0"/>
      <w:marTop w:val="0"/>
      <w:marBottom w:val="0"/>
      <w:divBdr>
        <w:top w:val="none" w:sz="0" w:space="0" w:color="auto"/>
        <w:left w:val="none" w:sz="0" w:space="0" w:color="auto"/>
        <w:bottom w:val="none" w:sz="0" w:space="0" w:color="auto"/>
        <w:right w:val="none" w:sz="0" w:space="0" w:color="auto"/>
      </w:divBdr>
    </w:div>
    <w:div w:id="784347275">
      <w:bodyDiv w:val="1"/>
      <w:marLeft w:val="0"/>
      <w:marRight w:val="0"/>
      <w:marTop w:val="0"/>
      <w:marBottom w:val="0"/>
      <w:divBdr>
        <w:top w:val="none" w:sz="0" w:space="0" w:color="auto"/>
        <w:left w:val="none" w:sz="0" w:space="0" w:color="auto"/>
        <w:bottom w:val="none" w:sz="0" w:space="0" w:color="auto"/>
        <w:right w:val="none" w:sz="0" w:space="0" w:color="auto"/>
      </w:divBdr>
    </w:div>
    <w:div w:id="786773833">
      <w:bodyDiv w:val="1"/>
      <w:marLeft w:val="0"/>
      <w:marRight w:val="0"/>
      <w:marTop w:val="0"/>
      <w:marBottom w:val="0"/>
      <w:divBdr>
        <w:top w:val="none" w:sz="0" w:space="0" w:color="auto"/>
        <w:left w:val="none" w:sz="0" w:space="0" w:color="auto"/>
        <w:bottom w:val="none" w:sz="0" w:space="0" w:color="auto"/>
        <w:right w:val="none" w:sz="0" w:space="0" w:color="auto"/>
      </w:divBdr>
    </w:div>
    <w:div w:id="787234363">
      <w:bodyDiv w:val="1"/>
      <w:marLeft w:val="0"/>
      <w:marRight w:val="0"/>
      <w:marTop w:val="0"/>
      <w:marBottom w:val="0"/>
      <w:divBdr>
        <w:top w:val="none" w:sz="0" w:space="0" w:color="auto"/>
        <w:left w:val="none" w:sz="0" w:space="0" w:color="auto"/>
        <w:bottom w:val="none" w:sz="0" w:space="0" w:color="auto"/>
        <w:right w:val="none" w:sz="0" w:space="0" w:color="auto"/>
      </w:divBdr>
    </w:div>
    <w:div w:id="787315357">
      <w:bodyDiv w:val="1"/>
      <w:marLeft w:val="0"/>
      <w:marRight w:val="0"/>
      <w:marTop w:val="0"/>
      <w:marBottom w:val="0"/>
      <w:divBdr>
        <w:top w:val="none" w:sz="0" w:space="0" w:color="auto"/>
        <w:left w:val="none" w:sz="0" w:space="0" w:color="auto"/>
        <w:bottom w:val="none" w:sz="0" w:space="0" w:color="auto"/>
        <w:right w:val="none" w:sz="0" w:space="0" w:color="auto"/>
      </w:divBdr>
    </w:div>
    <w:div w:id="787621594">
      <w:bodyDiv w:val="1"/>
      <w:marLeft w:val="0"/>
      <w:marRight w:val="0"/>
      <w:marTop w:val="0"/>
      <w:marBottom w:val="0"/>
      <w:divBdr>
        <w:top w:val="none" w:sz="0" w:space="0" w:color="auto"/>
        <w:left w:val="none" w:sz="0" w:space="0" w:color="auto"/>
        <w:bottom w:val="none" w:sz="0" w:space="0" w:color="auto"/>
        <w:right w:val="none" w:sz="0" w:space="0" w:color="auto"/>
      </w:divBdr>
    </w:div>
    <w:div w:id="787971362">
      <w:bodyDiv w:val="1"/>
      <w:marLeft w:val="0"/>
      <w:marRight w:val="0"/>
      <w:marTop w:val="0"/>
      <w:marBottom w:val="0"/>
      <w:divBdr>
        <w:top w:val="none" w:sz="0" w:space="0" w:color="auto"/>
        <w:left w:val="none" w:sz="0" w:space="0" w:color="auto"/>
        <w:bottom w:val="none" w:sz="0" w:space="0" w:color="auto"/>
        <w:right w:val="none" w:sz="0" w:space="0" w:color="auto"/>
      </w:divBdr>
    </w:div>
    <w:div w:id="789975351">
      <w:bodyDiv w:val="1"/>
      <w:marLeft w:val="0"/>
      <w:marRight w:val="0"/>
      <w:marTop w:val="0"/>
      <w:marBottom w:val="0"/>
      <w:divBdr>
        <w:top w:val="none" w:sz="0" w:space="0" w:color="auto"/>
        <w:left w:val="none" w:sz="0" w:space="0" w:color="auto"/>
        <w:bottom w:val="none" w:sz="0" w:space="0" w:color="auto"/>
        <w:right w:val="none" w:sz="0" w:space="0" w:color="auto"/>
      </w:divBdr>
    </w:div>
    <w:div w:id="793711352">
      <w:bodyDiv w:val="1"/>
      <w:marLeft w:val="0"/>
      <w:marRight w:val="0"/>
      <w:marTop w:val="0"/>
      <w:marBottom w:val="0"/>
      <w:divBdr>
        <w:top w:val="none" w:sz="0" w:space="0" w:color="auto"/>
        <w:left w:val="none" w:sz="0" w:space="0" w:color="auto"/>
        <w:bottom w:val="none" w:sz="0" w:space="0" w:color="auto"/>
        <w:right w:val="none" w:sz="0" w:space="0" w:color="auto"/>
      </w:divBdr>
    </w:div>
    <w:div w:id="793787030">
      <w:bodyDiv w:val="1"/>
      <w:marLeft w:val="0"/>
      <w:marRight w:val="0"/>
      <w:marTop w:val="0"/>
      <w:marBottom w:val="0"/>
      <w:divBdr>
        <w:top w:val="none" w:sz="0" w:space="0" w:color="auto"/>
        <w:left w:val="none" w:sz="0" w:space="0" w:color="auto"/>
        <w:bottom w:val="none" w:sz="0" w:space="0" w:color="auto"/>
        <w:right w:val="none" w:sz="0" w:space="0" w:color="auto"/>
      </w:divBdr>
    </w:div>
    <w:div w:id="794327734">
      <w:bodyDiv w:val="1"/>
      <w:marLeft w:val="0"/>
      <w:marRight w:val="0"/>
      <w:marTop w:val="0"/>
      <w:marBottom w:val="0"/>
      <w:divBdr>
        <w:top w:val="none" w:sz="0" w:space="0" w:color="auto"/>
        <w:left w:val="none" w:sz="0" w:space="0" w:color="auto"/>
        <w:bottom w:val="none" w:sz="0" w:space="0" w:color="auto"/>
        <w:right w:val="none" w:sz="0" w:space="0" w:color="auto"/>
      </w:divBdr>
    </w:div>
    <w:div w:id="795296953">
      <w:bodyDiv w:val="1"/>
      <w:marLeft w:val="0"/>
      <w:marRight w:val="0"/>
      <w:marTop w:val="0"/>
      <w:marBottom w:val="0"/>
      <w:divBdr>
        <w:top w:val="none" w:sz="0" w:space="0" w:color="auto"/>
        <w:left w:val="none" w:sz="0" w:space="0" w:color="auto"/>
        <w:bottom w:val="none" w:sz="0" w:space="0" w:color="auto"/>
        <w:right w:val="none" w:sz="0" w:space="0" w:color="auto"/>
      </w:divBdr>
    </w:div>
    <w:div w:id="795609808">
      <w:bodyDiv w:val="1"/>
      <w:marLeft w:val="0"/>
      <w:marRight w:val="0"/>
      <w:marTop w:val="0"/>
      <w:marBottom w:val="0"/>
      <w:divBdr>
        <w:top w:val="none" w:sz="0" w:space="0" w:color="auto"/>
        <w:left w:val="none" w:sz="0" w:space="0" w:color="auto"/>
        <w:bottom w:val="none" w:sz="0" w:space="0" w:color="auto"/>
        <w:right w:val="none" w:sz="0" w:space="0" w:color="auto"/>
      </w:divBdr>
    </w:div>
    <w:div w:id="795757290">
      <w:bodyDiv w:val="1"/>
      <w:marLeft w:val="0"/>
      <w:marRight w:val="0"/>
      <w:marTop w:val="0"/>
      <w:marBottom w:val="0"/>
      <w:divBdr>
        <w:top w:val="none" w:sz="0" w:space="0" w:color="auto"/>
        <w:left w:val="none" w:sz="0" w:space="0" w:color="auto"/>
        <w:bottom w:val="none" w:sz="0" w:space="0" w:color="auto"/>
        <w:right w:val="none" w:sz="0" w:space="0" w:color="auto"/>
      </w:divBdr>
    </w:div>
    <w:div w:id="799764093">
      <w:bodyDiv w:val="1"/>
      <w:marLeft w:val="0"/>
      <w:marRight w:val="0"/>
      <w:marTop w:val="0"/>
      <w:marBottom w:val="0"/>
      <w:divBdr>
        <w:top w:val="none" w:sz="0" w:space="0" w:color="auto"/>
        <w:left w:val="none" w:sz="0" w:space="0" w:color="auto"/>
        <w:bottom w:val="none" w:sz="0" w:space="0" w:color="auto"/>
        <w:right w:val="none" w:sz="0" w:space="0" w:color="auto"/>
      </w:divBdr>
    </w:div>
    <w:div w:id="800077484">
      <w:bodyDiv w:val="1"/>
      <w:marLeft w:val="0"/>
      <w:marRight w:val="0"/>
      <w:marTop w:val="0"/>
      <w:marBottom w:val="0"/>
      <w:divBdr>
        <w:top w:val="none" w:sz="0" w:space="0" w:color="auto"/>
        <w:left w:val="none" w:sz="0" w:space="0" w:color="auto"/>
        <w:bottom w:val="none" w:sz="0" w:space="0" w:color="auto"/>
        <w:right w:val="none" w:sz="0" w:space="0" w:color="auto"/>
      </w:divBdr>
    </w:div>
    <w:div w:id="801537426">
      <w:bodyDiv w:val="1"/>
      <w:marLeft w:val="0"/>
      <w:marRight w:val="0"/>
      <w:marTop w:val="0"/>
      <w:marBottom w:val="0"/>
      <w:divBdr>
        <w:top w:val="none" w:sz="0" w:space="0" w:color="auto"/>
        <w:left w:val="none" w:sz="0" w:space="0" w:color="auto"/>
        <w:bottom w:val="none" w:sz="0" w:space="0" w:color="auto"/>
        <w:right w:val="none" w:sz="0" w:space="0" w:color="auto"/>
      </w:divBdr>
    </w:div>
    <w:div w:id="802845090">
      <w:bodyDiv w:val="1"/>
      <w:marLeft w:val="0"/>
      <w:marRight w:val="0"/>
      <w:marTop w:val="0"/>
      <w:marBottom w:val="0"/>
      <w:divBdr>
        <w:top w:val="none" w:sz="0" w:space="0" w:color="auto"/>
        <w:left w:val="none" w:sz="0" w:space="0" w:color="auto"/>
        <w:bottom w:val="none" w:sz="0" w:space="0" w:color="auto"/>
        <w:right w:val="none" w:sz="0" w:space="0" w:color="auto"/>
      </w:divBdr>
    </w:div>
    <w:div w:id="803230071">
      <w:bodyDiv w:val="1"/>
      <w:marLeft w:val="0"/>
      <w:marRight w:val="0"/>
      <w:marTop w:val="0"/>
      <w:marBottom w:val="0"/>
      <w:divBdr>
        <w:top w:val="none" w:sz="0" w:space="0" w:color="auto"/>
        <w:left w:val="none" w:sz="0" w:space="0" w:color="auto"/>
        <w:bottom w:val="none" w:sz="0" w:space="0" w:color="auto"/>
        <w:right w:val="none" w:sz="0" w:space="0" w:color="auto"/>
      </w:divBdr>
    </w:div>
    <w:div w:id="804738674">
      <w:bodyDiv w:val="1"/>
      <w:marLeft w:val="0"/>
      <w:marRight w:val="0"/>
      <w:marTop w:val="0"/>
      <w:marBottom w:val="0"/>
      <w:divBdr>
        <w:top w:val="none" w:sz="0" w:space="0" w:color="auto"/>
        <w:left w:val="none" w:sz="0" w:space="0" w:color="auto"/>
        <w:bottom w:val="none" w:sz="0" w:space="0" w:color="auto"/>
        <w:right w:val="none" w:sz="0" w:space="0" w:color="auto"/>
      </w:divBdr>
    </w:div>
    <w:div w:id="805394085">
      <w:bodyDiv w:val="1"/>
      <w:marLeft w:val="0"/>
      <w:marRight w:val="0"/>
      <w:marTop w:val="0"/>
      <w:marBottom w:val="0"/>
      <w:divBdr>
        <w:top w:val="none" w:sz="0" w:space="0" w:color="auto"/>
        <w:left w:val="none" w:sz="0" w:space="0" w:color="auto"/>
        <w:bottom w:val="none" w:sz="0" w:space="0" w:color="auto"/>
        <w:right w:val="none" w:sz="0" w:space="0" w:color="auto"/>
      </w:divBdr>
    </w:div>
    <w:div w:id="805397728">
      <w:bodyDiv w:val="1"/>
      <w:marLeft w:val="0"/>
      <w:marRight w:val="0"/>
      <w:marTop w:val="0"/>
      <w:marBottom w:val="0"/>
      <w:divBdr>
        <w:top w:val="none" w:sz="0" w:space="0" w:color="auto"/>
        <w:left w:val="none" w:sz="0" w:space="0" w:color="auto"/>
        <w:bottom w:val="none" w:sz="0" w:space="0" w:color="auto"/>
        <w:right w:val="none" w:sz="0" w:space="0" w:color="auto"/>
      </w:divBdr>
    </w:div>
    <w:div w:id="805856334">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8089994">
      <w:bodyDiv w:val="1"/>
      <w:marLeft w:val="0"/>
      <w:marRight w:val="0"/>
      <w:marTop w:val="0"/>
      <w:marBottom w:val="0"/>
      <w:divBdr>
        <w:top w:val="none" w:sz="0" w:space="0" w:color="auto"/>
        <w:left w:val="none" w:sz="0" w:space="0" w:color="auto"/>
        <w:bottom w:val="none" w:sz="0" w:space="0" w:color="auto"/>
        <w:right w:val="none" w:sz="0" w:space="0" w:color="auto"/>
      </w:divBdr>
    </w:div>
    <w:div w:id="808865072">
      <w:bodyDiv w:val="1"/>
      <w:marLeft w:val="0"/>
      <w:marRight w:val="0"/>
      <w:marTop w:val="0"/>
      <w:marBottom w:val="0"/>
      <w:divBdr>
        <w:top w:val="none" w:sz="0" w:space="0" w:color="auto"/>
        <w:left w:val="none" w:sz="0" w:space="0" w:color="auto"/>
        <w:bottom w:val="none" w:sz="0" w:space="0" w:color="auto"/>
        <w:right w:val="none" w:sz="0" w:space="0" w:color="auto"/>
      </w:divBdr>
    </w:div>
    <w:div w:id="810829251">
      <w:bodyDiv w:val="1"/>
      <w:marLeft w:val="0"/>
      <w:marRight w:val="0"/>
      <w:marTop w:val="0"/>
      <w:marBottom w:val="0"/>
      <w:divBdr>
        <w:top w:val="none" w:sz="0" w:space="0" w:color="auto"/>
        <w:left w:val="none" w:sz="0" w:space="0" w:color="auto"/>
        <w:bottom w:val="none" w:sz="0" w:space="0" w:color="auto"/>
        <w:right w:val="none" w:sz="0" w:space="0" w:color="auto"/>
      </w:divBdr>
    </w:div>
    <w:div w:id="814101123">
      <w:bodyDiv w:val="1"/>
      <w:marLeft w:val="0"/>
      <w:marRight w:val="0"/>
      <w:marTop w:val="0"/>
      <w:marBottom w:val="0"/>
      <w:divBdr>
        <w:top w:val="none" w:sz="0" w:space="0" w:color="auto"/>
        <w:left w:val="none" w:sz="0" w:space="0" w:color="auto"/>
        <w:bottom w:val="none" w:sz="0" w:space="0" w:color="auto"/>
        <w:right w:val="none" w:sz="0" w:space="0" w:color="auto"/>
      </w:divBdr>
    </w:div>
    <w:div w:id="816609014">
      <w:bodyDiv w:val="1"/>
      <w:marLeft w:val="0"/>
      <w:marRight w:val="0"/>
      <w:marTop w:val="0"/>
      <w:marBottom w:val="0"/>
      <w:divBdr>
        <w:top w:val="none" w:sz="0" w:space="0" w:color="auto"/>
        <w:left w:val="none" w:sz="0" w:space="0" w:color="auto"/>
        <w:bottom w:val="none" w:sz="0" w:space="0" w:color="auto"/>
        <w:right w:val="none" w:sz="0" w:space="0" w:color="auto"/>
      </w:divBdr>
    </w:div>
    <w:div w:id="819157488">
      <w:bodyDiv w:val="1"/>
      <w:marLeft w:val="0"/>
      <w:marRight w:val="0"/>
      <w:marTop w:val="0"/>
      <w:marBottom w:val="0"/>
      <w:divBdr>
        <w:top w:val="none" w:sz="0" w:space="0" w:color="auto"/>
        <w:left w:val="none" w:sz="0" w:space="0" w:color="auto"/>
        <w:bottom w:val="none" w:sz="0" w:space="0" w:color="auto"/>
        <w:right w:val="none" w:sz="0" w:space="0" w:color="auto"/>
      </w:divBdr>
    </w:div>
    <w:div w:id="820275207">
      <w:bodyDiv w:val="1"/>
      <w:marLeft w:val="0"/>
      <w:marRight w:val="0"/>
      <w:marTop w:val="0"/>
      <w:marBottom w:val="0"/>
      <w:divBdr>
        <w:top w:val="none" w:sz="0" w:space="0" w:color="auto"/>
        <w:left w:val="none" w:sz="0" w:space="0" w:color="auto"/>
        <w:bottom w:val="none" w:sz="0" w:space="0" w:color="auto"/>
        <w:right w:val="none" w:sz="0" w:space="0" w:color="auto"/>
      </w:divBdr>
    </w:div>
    <w:div w:id="820587087">
      <w:bodyDiv w:val="1"/>
      <w:marLeft w:val="0"/>
      <w:marRight w:val="0"/>
      <w:marTop w:val="0"/>
      <w:marBottom w:val="0"/>
      <w:divBdr>
        <w:top w:val="none" w:sz="0" w:space="0" w:color="auto"/>
        <w:left w:val="none" w:sz="0" w:space="0" w:color="auto"/>
        <w:bottom w:val="none" w:sz="0" w:space="0" w:color="auto"/>
        <w:right w:val="none" w:sz="0" w:space="0" w:color="auto"/>
      </w:divBdr>
    </w:div>
    <w:div w:id="820969728">
      <w:bodyDiv w:val="1"/>
      <w:marLeft w:val="0"/>
      <w:marRight w:val="0"/>
      <w:marTop w:val="0"/>
      <w:marBottom w:val="0"/>
      <w:divBdr>
        <w:top w:val="none" w:sz="0" w:space="0" w:color="auto"/>
        <w:left w:val="none" w:sz="0" w:space="0" w:color="auto"/>
        <w:bottom w:val="none" w:sz="0" w:space="0" w:color="auto"/>
        <w:right w:val="none" w:sz="0" w:space="0" w:color="auto"/>
      </w:divBdr>
    </w:div>
    <w:div w:id="822627078">
      <w:bodyDiv w:val="1"/>
      <w:marLeft w:val="0"/>
      <w:marRight w:val="0"/>
      <w:marTop w:val="0"/>
      <w:marBottom w:val="0"/>
      <w:divBdr>
        <w:top w:val="none" w:sz="0" w:space="0" w:color="auto"/>
        <w:left w:val="none" w:sz="0" w:space="0" w:color="auto"/>
        <w:bottom w:val="none" w:sz="0" w:space="0" w:color="auto"/>
        <w:right w:val="none" w:sz="0" w:space="0" w:color="auto"/>
      </w:divBdr>
    </w:div>
    <w:div w:id="823663036">
      <w:bodyDiv w:val="1"/>
      <w:marLeft w:val="0"/>
      <w:marRight w:val="0"/>
      <w:marTop w:val="0"/>
      <w:marBottom w:val="0"/>
      <w:divBdr>
        <w:top w:val="none" w:sz="0" w:space="0" w:color="auto"/>
        <w:left w:val="none" w:sz="0" w:space="0" w:color="auto"/>
        <w:bottom w:val="none" w:sz="0" w:space="0" w:color="auto"/>
        <w:right w:val="none" w:sz="0" w:space="0" w:color="auto"/>
      </w:divBdr>
    </w:div>
    <w:div w:id="824977470">
      <w:bodyDiv w:val="1"/>
      <w:marLeft w:val="0"/>
      <w:marRight w:val="0"/>
      <w:marTop w:val="0"/>
      <w:marBottom w:val="0"/>
      <w:divBdr>
        <w:top w:val="none" w:sz="0" w:space="0" w:color="auto"/>
        <w:left w:val="none" w:sz="0" w:space="0" w:color="auto"/>
        <w:bottom w:val="none" w:sz="0" w:space="0" w:color="auto"/>
        <w:right w:val="none" w:sz="0" w:space="0" w:color="auto"/>
      </w:divBdr>
    </w:div>
    <w:div w:id="826628604">
      <w:bodyDiv w:val="1"/>
      <w:marLeft w:val="0"/>
      <w:marRight w:val="0"/>
      <w:marTop w:val="0"/>
      <w:marBottom w:val="0"/>
      <w:divBdr>
        <w:top w:val="none" w:sz="0" w:space="0" w:color="auto"/>
        <w:left w:val="none" w:sz="0" w:space="0" w:color="auto"/>
        <w:bottom w:val="none" w:sz="0" w:space="0" w:color="auto"/>
        <w:right w:val="none" w:sz="0" w:space="0" w:color="auto"/>
      </w:divBdr>
    </w:div>
    <w:div w:id="827014204">
      <w:bodyDiv w:val="1"/>
      <w:marLeft w:val="0"/>
      <w:marRight w:val="0"/>
      <w:marTop w:val="0"/>
      <w:marBottom w:val="0"/>
      <w:divBdr>
        <w:top w:val="none" w:sz="0" w:space="0" w:color="auto"/>
        <w:left w:val="none" w:sz="0" w:space="0" w:color="auto"/>
        <w:bottom w:val="none" w:sz="0" w:space="0" w:color="auto"/>
        <w:right w:val="none" w:sz="0" w:space="0" w:color="auto"/>
      </w:divBdr>
    </w:div>
    <w:div w:id="827399045">
      <w:bodyDiv w:val="1"/>
      <w:marLeft w:val="0"/>
      <w:marRight w:val="0"/>
      <w:marTop w:val="0"/>
      <w:marBottom w:val="0"/>
      <w:divBdr>
        <w:top w:val="none" w:sz="0" w:space="0" w:color="auto"/>
        <w:left w:val="none" w:sz="0" w:space="0" w:color="auto"/>
        <w:bottom w:val="none" w:sz="0" w:space="0" w:color="auto"/>
        <w:right w:val="none" w:sz="0" w:space="0" w:color="auto"/>
      </w:divBdr>
    </w:div>
    <w:div w:id="827551828">
      <w:bodyDiv w:val="1"/>
      <w:marLeft w:val="0"/>
      <w:marRight w:val="0"/>
      <w:marTop w:val="0"/>
      <w:marBottom w:val="0"/>
      <w:divBdr>
        <w:top w:val="none" w:sz="0" w:space="0" w:color="auto"/>
        <w:left w:val="none" w:sz="0" w:space="0" w:color="auto"/>
        <w:bottom w:val="none" w:sz="0" w:space="0" w:color="auto"/>
        <w:right w:val="none" w:sz="0" w:space="0" w:color="auto"/>
      </w:divBdr>
    </w:div>
    <w:div w:id="828055357">
      <w:bodyDiv w:val="1"/>
      <w:marLeft w:val="0"/>
      <w:marRight w:val="0"/>
      <w:marTop w:val="0"/>
      <w:marBottom w:val="0"/>
      <w:divBdr>
        <w:top w:val="none" w:sz="0" w:space="0" w:color="auto"/>
        <w:left w:val="none" w:sz="0" w:space="0" w:color="auto"/>
        <w:bottom w:val="none" w:sz="0" w:space="0" w:color="auto"/>
        <w:right w:val="none" w:sz="0" w:space="0" w:color="auto"/>
      </w:divBdr>
    </w:div>
    <w:div w:id="828255984">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30171277">
      <w:bodyDiv w:val="1"/>
      <w:marLeft w:val="0"/>
      <w:marRight w:val="0"/>
      <w:marTop w:val="0"/>
      <w:marBottom w:val="0"/>
      <w:divBdr>
        <w:top w:val="none" w:sz="0" w:space="0" w:color="auto"/>
        <w:left w:val="none" w:sz="0" w:space="0" w:color="auto"/>
        <w:bottom w:val="none" w:sz="0" w:space="0" w:color="auto"/>
        <w:right w:val="none" w:sz="0" w:space="0" w:color="auto"/>
      </w:divBdr>
    </w:div>
    <w:div w:id="830876612">
      <w:bodyDiv w:val="1"/>
      <w:marLeft w:val="0"/>
      <w:marRight w:val="0"/>
      <w:marTop w:val="0"/>
      <w:marBottom w:val="0"/>
      <w:divBdr>
        <w:top w:val="none" w:sz="0" w:space="0" w:color="auto"/>
        <w:left w:val="none" w:sz="0" w:space="0" w:color="auto"/>
        <w:bottom w:val="none" w:sz="0" w:space="0" w:color="auto"/>
        <w:right w:val="none" w:sz="0" w:space="0" w:color="auto"/>
      </w:divBdr>
    </w:div>
    <w:div w:id="831065383">
      <w:bodyDiv w:val="1"/>
      <w:marLeft w:val="0"/>
      <w:marRight w:val="0"/>
      <w:marTop w:val="0"/>
      <w:marBottom w:val="0"/>
      <w:divBdr>
        <w:top w:val="none" w:sz="0" w:space="0" w:color="auto"/>
        <w:left w:val="none" w:sz="0" w:space="0" w:color="auto"/>
        <w:bottom w:val="none" w:sz="0" w:space="0" w:color="auto"/>
        <w:right w:val="none" w:sz="0" w:space="0" w:color="auto"/>
      </w:divBdr>
    </w:div>
    <w:div w:id="833423800">
      <w:bodyDiv w:val="1"/>
      <w:marLeft w:val="0"/>
      <w:marRight w:val="0"/>
      <w:marTop w:val="0"/>
      <w:marBottom w:val="0"/>
      <w:divBdr>
        <w:top w:val="none" w:sz="0" w:space="0" w:color="auto"/>
        <w:left w:val="none" w:sz="0" w:space="0" w:color="auto"/>
        <w:bottom w:val="none" w:sz="0" w:space="0" w:color="auto"/>
        <w:right w:val="none" w:sz="0" w:space="0" w:color="auto"/>
      </w:divBdr>
    </w:div>
    <w:div w:id="833451010">
      <w:bodyDiv w:val="1"/>
      <w:marLeft w:val="0"/>
      <w:marRight w:val="0"/>
      <w:marTop w:val="0"/>
      <w:marBottom w:val="0"/>
      <w:divBdr>
        <w:top w:val="none" w:sz="0" w:space="0" w:color="auto"/>
        <w:left w:val="none" w:sz="0" w:space="0" w:color="auto"/>
        <w:bottom w:val="none" w:sz="0" w:space="0" w:color="auto"/>
        <w:right w:val="none" w:sz="0" w:space="0" w:color="auto"/>
      </w:divBdr>
    </w:div>
    <w:div w:id="834104668">
      <w:bodyDiv w:val="1"/>
      <w:marLeft w:val="0"/>
      <w:marRight w:val="0"/>
      <w:marTop w:val="0"/>
      <w:marBottom w:val="0"/>
      <w:divBdr>
        <w:top w:val="none" w:sz="0" w:space="0" w:color="auto"/>
        <w:left w:val="none" w:sz="0" w:space="0" w:color="auto"/>
        <w:bottom w:val="none" w:sz="0" w:space="0" w:color="auto"/>
        <w:right w:val="none" w:sz="0" w:space="0" w:color="auto"/>
      </w:divBdr>
    </w:div>
    <w:div w:id="835534934">
      <w:bodyDiv w:val="1"/>
      <w:marLeft w:val="0"/>
      <w:marRight w:val="0"/>
      <w:marTop w:val="0"/>
      <w:marBottom w:val="0"/>
      <w:divBdr>
        <w:top w:val="none" w:sz="0" w:space="0" w:color="auto"/>
        <w:left w:val="none" w:sz="0" w:space="0" w:color="auto"/>
        <w:bottom w:val="none" w:sz="0" w:space="0" w:color="auto"/>
        <w:right w:val="none" w:sz="0" w:space="0" w:color="auto"/>
      </w:divBdr>
    </w:div>
    <w:div w:id="839198710">
      <w:bodyDiv w:val="1"/>
      <w:marLeft w:val="0"/>
      <w:marRight w:val="0"/>
      <w:marTop w:val="0"/>
      <w:marBottom w:val="0"/>
      <w:divBdr>
        <w:top w:val="none" w:sz="0" w:space="0" w:color="auto"/>
        <w:left w:val="none" w:sz="0" w:space="0" w:color="auto"/>
        <w:bottom w:val="none" w:sz="0" w:space="0" w:color="auto"/>
        <w:right w:val="none" w:sz="0" w:space="0" w:color="auto"/>
      </w:divBdr>
    </w:div>
    <w:div w:id="840588454">
      <w:bodyDiv w:val="1"/>
      <w:marLeft w:val="0"/>
      <w:marRight w:val="0"/>
      <w:marTop w:val="0"/>
      <w:marBottom w:val="0"/>
      <w:divBdr>
        <w:top w:val="none" w:sz="0" w:space="0" w:color="auto"/>
        <w:left w:val="none" w:sz="0" w:space="0" w:color="auto"/>
        <w:bottom w:val="none" w:sz="0" w:space="0" w:color="auto"/>
        <w:right w:val="none" w:sz="0" w:space="0" w:color="auto"/>
      </w:divBdr>
    </w:div>
    <w:div w:id="843087866">
      <w:bodyDiv w:val="1"/>
      <w:marLeft w:val="0"/>
      <w:marRight w:val="0"/>
      <w:marTop w:val="0"/>
      <w:marBottom w:val="0"/>
      <w:divBdr>
        <w:top w:val="none" w:sz="0" w:space="0" w:color="auto"/>
        <w:left w:val="none" w:sz="0" w:space="0" w:color="auto"/>
        <w:bottom w:val="none" w:sz="0" w:space="0" w:color="auto"/>
        <w:right w:val="none" w:sz="0" w:space="0" w:color="auto"/>
      </w:divBdr>
    </w:div>
    <w:div w:id="843665002">
      <w:bodyDiv w:val="1"/>
      <w:marLeft w:val="0"/>
      <w:marRight w:val="0"/>
      <w:marTop w:val="0"/>
      <w:marBottom w:val="0"/>
      <w:divBdr>
        <w:top w:val="none" w:sz="0" w:space="0" w:color="auto"/>
        <w:left w:val="none" w:sz="0" w:space="0" w:color="auto"/>
        <w:bottom w:val="none" w:sz="0" w:space="0" w:color="auto"/>
        <w:right w:val="none" w:sz="0" w:space="0" w:color="auto"/>
      </w:divBdr>
    </w:div>
    <w:div w:id="847523657">
      <w:bodyDiv w:val="1"/>
      <w:marLeft w:val="0"/>
      <w:marRight w:val="0"/>
      <w:marTop w:val="0"/>
      <w:marBottom w:val="0"/>
      <w:divBdr>
        <w:top w:val="none" w:sz="0" w:space="0" w:color="auto"/>
        <w:left w:val="none" w:sz="0" w:space="0" w:color="auto"/>
        <w:bottom w:val="none" w:sz="0" w:space="0" w:color="auto"/>
        <w:right w:val="none" w:sz="0" w:space="0" w:color="auto"/>
      </w:divBdr>
    </w:div>
    <w:div w:id="850098041">
      <w:bodyDiv w:val="1"/>
      <w:marLeft w:val="0"/>
      <w:marRight w:val="0"/>
      <w:marTop w:val="0"/>
      <w:marBottom w:val="0"/>
      <w:divBdr>
        <w:top w:val="none" w:sz="0" w:space="0" w:color="auto"/>
        <w:left w:val="none" w:sz="0" w:space="0" w:color="auto"/>
        <w:bottom w:val="none" w:sz="0" w:space="0" w:color="auto"/>
        <w:right w:val="none" w:sz="0" w:space="0" w:color="auto"/>
      </w:divBdr>
    </w:div>
    <w:div w:id="850099494">
      <w:bodyDiv w:val="1"/>
      <w:marLeft w:val="0"/>
      <w:marRight w:val="0"/>
      <w:marTop w:val="0"/>
      <w:marBottom w:val="0"/>
      <w:divBdr>
        <w:top w:val="none" w:sz="0" w:space="0" w:color="auto"/>
        <w:left w:val="none" w:sz="0" w:space="0" w:color="auto"/>
        <w:bottom w:val="none" w:sz="0" w:space="0" w:color="auto"/>
        <w:right w:val="none" w:sz="0" w:space="0" w:color="auto"/>
      </w:divBdr>
    </w:div>
    <w:div w:id="851334091">
      <w:bodyDiv w:val="1"/>
      <w:marLeft w:val="0"/>
      <w:marRight w:val="0"/>
      <w:marTop w:val="0"/>
      <w:marBottom w:val="0"/>
      <w:divBdr>
        <w:top w:val="none" w:sz="0" w:space="0" w:color="auto"/>
        <w:left w:val="none" w:sz="0" w:space="0" w:color="auto"/>
        <w:bottom w:val="none" w:sz="0" w:space="0" w:color="auto"/>
        <w:right w:val="none" w:sz="0" w:space="0" w:color="auto"/>
      </w:divBdr>
    </w:div>
    <w:div w:id="855077675">
      <w:bodyDiv w:val="1"/>
      <w:marLeft w:val="0"/>
      <w:marRight w:val="0"/>
      <w:marTop w:val="0"/>
      <w:marBottom w:val="0"/>
      <w:divBdr>
        <w:top w:val="none" w:sz="0" w:space="0" w:color="auto"/>
        <w:left w:val="none" w:sz="0" w:space="0" w:color="auto"/>
        <w:bottom w:val="none" w:sz="0" w:space="0" w:color="auto"/>
        <w:right w:val="none" w:sz="0" w:space="0" w:color="auto"/>
      </w:divBdr>
    </w:div>
    <w:div w:id="856045174">
      <w:bodyDiv w:val="1"/>
      <w:marLeft w:val="0"/>
      <w:marRight w:val="0"/>
      <w:marTop w:val="0"/>
      <w:marBottom w:val="0"/>
      <w:divBdr>
        <w:top w:val="none" w:sz="0" w:space="0" w:color="auto"/>
        <w:left w:val="none" w:sz="0" w:space="0" w:color="auto"/>
        <w:bottom w:val="none" w:sz="0" w:space="0" w:color="auto"/>
        <w:right w:val="none" w:sz="0" w:space="0" w:color="auto"/>
      </w:divBdr>
    </w:div>
    <w:div w:id="856232060">
      <w:bodyDiv w:val="1"/>
      <w:marLeft w:val="0"/>
      <w:marRight w:val="0"/>
      <w:marTop w:val="0"/>
      <w:marBottom w:val="0"/>
      <w:divBdr>
        <w:top w:val="none" w:sz="0" w:space="0" w:color="auto"/>
        <w:left w:val="none" w:sz="0" w:space="0" w:color="auto"/>
        <w:bottom w:val="none" w:sz="0" w:space="0" w:color="auto"/>
        <w:right w:val="none" w:sz="0" w:space="0" w:color="auto"/>
      </w:divBdr>
    </w:div>
    <w:div w:id="857810498">
      <w:bodyDiv w:val="1"/>
      <w:marLeft w:val="0"/>
      <w:marRight w:val="0"/>
      <w:marTop w:val="0"/>
      <w:marBottom w:val="0"/>
      <w:divBdr>
        <w:top w:val="none" w:sz="0" w:space="0" w:color="auto"/>
        <w:left w:val="none" w:sz="0" w:space="0" w:color="auto"/>
        <w:bottom w:val="none" w:sz="0" w:space="0" w:color="auto"/>
        <w:right w:val="none" w:sz="0" w:space="0" w:color="auto"/>
      </w:divBdr>
    </w:div>
    <w:div w:id="858085601">
      <w:bodyDiv w:val="1"/>
      <w:marLeft w:val="0"/>
      <w:marRight w:val="0"/>
      <w:marTop w:val="0"/>
      <w:marBottom w:val="0"/>
      <w:divBdr>
        <w:top w:val="none" w:sz="0" w:space="0" w:color="auto"/>
        <w:left w:val="none" w:sz="0" w:space="0" w:color="auto"/>
        <w:bottom w:val="none" w:sz="0" w:space="0" w:color="auto"/>
        <w:right w:val="none" w:sz="0" w:space="0" w:color="auto"/>
      </w:divBdr>
    </w:div>
    <w:div w:id="858933839">
      <w:bodyDiv w:val="1"/>
      <w:marLeft w:val="0"/>
      <w:marRight w:val="0"/>
      <w:marTop w:val="0"/>
      <w:marBottom w:val="0"/>
      <w:divBdr>
        <w:top w:val="none" w:sz="0" w:space="0" w:color="auto"/>
        <w:left w:val="none" w:sz="0" w:space="0" w:color="auto"/>
        <w:bottom w:val="none" w:sz="0" w:space="0" w:color="auto"/>
        <w:right w:val="none" w:sz="0" w:space="0" w:color="auto"/>
      </w:divBdr>
    </w:div>
    <w:div w:id="859130109">
      <w:bodyDiv w:val="1"/>
      <w:marLeft w:val="0"/>
      <w:marRight w:val="0"/>
      <w:marTop w:val="0"/>
      <w:marBottom w:val="0"/>
      <w:divBdr>
        <w:top w:val="none" w:sz="0" w:space="0" w:color="auto"/>
        <w:left w:val="none" w:sz="0" w:space="0" w:color="auto"/>
        <w:bottom w:val="none" w:sz="0" w:space="0" w:color="auto"/>
        <w:right w:val="none" w:sz="0" w:space="0" w:color="auto"/>
      </w:divBdr>
    </w:div>
    <w:div w:id="859585989">
      <w:bodyDiv w:val="1"/>
      <w:marLeft w:val="0"/>
      <w:marRight w:val="0"/>
      <w:marTop w:val="0"/>
      <w:marBottom w:val="0"/>
      <w:divBdr>
        <w:top w:val="none" w:sz="0" w:space="0" w:color="auto"/>
        <w:left w:val="none" w:sz="0" w:space="0" w:color="auto"/>
        <w:bottom w:val="none" w:sz="0" w:space="0" w:color="auto"/>
        <w:right w:val="none" w:sz="0" w:space="0" w:color="auto"/>
      </w:divBdr>
    </w:div>
    <w:div w:id="861162428">
      <w:bodyDiv w:val="1"/>
      <w:marLeft w:val="0"/>
      <w:marRight w:val="0"/>
      <w:marTop w:val="0"/>
      <w:marBottom w:val="0"/>
      <w:divBdr>
        <w:top w:val="none" w:sz="0" w:space="0" w:color="auto"/>
        <w:left w:val="none" w:sz="0" w:space="0" w:color="auto"/>
        <w:bottom w:val="none" w:sz="0" w:space="0" w:color="auto"/>
        <w:right w:val="none" w:sz="0" w:space="0" w:color="auto"/>
      </w:divBdr>
    </w:div>
    <w:div w:id="863637468">
      <w:bodyDiv w:val="1"/>
      <w:marLeft w:val="0"/>
      <w:marRight w:val="0"/>
      <w:marTop w:val="0"/>
      <w:marBottom w:val="0"/>
      <w:divBdr>
        <w:top w:val="none" w:sz="0" w:space="0" w:color="auto"/>
        <w:left w:val="none" w:sz="0" w:space="0" w:color="auto"/>
        <w:bottom w:val="none" w:sz="0" w:space="0" w:color="auto"/>
        <w:right w:val="none" w:sz="0" w:space="0" w:color="auto"/>
      </w:divBdr>
    </w:div>
    <w:div w:id="863709257">
      <w:bodyDiv w:val="1"/>
      <w:marLeft w:val="0"/>
      <w:marRight w:val="0"/>
      <w:marTop w:val="0"/>
      <w:marBottom w:val="0"/>
      <w:divBdr>
        <w:top w:val="none" w:sz="0" w:space="0" w:color="auto"/>
        <w:left w:val="none" w:sz="0" w:space="0" w:color="auto"/>
        <w:bottom w:val="none" w:sz="0" w:space="0" w:color="auto"/>
        <w:right w:val="none" w:sz="0" w:space="0" w:color="auto"/>
      </w:divBdr>
    </w:div>
    <w:div w:id="864906549">
      <w:bodyDiv w:val="1"/>
      <w:marLeft w:val="0"/>
      <w:marRight w:val="0"/>
      <w:marTop w:val="0"/>
      <w:marBottom w:val="0"/>
      <w:divBdr>
        <w:top w:val="none" w:sz="0" w:space="0" w:color="auto"/>
        <w:left w:val="none" w:sz="0" w:space="0" w:color="auto"/>
        <w:bottom w:val="none" w:sz="0" w:space="0" w:color="auto"/>
        <w:right w:val="none" w:sz="0" w:space="0" w:color="auto"/>
      </w:divBdr>
    </w:div>
    <w:div w:id="865291671">
      <w:bodyDiv w:val="1"/>
      <w:marLeft w:val="0"/>
      <w:marRight w:val="0"/>
      <w:marTop w:val="0"/>
      <w:marBottom w:val="0"/>
      <w:divBdr>
        <w:top w:val="none" w:sz="0" w:space="0" w:color="auto"/>
        <w:left w:val="none" w:sz="0" w:space="0" w:color="auto"/>
        <w:bottom w:val="none" w:sz="0" w:space="0" w:color="auto"/>
        <w:right w:val="none" w:sz="0" w:space="0" w:color="auto"/>
      </w:divBdr>
    </w:div>
    <w:div w:id="865366529">
      <w:bodyDiv w:val="1"/>
      <w:marLeft w:val="0"/>
      <w:marRight w:val="0"/>
      <w:marTop w:val="0"/>
      <w:marBottom w:val="0"/>
      <w:divBdr>
        <w:top w:val="none" w:sz="0" w:space="0" w:color="auto"/>
        <w:left w:val="none" w:sz="0" w:space="0" w:color="auto"/>
        <w:bottom w:val="none" w:sz="0" w:space="0" w:color="auto"/>
        <w:right w:val="none" w:sz="0" w:space="0" w:color="auto"/>
      </w:divBdr>
    </w:div>
    <w:div w:id="866139302">
      <w:bodyDiv w:val="1"/>
      <w:marLeft w:val="0"/>
      <w:marRight w:val="0"/>
      <w:marTop w:val="0"/>
      <w:marBottom w:val="0"/>
      <w:divBdr>
        <w:top w:val="none" w:sz="0" w:space="0" w:color="auto"/>
        <w:left w:val="none" w:sz="0" w:space="0" w:color="auto"/>
        <w:bottom w:val="none" w:sz="0" w:space="0" w:color="auto"/>
        <w:right w:val="none" w:sz="0" w:space="0" w:color="auto"/>
      </w:divBdr>
    </w:div>
    <w:div w:id="866529474">
      <w:bodyDiv w:val="1"/>
      <w:marLeft w:val="0"/>
      <w:marRight w:val="0"/>
      <w:marTop w:val="0"/>
      <w:marBottom w:val="0"/>
      <w:divBdr>
        <w:top w:val="none" w:sz="0" w:space="0" w:color="auto"/>
        <w:left w:val="none" w:sz="0" w:space="0" w:color="auto"/>
        <w:bottom w:val="none" w:sz="0" w:space="0" w:color="auto"/>
        <w:right w:val="none" w:sz="0" w:space="0" w:color="auto"/>
      </w:divBdr>
    </w:div>
    <w:div w:id="866679833">
      <w:bodyDiv w:val="1"/>
      <w:marLeft w:val="0"/>
      <w:marRight w:val="0"/>
      <w:marTop w:val="0"/>
      <w:marBottom w:val="0"/>
      <w:divBdr>
        <w:top w:val="none" w:sz="0" w:space="0" w:color="auto"/>
        <w:left w:val="none" w:sz="0" w:space="0" w:color="auto"/>
        <w:bottom w:val="none" w:sz="0" w:space="0" w:color="auto"/>
        <w:right w:val="none" w:sz="0" w:space="0" w:color="auto"/>
      </w:divBdr>
    </w:div>
    <w:div w:id="867185212">
      <w:bodyDiv w:val="1"/>
      <w:marLeft w:val="0"/>
      <w:marRight w:val="0"/>
      <w:marTop w:val="0"/>
      <w:marBottom w:val="0"/>
      <w:divBdr>
        <w:top w:val="none" w:sz="0" w:space="0" w:color="auto"/>
        <w:left w:val="none" w:sz="0" w:space="0" w:color="auto"/>
        <w:bottom w:val="none" w:sz="0" w:space="0" w:color="auto"/>
        <w:right w:val="none" w:sz="0" w:space="0" w:color="auto"/>
      </w:divBdr>
    </w:div>
    <w:div w:id="867254243">
      <w:bodyDiv w:val="1"/>
      <w:marLeft w:val="0"/>
      <w:marRight w:val="0"/>
      <w:marTop w:val="0"/>
      <w:marBottom w:val="0"/>
      <w:divBdr>
        <w:top w:val="none" w:sz="0" w:space="0" w:color="auto"/>
        <w:left w:val="none" w:sz="0" w:space="0" w:color="auto"/>
        <w:bottom w:val="none" w:sz="0" w:space="0" w:color="auto"/>
        <w:right w:val="none" w:sz="0" w:space="0" w:color="auto"/>
      </w:divBdr>
    </w:div>
    <w:div w:id="867445710">
      <w:bodyDiv w:val="1"/>
      <w:marLeft w:val="0"/>
      <w:marRight w:val="0"/>
      <w:marTop w:val="0"/>
      <w:marBottom w:val="0"/>
      <w:divBdr>
        <w:top w:val="none" w:sz="0" w:space="0" w:color="auto"/>
        <w:left w:val="none" w:sz="0" w:space="0" w:color="auto"/>
        <w:bottom w:val="none" w:sz="0" w:space="0" w:color="auto"/>
        <w:right w:val="none" w:sz="0" w:space="0" w:color="auto"/>
      </w:divBdr>
    </w:div>
    <w:div w:id="867446179">
      <w:bodyDiv w:val="1"/>
      <w:marLeft w:val="0"/>
      <w:marRight w:val="0"/>
      <w:marTop w:val="0"/>
      <w:marBottom w:val="0"/>
      <w:divBdr>
        <w:top w:val="none" w:sz="0" w:space="0" w:color="auto"/>
        <w:left w:val="none" w:sz="0" w:space="0" w:color="auto"/>
        <w:bottom w:val="none" w:sz="0" w:space="0" w:color="auto"/>
        <w:right w:val="none" w:sz="0" w:space="0" w:color="auto"/>
      </w:divBdr>
    </w:div>
    <w:div w:id="868759822">
      <w:bodyDiv w:val="1"/>
      <w:marLeft w:val="0"/>
      <w:marRight w:val="0"/>
      <w:marTop w:val="0"/>
      <w:marBottom w:val="0"/>
      <w:divBdr>
        <w:top w:val="none" w:sz="0" w:space="0" w:color="auto"/>
        <w:left w:val="none" w:sz="0" w:space="0" w:color="auto"/>
        <w:bottom w:val="none" w:sz="0" w:space="0" w:color="auto"/>
        <w:right w:val="none" w:sz="0" w:space="0" w:color="auto"/>
      </w:divBdr>
    </w:div>
    <w:div w:id="869489131">
      <w:bodyDiv w:val="1"/>
      <w:marLeft w:val="0"/>
      <w:marRight w:val="0"/>
      <w:marTop w:val="0"/>
      <w:marBottom w:val="0"/>
      <w:divBdr>
        <w:top w:val="none" w:sz="0" w:space="0" w:color="auto"/>
        <w:left w:val="none" w:sz="0" w:space="0" w:color="auto"/>
        <w:bottom w:val="none" w:sz="0" w:space="0" w:color="auto"/>
        <w:right w:val="none" w:sz="0" w:space="0" w:color="auto"/>
      </w:divBdr>
    </w:div>
    <w:div w:id="871918421">
      <w:bodyDiv w:val="1"/>
      <w:marLeft w:val="0"/>
      <w:marRight w:val="0"/>
      <w:marTop w:val="0"/>
      <w:marBottom w:val="0"/>
      <w:divBdr>
        <w:top w:val="none" w:sz="0" w:space="0" w:color="auto"/>
        <w:left w:val="none" w:sz="0" w:space="0" w:color="auto"/>
        <w:bottom w:val="none" w:sz="0" w:space="0" w:color="auto"/>
        <w:right w:val="none" w:sz="0" w:space="0" w:color="auto"/>
      </w:divBdr>
    </w:div>
    <w:div w:id="873469605">
      <w:bodyDiv w:val="1"/>
      <w:marLeft w:val="0"/>
      <w:marRight w:val="0"/>
      <w:marTop w:val="0"/>
      <w:marBottom w:val="0"/>
      <w:divBdr>
        <w:top w:val="none" w:sz="0" w:space="0" w:color="auto"/>
        <w:left w:val="none" w:sz="0" w:space="0" w:color="auto"/>
        <w:bottom w:val="none" w:sz="0" w:space="0" w:color="auto"/>
        <w:right w:val="none" w:sz="0" w:space="0" w:color="auto"/>
      </w:divBdr>
    </w:div>
    <w:div w:id="876158854">
      <w:bodyDiv w:val="1"/>
      <w:marLeft w:val="0"/>
      <w:marRight w:val="0"/>
      <w:marTop w:val="0"/>
      <w:marBottom w:val="0"/>
      <w:divBdr>
        <w:top w:val="none" w:sz="0" w:space="0" w:color="auto"/>
        <w:left w:val="none" w:sz="0" w:space="0" w:color="auto"/>
        <w:bottom w:val="none" w:sz="0" w:space="0" w:color="auto"/>
        <w:right w:val="none" w:sz="0" w:space="0" w:color="auto"/>
      </w:divBdr>
    </w:div>
    <w:div w:id="876507593">
      <w:bodyDiv w:val="1"/>
      <w:marLeft w:val="0"/>
      <w:marRight w:val="0"/>
      <w:marTop w:val="0"/>
      <w:marBottom w:val="0"/>
      <w:divBdr>
        <w:top w:val="none" w:sz="0" w:space="0" w:color="auto"/>
        <w:left w:val="none" w:sz="0" w:space="0" w:color="auto"/>
        <w:bottom w:val="none" w:sz="0" w:space="0" w:color="auto"/>
        <w:right w:val="none" w:sz="0" w:space="0" w:color="auto"/>
      </w:divBdr>
    </w:div>
    <w:div w:id="877356737">
      <w:bodyDiv w:val="1"/>
      <w:marLeft w:val="0"/>
      <w:marRight w:val="0"/>
      <w:marTop w:val="0"/>
      <w:marBottom w:val="0"/>
      <w:divBdr>
        <w:top w:val="none" w:sz="0" w:space="0" w:color="auto"/>
        <w:left w:val="none" w:sz="0" w:space="0" w:color="auto"/>
        <w:bottom w:val="none" w:sz="0" w:space="0" w:color="auto"/>
        <w:right w:val="none" w:sz="0" w:space="0" w:color="auto"/>
      </w:divBdr>
    </w:div>
    <w:div w:id="879442262">
      <w:bodyDiv w:val="1"/>
      <w:marLeft w:val="0"/>
      <w:marRight w:val="0"/>
      <w:marTop w:val="0"/>
      <w:marBottom w:val="0"/>
      <w:divBdr>
        <w:top w:val="none" w:sz="0" w:space="0" w:color="auto"/>
        <w:left w:val="none" w:sz="0" w:space="0" w:color="auto"/>
        <w:bottom w:val="none" w:sz="0" w:space="0" w:color="auto"/>
        <w:right w:val="none" w:sz="0" w:space="0" w:color="auto"/>
      </w:divBdr>
    </w:div>
    <w:div w:id="879631947">
      <w:bodyDiv w:val="1"/>
      <w:marLeft w:val="0"/>
      <w:marRight w:val="0"/>
      <w:marTop w:val="0"/>
      <w:marBottom w:val="0"/>
      <w:divBdr>
        <w:top w:val="none" w:sz="0" w:space="0" w:color="auto"/>
        <w:left w:val="none" w:sz="0" w:space="0" w:color="auto"/>
        <w:bottom w:val="none" w:sz="0" w:space="0" w:color="auto"/>
        <w:right w:val="none" w:sz="0" w:space="0" w:color="auto"/>
      </w:divBdr>
    </w:div>
    <w:div w:id="881215616">
      <w:bodyDiv w:val="1"/>
      <w:marLeft w:val="0"/>
      <w:marRight w:val="0"/>
      <w:marTop w:val="0"/>
      <w:marBottom w:val="0"/>
      <w:divBdr>
        <w:top w:val="none" w:sz="0" w:space="0" w:color="auto"/>
        <w:left w:val="none" w:sz="0" w:space="0" w:color="auto"/>
        <w:bottom w:val="none" w:sz="0" w:space="0" w:color="auto"/>
        <w:right w:val="none" w:sz="0" w:space="0" w:color="auto"/>
      </w:divBdr>
    </w:div>
    <w:div w:id="881939753">
      <w:bodyDiv w:val="1"/>
      <w:marLeft w:val="0"/>
      <w:marRight w:val="0"/>
      <w:marTop w:val="0"/>
      <w:marBottom w:val="0"/>
      <w:divBdr>
        <w:top w:val="none" w:sz="0" w:space="0" w:color="auto"/>
        <w:left w:val="none" w:sz="0" w:space="0" w:color="auto"/>
        <w:bottom w:val="none" w:sz="0" w:space="0" w:color="auto"/>
        <w:right w:val="none" w:sz="0" w:space="0" w:color="auto"/>
      </w:divBdr>
    </w:div>
    <w:div w:id="882403927">
      <w:bodyDiv w:val="1"/>
      <w:marLeft w:val="0"/>
      <w:marRight w:val="0"/>
      <w:marTop w:val="0"/>
      <w:marBottom w:val="0"/>
      <w:divBdr>
        <w:top w:val="none" w:sz="0" w:space="0" w:color="auto"/>
        <w:left w:val="none" w:sz="0" w:space="0" w:color="auto"/>
        <w:bottom w:val="none" w:sz="0" w:space="0" w:color="auto"/>
        <w:right w:val="none" w:sz="0" w:space="0" w:color="auto"/>
      </w:divBdr>
    </w:div>
    <w:div w:id="883103234">
      <w:bodyDiv w:val="1"/>
      <w:marLeft w:val="0"/>
      <w:marRight w:val="0"/>
      <w:marTop w:val="0"/>
      <w:marBottom w:val="0"/>
      <w:divBdr>
        <w:top w:val="none" w:sz="0" w:space="0" w:color="auto"/>
        <w:left w:val="none" w:sz="0" w:space="0" w:color="auto"/>
        <w:bottom w:val="none" w:sz="0" w:space="0" w:color="auto"/>
        <w:right w:val="none" w:sz="0" w:space="0" w:color="auto"/>
      </w:divBdr>
    </w:div>
    <w:div w:id="885067833">
      <w:bodyDiv w:val="1"/>
      <w:marLeft w:val="0"/>
      <w:marRight w:val="0"/>
      <w:marTop w:val="0"/>
      <w:marBottom w:val="0"/>
      <w:divBdr>
        <w:top w:val="none" w:sz="0" w:space="0" w:color="auto"/>
        <w:left w:val="none" w:sz="0" w:space="0" w:color="auto"/>
        <w:bottom w:val="none" w:sz="0" w:space="0" w:color="auto"/>
        <w:right w:val="none" w:sz="0" w:space="0" w:color="auto"/>
      </w:divBdr>
    </w:div>
    <w:div w:id="888226916">
      <w:bodyDiv w:val="1"/>
      <w:marLeft w:val="0"/>
      <w:marRight w:val="0"/>
      <w:marTop w:val="0"/>
      <w:marBottom w:val="0"/>
      <w:divBdr>
        <w:top w:val="none" w:sz="0" w:space="0" w:color="auto"/>
        <w:left w:val="none" w:sz="0" w:space="0" w:color="auto"/>
        <w:bottom w:val="none" w:sz="0" w:space="0" w:color="auto"/>
        <w:right w:val="none" w:sz="0" w:space="0" w:color="auto"/>
      </w:divBdr>
    </w:div>
    <w:div w:id="890114901">
      <w:bodyDiv w:val="1"/>
      <w:marLeft w:val="0"/>
      <w:marRight w:val="0"/>
      <w:marTop w:val="0"/>
      <w:marBottom w:val="0"/>
      <w:divBdr>
        <w:top w:val="none" w:sz="0" w:space="0" w:color="auto"/>
        <w:left w:val="none" w:sz="0" w:space="0" w:color="auto"/>
        <w:bottom w:val="none" w:sz="0" w:space="0" w:color="auto"/>
        <w:right w:val="none" w:sz="0" w:space="0" w:color="auto"/>
      </w:divBdr>
    </w:div>
    <w:div w:id="891621147">
      <w:bodyDiv w:val="1"/>
      <w:marLeft w:val="0"/>
      <w:marRight w:val="0"/>
      <w:marTop w:val="0"/>
      <w:marBottom w:val="0"/>
      <w:divBdr>
        <w:top w:val="none" w:sz="0" w:space="0" w:color="auto"/>
        <w:left w:val="none" w:sz="0" w:space="0" w:color="auto"/>
        <w:bottom w:val="none" w:sz="0" w:space="0" w:color="auto"/>
        <w:right w:val="none" w:sz="0" w:space="0" w:color="auto"/>
      </w:divBdr>
    </w:div>
    <w:div w:id="892621970">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4241156">
      <w:bodyDiv w:val="1"/>
      <w:marLeft w:val="0"/>
      <w:marRight w:val="0"/>
      <w:marTop w:val="0"/>
      <w:marBottom w:val="0"/>
      <w:divBdr>
        <w:top w:val="none" w:sz="0" w:space="0" w:color="auto"/>
        <w:left w:val="none" w:sz="0" w:space="0" w:color="auto"/>
        <w:bottom w:val="none" w:sz="0" w:space="0" w:color="auto"/>
        <w:right w:val="none" w:sz="0" w:space="0" w:color="auto"/>
      </w:divBdr>
    </w:div>
    <w:div w:id="895432659">
      <w:bodyDiv w:val="1"/>
      <w:marLeft w:val="0"/>
      <w:marRight w:val="0"/>
      <w:marTop w:val="0"/>
      <w:marBottom w:val="0"/>
      <w:divBdr>
        <w:top w:val="none" w:sz="0" w:space="0" w:color="auto"/>
        <w:left w:val="none" w:sz="0" w:space="0" w:color="auto"/>
        <w:bottom w:val="none" w:sz="0" w:space="0" w:color="auto"/>
        <w:right w:val="none" w:sz="0" w:space="0" w:color="auto"/>
      </w:divBdr>
    </w:div>
    <w:div w:id="896626990">
      <w:bodyDiv w:val="1"/>
      <w:marLeft w:val="0"/>
      <w:marRight w:val="0"/>
      <w:marTop w:val="0"/>
      <w:marBottom w:val="0"/>
      <w:divBdr>
        <w:top w:val="none" w:sz="0" w:space="0" w:color="auto"/>
        <w:left w:val="none" w:sz="0" w:space="0" w:color="auto"/>
        <w:bottom w:val="none" w:sz="0" w:space="0" w:color="auto"/>
        <w:right w:val="none" w:sz="0" w:space="0" w:color="auto"/>
      </w:divBdr>
    </w:div>
    <w:div w:id="896942370">
      <w:bodyDiv w:val="1"/>
      <w:marLeft w:val="0"/>
      <w:marRight w:val="0"/>
      <w:marTop w:val="0"/>
      <w:marBottom w:val="0"/>
      <w:divBdr>
        <w:top w:val="none" w:sz="0" w:space="0" w:color="auto"/>
        <w:left w:val="none" w:sz="0" w:space="0" w:color="auto"/>
        <w:bottom w:val="none" w:sz="0" w:space="0" w:color="auto"/>
        <w:right w:val="none" w:sz="0" w:space="0" w:color="auto"/>
      </w:divBdr>
    </w:div>
    <w:div w:id="897132574">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9364668">
      <w:bodyDiv w:val="1"/>
      <w:marLeft w:val="0"/>
      <w:marRight w:val="0"/>
      <w:marTop w:val="0"/>
      <w:marBottom w:val="0"/>
      <w:divBdr>
        <w:top w:val="none" w:sz="0" w:space="0" w:color="auto"/>
        <w:left w:val="none" w:sz="0" w:space="0" w:color="auto"/>
        <w:bottom w:val="none" w:sz="0" w:space="0" w:color="auto"/>
        <w:right w:val="none" w:sz="0" w:space="0" w:color="auto"/>
      </w:divBdr>
    </w:div>
    <w:div w:id="899512495">
      <w:bodyDiv w:val="1"/>
      <w:marLeft w:val="0"/>
      <w:marRight w:val="0"/>
      <w:marTop w:val="0"/>
      <w:marBottom w:val="0"/>
      <w:divBdr>
        <w:top w:val="none" w:sz="0" w:space="0" w:color="auto"/>
        <w:left w:val="none" w:sz="0" w:space="0" w:color="auto"/>
        <w:bottom w:val="none" w:sz="0" w:space="0" w:color="auto"/>
        <w:right w:val="none" w:sz="0" w:space="0" w:color="auto"/>
      </w:divBdr>
    </w:div>
    <w:div w:id="899901349">
      <w:bodyDiv w:val="1"/>
      <w:marLeft w:val="0"/>
      <w:marRight w:val="0"/>
      <w:marTop w:val="0"/>
      <w:marBottom w:val="0"/>
      <w:divBdr>
        <w:top w:val="none" w:sz="0" w:space="0" w:color="auto"/>
        <w:left w:val="none" w:sz="0" w:space="0" w:color="auto"/>
        <w:bottom w:val="none" w:sz="0" w:space="0" w:color="auto"/>
        <w:right w:val="none" w:sz="0" w:space="0" w:color="auto"/>
      </w:divBdr>
    </w:div>
    <w:div w:id="900093821">
      <w:bodyDiv w:val="1"/>
      <w:marLeft w:val="0"/>
      <w:marRight w:val="0"/>
      <w:marTop w:val="0"/>
      <w:marBottom w:val="0"/>
      <w:divBdr>
        <w:top w:val="none" w:sz="0" w:space="0" w:color="auto"/>
        <w:left w:val="none" w:sz="0" w:space="0" w:color="auto"/>
        <w:bottom w:val="none" w:sz="0" w:space="0" w:color="auto"/>
        <w:right w:val="none" w:sz="0" w:space="0" w:color="auto"/>
      </w:divBdr>
    </w:div>
    <w:div w:id="900136998">
      <w:bodyDiv w:val="1"/>
      <w:marLeft w:val="0"/>
      <w:marRight w:val="0"/>
      <w:marTop w:val="0"/>
      <w:marBottom w:val="0"/>
      <w:divBdr>
        <w:top w:val="none" w:sz="0" w:space="0" w:color="auto"/>
        <w:left w:val="none" w:sz="0" w:space="0" w:color="auto"/>
        <w:bottom w:val="none" w:sz="0" w:space="0" w:color="auto"/>
        <w:right w:val="none" w:sz="0" w:space="0" w:color="auto"/>
      </w:divBdr>
    </w:div>
    <w:div w:id="904070213">
      <w:bodyDiv w:val="1"/>
      <w:marLeft w:val="0"/>
      <w:marRight w:val="0"/>
      <w:marTop w:val="0"/>
      <w:marBottom w:val="0"/>
      <w:divBdr>
        <w:top w:val="none" w:sz="0" w:space="0" w:color="auto"/>
        <w:left w:val="none" w:sz="0" w:space="0" w:color="auto"/>
        <w:bottom w:val="none" w:sz="0" w:space="0" w:color="auto"/>
        <w:right w:val="none" w:sz="0" w:space="0" w:color="auto"/>
      </w:divBdr>
    </w:div>
    <w:div w:id="905262922">
      <w:bodyDiv w:val="1"/>
      <w:marLeft w:val="0"/>
      <w:marRight w:val="0"/>
      <w:marTop w:val="0"/>
      <w:marBottom w:val="0"/>
      <w:divBdr>
        <w:top w:val="none" w:sz="0" w:space="0" w:color="auto"/>
        <w:left w:val="none" w:sz="0" w:space="0" w:color="auto"/>
        <w:bottom w:val="none" w:sz="0" w:space="0" w:color="auto"/>
        <w:right w:val="none" w:sz="0" w:space="0" w:color="auto"/>
      </w:divBdr>
    </w:div>
    <w:div w:id="906496773">
      <w:bodyDiv w:val="1"/>
      <w:marLeft w:val="0"/>
      <w:marRight w:val="0"/>
      <w:marTop w:val="0"/>
      <w:marBottom w:val="0"/>
      <w:divBdr>
        <w:top w:val="none" w:sz="0" w:space="0" w:color="auto"/>
        <w:left w:val="none" w:sz="0" w:space="0" w:color="auto"/>
        <w:bottom w:val="none" w:sz="0" w:space="0" w:color="auto"/>
        <w:right w:val="none" w:sz="0" w:space="0" w:color="auto"/>
      </w:divBdr>
    </w:div>
    <w:div w:id="909655569">
      <w:bodyDiv w:val="1"/>
      <w:marLeft w:val="0"/>
      <w:marRight w:val="0"/>
      <w:marTop w:val="0"/>
      <w:marBottom w:val="0"/>
      <w:divBdr>
        <w:top w:val="none" w:sz="0" w:space="0" w:color="auto"/>
        <w:left w:val="none" w:sz="0" w:space="0" w:color="auto"/>
        <w:bottom w:val="none" w:sz="0" w:space="0" w:color="auto"/>
        <w:right w:val="none" w:sz="0" w:space="0" w:color="auto"/>
      </w:divBdr>
    </w:div>
    <w:div w:id="911433361">
      <w:bodyDiv w:val="1"/>
      <w:marLeft w:val="0"/>
      <w:marRight w:val="0"/>
      <w:marTop w:val="0"/>
      <w:marBottom w:val="0"/>
      <w:divBdr>
        <w:top w:val="none" w:sz="0" w:space="0" w:color="auto"/>
        <w:left w:val="none" w:sz="0" w:space="0" w:color="auto"/>
        <w:bottom w:val="none" w:sz="0" w:space="0" w:color="auto"/>
        <w:right w:val="none" w:sz="0" w:space="0" w:color="auto"/>
      </w:divBdr>
    </w:div>
    <w:div w:id="918294062">
      <w:bodyDiv w:val="1"/>
      <w:marLeft w:val="0"/>
      <w:marRight w:val="0"/>
      <w:marTop w:val="0"/>
      <w:marBottom w:val="0"/>
      <w:divBdr>
        <w:top w:val="none" w:sz="0" w:space="0" w:color="auto"/>
        <w:left w:val="none" w:sz="0" w:space="0" w:color="auto"/>
        <w:bottom w:val="none" w:sz="0" w:space="0" w:color="auto"/>
        <w:right w:val="none" w:sz="0" w:space="0" w:color="auto"/>
      </w:divBdr>
    </w:div>
    <w:div w:id="919021606">
      <w:bodyDiv w:val="1"/>
      <w:marLeft w:val="0"/>
      <w:marRight w:val="0"/>
      <w:marTop w:val="0"/>
      <w:marBottom w:val="0"/>
      <w:divBdr>
        <w:top w:val="none" w:sz="0" w:space="0" w:color="auto"/>
        <w:left w:val="none" w:sz="0" w:space="0" w:color="auto"/>
        <w:bottom w:val="none" w:sz="0" w:space="0" w:color="auto"/>
        <w:right w:val="none" w:sz="0" w:space="0" w:color="auto"/>
      </w:divBdr>
    </w:div>
    <w:div w:id="919826824">
      <w:bodyDiv w:val="1"/>
      <w:marLeft w:val="0"/>
      <w:marRight w:val="0"/>
      <w:marTop w:val="0"/>
      <w:marBottom w:val="0"/>
      <w:divBdr>
        <w:top w:val="none" w:sz="0" w:space="0" w:color="auto"/>
        <w:left w:val="none" w:sz="0" w:space="0" w:color="auto"/>
        <w:bottom w:val="none" w:sz="0" w:space="0" w:color="auto"/>
        <w:right w:val="none" w:sz="0" w:space="0" w:color="auto"/>
      </w:divBdr>
    </w:div>
    <w:div w:id="921642941">
      <w:bodyDiv w:val="1"/>
      <w:marLeft w:val="0"/>
      <w:marRight w:val="0"/>
      <w:marTop w:val="0"/>
      <w:marBottom w:val="0"/>
      <w:divBdr>
        <w:top w:val="none" w:sz="0" w:space="0" w:color="auto"/>
        <w:left w:val="none" w:sz="0" w:space="0" w:color="auto"/>
        <w:bottom w:val="none" w:sz="0" w:space="0" w:color="auto"/>
        <w:right w:val="none" w:sz="0" w:space="0" w:color="auto"/>
      </w:divBdr>
    </w:div>
    <w:div w:id="921834496">
      <w:bodyDiv w:val="1"/>
      <w:marLeft w:val="0"/>
      <w:marRight w:val="0"/>
      <w:marTop w:val="0"/>
      <w:marBottom w:val="0"/>
      <w:divBdr>
        <w:top w:val="none" w:sz="0" w:space="0" w:color="auto"/>
        <w:left w:val="none" w:sz="0" w:space="0" w:color="auto"/>
        <w:bottom w:val="none" w:sz="0" w:space="0" w:color="auto"/>
        <w:right w:val="none" w:sz="0" w:space="0" w:color="auto"/>
      </w:divBdr>
    </w:div>
    <w:div w:id="923223264">
      <w:bodyDiv w:val="1"/>
      <w:marLeft w:val="0"/>
      <w:marRight w:val="0"/>
      <w:marTop w:val="0"/>
      <w:marBottom w:val="0"/>
      <w:divBdr>
        <w:top w:val="none" w:sz="0" w:space="0" w:color="auto"/>
        <w:left w:val="none" w:sz="0" w:space="0" w:color="auto"/>
        <w:bottom w:val="none" w:sz="0" w:space="0" w:color="auto"/>
        <w:right w:val="none" w:sz="0" w:space="0" w:color="auto"/>
      </w:divBdr>
    </w:div>
    <w:div w:id="923799638">
      <w:bodyDiv w:val="1"/>
      <w:marLeft w:val="0"/>
      <w:marRight w:val="0"/>
      <w:marTop w:val="0"/>
      <w:marBottom w:val="0"/>
      <w:divBdr>
        <w:top w:val="none" w:sz="0" w:space="0" w:color="auto"/>
        <w:left w:val="none" w:sz="0" w:space="0" w:color="auto"/>
        <w:bottom w:val="none" w:sz="0" w:space="0" w:color="auto"/>
        <w:right w:val="none" w:sz="0" w:space="0" w:color="auto"/>
      </w:divBdr>
    </w:div>
    <w:div w:id="925192169">
      <w:bodyDiv w:val="1"/>
      <w:marLeft w:val="0"/>
      <w:marRight w:val="0"/>
      <w:marTop w:val="0"/>
      <w:marBottom w:val="0"/>
      <w:divBdr>
        <w:top w:val="none" w:sz="0" w:space="0" w:color="auto"/>
        <w:left w:val="none" w:sz="0" w:space="0" w:color="auto"/>
        <w:bottom w:val="none" w:sz="0" w:space="0" w:color="auto"/>
        <w:right w:val="none" w:sz="0" w:space="0" w:color="auto"/>
      </w:divBdr>
    </w:div>
    <w:div w:id="926352885">
      <w:bodyDiv w:val="1"/>
      <w:marLeft w:val="0"/>
      <w:marRight w:val="0"/>
      <w:marTop w:val="0"/>
      <w:marBottom w:val="0"/>
      <w:divBdr>
        <w:top w:val="none" w:sz="0" w:space="0" w:color="auto"/>
        <w:left w:val="none" w:sz="0" w:space="0" w:color="auto"/>
        <w:bottom w:val="none" w:sz="0" w:space="0" w:color="auto"/>
        <w:right w:val="none" w:sz="0" w:space="0" w:color="auto"/>
      </w:divBdr>
    </w:div>
    <w:div w:id="928928551">
      <w:bodyDiv w:val="1"/>
      <w:marLeft w:val="0"/>
      <w:marRight w:val="0"/>
      <w:marTop w:val="0"/>
      <w:marBottom w:val="0"/>
      <w:divBdr>
        <w:top w:val="none" w:sz="0" w:space="0" w:color="auto"/>
        <w:left w:val="none" w:sz="0" w:space="0" w:color="auto"/>
        <w:bottom w:val="none" w:sz="0" w:space="0" w:color="auto"/>
        <w:right w:val="none" w:sz="0" w:space="0" w:color="auto"/>
      </w:divBdr>
    </w:div>
    <w:div w:id="932320648">
      <w:bodyDiv w:val="1"/>
      <w:marLeft w:val="0"/>
      <w:marRight w:val="0"/>
      <w:marTop w:val="0"/>
      <w:marBottom w:val="0"/>
      <w:divBdr>
        <w:top w:val="none" w:sz="0" w:space="0" w:color="auto"/>
        <w:left w:val="none" w:sz="0" w:space="0" w:color="auto"/>
        <w:bottom w:val="none" w:sz="0" w:space="0" w:color="auto"/>
        <w:right w:val="none" w:sz="0" w:space="0" w:color="auto"/>
      </w:divBdr>
    </w:div>
    <w:div w:id="936716271">
      <w:bodyDiv w:val="1"/>
      <w:marLeft w:val="0"/>
      <w:marRight w:val="0"/>
      <w:marTop w:val="0"/>
      <w:marBottom w:val="0"/>
      <w:divBdr>
        <w:top w:val="none" w:sz="0" w:space="0" w:color="auto"/>
        <w:left w:val="none" w:sz="0" w:space="0" w:color="auto"/>
        <w:bottom w:val="none" w:sz="0" w:space="0" w:color="auto"/>
        <w:right w:val="none" w:sz="0" w:space="0" w:color="auto"/>
      </w:divBdr>
    </w:div>
    <w:div w:id="937250176">
      <w:bodyDiv w:val="1"/>
      <w:marLeft w:val="0"/>
      <w:marRight w:val="0"/>
      <w:marTop w:val="0"/>
      <w:marBottom w:val="0"/>
      <w:divBdr>
        <w:top w:val="none" w:sz="0" w:space="0" w:color="auto"/>
        <w:left w:val="none" w:sz="0" w:space="0" w:color="auto"/>
        <w:bottom w:val="none" w:sz="0" w:space="0" w:color="auto"/>
        <w:right w:val="none" w:sz="0" w:space="0" w:color="auto"/>
      </w:divBdr>
    </w:div>
    <w:div w:id="937761047">
      <w:bodyDiv w:val="1"/>
      <w:marLeft w:val="0"/>
      <w:marRight w:val="0"/>
      <w:marTop w:val="0"/>
      <w:marBottom w:val="0"/>
      <w:divBdr>
        <w:top w:val="none" w:sz="0" w:space="0" w:color="auto"/>
        <w:left w:val="none" w:sz="0" w:space="0" w:color="auto"/>
        <w:bottom w:val="none" w:sz="0" w:space="0" w:color="auto"/>
        <w:right w:val="none" w:sz="0" w:space="0" w:color="auto"/>
      </w:divBdr>
    </w:div>
    <w:div w:id="938104006">
      <w:bodyDiv w:val="1"/>
      <w:marLeft w:val="0"/>
      <w:marRight w:val="0"/>
      <w:marTop w:val="0"/>
      <w:marBottom w:val="0"/>
      <w:divBdr>
        <w:top w:val="none" w:sz="0" w:space="0" w:color="auto"/>
        <w:left w:val="none" w:sz="0" w:space="0" w:color="auto"/>
        <w:bottom w:val="none" w:sz="0" w:space="0" w:color="auto"/>
        <w:right w:val="none" w:sz="0" w:space="0" w:color="auto"/>
      </w:divBdr>
    </w:div>
    <w:div w:id="943805848">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0822951">
      <w:bodyDiv w:val="1"/>
      <w:marLeft w:val="0"/>
      <w:marRight w:val="0"/>
      <w:marTop w:val="0"/>
      <w:marBottom w:val="0"/>
      <w:divBdr>
        <w:top w:val="none" w:sz="0" w:space="0" w:color="auto"/>
        <w:left w:val="none" w:sz="0" w:space="0" w:color="auto"/>
        <w:bottom w:val="none" w:sz="0" w:space="0" w:color="auto"/>
        <w:right w:val="none" w:sz="0" w:space="0" w:color="auto"/>
      </w:divBdr>
    </w:div>
    <w:div w:id="951589521">
      <w:bodyDiv w:val="1"/>
      <w:marLeft w:val="0"/>
      <w:marRight w:val="0"/>
      <w:marTop w:val="0"/>
      <w:marBottom w:val="0"/>
      <w:divBdr>
        <w:top w:val="none" w:sz="0" w:space="0" w:color="auto"/>
        <w:left w:val="none" w:sz="0" w:space="0" w:color="auto"/>
        <w:bottom w:val="none" w:sz="0" w:space="0" w:color="auto"/>
        <w:right w:val="none" w:sz="0" w:space="0" w:color="auto"/>
      </w:divBdr>
    </w:div>
    <w:div w:id="952783821">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051803">
      <w:bodyDiv w:val="1"/>
      <w:marLeft w:val="0"/>
      <w:marRight w:val="0"/>
      <w:marTop w:val="0"/>
      <w:marBottom w:val="0"/>
      <w:divBdr>
        <w:top w:val="none" w:sz="0" w:space="0" w:color="auto"/>
        <w:left w:val="none" w:sz="0" w:space="0" w:color="auto"/>
        <w:bottom w:val="none" w:sz="0" w:space="0" w:color="auto"/>
        <w:right w:val="none" w:sz="0" w:space="0" w:color="auto"/>
      </w:divBdr>
    </w:div>
    <w:div w:id="953290335">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6448951">
      <w:bodyDiv w:val="1"/>
      <w:marLeft w:val="0"/>
      <w:marRight w:val="0"/>
      <w:marTop w:val="0"/>
      <w:marBottom w:val="0"/>
      <w:divBdr>
        <w:top w:val="none" w:sz="0" w:space="0" w:color="auto"/>
        <w:left w:val="none" w:sz="0" w:space="0" w:color="auto"/>
        <w:bottom w:val="none" w:sz="0" w:space="0" w:color="auto"/>
        <w:right w:val="none" w:sz="0" w:space="0" w:color="auto"/>
      </w:divBdr>
    </w:div>
    <w:div w:id="958100191">
      <w:bodyDiv w:val="1"/>
      <w:marLeft w:val="0"/>
      <w:marRight w:val="0"/>
      <w:marTop w:val="0"/>
      <w:marBottom w:val="0"/>
      <w:divBdr>
        <w:top w:val="none" w:sz="0" w:space="0" w:color="auto"/>
        <w:left w:val="none" w:sz="0" w:space="0" w:color="auto"/>
        <w:bottom w:val="none" w:sz="0" w:space="0" w:color="auto"/>
        <w:right w:val="none" w:sz="0" w:space="0" w:color="auto"/>
      </w:divBdr>
    </w:div>
    <w:div w:id="958143570">
      <w:bodyDiv w:val="1"/>
      <w:marLeft w:val="0"/>
      <w:marRight w:val="0"/>
      <w:marTop w:val="0"/>
      <w:marBottom w:val="0"/>
      <w:divBdr>
        <w:top w:val="none" w:sz="0" w:space="0" w:color="auto"/>
        <w:left w:val="none" w:sz="0" w:space="0" w:color="auto"/>
        <w:bottom w:val="none" w:sz="0" w:space="0" w:color="auto"/>
        <w:right w:val="none" w:sz="0" w:space="0" w:color="auto"/>
      </w:divBdr>
    </w:div>
    <w:div w:id="958298910">
      <w:bodyDiv w:val="1"/>
      <w:marLeft w:val="0"/>
      <w:marRight w:val="0"/>
      <w:marTop w:val="0"/>
      <w:marBottom w:val="0"/>
      <w:divBdr>
        <w:top w:val="none" w:sz="0" w:space="0" w:color="auto"/>
        <w:left w:val="none" w:sz="0" w:space="0" w:color="auto"/>
        <w:bottom w:val="none" w:sz="0" w:space="0" w:color="auto"/>
        <w:right w:val="none" w:sz="0" w:space="0" w:color="auto"/>
      </w:divBdr>
    </w:div>
    <w:div w:id="959261185">
      <w:bodyDiv w:val="1"/>
      <w:marLeft w:val="0"/>
      <w:marRight w:val="0"/>
      <w:marTop w:val="0"/>
      <w:marBottom w:val="0"/>
      <w:divBdr>
        <w:top w:val="none" w:sz="0" w:space="0" w:color="auto"/>
        <w:left w:val="none" w:sz="0" w:space="0" w:color="auto"/>
        <w:bottom w:val="none" w:sz="0" w:space="0" w:color="auto"/>
        <w:right w:val="none" w:sz="0" w:space="0" w:color="auto"/>
      </w:divBdr>
    </w:div>
    <w:div w:id="959723649">
      <w:bodyDiv w:val="1"/>
      <w:marLeft w:val="0"/>
      <w:marRight w:val="0"/>
      <w:marTop w:val="0"/>
      <w:marBottom w:val="0"/>
      <w:divBdr>
        <w:top w:val="none" w:sz="0" w:space="0" w:color="auto"/>
        <w:left w:val="none" w:sz="0" w:space="0" w:color="auto"/>
        <w:bottom w:val="none" w:sz="0" w:space="0" w:color="auto"/>
        <w:right w:val="none" w:sz="0" w:space="0" w:color="auto"/>
      </w:divBdr>
    </w:div>
    <w:div w:id="960190875">
      <w:bodyDiv w:val="1"/>
      <w:marLeft w:val="0"/>
      <w:marRight w:val="0"/>
      <w:marTop w:val="0"/>
      <w:marBottom w:val="0"/>
      <w:divBdr>
        <w:top w:val="none" w:sz="0" w:space="0" w:color="auto"/>
        <w:left w:val="none" w:sz="0" w:space="0" w:color="auto"/>
        <w:bottom w:val="none" w:sz="0" w:space="0" w:color="auto"/>
        <w:right w:val="none" w:sz="0" w:space="0" w:color="auto"/>
      </w:divBdr>
    </w:div>
    <w:div w:id="961499502">
      <w:bodyDiv w:val="1"/>
      <w:marLeft w:val="0"/>
      <w:marRight w:val="0"/>
      <w:marTop w:val="0"/>
      <w:marBottom w:val="0"/>
      <w:divBdr>
        <w:top w:val="none" w:sz="0" w:space="0" w:color="auto"/>
        <w:left w:val="none" w:sz="0" w:space="0" w:color="auto"/>
        <w:bottom w:val="none" w:sz="0" w:space="0" w:color="auto"/>
        <w:right w:val="none" w:sz="0" w:space="0" w:color="auto"/>
      </w:divBdr>
    </w:div>
    <w:div w:id="962006872">
      <w:bodyDiv w:val="1"/>
      <w:marLeft w:val="0"/>
      <w:marRight w:val="0"/>
      <w:marTop w:val="0"/>
      <w:marBottom w:val="0"/>
      <w:divBdr>
        <w:top w:val="none" w:sz="0" w:space="0" w:color="auto"/>
        <w:left w:val="none" w:sz="0" w:space="0" w:color="auto"/>
        <w:bottom w:val="none" w:sz="0" w:space="0" w:color="auto"/>
        <w:right w:val="none" w:sz="0" w:space="0" w:color="auto"/>
      </w:divBdr>
    </w:div>
    <w:div w:id="964115601">
      <w:bodyDiv w:val="1"/>
      <w:marLeft w:val="0"/>
      <w:marRight w:val="0"/>
      <w:marTop w:val="0"/>
      <w:marBottom w:val="0"/>
      <w:divBdr>
        <w:top w:val="none" w:sz="0" w:space="0" w:color="auto"/>
        <w:left w:val="none" w:sz="0" w:space="0" w:color="auto"/>
        <w:bottom w:val="none" w:sz="0" w:space="0" w:color="auto"/>
        <w:right w:val="none" w:sz="0" w:space="0" w:color="auto"/>
      </w:divBdr>
    </w:div>
    <w:div w:id="964846581">
      <w:bodyDiv w:val="1"/>
      <w:marLeft w:val="0"/>
      <w:marRight w:val="0"/>
      <w:marTop w:val="0"/>
      <w:marBottom w:val="0"/>
      <w:divBdr>
        <w:top w:val="none" w:sz="0" w:space="0" w:color="auto"/>
        <w:left w:val="none" w:sz="0" w:space="0" w:color="auto"/>
        <w:bottom w:val="none" w:sz="0" w:space="0" w:color="auto"/>
        <w:right w:val="none" w:sz="0" w:space="0" w:color="auto"/>
      </w:divBdr>
    </w:div>
    <w:div w:id="965819416">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2077583673">
          <w:marLeft w:val="0"/>
          <w:marRight w:val="0"/>
          <w:marTop w:val="0"/>
          <w:marBottom w:val="0"/>
          <w:divBdr>
            <w:top w:val="none" w:sz="0" w:space="0" w:color="auto"/>
            <w:left w:val="none" w:sz="0" w:space="0" w:color="auto"/>
            <w:bottom w:val="none" w:sz="0" w:space="0" w:color="auto"/>
            <w:right w:val="none" w:sz="0" w:space="0" w:color="auto"/>
          </w:divBdr>
        </w:div>
        <w:div w:id="841745600">
          <w:marLeft w:val="0"/>
          <w:marRight w:val="0"/>
          <w:marTop w:val="0"/>
          <w:marBottom w:val="0"/>
          <w:divBdr>
            <w:top w:val="none" w:sz="0" w:space="0" w:color="auto"/>
            <w:left w:val="none" w:sz="0" w:space="0" w:color="auto"/>
            <w:bottom w:val="none" w:sz="0" w:space="0" w:color="auto"/>
            <w:right w:val="none" w:sz="0" w:space="0" w:color="auto"/>
          </w:divBdr>
          <w:divsChild>
            <w:div w:id="1324774128">
              <w:marLeft w:val="0"/>
              <w:marRight w:val="0"/>
              <w:marTop w:val="0"/>
              <w:marBottom w:val="0"/>
              <w:divBdr>
                <w:top w:val="none" w:sz="0" w:space="0" w:color="auto"/>
                <w:left w:val="none" w:sz="0" w:space="0" w:color="auto"/>
                <w:bottom w:val="none" w:sz="0" w:space="0" w:color="auto"/>
                <w:right w:val="none" w:sz="0" w:space="0" w:color="auto"/>
              </w:divBdr>
            </w:div>
            <w:div w:id="45097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973012">
      <w:bodyDiv w:val="1"/>
      <w:marLeft w:val="0"/>
      <w:marRight w:val="0"/>
      <w:marTop w:val="0"/>
      <w:marBottom w:val="0"/>
      <w:divBdr>
        <w:top w:val="none" w:sz="0" w:space="0" w:color="auto"/>
        <w:left w:val="none" w:sz="0" w:space="0" w:color="auto"/>
        <w:bottom w:val="none" w:sz="0" w:space="0" w:color="auto"/>
        <w:right w:val="none" w:sz="0" w:space="0" w:color="auto"/>
      </w:divBdr>
    </w:div>
    <w:div w:id="968896041">
      <w:bodyDiv w:val="1"/>
      <w:marLeft w:val="0"/>
      <w:marRight w:val="0"/>
      <w:marTop w:val="0"/>
      <w:marBottom w:val="0"/>
      <w:divBdr>
        <w:top w:val="none" w:sz="0" w:space="0" w:color="auto"/>
        <w:left w:val="none" w:sz="0" w:space="0" w:color="auto"/>
        <w:bottom w:val="none" w:sz="0" w:space="0" w:color="auto"/>
        <w:right w:val="none" w:sz="0" w:space="0" w:color="auto"/>
      </w:divBdr>
    </w:div>
    <w:div w:id="968899699">
      <w:bodyDiv w:val="1"/>
      <w:marLeft w:val="0"/>
      <w:marRight w:val="0"/>
      <w:marTop w:val="0"/>
      <w:marBottom w:val="0"/>
      <w:divBdr>
        <w:top w:val="none" w:sz="0" w:space="0" w:color="auto"/>
        <w:left w:val="none" w:sz="0" w:space="0" w:color="auto"/>
        <w:bottom w:val="none" w:sz="0" w:space="0" w:color="auto"/>
        <w:right w:val="none" w:sz="0" w:space="0" w:color="auto"/>
      </w:divBdr>
    </w:div>
    <w:div w:id="968973119">
      <w:bodyDiv w:val="1"/>
      <w:marLeft w:val="0"/>
      <w:marRight w:val="0"/>
      <w:marTop w:val="0"/>
      <w:marBottom w:val="0"/>
      <w:divBdr>
        <w:top w:val="none" w:sz="0" w:space="0" w:color="auto"/>
        <w:left w:val="none" w:sz="0" w:space="0" w:color="auto"/>
        <w:bottom w:val="none" w:sz="0" w:space="0" w:color="auto"/>
        <w:right w:val="none" w:sz="0" w:space="0" w:color="auto"/>
      </w:divBdr>
    </w:div>
    <w:div w:id="972515805">
      <w:bodyDiv w:val="1"/>
      <w:marLeft w:val="0"/>
      <w:marRight w:val="0"/>
      <w:marTop w:val="0"/>
      <w:marBottom w:val="0"/>
      <w:divBdr>
        <w:top w:val="none" w:sz="0" w:space="0" w:color="auto"/>
        <w:left w:val="none" w:sz="0" w:space="0" w:color="auto"/>
        <w:bottom w:val="none" w:sz="0" w:space="0" w:color="auto"/>
        <w:right w:val="none" w:sz="0" w:space="0" w:color="auto"/>
      </w:divBdr>
    </w:div>
    <w:div w:id="973098518">
      <w:bodyDiv w:val="1"/>
      <w:marLeft w:val="0"/>
      <w:marRight w:val="0"/>
      <w:marTop w:val="0"/>
      <w:marBottom w:val="0"/>
      <w:divBdr>
        <w:top w:val="none" w:sz="0" w:space="0" w:color="auto"/>
        <w:left w:val="none" w:sz="0" w:space="0" w:color="auto"/>
        <w:bottom w:val="none" w:sz="0" w:space="0" w:color="auto"/>
        <w:right w:val="none" w:sz="0" w:space="0" w:color="auto"/>
      </w:divBdr>
    </w:div>
    <w:div w:id="973676385">
      <w:bodyDiv w:val="1"/>
      <w:marLeft w:val="0"/>
      <w:marRight w:val="0"/>
      <w:marTop w:val="0"/>
      <w:marBottom w:val="0"/>
      <w:divBdr>
        <w:top w:val="none" w:sz="0" w:space="0" w:color="auto"/>
        <w:left w:val="none" w:sz="0" w:space="0" w:color="auto"/>
        <w:bottom w:val="none" w:sz="0" w:space="0" w:color="auto"/>
        <w:right w:val="none" w:sz="0" w:space="0" w:color="auto"/>
      </w:divBdr>
    </w:div>
    <w:div w:id="975598392">
      <w:bodyDiv w:val="1"/>
      <w:marLeft w:val="0"/>
      <w:marRight w:val="0"/>
      <w:marTop w:val="0"/>
      <w:marBottom w:val="0"/>
      <w:divBdr>
        <w:top w:val="none" w:sz="0" w:space="0" w:color="auto"/>
        <w:left w:val="none" w:sz="0" w:space="0" w:color="auto"/>
        <w:bottom w:val="none" w:sz="0" w:space="0" w:color="auto"/>
        <w:right w:val="none" w:sz="0" w:space="0" w:color="auto"/>
      </w:divBdr>
    </w:div>
    <w:div w:id="977370189">
      <w:bodyDiv w:val="1"/>
      <w:marLeft w:val="0"/>
      <w:marRight w:val="0"/>
      <w:marTop w:val="0"/>
      <w:marBottom w:val="0"/>
      <w:divBdr>
        <w:top w:val="none" w:sz="0" w:space="0" w:color="auto"/>
        <w:left w:val="none" w:sz="0" w:space="0" w:color="auto"/>
        <w:bottom w:val="none" w:sz="0" w:space="0" w:color="auto"/>
        <w:right w:val="none" w:sz="0" w:space="0" w:color="auto"/>
      </w:divBdr>
    </w:div>
    <w:div w:id="980042634">
      <w:bodyDiv w:val="1"/>
      <w:marLeft w:val="0"/>
      <w:marRight w:val="0"/>
      <w:marTop w:val="0"/>
      <w:marBottom w:val="0"/>
      <w:divBdr>
        <w:top w:val="none" w:sz="0" w:space="0" w:color="auto"/>
        <w:left w:val="none" w:sz="0" w:space="0" w:color="auto"/>
        <w:bottom w:val="none" w:sz="0" w:space="0" w:color="auto"/>
        <w:right w:val="none" w:sz="0" w:space="0" w:color="auto"/>
      </w:divBdr>
    </w:div>
    <w:div w:id="980697884">
      <w:bodyDiv w:val="1"/>
      <w:marLeft w:val="0"/>
      <w:marRight w:val="0"/>
      <w:marTop w:val="0"/>
      <w:marBottom w:val="0"/>
      <w:divBdr>
        <w:top w:val="none" w:sz="0" w:space="0" w:color="auto"/>
        <w:left w:val="none" w:sz="0" w:space="0" w:color="auto"/>
        <w:bottom w:val="none" w:sz="0" w:space="0" w:color="auto"/>
        <w:right w:val="none" w:sz="0" w:space="0" w:color="auto"/>
      </w:divBdr>
    </w:div>
    <w:div w:id="980771084">
      <w:bodyDiv w:val="1"/>
      <w:marLeft w:val="0"/>
      <w:marRight w:val="0"/>
      <w:marTop w:val="0"/>
      <w:marBottom w:val="0"/>
      <w:divBdr>
        <w:top w:val="none" w:sz="0" w:space="0" w:color="auto"/>
        <w:left w:val="none" w:sz="0" w:space="0" w:color="auto"/>
        <w:bottom w:val="none" w:sz="0" w:space="0" w:color="auto"/>
        <w:right w:val="none" w:sz="0" w:space="0" w:color="auto"/>
      </w:divBdr>
    </w:div>
    <w:div w:id="983465011">
      <w:bodyDiv w:val="1"/>
      <w:marLeft w:val="0"/>
      <w:marRight w:val="0"/>
      <w:marTop w:val="0"/>
      <w:marBottom w:val="0"/>
      <w:divBdr>
        <w:top w:val="none" w:sz="0" w:space="0" w:color="auto"/>
        <w:left w:val="none" w:sz="0" w:space="0" w:color="auto"/>
        <w:bottom w:val="none" w:sz="0" w:space="0" w:color="auto"/>
        <w:right w:val="none" w:sz="0" w:space="0" w:color="auto"/>
      </w:divBdr>
    </w:div>
    <w:div w:id="983776859">
      <w:bodyDiv w:val="1"/>
      <w:marLeft w:val="0"/>
      <w:marRight w:val="0"/>
      <w:marTop w:val="0"/>
      <w:marBottom w:val="0"/>
      <w:divBdr>
        <w:top w:val="none" w:sz="0" w:space="0" w:color="auto"/>
        <w:left w:val="none" w:sz="0" w:space="0" w:color="auto"/>
        <w:bottom w:val="none" w:sz="0" w:space="0" w:color="auto"/>
        <w:right w:val="none" w:sz="0" w:space="0" w:color="auto"/>
      </w:divBdr>
    </w:div>
    <w:div w:id="983857144">
      <w:bodyDiv w:val="1"/>
      <w:marLeft w:val="0"/>
      <w:marRight w:val="0"/>
      <w:marTop w:val="0"/>
      <w:marBottom w:val="0"/>
      <w:divBdr>
        <w:top w:val="none" w:sz="0" w:space="0" w:color="auto"/>
        <w:left w:val="none" w:sz="0" w:space="0" w:color="auto"/>
        <w:bottom w:val="none" w:sz="0" w:space="0" w:color="auto"/>
        <w:right w:val="none" w:sz="0" w:space="0" w:color="auto"/>
      </w:divBdr>
    </w:div>
    <w:div w:id="986395229">
      <w:bodyDiv w:val="1"/>
      <w:marLeft w:val="0"/>
      <w:marRight w:val="0"/>
      <w:marTop w:val="0"/>
      <w:marBottom w:val="0"/>
      <w:divBdr>
        <w:top w:val="none" w:sz="0" w:space="0" w:color="auto"/>
        <w:left w:val="none" w:sz="0" w:space="0" w:color="auto"/>
        <w:bottom w:val="none" w:sz="0" w:space="0" w:color="auto"/>
        <w:right w:val="none" w:sz="0" w:space="0" w:color="auto"/>
      </w:divBdr>
    </w:div>
    <w:div w:id="989942852">
      <w:bodyDiv w:val="1"/>
      <w:marLeft w:val="0"/>
      <w:marRight w:val="0"/>
      <w:marTop w:val="0"/>
      <w:marBottom w:val="0"/>
      <w:divBdr>
        <w:top w:val="none" w:sz="0" w:space="0" w:color="auto"/>
        <w:left w:val="none" w:sz="0" w:space="0" w:color="auto"/>
        <w:bottom w:val="none" w:sz="0" w:space="0" w:color="auto"/>
        <w:right w:val="none" w:sz="0" w:space="0" w:color="auto"/>
      </w:divBdr>
    </w:div>
    <w:div w:id="989947556">
      <w:bodyDiv w:val="1"/>
      <w:marLeft w:val="0"/>
      <w:marRight w:val="0"/>
      <w:marTop w:val="0"/>
      <w:marBottom w:val="0"/>
      <w:divBdr>
        <w:top w:val="none" w:sz="0" w:space="0" w:color="auto"/>
        <w:left w:val="none" w:sz="0" w:space="0" w:color="auto"/>
        <w:bottom w:val="none" w:sz="0" w:space="0" w:color="auto"/>
        <w:right w:val="none" w:sz="0" w:space="0" w:color="auto"/>
      </w:divBdr>
    </w:div>
    <w:div w:id="990644606">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2216933">
      <w:bodyDiv w:val="1"/>
      <w:marLeft w:val="0"/>
      <w:marRight w:val="0"/>
      <w:marTop w:val="0"/>
      <w:marBottom w:val="0"/>
      <w:divBdr>
        <w:top w:val="none" w:sz="0" w:space="0" w:color="auto"/>
        <w:left w:val="none" w:sz="0" w:space="0" w:color="auto"/>
        <w:bottom w:val="none" w:sz="0" w:space="0" w:color="auto"/>
        <w:right w:val="none" w:sz="0" w:space="0" w:color="auto"/>
      </w:divBdr>
    </w:div>
    <w:div w:id="993532983">
      <w:bodyDiv w:val="1"/>
      <w:marLeft w:val="0"/>
      <w:marRight w:val="0"/>
      <w:marTop w:val="0"/>
      <w:marBottom w:val="0"/>
      <w:divBdr>
        <w:top w:val="none" w:sz="0" w:space="0" w:color="auto"/>
        <w:left w:val="none" w:sz="0" w:space="0" w:color="auto"/>
        <w:bottom w:val="none" w:sz="0" w:space="0" w:color="auto"/>
        <w:right w:val="none" w:sz="0" w:space="0" w:color="auto"/>
      </w:divBdr>
    </w:div>
    <w:div w:id="993723168">
      <w:bodyDiv w:val="1"/>
      <w:marLeft w:val="0"/>
      <w:marRight w:val="0"/>
      <w:marTop w:val="0"/>
      <w:marBottom w:val="0"/>
      <w:divBdr>
        <w:top w:val="none" w:sz="0" w:space="0" w:color="auto"/>
        <w:left w:val="none" w:sz="0" w:space="0" w:color="auto"/>
        <w:bottom w:val="none" w:sz="0" w:space="0" w:color="auto"/>
        <w:right w:val="none" w:sz="0" w:space="0" w:color="auto"/>
      </w:divBdr>
    </w:div>
    <w:div w:id="996614786">
      <w:bodyDiv w:val="1"/>
      <w:marLeft w:val="0"/>
      <w:marRight w:val="0"/>
      <w:marTop w:val="0"/>
      <w:marBottom w:val="0"/>
      <w:divBdr>
        <w:top w:val="none" w:sz="0" w:space="0" w:color="auto"/>
        <w:left w:val="none" w:sz="0" w:space="0" w:color="auto"/>
        <w:bottom w:val="none" w:sz="0" w:space="0" w:color="auto"/>
        <w:right w:val="none" w:sz="0" w:space="0" w:color="auto"/>
      </w:divBdr>
    </w:div>
    <w:div w:id="998119705">
      <w:bodyDiv w:val="1"/>
      <w:marLeft w:val="0"/>
      <w:marRight w:val="0"/>
      <w:marTop w:val="0"/>
      <w:marBottom w:val="0"/>
      <w:divBdr>
        <w:top w:val="none" w:sz="0" w:space="0" w:color="auto"/>
        <w:left w:val="none" w:sz="0" w:space="0" w:color="auto"/>
        <w:bottom w:val="none" w:sz="0" w:space="0" w:color="auto"/>
        <w:right w:val="none" w:sz="0" w:space="0" w:color="auto"/>
      </w:divBdr>
    </w:div>
    <w:div w:id="998650922">
      <w:bodyDiv w:val="1"/>
      <w:marLeft w:val="0"/>
      <w:marRight w:val="0"/>
      <w:marTop w:val="0"/>
      <w:marBottom w:val="0"/>
      <w:divBdr>
        <w:top w:val="none" w:sz="0" w:space="0" w:color="auto"/>
        <w:left w:val="none" w:sz="0" w:space="0" w:color="auto"/>
        <w:bottom w:val="none" w:sz="0" w:space="0" w:color="auto"/>
        <w:right w:val="none" w:sz="0" w:space="0" w:color="auto"/>
      </w:divBdr>
    </w:div>
    <w:div w:id="999430123">
      <w:bodyDiv w:val="1"/>
      <w:marLeft w:val="0"/>
      <w:marRight w:val="0"/>
      <w:marTop w:val="0"/>
      <w:marBottom w:val="0"/>
      <w:divBdr>
        <w:top w:val="none" w:sz="0" w:space="0" w:color="auto"/>
        <w:left w:val="none" w:sz="0" w:space="0" w:color="auto"/>
        <w:bottom w:val="none" w:sz="0" w:space="0" w:color="auto"/>
        <w:right w:val="none" w:sz="0" w:space="0" w:color="auto"/>
      </w:divBdr>
    </w:div>
    <w:div w:id="999843133">
      <w:bodyDiv w:val="1"/>
      <w:marLeft w:val="0"/>
      <w:marRight w:val="0"/>
      <w:marTop w:val="0"/>
      <w:marBottom w:val="0"/>
      <w:divBdr>
        <w:top w:val="none" w:sz="0" w:space="0" w:color="auto"/>
        <w:left w:val="none" w:sz="0" w:space="0" w:color="auto"/>
        <w:bottom w:val="none" w:sz="0" w:space="0" w:color="auto"/>
        <w:right w:val="none" w:sz="0" w:space="0" w:color="auto"/>
      </w:divBdr>
    </w:div>
    <w:div w:id="1003315830">
      <w:bodyDiv w:val="1"/>
      <w:marLeft w:val="0"/>
      <w:marRight w:val="0"/>
      <w:marTop w:val="0"/>
      <w:marBottom w:val="0"/>
      <w:divBdr>
        <w:top w:val="none" w:sz="0" w:space="0" w:color="auto"/>
        <w:left w:val="none" w:sz="0" w:space="0" w:color="auto"/>
        <w:bottom w:val="none" w:sz="0" w:space="0" w:color="auto"/>
        <w:right w:val="none" w:sz="0" w:space="0" w:color="auto"/>
      </w:divBdr>
    </w:div>
    <w:div w:id="1005981737">
      <w:bodyDiv w:val="1"/>
      <w:marLeft w:val="0"/>
      <w:marRight w:val="0"/>
      <w:marTop w:val="0"/>
      <w:marBottom w:val="0"/>
      <w:divBdr>
        <w:top w:val="none" w:sz="0" w:space="0" w:color="auto"/>
        <w:left w:val="none" w:sz="0" w:space="0" w:color="auto"/>
        <w:bottom w:val="none" w:sz="0" w:space="0" w:color="auto"/>
        <w:right w:val="none" w:sz="0" w:space="0" w:color="auto"/>
      </w:divBdr>
    </w:div>
    <w:div w:id="1006595571">
      <w:bodyDiv w:val="1"/>
      <w:marLeft w:val="0"/>
      <w:marRight w:val="0"/>
      <w:marTop w:val="0"/>
      <w:marBottom w:val="0"/>
      <w:divBdr>
        <w:top w:val="none" w:sz="0" w:space="0" w:color="auto"/>
        <w:left w:val="none" w:sz="0" w:space="0" w:color="auto"/>
        <w:bottom w:val="none" w:sz="0" w:space="0" w:color="auto"/>
        <w:right w:val="none" w:sz="0" w:space="0" w:color="auto"/>
      </w:divBdr>
    </w:div>
    <w:div w:id="1006786385">
      <w:bodyDiv w:val="1"/>
      <w:marLeft w:val="0"/>
      <w:marRight w:val="0"/>
      <w:marTop w:val="0"/>
      <w:marBottom w:val="0"/>
      <w:divBdr>
        <w:top w:val="none" w:sz="0" w:space="0" w:color="auto"/>
        <w:left w:val="none" w:sz="0" w:space="0" w:color="auto"/>
        <w:bottom w:val="none" w:sz="0" w:space="0" w:color="auto"/>
        <w:right w:val="none" w:sz="0" w:space="0" w:color="auto"/>
      </w:divBdr>
    </w:div>
    <w:div w:id="1007097035">
      <w:bodyDiv w:val="1"/>
      <w:marLeft w:val="0"/>
      <w:marRight w:val="0"/>
      <w:marTop w:val="0"/>
      <w:marBottom w:val="0"/>
      <w:divBdr>
        <w:top w:val="none" w:sz="0" w:space="0" w:color="auto"/>
        <w:left w:val="none" w:sz="0" w:space="0" w:color="auto"/>
        <w:bottom w:val="none" w:sz="0" w:space="0" w:color="auto"/>
        <w:right w:val="none" w:sz="0" w:space="0" w:color="auto"/>
      </w:divBdr>
    </w:div>
    <w:div w:id="1009872963">
      <w:bodyDiv w:val="1"/>
      <w:marLeft w:val="0"/>
      <w:marRight w:val="0"/>
      <w:marTop w:val="0"/>
      <w:marBottom w:val="0"/>
      <w:divBdr>
        <w:top w:val="none" w:sz="0" w:space="0" w:color="auto"/>
        <w:left w:val="none" w:sz="0" w:space="0" w:color="auto"/>
        <w:bottom w:val="none" w:sz="0" w:space="0" w:color="auto"/>
        <w:right w:val="none" w:sz="0" w:space="0" w:color="auto"/>
      </w:divBdr>
    </w:div>
    <w:div w:id="1012293832">
      <w:bodyDiv w:val="1"/>
      <w:marLeft w:val="0"/>
      <w:marRight w:val="0"/>
      <w:marTop w:val="0"/>
      <w:marBottom w:val="0"/>
      <w:divBdr>
        <w:top w:val="none" w:sz="0" w:space="0" w:color="auto"/>
        <w:left w:val="none" w:sz="0" w:space="0" w:color="auto"/>
        <w:bottom w:val="none" w:sz="0" w:space="0" w:color="auto"/>
        <w:right w:val="none" w:sz="0" w:space="0" w:color="auto"/>
      </w:divBdr>
    </w:div>
    <w:div w:id="1012487232">
      <w:bodyDiv w:val="1"/>
      <w:marLeft w:val="0"/>
      <w:marRight w:val="0"/>
      <w:marTop w:val="0"/>
      <w:marBottom w:val="0"/>
      <w:divBdr>
        <w:top w:val="none" w:sz="0" w:space="0" w:color="auto"/>
        <w:left w:val="none" w:sz="0" w:space="0" w:color="auto"/>
        <w:bottom w:val="none" w:sz="0" w:space="0" w:color="auto"/>
        <w:right w:val="none" w:sz="0" w:space="0" w:color="auto"/>
      </w:divBdr>
    </w:div>
    <w:div w:id="1016034369">
      <w:bodyDiv w:val="1"/>
      <w:marLeft w:val="0"/>
      <w:marRight w:val="0"/>
      <w:marTop w:val="0"/>
      <w:marBottom w:val="0"/>
      <w:divBdr>
        <w:top w:val="none" w:sz="0" w:space="0" w:color="auto"/>
        <w:left w:val="none" w:sz="0" w:space="0" w:color="auto"/>
        <w:bottom w:val="none" w:sz="0" w:space="0" w:color="auto"/>
        <w:right w:val="none" w:sz="0" w:space="0" w:color="auto"/>
      </w:divBdr>
    </w:div>
    <w:div w:id="1016494143">
      <w:bodyDiv w:val="1"/>
      <w:marLeft w:val="0"/>
      <w:marRight w:val="0"/>
      <w:marTop w:val="0"/>
      <w:marBottom w:val="0"/>
      <w:divBdr>
        <w:top w:val="none" w:sz="0" w:space="0" w:color="auto"/>
        <w:left w:val="none" w:sz="0" w:space="0" w:color="auto"/>
        <w:bottom w:val="none" w:sz="0" w:space="0" w:color="auto"/>
        <w:right w:val="none" w:sz="0" w:space="0" w:color="auto"/>
      </w:divBdr>
    </w:div>
    <w:div w:id="1018658402">
      <w:bodyDiv w:val="1"/>
      <w:marLeft w:val="0"/>
      <w:marRight w:val="0"/>
      <w:marTop w:val="0"/>
      <w:marBottom w:val="0"/>
      <w:divBdr>
        <w:top w:val="none" w:sz="0" w:space="0" w:color="auto"/>
        <w:left w:val="none" w:sz="0" w:space="0" w:color="auto"/>
        <w:bottom w:val="none" w:sz="0" w:space="0" w:color="auto"/>
        <w:right w:val="none" w:sz="0" w:space="0" w:color="auto"/>
      </w:divBdr>
    </w:div>
    <w:div w:id="1019235496">
      <w:bodyDiv w:val="1"/>
      <w:marLeft w:val="0"/>
      <w:marRight w:val="0"/>
      <w:marTop w:val="0"/>
      <w:marBottom w:val="0"/>
      <w:divBdr>
        <w:top w:val="none" w:sz="0" w:space="0" w:color="auto"/>
        <w:left w:val="none" w:sz="0" w:space="0" w:color="auto"/>
        <w:bottom w:val="none" w:sz="0" w:space="0" w:color="auto"/>
        <w:right w:val="none" w:sz="0" w:space="0" w:color="auto"/>
      </w:divBdr>
    </w:div>
    <w:div w:id="1019503094">
      <w:bodyDiv w:val="1"/>
      <w:marLeft w:val="0"/>
      <w:marRight w:val="0"/>
      <w:marTop w:val="0"/>
      <w:marBottom w:val="0"/>
      <w:divBdr>
        <w:top w:val="none" w:sz="0" w:space="0" w:color="auto"/>
        <w:left w:val="none" w:sz="0" w:space="0" w:color="auto"/>
        <w:bottom w:val="none" w:sz="0" w:space="0" w:color="auto"/>
        <w:right w:val="none" w:sz="0" w:space="0" w:color="auto"/>
      </w:divBdr>
    </w:div>
    <w:div w:id="1019510039">
      <w:bodyDiv w:val="1"/>
      <w:marLeft w:val="0"/>
      <w:marRight w:val="0"/>
      <w:marTop w:val="0"/>
      <w:marBottom w:val="0"/>
      <w:divBdr>
        <w:top w:val="none" w:sz="0" w:space="0" w:color="auto"/>
        <w:left w:val="none" w:sz="0" w:space="0" w:color="auto"/>
        <w:bottom w:val="none" w:sz="0" w:space="0" w:color="auto"/>
        <w:right w:val="none" w:sz="0" w:space="0" w:color="auto"/>
      </w:divBdr>
    </w:div>
    <w:div w:id="1020594599">
      <w:bodyDiv w:val="1"/>
      <w:marLeft w:val="0"/>
      <w:marRight w:val="0"/>
      <w:marTop w:val="0"/>
      <w:marBottom w:val="0"/>
      <w:divBdr>
        <w:top w:val="none" w:sz="0" w:space="0" w:color="auto"/>
        <w:left w:val="none" w:sz="0" w:space="0" w:color="auto"/>
        <w:bottom w:val="none" w:sz="0" w:space="0" w:color="auto"/>
        <w:right w:val="none" w:sz="0" w:space="0" w:color="auto"/>
      </w:divBdr>
    </w:div>
    <w:div w:id="1022439731">
      <w:bodyDiv w:val="1"/>
      <w:marLeft w:val="0"/>
      <w:marRight w:val="0"/>
      <w:marTop w:val="0"/>
      <w:marBottom w:val="0"/>
      <w:divBdr>
        <w:top w:val="none" w:sz="0" w:space="0" w:color="auto"/>
        <w:left w:val="none" w:sz="0" w:space="0" w:color="auto"/>
        <w:bottom w:val="none" w:sz="0" w:space="0" w:color="auto"/>
        <w:right w:val="none" w:sz="0" w:space="0" w:color="auto"/>
      </w:divBdr>
    </w:div>
    <w:div w:id="1022627184">
      <w:bodyDiv w:val="1"/>
      <w:marLeft w:val="0"/>
      <w:marRight w:val="0"/>
      <w:marTop w:val="0"/>
      <w:marBottom w:val="0"/>
      <w:divBdr>
        <w:top w:val="none" w:sz="0" w:space="0" w:color="auto"/>
        <w:left w:val="none" w:sz="0" w:space="0" w:color="auto"/>
        <w:bottom w:val="none" w:sz="0" w:space="0" w:color="auto"/>
        <w:right w:val="none" w:sz="0" w:space="0" w:color="auto"/>
      </w:divBdr>
    </w:div>
    <w:div w:id="1025670990">
      <w:bodyDiv w:val="1"/>
      <w:marLeft w:val="0"/>
      <w:marRight w:val="0"/>
      <w:marTop w:val="0"/>
      <w:marBottom w:val="0"/>
      <w:divBdr>
        <w:top w:val="none" w:sz="0" w:space="0" w:color="auto"/>
        <w:left w:val="none" w:sz="0" w:space="0" w:color="auto"/>
        <w:bottom w:val="none" w:sz="0" w:space="0" w:color="auto"/>
        <w:right w:val="none" w:sz="0" w:space="0" w:color="auto"/>
      </w:divBdr>
    </w:div>
    <w:div w:id="1026441981">
      <w:bodyDiv w:val="1"/>
      <w:marLeft w:val="0"/>
      <w:marRight w:val="0"/>
      <w:marTop w:val="0"/>
      <w:marBottom w:val="0"/>
      <w:divBdr>
        <w:top w:val="none" w:sz="0" w:space="0" w:color="auto"/>
        <w:left w:val="none" w:sz="0" w:space="0" w:color="auto"/>
        <w:bottom w:val="none" w:sz="0" w:space="0" w:color="auto"/>
        <w:right w:val="none" w:sz="0" w:space="0" w:color="auto"/>
      </w:divBdr>
    </w:div>
    <w:div w:id="1027482428">
      <w:bodyDiv w:val="1"/>
      <w:marLeft w:val="0"/>
      <w:marRight w:val="0"/>
      <w:marTop w:val="0"/>
      <w:marBottom w:val="0"/>
      <w:divBdr>
        <w:top w:val="none" w:sz="0" w:space="0" w:color="auto"/>
        <w:left w:val="none" w:sz="0" w:space="0" w:color="auto"/>
        <w:bottom w:val="none" w:sz="0" w:space="0" w:color="auto"/>
        <w:right w:val="none" w:sz="0" w:space="0" w:color="auto"/>
      </w:divBdr>
    </w:div>
    <w:div w:id="1031688240">
      <w:bodyDiv w:val="1"/>
      <w:marLeft w:val="0"/>
      <w:marRight w:val="0"/>
      <w:marTop w:val="0"/>
      <w:marBottom w:val="0"/>
      <w:divBdr>
        <w:top w:val="none" w:sz="0" w:space="0" w:color="auto"/>
        <w:left w:val="none" w:sz="0" w:space="0" w:color="auto"/>
        <w:bottom w:val="none" w:sz="0" w:space="0" w:color="auto"/>
        <w:right w:val="none" w:sz="0" w:space="0" w:color="auto"/>
      </w:divBdr>
    </w:div>
    <w:div w:id="1032724947">
      <w:bodyDiv w:val="1"/>
      <w:marLeft w:val="0"/>
      <w:marRight w:val="0"/>
      <w:marTop w:val="0"/>
      <w:marBottom w:val="0"/>
      <w:divBdr>
        <w:top w:val="none" w:sz="0" w:space="0" w:color="auto"/>
        <w:left w:val="none" w:sz="0" w:space="0" w:color="auto"/>
        <w:bottom w:val="none" w:sz="0" w:space="0" w:color="auto"/>
        <w:right w:val="none" w:sz="0" w:space="0" w:color="auto"/>
      </w:divBdr>
    </w:div>
    <w:div w:id="1032994134">
      <w:bodyDiv w:val="1"/>
      <w:marLeft w:val="0"/>
      <w:marRight w:val="0"/>
      <w:marTop w:val="0"/>
      <w:marBottom w:val="0"/>
      <w:divBdr>
        <w:top w:val="none" w:sz="0" w:space="0" w:color="auto"/>
        <w:left w:val="none" w:sz="0" w:space="0" w:color="auto"/>
        <w:bottom w:val="none" w:sz="0" w:space="0" w:color="auto"/>
        <w:right w:val="none" w:sz="0" w:space="0" w:color="auto"/>
      </w:divBdr>
    </w:div>
    <w:div w:id="1033265816">
      <w:bodyDiv w:val="1"/>
      <w:marLeft w:val="0"/>
      <w:marRight w:val="0"/>
      <w:marTop w:val="0"/>
      <w:marBottom w:val="0"/>
      <w:divBdr>
        <w:top w:val="none" w:sz="0" w:space="0" w:color="auto"/>
        <w:left w:val="none" w:sz="0" w:space="0" w:color="auto"/>
        <w:bottom w:val="none" w:sz="0" w:space="0" w:color="auto"/>
        <w:right w:val="none" w:sz="0" w:space="0" w:color="auto"/>
      </w:divBdr>
    </w:div>
    <w:div w:id="1037314163">
      <w:bodyDiv w:val="1"/>
      <w:marLeft w:val="0"/>
      <w:marRight w:val="0"/>
      <w:marTop w:val="0"/>
      <w:marBottom w:val="0"/>
      <w:divBdr>
        <w:top w:val="none" w:sz="0" w:space="0" w:color="auto"/>
        <w:left w:val="none" w:sz="0" w:space="0" w:color="auto"/>
        <w:bottom w:val="none" w:sz="0" w:space="0" w:color="auto"/>
        <w:right w:val="none" w:sz="0" w:space="0" w:color="auto"/>
      </w:divBdr>
    </w:div>
    <w:div w:id="1037896775">
      <w:bodyDiv w:val="1"/>
      <w:marLeft w:val="0"/>
      <w:marRight w:val="0"/>
      <w:marTop w:val="0"/>
      <w:marBottom w:val="0"/>
      <w:divBdr>
        <w:top w:val="none" w:sz="0" w:space="0" w:color="auto"/>
        <w:left w:val="none" w:sz="0" w:space="0" w:color="auto"/>
        <w:bottom w:val="none" w:sz="0" w:space="0" w:color="auto"/>
        <w:right w:val="none" w:sz="0" w:space="0" w:color="auto"/>
      </w:divBdr>
    </w:div>
    <w:div w:id="1039009691">
      <w:bodyDiv w:val="1"/>
      <w:marLeft w:val="0"/>
      <w:marRight w:val="0"/>
      <w:marTop w:val="0"/>
      <w:marBottom w:val="0"/>
      <w:divBdr>
        <w:top w:val="none" w:sz="0" w:space="0" w:color="auto"/>
        <w:left w:val="none" w:sz="0" w:space="0" w:color="auto"/>
        <w:bottom w:val="none" w:sz="0" w:space="0" w:color="auto"/>
        <w:right w:val="none" w:sz="0" w:space="0" w:color="auto"/>
      </w:divBdr>
    </w:div>
    <w:div w:id="1040668665">
      <w:bodyDiv w:val="1"/>
      <w:marLeft w:val="0"/>
      <w:marRight w:val="0"/>
      <w:marTop w:val="0"/>
      <w:marBottom w:val="0"/>
      <w:divBdr>
        <w:top w:val="none" w:sz="0" w:space="0" w:color="auto"/>
        <w:left w:val="none" w:sz="0" w:space="0" w:color="auto"/>
        <w:bottom w:val="none" w:sz="0" w:space="0" w:color="auto"/>
        <w:right w:val="none" w:sz="0" w:space="0" w:color="auto"/>
      </w:divBdr>
    </w:div>
    <w:div w:id="1041171351">
      <w:bodyDiv w:val="1"/>
      <w:marLeft w:val="0"/>
      <w:marRight w:val="0"/>
      <w:marTop w:val="0"/>
      <w:marBottom w:val="0"/>
      <w:divBdr>
        <w:top w:val="none" w:sz="0" w:space="0" w:color="auto"/>
        <w:left w:val="none" w:sz="0" w:space="0" w:color="auto"/>
        <w:bottom w:val="none" w:sz="0" w:space="0" w:color="auto"/>
        <w:right w:val="none" w:sz="0" w:space="0" w:color="auto"/>
      </w:divBdr>
    </w:div>
    <w:div w:id="1041200504">
      <w:bodyDiv w:val="1"/>
      <w:marLeft w:val="0"/>
      <w:marRight w:val="0"/>
      <w:marTop w:val="0"/>
      <w:marBottom w:val="0"/>
      <w:divBdr>
        <w:top w:val="none" w:sz="0" w:space="0" w:color="auto"/>
        <w:left w:val="none" w:sz="0" w:space="0" w:color="auto"/>
        <w:bottom w:val="none" w:sz="0" w:space="0" w:color="auto"/>
        <w:right w:val="none" w:sz="0" w:space="0" w:color="auto"/>
      </w:divBdr>
    </w:div>
    <w:div w:id="1042096452">
      <w:bodyDiv w:val="1"/>
      <w:marLeft w:val="0"/>
      <w:marRight w:val="0"/>
      <w:marTop w:val="0"/>
      <w:marBottom w:val="0"/>
      <w:divBdr>
        <w:top w:val="none" w:sz="0" w:space="0" w:color="auto"/>
        <w:left w:val="none" w:sz="0" w:space="0" w:color="auto"/>
        <w:bottom w:val="none" w:sz="0" w:space="0" w:color="auto"/>
        <w:right w:val="none" w:sz="0" w:space="0" w:color="auto"/>
      </w:divBdr>
    </w:div>
    <w:div w:id="1043098043">
      <w:bodyDiv w:val="1"/>
      <w:marLeft w:val="0"/>
      <w:marRight w:val="0"/>
      <w:marTop w:val="0"/>
      <w:marBottom w:val="0"/>
      <w:divBdr>
        <w:top w:val="none" w:sz="0" w:space="0" w:color="auto"/>
        <w:left w:val="none" w:sz="0" w:space="0" w:color="auto"/>
        <w:bottom w:val="none" w:sz="0" w:space="0" w:color="auto"/>
        <w:right w:val="none" w:sz="0" w:space="0" w:color="auto"/>
      </w:divBdr>
    </w:div>
    <w:div w:id="1043286883">
      <w:bodyDiv w:val="1"/>
      <w:marLeft w:val="0"/>
      <w:marRight w:val="0"/>
      <w:marTop w:val="0"/>
      <w:marBottom w:val="0"/>
      <w:divBdr>
        <w:top w:val="none" w:sz="0" w:space="0" w:color="auto"/>
        <w:left w:val="none" w:sz="0" w:space="0" w:color="auto"/>
        <w:bottom w:val="none" w:sz="0" w:space="0" w:color="auto"/>
        <w:right w:val="none" w:sz="0" w:space="0" w:color="auto"/>
      </w:divBdr>
    </w:div>
    <w:div w:id="1046032271">
      <w:bodyDiv w:val="1"/>
      <w:marLeft w:val="0"/>
      <w:marRight w:val="0"/>
      <w:marTop w:val="0"/>
      <w:marBottom w:val="0"/>
      <w:divBdr>
        <w:top w:val="none" w:sz="0" w:space="0" w:color="auto"/>
        <w:left w:val="none" w:sz="0" w:space="0" w:color="auto"/>
        <w:bottom w:val="none" w:sz="0" w:space="0" w:color="auto"/>
        <w:right w:val="none" w:sz="0" w:space="0" w:color="auto"/>
      </w:divBdr>
    </w:div>
    <w:div w:id="1046415954">
      <w:bodyDiv w:val="1"/>
      <w:marLeft w:val="0"/>
      <w:marRight w:val="0"/>
      <w:marTop w:val="0"/>
      <w:marBottom w:val="0"/>
      <w:divBdr>
        <w:top w:val="none" w:sz="0" w:space="0" w:color="auto"/>
        <w:left w:val="none" w:sz="0" w:space="0" w:color="auto"/>
        <w:bottom w:val="none" w:sz="0" w:space="0" w:color="auto"/>
        <w:right w:val="none" w:sz="0" w:space="0" w:color="auto"/>
      </w:divBdr>
    </w:div>
    <w:div w:id="1046638244">
      <w:bodyDiv w:val="1"/>
      <w:marLeft w:val="0"/>
      <w:marRight w:val="0"/>
      <w:marTop w:val="0"/>
      <w:marBottom w:val="0"/>
      <w:divBdr>
        <w:top w:val="none" w:sz="0" w:space="0" w:color="auto"/>
        <w:left w:val="none" w:sz="0" w:space="0" w:color="auto"/>
        <w:bottom w:val="none" w:sz="0" w:space="0" w:color="auto"/>
        <w:right w:val="none" w:sz="0" w:space="0" w:color="auto"/>
      </w:divBdr>
    </w:div>
    <w:div w:id="1047146241">
      <w:bodyDiv w:val="1"/>
      <w:marLeft w:val="0"/>
      <w:marRight w:val="0"/>
      <w:marTop w:val="0"/>
      <w:marBottom w:val="0"/>
      <w:divBdr>
        <w:top w:val="none" w:sz="0" w:space="0" w:color="auto"/>
        <w:left w:val="none" w:sz="0" w:space="0" w:color="auto"/>
        <w:bottom w:val="none" w:sz="0" w:space="0" w:color="auto"/>
        <w:right w:val="none" w:sz="0" w:space="0" w:color="auto"/>
      </w:divBdr>
    </w:div>
    <w:div w:id="1047804385">
      <w:bodyDiv w:val="1"/>
      <w:marLeft w:val="0"/>
      <w:marRight w:val="0"/>
      <w:marTop w:val="0"/>
      <w:marBottom w:val="0"/>
      <w:divBdr>
        <w:top w:val="none" w:sz="0" w:space="0" w:color="auto"/>
        <w:left w:val="none" w:sz="0" w:space="0" w:color="auto"/>
        <w:bottom w:val="none" w:sz="0" w:space="0" w:color="auto"/>
        <w:right w:val="none" w:sz="0" w:space="0" w:color="auto"/>
      </w:divBdr>
    </w:div>
    <w:div w:id="1048721027">
      <w:bodyDiv w:val="1"/>
      <w:marLeft w:val="0"/>
      <w:marRight w:val="0"/>
      <w:marTop w:val="0"/>
      <w:marBottom w:val="0"/>
      <w:divBdr>
        <w:top w:val="none" w:sz="0" w:space="0" w:color="auto"/>
        <w:left w:val="none" w:sz="0" w:space="0" w:color="auto"/>
        <w:bottom w:val="none" w:sz="0" w:space="0" w:color="auto"/>
        <w:right w:val="none" w:sz="0" w:space="0" w:color="auto"/>
      </w:divBdr>
    </w:div>
    <w:div w:id="1048916843">
      <w:bodyDiv w:val="1"/>
      <w:marLeft w:val="0"/>
      <w:marRight w:val="0"/>
      <w:marTop w:val="0"/>
      <w:marBottom w:val="0"/>
      <w:divBdr>
        <w:top w:val="none" w:sz="0" w:space="0" w:color="auto"/>
        <w:left w:val="none" w:sz="0" w:space="0" w:color="auto"/>
        <w:bottom w:val="none" w:sz="0" w:space="0" w:color="auto"/>
        <w:right w:val="none" w:sz="0" w:space="0" w:color="auto"/>
      </w:divBdr>
    </w:div>
    <w:div w:id="1049648091">
      <w:bodyDiv w:val="1"/>
      <w:marLeft w:val="0"/>
      <w:marRight w:val="0"/>
      <w:marTop w:val="0"/>
      <w:marBottom w:val="0"/>
      <w:divBdr>
        <w:top w:val="none" w:sz="0" w:space="0" w:color="auto"/>
        <w:left w:val="none" w:sz="0" w:space="0" w:color="auto"/>
        <w:bottom w:val="none" w:sz="0" w:space="0" w:color="auto"/>
        <w:right w:val="none" w:sz="0" w:space="0" w:color="auto"/>
      </w:divBdr>
    </w:div>
    <w:div w:id="1050374883">
      <w:bodyDiv w:val="1"/>
      <w:marLeft w:val="0"/>
      <w:marRight w:val="0"/>
      <w:marTop w:val="0"/>
      <w:marBottom w:val="0"/>
      <w:divBdr>
        <w:top w:val="none" w:sz="0" w:space="0" w:color="auto"/>
        <w:left w:val="none" w:sz="0" w:space="0" w:color="auto"/>
        <w:bottom w:val="none" w:sz="0" w:space="0" w:color="auto"/>
        <w:right w:val="none" w:sz="0" w:space="0" w:color="auto"/>
      </w:divBdr>
    </w:div>
    <w:div w:id="1052579101">
      <w:bodyDiv w:val="1"/>
      <w:marLeft w:val="0"/>
      <w:marRight w:val="0"/>
      <w:marTop w:val="0"/>
      <w:marBottom w:val="0"/>
      <w:divBdr>
        <w:top w:val="none" w:sz="0" w:space="0" w:color="auto"/>
        <w:left w:val="none" w:sz="0" w:space="0" w:color="auto"/>
        <w:bottom w:val="none" w:sz="0" w:space="0" w:color="auto"/>
        <w:right w:val="none" w:sz="0" w:space="0" w:color="auto"/>
      </w:divBdr>
    </w:div>
    <w:div w:id="1052652561">
      <w:bodyDiv w:val="1"/>
      <w:marLeft w:val="0"/>
      <w:marRight w:val="0"/>
      <w:marTop w:val="0"/>
      <w:marBottom w:val="0"/>
      <w:divBdr>
        <w:top w:val="none" w:sz="0" w:space="0" w:color="auto"/>
        <w:left w:val="none" w:sz="0" w:space="0" w:color="auto"/>
        <w:bottom w:val="none" w:sz="0" w:space="0" w:color="auto"/>
        <w:right w:val="none" w:sz="0" w:space="0" w:color="auto"/>
      </w:divBdr>
    </w:div>
    <w:div w:id="1054695397">
      <w:bodyDiv w:val="1"/>
      <w:marLeft w:val="0"/>
      <w:marRight w:val="0"/>
      <w:marTop w:val="0"/>
      <w:marBottom w:val="0"/>
      <w:divBdr>
        <w:top w:val="none" w:sz="0" w:space="0" w:color="auto"/>
        <w:left w:val="none" w:sz="0" w:space="0" w:color="auto"/>
        <w:bottom w:val="none" w:sz="0" w:space="0" w:color="auto"/>
        <w:right w:val="none" w:sz="0" w:space="0" w:color="auto"/>
      </w:divBdr>
    </w:div>
    <w:div w:id="1056782361">
      <w:bodyDiv w:val="1"/>
      <w:marLeft w:val="0"/>
      <w:marRight w:val="0"/>
      <w:marTop w:val="0"/>
      <w:marBottom w:val="0"/>
      <w:divBdr>
        <w:top w:val="none" w:sz="0" w:space="0" w:color="auto"/>
        <w:left w:val="none" w:sz="0" w:space="0" w:color="auto"/>
        <w:bottom w:val="none" w:sz="0" w:space="0" w:color="auto"/>
        <w:right w:val="none" w:sz="0" w:space="0" w:color="auto"/>
      </w:divBdr>
    </w:div>
    <w:div w:id="1057708311">
      <w:bodyDiv w:val="1"/>
      <w:marLeft w:val="0"/>
      <w:marRight w:val="0"/>
      <w:marTop w:val="0"/>
      <w:marBottom w:val="0"/>
      <w:divBdr>
        <w:top w:val="none" w:sz="0" w:space="0" w:color="auto"/>
        <w:left w:val="none" w:sz="0" w:space="0" w:color="auto"/>
        <w:bottom w:val="none" w:sz="0" w:space="0" w:color="auto"/>
        <w:right w:val="none" w:sz="0" w:space="0" w:color="auto"/>
      </w:divBdr>
    </w:div>
    <w:div w:id="1058748185">
      <w:bodyDiv w:val="1"/>
      <w:marLeft w:val="0"/>
      <w:marRight w:val="0"/>
      <w:marTop w:val="0"/>
      <w:marBottom w:val="0"/>
      <w:divBdr>
        <w:top w:val="none" w:sz="0" w:space="0" w:color="auto"/>
        <w:left w:val="none" w:sz="0" w:space="0" w:color="auto"/>
        <w:bottom w:val="none" w:sz="0" w:space="0" w:color="auto"/>
        <w:right w:val="none" w:sz="0" w:space="0" w:color="auto"/>
      </w:divBdr>
    </w:div>
    <w:div w:id="1059937229">
      <w:bodyDiv w:val="1"/>
      <w:marLeft w:val="0"/>
      <w:marRight w:val="0"/>
      <w:marTop w:val="0"/>
      <w:marBottom w:val="0"/>
      <w:divBdr>
        <w:top w:val="none" w:sz="0" w:space="0" w:color="auto"/>
        <w:left w:val="none" w:sz="0" w:space="0" w:color="auto"/>
        <w:bottom w:val="none" w:sz="0" w:space="0" w:color="auto"/>
        <w:right w:val="none" w:sz="0" w:space="0" w:color="auto"/>
      </w:divBdr>
    </w:div>
    <w:div w:id="1061169430">
      <w:bodyDiv w:val="1"/>
      <w:marLeft w:val="0"/>
      <w:marRight w:val="0"/>
      <w:marTop w:val="0"/>
      <w:marBottom w:val="0"/>
      <w:divBdr>
        <w:top w:val="none" w:sz="0" w:space="0" w:color="auto"/>
        <w:left w:val="none" w:sz="0" w:space="0" w:color="auto"/>
        <w:bottom w:val="none" w:sz="0" w:space="0" w:color="auto"/>
        <w:right w:val="none" w:sz="0" w:space="0" w:color="auto"/>
      </w:divBdr>
    </w:div>
    <w:div w:id="1066143591">
      <w:bodyDiv w:val="1"/>
      <w:marLeft w:val="0"/>
      <w:marRight w:val="0"/>
      <w:marTop w:val="0"/>
      <w:marBottom w:val="0"/>
      <w:divBdr>
        <w:top w:val="none" w:sz="0" w:space="0" w:color="auto"/>
        <w:left w:val="none" w:sz="0" w:space="0" w:color="auto"/>
        <w:bottom w:val="none" w:sz="0" w:space="0" w:color="auto"/>
        <w:right w:val="none" w:sz="0" w:space="0" w:color="auto"/>
      </w:divBdr>
    </w:div>
    <w:div w:id="1066565271">
      <w:bodyDiv w:val="1"/>
      <w:marLeft w:val="0"/>
      <w:marRight w:val="0"/>
      <w:marTop w:val="0"/>
      <w:marBottom w:val="0"/>
      <w:divBdr>
        <w:top w:val="none" w:sz="0" w:space="0" w:color="auto"/>
        <w:left w:val="none" w:sz="0" w:space="0" w:color="auto"/>
        <w:bottom w:val="none" w:sz="0" w:space="0" w:color="auto"/>
        <w:right w:val="none" w:sz="0" w:space="0" w:color="auto"/>
      </w:divBdr>
    </w:div>
    <w:div w:id="1069033676">
      <w:bodyDiv w:val="1"/>
      <w:marLeft w:val="0"/>
      <w:marRight w:val="0"/>
      <w:marTop w:val="0"/>
      <w:marBottom w:val="0"/>
      <w:divBdr>
        <w:top w:val="none" w:sz="0" w:space="0" w:color="auto"/>
        <w:left w:val="none" w:sz="0" w:space="0" w:color="auto"/>
        <w:bottom w:val="none" w:sz="0" w:space="0" w:color="auto"/>
        <w:right w:val="none" w:sz="0" w:space="0" w:color="auto"/>
      </w:divBdr>
    </w:div>
    <w:div w:id="1071006612">
      <w:bodyDiv w:val="1"/>
      <w:marLeft w:val="0"/>
      <w:marRight w:val="0"/>
      <w:marTop w:val="0"/>
      <w:marBottom w:val="0"/>
      <w:divBdr>
        <w:top w:val="none" w:sz="0" w:space="0" w:color="auto"/>
        <w:left w:val="none" w:sz="0" w:space="0" w:color="auto"/>
        <w:bottom w:val="none" w:sz="0" w:space="0" w:color="auto"/>
        <w:right w:val="none" w:sz="0" w:space="0" w:color="auto"/>
      </w:divBdr>
    </w:div>
    <w:div w:id="1073502803">
      <w:bodyDiv w:val="1"/>
      <w:marLeft w:val="0"/>
      <w:marRight w:val="0"/>
      <w:marTop w:val="0"/>
      <w:marBottom w:val="0"/>
      <w:divBdr>
        <w:top w:val="none" w:sz="0" w:space="0" w:color="auto"/>
        <w:left w:val="none" w:sz="0" w:space="0" w:color="auto"/>
        <w:bottom w:val="none" w:sz="0" w:space="0" w:color="auto"/>
        <w:right w:val="none" w:sz="0" w:space="0" w:color="auto"/>
      </w:divBdr>
    </w:div>
    <w:div w:id="1074665140">
      <w:bodyDiv w:val="1"/>
      <w:marLeft w:val="0"/>
      <w:marRight w:val="0"/>
      <w:marTop w:val="0"/>
      <w:marBottom w:val="0"/>
      <w:divBdr>
        <w:top w:val="none" w:sz="0" w:space="0" w:color="auto"/>
        <w:left w:val="none" w:sz="0" w:space="0" w:color="auto"/>
        <w:bottom w:val="none" w:sz="0" w:space="0" w:color="auto"/>
        <w:right w:val="none" w:sz="0" w:space="0" w:color="auto"/>
      </w:divBdr>
      <w:divsChild>
        <w:div w:id="261768795">
          <w:marLeft w:val="0"/>
          <w:marRight w:val="0"/>
          <w:marTop w:val="0"/>
          <w:marBottom w:val="0"/>
          <w:divBdr>
            <w:top w:val="none" w:sz="0" w:space="0" w:color="auto"/>
            <w:left w:val="none" w:sz="0" w:space="0" w:color="auto"/>
            <w:bottom w:val="none" w:sz="0" w:space="0" w:color="auto"/>
            <w:right w:val="none" w:sz="0" w:space="0" w:color="auto"/>
          </w:divBdr>
        </w:div>
      </w:divsChild>
    </w:div>
    <w:div w:id="1074745346">
      <w:bodyDiv w:val="1"/>
      <w:marLeft w:val="0"/>
      <w:marRight w:val="0"/>
      <w:marTop w:val="0"/>
      <w:marBottom w:val="0"/>
      <w:divBdr>
        <w:top w:val="none" w:sz="0" w:space="0" w:color="auto"/>
        <w:left w:val="none" w:sz="0" w:space="0" w:color="auto"/>
        <w:bottom w:val="none" w:sz="0" w:space="0" w:color="auto"/>
        <w:right w:val="none" w:sz="0" w:space="0" w:color="auto"/>
      </w:divBdr>
    </w:div>
    <w:div w:id="1076516904">
      <w:bodyDiv w:val="1"/>
      <w:marLeft w:val="0"/>
      <w:marRight w:val="0"/>
      <w:marTop w:val="0"/>
      <w:marBottom w:val="0"/>
      <w:divBdr>
        <w:top w:val="none" w:sz="0" w:space="0" w:color="auto"/>
        <w:left w:val="none" w:sz="0" w:space="0" w:color="auto"/>
        <w:bottom w:val="none" w:sz="0" w:space="0" w:color="auto"/>
        <w:right w:val="none" w:sz="0" w:space="0" w:color="auto"/>
      </w:divBdr>
    </w:div>
    <w:div w:id="1076979861">
      <w:bodyDiv w:val="1"/>
      <w:marLeft w:val="0"/>
      <w:marRight w:val="0"/>
      <w:marTop w:val="0"/>
      <w:marBottom w:val="0"/>
      <w:divBdr>
        <w:top w:val="none" w:sz="0" w:space="0" w:color="auto"/>
        <w:left w:val="none" w:sz="0" w:space="0" w:color="auto"/>
        <w:bottom w:val="none" w:sz="0" w:space="0" w:color="auto"/>
        <w:right w:val="none" w:sz="0" w:space="0" w:color="auto"/>
      </w:divBdr>
    </w:div>
    <w:div w:id="1077938606">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748803">
      <w:bodyDiv w:val="1"/>
      <w:marLeft w:val="0"/>
      <w:marRight w:val="0"/>
      <w:marTop w:val="0"/>
      <w:marBottom w:val="0"/>
      <w:divBdr>
        <w:top w:val="none" w:sz="0" w:space="0" w:color="auto"/>
        <w:left w:val="none" w:sz="0" w:space="0" w:color="auto"/>
        <w:bottom w:val="none" w:sz="0" w:space="0" w:color="auto"/>
        <w:right w:val="none" w:sz="0" w:space="0" w:color="auto"/>
      </w:divBdr>
    </w:div>
    <w:div w:id="1078937278">
      <w:bodyDiv w:val="1"/>
      <w:marLeft w:val="0"/>
      <w:marRight w:val="0"/>
      <w:marTop w:val="0"/>
      <w:marBottom w:val="0"/>
      <w:divBdr>
        <w:top w:val="none" w:sz="0" w:space="0" w:color="auto"/>
        <w:left w:val="none" w:sz="0" w:space="0" w:color="auto"/>
        <w:bottom w:val="none" w:sz="0" w:space="0" w:color="auto"/>
        <w:right w:val="none" w:sz="0" w:space="0" w:color="auto"/>
      </w:divBdr>
    </w:div>
    <w:div w:id="1081023609">
      <w:bodyDiv w:val="1"/>
      <w:marLeft w:val="0"/>
      <w:marRight w:val="0"/>
      <w:marTop w:val="0"/>
      <w:marBottom w:val="0"/>
      <w:divBdr>
        <w:top w:val="none" w:sz="0" w:space="0" w:color="auto"/>
        <w:left w:val="none" w:sz="0" w:space="0" w:color="auto"/>
        <w:bottom w:val="none" w:sz="0" w:space="0" w:color="auto"/>
        <w:right w:val="none" w:sz="0" w:space="0" w:color="auto"/>
      </w:divBdr>
    </w:div>
    <w:div w:id="1083601972">
      <w:bodyDiv w:val="1"/>
      <w:marLeft w:val="0"/>
      <w:marRight w:val="0"/>
      <w:marTop w:val="0"/>
      <w:marBottom w:val="0"/>
      <w:divBdr>
        <w:top w:val="none" w:sz="0" w:space="0" w:color="auto"/>
        <w:left w:val="none" w:sz="0" w:space="0" w:color="auto"/>
        <w:bottom w:val="none" w:sz="0" w:space="0" w:color="auto"/>
        <w:right w:val="none" w:sz="0" w:space="0" w:color="auto"/>
      </w:divBdr>
    </w:div>
    <w:div w:id="1086152067">
      <w:bodyDiv w:val="1"/>
      <w:marLeft w:val="0"/>
      <w:marRight w:val="0"/>
      <w:marTop w:val="0"/>
      <w:marBottom w:val="0"/>
      <w:divBdr>
        <w:top w:val="none" w:sz="0" w:space="0" w:color="auto"/>
        <w:left w:val="none" w:sz="0" w:space="0" w:color="auto"/>
        <w:bottom w:val="none" w:sz="0" w:space="0" w:color="auto"/>
        <w:right w:val="none" w:sz="0" w:space="0" w:color="auto"/>
      </w:divBdr>
    </w:div>
    <w:div w:id="1086920419">
      <w:bodyDiv w:val="1"/>
      <w:marLeft w:val="0"/>
      <w:marRight w:val="0"/>
      <w:marTop w:val="0"/>
      <w:marBottom w:val="0"/>
      <w:divBdr>
        <w:top w:val="none" w:sz="0" w:space="0" w:color="auto"/>
        <w:left w:val="none" w:sz="0" w:space="0" w:color="auto"/>
        <w:bottom w:val="none" w:sz="0" w:space="0" w:color="auto"/>
        <w:right w:val="none" w:sz="0" w:space="0" w:color="auto"/>
      </w:divBdr>
    </w:div>
    <w:div w:id="1088428633">
      <w:bodyDiv w:val="1"/>
      <w:marLeft w:val="0"/>
      <w:marRight w:val="0"/>
      <w:marTop w:val="0"/>
      <w:marBottom w:val="0"/>
      <w:divBdr>
        <w:top w:val="none" w:sz="0" w:space="0" w:color="auto"/>
        <w:left w:val="none" w:sz="0" w:space="0" w:color="auto"/>
        <w:bottom w:val="none" w:sz="0" w:space="0" w:color="auto"/>
        <w:right w:val="none" w:sz="0" w:space="0" w:color="auto"/>
      </w:divBdr>
    </w:div>
    <w:div w:id="1091312073">
      <w:bodyDiv w:val="1"/>
      <w:marLeft w:val="0"/>
      <w:marRight w:val="0"/>
      <w:marTop w:val="0"/>
      <w:marBottom w:val="0"/>
      <w:divBdr>
        <w:top w:val="none" w:sz="0" w:space="0" w:color="auto"/>
        <w:left w:val="none" w:sz="0" w:space="0" w:color="auto"/>
        <w:bottom w:val="none" w:sz="0" w:space="0" w:color="auto"/>
        <w:right w:val="none" w:sz="0" w:space="0" w:color="auto"/>
      </w:divBdr>
    </w:div>
    <w:div w:id="1093428347">
      <w:bodyDiv w:val="1"/>
      <w:marLeft w:val="0"/>
      <w:marRight w:val="0"/>
      <w:marTop w:val="0"/>
      <w:marBottom w:val="0"/>
      <w:divBdr>
        <w:top w:val="none" w:sz="0" w:space="0" w:color="auto"/>
        <w:left w:val="none" w:sz="0" w:space="0" w:color="auto"/>
        <w:bottom w:val="none" w:sz="0" w:space="0" w:color="auto"/>
        <w:right w:val="none" w:sz="0" w:space="0" w:color="auto"/>
      </w:divBdr>
    </w:div>
    <w:div w:id="1093474154">
      <w:bodyDiv w:val="1"/>
      <w:marLeft w:val="0"/>
      <w:marRight w:val="0"/>
      <w:marTop w:val="0"/>
      <w:marBottom w:val="0"/>
      <w:divBdr>
        <w:top w:val="none" w:sz="0" w:space="0" w:color="auto"/>
        <w:left w:val="none" w:sz="0" w:space="0" w:color="auto"/>
        <w:bottom w:val="none" w:sz="0" w:space="0" w:color="auto"/>
        <w:right w:val="none" w:sz="0" w:space="0" w:color="auto"/>
      </w:divBdr>
      <w:divsChild>
        <w:div w:id="912933187">
          <w:marLeft w:val="0"/>
          <w:marRight w:val="0"/>
          <w:marTop w:val="0"/>
          <w:marBottom w:val="0"/>
          <w:divBdr>
            <w:top w:val="none" w:sz="0" w:space="0" w:color="auto"/>
            <w:left w:val="none" w:sz="0" w:space="0" w:color="auto"/>
            <w:bottom w:val="none" w:sz="0" w:space="0" w:color="auto"/>
            <w:right w:val="none" w:sz="0" w:space="0" w:color="auto"/>
          </w:divBdr>
        </w:div>
      </w:divsChild>
    </w:div>
    <w:div w:id="1094202197">
      <w:bodyDiv w:val="1"/>
      <w:marLeft w:val="0"/>
      <w:marRight w:val="0"/>
      <w:marTop w:val="0"/>
      <w:marBottom w:val="0"/>
      <w:divBdr>
        <w:top w:val="none" w:sz="0" w:space="0" w:color="auto"/>
        <w:left w:val="none" w:sz="0" w:space="0" w:color="auto"/>
        <w:bottom w:val="none" w:sz="0" w:space="0" w:color="auto"/>
        <w:right w:val="none" w:sz="0" w:space="0" w:color="auto"/>
      </w:divBdr>
    </w:div>
    <w:div w:id="1094858352">
      <w:bodyDiv w:val="1"/>
      <w:marLeft w:val="0"/>
      <w:marRight w:val="0"/>
      <w:marTop w:val="0"/>
      <w:marBottom w:val="0"/>
      <w:divBdr>
        <w:top w:val="none" w:sz="0" w:space="0" w:color="auto"/>
        <w:left w:val="none" w:sz="0" w:space="0" w:color="auto"/>
        <w:bottom w:val="none" w:sz="0" w:space="0" w:color="auto"/>
        <w:right w:val="none" w:sz="0" w:space="0" w:color="auto"/>
      </w:divBdr>
    </w:div>
    <w:div w:id="1094939194">
      <w:bodyDiv w:val="1"/>
      <w:marLeft w:val="0"/>
      <w:marRight w:val="0"/>
      <w:marTop w:val="0"/>
      <w:marBottom w:val="0"/>
      <w:divBdr>
        <w:top w:val="none" w:sz="0" w:space="0" w:color="auto"/>
        <w:left w:val="none" w:sz="0" w:space="0" w:color="auto"/>
        <w:bottom w:val="none" w:sz="0" w:space="0" w:color="auto"/>
        <w:right w:val="none" w:sz="0" w:space="0" w:color="auto"/>
      </w:divBdr>
    </w:div>
    <w:div w:id="1095977017">
      <w:bodyDiv w:val="1"/>
      <w:marLeft w:val="0"/>
      <w:marRight w:val="0"/>
      <w:marTop w:val="0"/>
      <w:marBottom w:val="0"/>
      <w:divBdr>
        <w:top w:val="none" w:sz="0" w:space="0" w:color="auto"/>
        <w:left w:val="none" w:sz="0" w:space="0" w:color="auto"/>
        <w:bottom w:val="none" w:sz="0" w:space="0" w:color="auto"/>
        <w:right w:val="none" w:sz="0" w:space="0" w:color="auto"/>
      </w:divBdr>
    </w:div>
    <w:div w:id="1096948143">
      <w:bodyDiv w:val="1"/>
      <w:marLeft w:val="0"/>
      <w:marRight w:val="0"/>
      <w:marTop w:val="0"/>
      <w:marBottom w:val="0"/>
      <w:divBdr>
        <w:top w:val="none" w:sz="0" w:space="0" w:color="auto"/>
        <w:left w:val="none" w:sz="0" w:space="0" w:color="auto"/>
        <w:bottom w:val="none" w:sz="0" w:space="0" w:color="auto"/>
        <w:right w:val="none" w:sz="0" w:space="0" w:color="auto"/>
      </w:divBdr>
    </w:div>
    <w:div w:id="1097867311">
      <w:bodyDiv w:val="1"/>
      <w:marLeft w:val="0"/>
      <w:marRight w:val="0"/>
      <w:marTop w:val="0"/>
      <w:marBottom w:val="0"/>
      <w:divBdr>
        <w:top w:val="none" w:sz="0" w:space="0" w:color="auto"/>
        <w:left w:val="none" w:sz="0" w:space="0" w:color="auto"/>
        <w:bottom w:val="none" w:sz="0" w:space="0" w:color="auto"/>
        <w:right w:val="none" w:sz="0" w:space="0" w:color="auto"/>
      </w:divBdr>
    </w:div>
    <w:div w:id="1099718175">
      <w:bodyDiv w:val="1"/>
      <w:marLeft w:val="0"/>
      <w:marRight w:val="0"/>
      <w:marTop w:val="0"/>
      <w:marBottom w:val="0"/>
      <w:divBdr>
        <w:top w:val="none" w:sz="0" w:space="0" w:color="auto"/>
        <w:left w:val="none" w:sz="0" w:space="0" w:color="auto"/>
        <w:bottom w:val="none" w:sz="0" w:space="0" w:color="auto"/>
        <w:right w:val="none" w:sz="0" w:space="0" w:color="auto"/>
      </w:divBdr>
    </w:div>
    <w:div w:id="1101678985">
      <w:bodyDiv w:val="1"/>
      <w:marLeft w:val="0"/>
      <w:marRight w:val="0"/>
      <w:marTop w:val="0"/>
      <w:marBottom w:val="0"/>
      <w:divBdr>
        <w:top w:val="none" w:sz="0" w:space="0" w:color="auto"/>
        <w:left w:val="none" w:sz="0" w:space="0" w:color="auto"/>
        <w:bottom w:val="none" w:sz="0" w:space="0" w:color="auto"/>
        <w:right w:val="none" w:sz="0" w:space="0" w:color="auto"/>
      </w:divBdr>
    </w:div>
    <w:div w:id="1102068566">
      <w:bodyDiv w:val="1"/>
      <w:marLeft w:val="0"/>
      <w:marRight w:val="0"/>
      <w:marTop w:val="0"/>
      <w:marBottom w:val="0"/>
      <w:divBdr>
        <w:top w:val="none" w:sz="0" w:space="0" w:color="auto"/>
        <w:left w:val="none" w:sz="0" w:space="0" w:color="auto"/>
        <w:bottom w:val="none" w:sz="0" w:space="0" w:color="auto"/>
        <w:right w:val="none" w:sz="0" w:space="0" w:color="auto"/>
      </w:divBdr>
    </w:div>
    <w:div w:id="1102413258">
      <w:bodyDiv w:val="1"/>
      <w:marLeft w:val="0"/>
      <w:marRight w:val="0"/>
      <w:marTop w:val="0"/>
      <w:marBottom w:val="0"/>
      <w:divBdr>
        <w:top w:val="none" w:sz="0" w:space="0" w:color="auto"/>
        <w:left w:val="none" w:sz="0" w:space="0" w:color="auto"/>
        <w:bottom w:val="none" w:sz="0" w:space="0" w:color="auto"/>
        <w:right w:val="none" w:sz="0" w:space="0" w:color="auto"/>
      </w:divBdr>
    </w:div>
    <w:div w:id="1102801950">
      <w:bodyDiv w:val="1"/>
      <w:marLeft w:val="0"/>
      <w:marRight w:val="0"/>
      <w:marTop w:val="0"/>
      <w:marBottom w:val="0"/>
      <w:divBdr>
        <w:top w:val="none" w:sz="0" w:space="0" w:color="auto"/>
        <w:left w:val="none" w:sz="0" w:space="0" w:color="auto"/>
        <w:bottom w:val="none" w:sz="0" w:space="0" w:color="auto"/>
        <w:right w:val="none" w:sz="0" w:space="0" w:color="auto"/>
      </w:divBdr>
    </w:div>
    <w:div w:id="1106382992">
      <w:bodyDiv w:val="1"/>
      <w:marLeft w:val="0"/>
      <w:marRight w:val="0"/>
      <w:marTop w:val="0"/>
      <w:marBottom w:val="0"/>
      <w:divBdr>
        <w:top w:val="none" w:sz="0" w:space="0" w:color="auto"/>
        <w:left w:val="none" w:sz="0" w:space="0" w:color="auto"/>
        <w:bottom w:val="none" w:sz="0" w:space="0" w:color="auto"/>
        <w:right w:val="none" w:sz="0" w:space="0" w:color="auto"/>
      </w:divBdr>
    </w:div>
    <w:div w:id="1107119794">
      <w:bodyDiv w:val="1"/>
      <w:marLeft w:val="0"/>
      <w:marRight w:val="0"/>
      <w:marTop w:val="0"/>
      <w:marBottom w:val="0"/>
      <w:divBdr>
        <w:top w:val="none" w:sz="0" w:space="0" w:color="auto"/>
        <w:left w:val="none" w:sz="0" w:space="0" w:color="auto"/>
        <w:bottom w:val="none" w:sz="0" w:space="0" w:color="auto"/>
        <w:right w:val="none" w:sz="0" w:space="0" w:color="auto"/>
      </w:divBdr>
    </w:div>
    <w:div w:id="1108281893">
      <w:bodyDiv w:val="1"/>
      <w:marLeft w:val="0"/>
      <w:marRight w:val="0"/>
      <w:marTop w:val="0"/>
      <w:marBottom w:val="0"/>
      <w:divBdr>
        <w:top w:val="none" w:sz="0" w:space="0" w:color="auto"/>
        <w:left w:val="none" w:sz="0" w:space="0" w:color="auto"/>
        <w:bottom w:val="none" w:sz="0" w:space="0" w:color="auto"/>
        <w:right w:val="none" w:sz="0" w:space="0" w:color="auto"/>
      </w:divBdr>
    </w:div>
    <w:div w:id="1108354072">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1320425293">
              <w:marLeft w:val="0"/>
              <w:marRight w:val="0"/>
              <w:marTop w:val="0"/>
              <w:marBottom w:val="0"/>
              <w:divBdr>
                <w:top w:val="none" w:sz="0" w:space="0" w:color="auto"/>
                <w:left w:val="none" w:sz="0" w:space="0" w:color="auto"/>
                <w:bottom w:val="none" w:sz="0" w:space="0" w:color="auto"/>
                <w:right w:val="none" w:sz="0" w:space="0" w:color="auto"/>
              </w:divBdr>
            </w:div>
            <w:div w:id="228541844">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sChild>
        </w:div>
        <w:div w:id="1944341052">
          <w:marLeft w:val="0"/>
          <w:marRight w:val="0"/>
          <w:marTop w:val="0"/>
          <w:marBottom w:val="0"/>
          <w:divBdr>
            <w:top w:val="none" w:sz="0" w:space="0" w:color="auto"/>
            <w:left w:val="none" w:sz="0" w:space="0" w:color="auto"/>
            <w:bottom w:val="none" w:sz="0" w:space="0" w:color="auto"/>
            <w:right w:val="none" w:sz="0" w:space="0" w:color="auto"/>
          </w:divBdr>
        </w:div>
        <w:div w:id="1552955411">
          <w:marLeft w:val="0"/>
          <w:marRight w:val="0"/>
          <w:marTop w:val="0"/>
          <w:marBottom w:val="0"/>
          <w:divBdr>
            <w:top w:val="none" w:sz="0" w:space="0" w:color="auto"/>
            <w:left w:val="none" w:sz="0" w:space="0" w:color="auto"/>
            <w:bottom w:val="none" w:sz="0" w:space="0" w:color="auto"/>
            <w:right w:val="none" w:sz="0" w:space="0" w:color="auto"/>
          </w:divBdr>
        </w:div>
      </w:divsChild>
    </w:div>
    <w:div w:id="1112701833">
      <w:bodyDiv w:val="1"/>
      <w:marLeft w:val="0"/>
      <w:marRight w:val="0"/>
      <w:marTop w:val="0"/>
      <w:marBottom w:val="0"/>
      <w:divBdr>
        <w:top w:val="none" w:sz="0" w:space="0" w:color="auto"/>
        <w:left w:val="none" w:sz="0" w:space="0" w:color="auto"/>
        <w:bottom w:val="none" w:sz="0" w:space="0" w:color="auto"/>
        <w:right w:val="none" w:sz="0" w:space="0" w:color="auto"/>
      </w:divBdr>
    </w:div>
    <w:div w:id="1113280049">
      <w:bodyDiv w:val="1"/>
      <w:marLeft w:val="0"/>
      <w:marRight w:val="0"/>
      <w:marTop w:val="0"/>
      <w:marBottom w:val="0"/>
      <w:divBdr>
        <w:top w:val="none" w:sz="0" w:space="0" w:color="auto"/>
        <w:left w:val="none" w:sz="0" w:space="0" w:color="auto"/>
        <w:bottom w:val="none" w:sz="0" w:space="0" w:color="auto"/>
        <w:right w:val="none" w:sz="0" w:space="0" w:color="auto"/>
      </w:divBdr>
    </w:div>
    <w:div w:id="1114590928">
      <w:bodyDiv w:val="1"/>
      <w:marLeft w:val="0"/>
      <w:marRight w:val="0"/>
      <w:marTop w:val="0"/>
      <w:marBottom w:val="0"/>
      <w:divBdr>
        <w:top w:val="none" w:sz="0" w:space="0" w:color="auto"/>
        <w:left w:val="none" w:sz="0" w:space="0" w:color="auto"/>
        <w:bottom w:val="none" w:sz="0" w:space="0" w:color="auto"/>
        <w:right w:val="none" w:sz="0" w:space="0" w:color="auto"/>
      </w:divBdr>
    </w:div>
    <w:div w:id="1117063557">
      <w:bodyDiv w:val="1"/>
      <w:marLeft w:val="0"/>
      <w:marRight w:val="0"/>
      <w:marTop w:val="0"/>
      <w:marBottom w:val="0"/>
      <w:divBdr>
        <w:top w:val="none" w:sz="0" w:space="0" w:color="auto"/>
        <w:left w:val="none" w:sz="0" w:space="0" w:color="auto"/>
        <w:bottom w:val="none" w:sz="0" w:space="0" w:color="auto"/>
        <w:right w:val="none" w:sz="0" w:space="0" w:color="auto"/>
      </w:divBdr>
      <w:divsChild>
        <w:div w:id="1346983884">
          <w:marLeft w:val="0"/>
          <w:marRight w:val="0"/>
          <w:marTop w:val="0"/>
          <w:marBottom w:val="0"/>
          <w:divBdr>
            <w:top w:val="none" w:sz="0" w:space="0" w:color="auto"/>
            <w:left w:val="none" w:sz="0" w:space="0" w:color="auto"/>
            <w:bottom w:val="none" w:sz="0" w:space="0" w:color="auto"/>
            <w:right w:val="none" w:sz="0" w:space="0" w:color="auto"/>
          </w:divBdr>
        </w:div>
      </w:divsChild>
    </w:div>
    <w:div w:id="1119107420">
      <w:bodyDiv w:val="1"/>
      <w:marLeft w:val="0"/>
      <w:marRight w:val="0"/>
      <w:marTop w:val="0"/>
      <w:marBottom w:val="0"/>
      <w:divBdr>
        <w:top w:val="none" w:sz="0" w:space="0" w:color="auto"/>
        <w:left w:val="none" w:sz="0" w:space="0" w:color="auto"/>
        <w:bottom w:val="none" w:sz="0" w:space="0" w:color="auto"/>
        <w:right w:val="none" w:sz="0" w:space="0" w:color="auto"/>
      </w:divBdr>
    </w:div>
    <w:div w:id="1119759877">
      <w:bodyDiv w:val="1"/>
      <w:marLeft w:val="0"/>
      <w:marRight w:val="0"/>
      <w:marTop w:val="0"/>
      <w:marBottom w:val="0"/>
      <w:divBdr>
        <w:top w:val="none" w:sz="0" w:space="0" w:color="auto"/>
        <w:left w:val="none" w:sz="0" w:space="0" w:color="auto"/>
        <w:bottom w:val="none" w:sz="0" w:space="0" w:color="auto"/>
        <w:right w:val="none" w:sz="0" w:space="0" w:color="auto"/>
      </w:divBdr>
    </w:div>
    <w:div w:id="1119909711">
      <w:bodyDiv w:val="1"/>
      <w:marLeft w:val="0"/>
      <w:marRight w:val="0"/>
      <w:marTop w:val="0"/>
      <w:marBottom w:val="0"/>
      <w:divBdr>
        <w:top w:val="none" w:sz="0" w:space="0" w:color="auto"/>
        <w:left w:val="none" w:sz="0" w:space="0" w:color="auto"/>
        <w:bottom w:val="none" w:sz="0" w:space="0" w:color="auto"/>
        <w:right w:val="none" w:sz="0" w:space="0" w:color="auto"/>
      </w:divBdr>
    </w:div>
    <w:div w:id="1124423402">
      <w:bodyDiv w:val="1"/>
      <w:marLeft w:val="0"/>
      <w:marRight w:val="0"/>
      <w:marTop w:val="0"/>
      <w:marBottom w:val="0"/>
      <w:divBdr>
        <w:top w:val="none" w:sz="0" w:space="0" w:color="auto"/>
        <w:left w:val="none" w:sz="0" w:space="0" w:color="auto"/>
        <w:bottom w:val="none" w:sz="0" w:space="0" w:color="auto"/>
        <w:right w:val="none" w:sz="0" w:space="0" w:color="auto"/>
      </w:divBdr>
    </w:div>
    <w:div w:id="1125193188">
      <w:bodyDiv w:val="1"/>
      <w:marLeft w:val="0"/>
      <w:marRight w:val="0"/>
      <w:marTop w:val="0"/>
      <w:marBottom w:val="0"/>
      <w:divBdr>
        <w:top w:val="none" w:sz="0" w:space="0" w:color="auto"/>
        <w:left w:val="none" w:sz="0" w:space="0" w:color="auto"/>
        <w:bottom w:val="none" w:sz="0" w:space="0" w:color="auto"/>
        <w:right w:val="none" w:sz="0" w:space="0" w:color="auto"/>
      </w:divBdr>
    </w:div>
    <w:div w:id="1125998837">
      <w:bodyDiv w:val="1"/>
      <w:marLeft w:val="0"/>
      <w:marRight w:val="0"/>
      <w:marTop w:val="0"/>
      <w:marBottom w:val="0"/>
      <w:divBdr>
        <w:top w:val="none" w:sz="0" w:space="0" w:color="auto"/>
        <w:left w:val="none" w:sz="0" w:space="0" w:color="auto"/>
        <w:bottom w:val="none" w:sz="0" w:space="0" w:color="auto"/>
        <w:right w:val="none" w:sz="0" w:space="0" w:color="auto"/>
      </w:divBdr>
    </w:div>
    <w:div w:id="1130054399">
      <w:bodyDiv w:val="1"/>
      <w:marLeft w:val="0"/>
      <w:marRight w:val="0"/>
      <w:marTop w:val="0"/>
      <w:marBottom w:val="0"/>
      <w:divBdr>
        <w:top w:val="none" w:sz="0" w:space="0" w:color="auto"/>
        <w:left w:val="none" w:sz="0" w:space="0" w:color="auto"/>
        <w:bottom w:val="none" w:sz="0" w:space="0" w:color="auto"/>
        <w:right w:val="none" w:sz="0" w:space="0" w:color="auto"/>
      </w:divBdr>
    </w:div>
    <w:div w:id="1130783258">
      <w:bodyDiv w:val="1"/>
      <w:marLeft w:val="0"/>
      <w:marRight w:val="0"/>
      <w:marTop w:val="0"/>
      <w:marBottom w:val="0"/>
      <w:divBdr>
        <w:top w:val="none" w:sz="0" w:space="0" w:color="auto"/>
        <w:left w:val="none" w:sz="0" w:space="0" w:color="auto"/>
        <w:bottom w:val="none" w:sz="0" w:space="0" w:color="auto"/>
        <w:right w:val="none" w:sz="0" w:space="0" w:color="auto"/>
      </w:divBdr>
    </w:div>
    <w:div w:id="1132014386">
      <w:bodyDiv w:val="1"/>
      <w:marLeft w:val="0"/>
      <w:marRight w:val="0"/>
      <w:marTop w:val="0"/>
      <w:marBottom w:val="0"/>
      <w:divBdr>
        <w:top w:val="none" w:sz="0" w:space="0" w:color="auto"/>
        <w:left w:val="none" w:sz="0" w:space="0" w:color="auto"/>
        <w:bottom w:val="none" w:sz="0" w:space="0" w:color="auto"/>
        <w:right w:val="none" w:sz="0" w:space="0" w:color="auto"/>
      </w:divBdr>
    </w:div>
    <w:div w:id="1132360735">
      <w:bodyDiv w:val="1"/>
      <w:marLeft w:val="0"/>
      <w:marRight w:val="0"/>
      <w:marTop w:val="0"/>
      <w:marBottom w:val="0"/>
      <w:divBdr>
        <w:top w:val="none" w:sz="0" w:space="0" w:color="auto"/>
        <w:left w:val="none" w:sz="0" w:space="0" w:color="auto"/>
        <w:bottom w:val="none" w:sz="0" w:space="0" w:color="auto"/>
        <w:right w:val="none" w:sz="0" w:space="0" w:color="auto"/>
      </w:divBdr>
    </w:div>
    <w:div w:id="1132745186">
      <w:bodyDiv w:val="1"/>
      <w:marLeft w:val="0"/>
      <w:marRight w:val="0"/>
      <w:marTop w:val="0"/>
      <w:marBottom w:val="0"/>
      <w:divBdr>
        <w:top w:val="none" w:sz="0" w:space="0" w:color="auto"/>
        <w:left w:val="none" w:sz="0" w:space="0" w:color="auto"/>
        <w:bottom w:val="none" w:sz="0" w:space="0" w:color="auto"/>
        <w:right w:val="none" w:sz="0" w:space="0" w:color="auto"/>
      </w:divBdr>
    </w:div>
    <w:div w:id="1134299941">
      <w:bodyDiv w:val="1"/>
      <w:marLeft w:val="0"/>
      <w:marRight w:val="0"/>
      <w:marTop w:val="0"/>
      <w:marBottom w:val="0"/>
      <w:divBdr>
        <w:top w:val="none" w:sz="0" w:space="0" w:color="auto"/>
        <w:left w:val="none" w:sz="0" w:space="0" w:color="auto"/>
        <w:bottom w:val="none" w:sz="0" w:space="0" w:color="auto"/>
        <w:right w:val="none" w:sz="0" w:space="0" w:color="auto"/>
      </w:divBdr>
    </w:div>
    <w:div w:id="1134328280">
      <w:bodyDiv w:val="1"/>
      <w:marLeft w:val="0"/>
      <w:marRight w:val="0"/>
      <w:marTop w:val="0"/>
      <w:marBottom w:val="0"/>
      <w:divBdr>
        <w:top w:val="none" w:sz="0" w:space="0" w:color="auto"/>
        <w:left w:val="none" w:sz="0" w:space="0" w:color="auto"/>
        <w:bottom w:val="none" w:sz="0" w:space="0" w:color="auto"/>
        <w:right w:val="none" w:sz="0" w:space="0" w:color="auto"/>
      </w:divBdr>
    </w:div>
    <w:div w:id="1138110598">
      <w:bodyDiv w:val="1"/>
      <w:marLeft w:val="0"/>
      <w:marRight w:val="0"/>
      <w:marTop w:val="0"/>
      <w:marBottom w:val="0"/>
      <w:divBdr>
        <w:top w:val="none" w:sz="0" w:space="0" w:color="auto"/>
        <w:left w:val="none" w:sz="0" w:space="0" w:color="auto"/>
        <w:bottom w:val="none" w:sz="0" w:space="0" w:color="auto"/>
        <w:right w:val="none" w:sz="0" w:space="0" w:color="auto"/>
      </w:divBdr>
    </w:div>
    <w:div w:id="1138570376">
      <w:bodyDiv w:val="1"/>
      <w:marLeft w:val="0"/>
      <w:marRight w:val="0"/>
      <w:marTop w:val="0"/>
      <w:marBottom w:val="0"/>
      <w:divBdr>
        <w:top w:val="none" w:sz="0" w:space="0" w:color="auto"/>
        <w:left w:val="none" w:sz="0" w:space="0" w:color="auto"/>
        <w:bottom w:val="none" w:sz="0" w:space="0" w:color="auto"/>
        <w:right w:val="none" w:sz="0" w:space="0" w:color="auto"/>
      </w:divBdr>
    </w:div>
    <w:div w:id="1140150237">
      <w:bodyDiv w:val="1"/>
      <w:marLeft w:val="0"/>
      <w:marRight w:val="0"/>
      <w:marTop w:val="0"/>
      <w:marBottom w:val="0"/>
      <w:divBdr>
        <w:top w:val="none" w:sz="0" w:space="0" w:color="auto"/>
        <w:left w:val="none" w:sz="0" w:space="0" w:color="auto"/>
        <w:bottom w:val="none" w:sz="0" w:space="0" w:color="auto"/>
        <w:right w:val="none" w:sz="0" w:space="0" w:color="auto"/>
      </w:divBdr>
    </w:div>
    <w:div w:id="1140151294">
      <w:bodyDiv w:val="1"/>
      <w:marLeft w:val="0"/>
      <w:marRight w:val="0"/>
      <w:marTop w:val="0"/>
      <w:marBottom w:val="0"/>
      <w:divBdr>
        <w:top w:val="none" w:sz="0" w:space="0" w:color="auto"/>
        <w:left w:val="none" w:sz="0" w:space="0" w:color="auto"/>
        <w:bottom w:val="none" w:sz="0" w:space="0" w:color="auto"/>
        <w:right w:val="none" w:sz="0" w:space="0" w:color="auto"/>
      </w:divBdr>
    </w:div>
    <w:div w:id="1140728592">
      <w:bodyDiv w:val="1"/>
      <w:marLeft w:val="0"/>
      <w:marRight w:val="0"/>
      <w:marTop w:val="0"/>
      <w:marBottom w:val="0"/>
      <w:divBdr>
        <w:top w:val="none" w:sz="0" w:space="0" w:color="auto"/>
        <w:left w:val="none" w:sz="0" w:space="0" w:color="auto"/>
        <w:bottom w:val="none" w:sz="0" w:space="0" w:color="auto"/>
        <w:right w:val="none" w:sz="0" w:space="0" w:color="auto"/>
      </w:divBdr>
    </w:div>
    <w:div w:id="1146706813">
      <w:bodyDiv w:val="1"/>
      <w:marLeft w:val="0"/>
      <w:marRight w:val="0"/>
      <w:marTop w:val="0"/>
      <w:marBottom w:val="0"/>
      <w:divBdr>
        <w:top w:val="none" w:sz="0" w:space="0" w:color="auto"/>
        <w:left w:val="none" w:sz="0" w:space="0" w:color="auto"/>
        <w:bottom w:val="none" w:sz="0" w:space="0" w:color="auto"/>
        <w:right w:val="none" w:sz="0" w:space="0" w:color="auto"/>
      </w:divBdr>
    </w:div>
    <w:div w:id="1147894489">
      <w:bodyDiv w:val="1"/>
      <w:marLeft w:val="0"/>
      <w:marRight w:val="0"/>
      <w:marTop w:val="0"/>
      <w:marBottom w:val="0"/>
      <w:divBdr>
        <w:top w:val="none" w:sz="0" w:space="0" w:color="auto"/>
        <w:left w:val="none" w:sz="0" w:space="0" w:color="auto"/>
        <w:bottom w:val="none" w:sz="0" w:space="0" w:color="auto"/>
        <w:right w:val="none" w:sz="0" w:space="0" w:color="auto"/>
      </w:divBdr>
    </w:div>
    <w:div w:id="1148129689">
      <w:bodyDiv w:val="1"/>
      <w:marLeft w:val="0"/>
      <w:marRight w:val="0"/>
      <w:marTop w:val="0"/>
      <w:marBottom w:val="0"/>
      <w:divBdr>
        <w:top w:val="none" w:sz="0" w:space="0" w:color="auto"/>
        <w:left w:val="none" w:sz="0" w:space="0" w:color="auto"/>
        <w:bottom w:val="none" w:sz="0" w:space="0" w:color="auto"/>
        <w:right w:val="none" w:sz="0" w:space="0" w:color="auto"/>
      </w:divBdr>
    </w:div>
    <w:div w:id="1148665844">
      <w:bodyDiv w:val="1"/>
      <w:marLeft w:val="0"/>
      <w:marRight w:val="0"/>
      <w:marTop w:val="0"/>
      <w:marBottom w:val="0"/>
      <w:divBdr>
        <w:top w:val="none" w:sz="0" w:space="0" w:color="auto"/>
        <w:left w:val="none" w:sz="0" w:space="0" w:color="auto"/>
        <w:bottom w:val="none" w:sz="0" w:space="0" w:color="auto"/>
        <w:right w:val="none" w:sz="0" w:space="0" w:color="auto"/>
      </w:divBdr>
    </w:div>
    <w:div w:id="1148670536">
      <w:bodyDiv w:val="1"/>
      <w:marLeft w:val="0"/>
      <w:marRight w:val="0"/>
      <w:marTop w:val="0"/>
      <w:marBottom w:val="0"/>
      <w:divBdr>
        <w:top w:val="none" w:sz="0" w:space="0" w:color="auto"/>
        <w:left w:val="none" w:sz="0" w:space="0" w:color="auto"/>
        <w:bottom w:val="none" w:sz="0" w:space="0" w:color="auto"/>
        <w:right w:val="none" w:sz="0" w:space="0" w:color="auto"/>
      </w:divBdr>
    </w:div>
    <w:div w:id="1149400978">
      <w:bodyDiv w:val="1"/>
      <w:marLeft w:val="0"/>
      <w:marRight w:val="0"/>
      <w:marTop w:val="0"/>
      <w:marBottom w:val="0"/>
      <w:divBdr>
        <w:top w:val="none" w:sz="0" w:space="0" w:color="auto"/>
        <w:left w:val="none" w:sz="0" w:space="0" w:color="auto"/>
        <w:bottom w:val="none" w:sz="0" w:space="0" w:color="auto"/>
        <w:right w:val="none" w:sz="0" w:space="0" w:color="auto"/>
      </w:divBdr>
    </w:div>
    <w:div w:id="1153302825">
      <w:bodyDiv w:val="1"/>
      <w:marLeft w:val="0"/>
      <w:marRight w:val="0"/>
      <w:marTop w:val="0"/>
      <w:marBottom w:val="0"/>
      <w:divBdr>
        <w:top w:val="none" w:sz="0" w:space="0" w:color="auto"/>
        <w:left w:val="none" w:sz="0" w:space="0" w:color="auto"/>
        <w:bottom w:val="none" w:sz="0" w:space="0" w:color="auto"/>
        <w:right w:val="none" w:sz="0" w:space="0" w:color="auto"/>
      </w:divBdr>
    </w:div>
    <w:div w:id="1156799975">
      <w:bodyDiv w:val="1"/>
      <w:marLeft w:val="0"/>
      <w:marRight w:val="0"/>
      <w:marTop w:val="0"/>
      <w:marBottom w:val="0"/>
      <w:divBdr>
        <w:top w:val="none" w:sz="0" w:space="0" w:color="auto"/>
        <w:left w:val="none" w:sz="0" w:space="0" w:color="auto"/>
        <w:bottom w:val="none" w:sz="0" w:space="0" w:color="auto"/>
        <w:right w:val="none" w:sz="0" w:space="0" w:color="auto"/>
      </w:divBdr>
    </w:div>
    <w:div w:id="1158957809">
      <w:bodyDiv w:val="1"/>
      <w:marLeft w:val="0"/>
      <w:marRight w:val="0"/>
      <w:marTop w:val="0"/>
      <w:marBottom w:val="0"/>
      <w:divBdr>
        <w:top w:val="none" w:sz="0" w:space="0" w:color="auto"/>
        <w:left w:val="none" w:sz="0" w:space="0" w:color="auto"/>
        <w:bottom w:val="none" w:sz="0" w:space="0" w:color="auto"/>
        <w:right w:val="none" w:sz="0" w:space="0" w:color="auto"/>
      </w:divBdr>
    </w:div>
    <w:div w:id="1159228551">
      <w:bodyDiv w:val="1"/>
      <w:marLeft w:val="0"/>
      <w:marRight w:val="0"/>
      <w:marTop w:val="0"/>
      <w:marBottom w:val="0"/>
      <w:divBdr>
        <w:top w:val="none" w:sz="0" w:space="0" w:color="auto"/>
        <w:left w:val="none" w:sz="0" w:space="0" w:color="auto"/>
        <w:bottom w:val="none" w:sz="0" w:space="0" w:color="auto"/>
        <w:right w:val="none" w:sz="0" w:space="0" w:color="auto"/>
      </w:divBdr>
    </w:div>
    <w:div w:id="1162045093">
      <w:bodyDiv w:val="1"/>
      <w:marLeft w:val="0"/>
      <w:marRight w:val="0"/>
      <w:marTop w:val="0"/>
      <w:marBottom w:val="0"/>
      <w:divBdr>
        <w:top w:val="none" w:sz="0" w:space="0" w:color="auto"/>
        <w:left w:val="none" w:sz="0" w:space="0" w:color="auto"/>
        <w:bottom w:val="none" w:sz="0" w:space="0" w:color="auto"/>
        <w:right w:val="none" w:sz="0" w:space="0" w:color="auto"/>
      </w:divBdr>
    </w:div>
    <w:div w:id="1162282089">
      <w:bodyDiv w:val="1"/>
      <w:marLeft w:val="0"/>
      <w:marRight w:val="0"/>
      <w:marTop w:val="0"/>
      <w:marBottom w:val="0"/>
      <w:divBdr>
        <w:top w:val="none" w:sz="0" w:space="0" w:color="auto"/>
        <w:left w:val="none" w:sz="0" w:space="0" w:color="auto"/>
        <w:bottom w:val="none" w:sz="0" w:space="0" w:color="auto"/>
        <w:right w:val="none" w:sz="0" w:space="0" w:color="auto"/>
      </w:divBdr>
    </w:div>
    <w:div w:id="1162575704">
      <w:bodyDiv w:val="1"/>
      <w:marLeft w:val="0"/>
      <w:marRight w:val="0"/>
      <w:marTop w:val="0"/>
      <w:marBottom w:val="0"/>
      <w:divBdr>
        <w:top w:val="none" w:sz="0" w:space="0" w:color="auto"/>
        <w:left w:val="none" w:sz="0" w:space="0" w:color="auto"/>
        <w:bottom w:val="none" w:sz="0" w:space="0" w:color="auto"/>
        <w:right w:val="none" w:sz="0" w:space="0" w:color="auto"/>
      </w:divBdr>
    </w:div>
    <w:div w:id="1163549786">
      <w:bodyDiv w:val="1"/>
      <w:marLeft w:val="0"/>
      <w:marRight w:val="0"/>
      <w:marTop w:val="0"/>
      <w:marBottom w:val="0"/>
      <w:divBdr>
        <w:top w:val="none" w:sz="0" w:space="0" w:color="auto"/>
        <w:left w:val="none" w:sz="0" w:space="0" w:color="auto"/>
        <w:bottom w:val="none" w:sz="0" w:space="0" w:color="auto"/>
        <w:right w:val="none" w:sz="0" w:space="0" w:color="auto"/>
      </w:divBdr>
    </w:div>
    <w:div w:id="1164274103">
      <w:bodyDiv w:val="1"/>
      <w:marLeft w:val="0"/>
      <w:marRight w:val="0"/>
      <w:marTop w:val="0"/>
      <w:marBottom w:val="0"/>
      <w:divBdr>
        <w:top w:val="none" w:sz="0" w:space="0" w:color="auto"/>
        <w:left w:val="none" w:sz="0" w:space="0" w:color="auto"/>
        <w:bottom w:val="none" w:sz="0" w:space="0" w:color="auto"/>
        <w:right w:val="none" w:sz="0" w:space="0" w:color="auto"/>
      </w:divBdr>
    </w:div>
    <w:div w:id="1167093159">
      <w:bodyDiv w:val="1"/>
      <w:marLeft w:val="0"/>
      <w:marRight w:val="0"/>
      <w:marTop w:val="0"/>
      <w:marBottom w:val="0"/>
      <w:divBdr>
        <w:top w:val="none" w:sz="0" w:space="0" w:color="auto"/>
        <w:left w:val="none" w:sz="0" w:space="0" w:color="auto"/>
        <w:bottom w:val="none" w:sz="0" w:space="0" w:color="auto"/>
        <w:right w:val="none" w:sz="0" w:space="0" w:color="auto"/>
      </w:divBdr>
    </w:div>
    <w:div w:id="1168061189">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70632713">
      <w:bodyDiv w:val="1"/>
      <w:marLeft w:val="0"/>
      <w:marRight w:val="0"/>
      <w:marTop w:val="0"/>
      <w:marBottom w:val="0"/>
      <w:divBdr>
        <w:top w:val="none" w:sz="0" w:space="0" w:color="auto"/>
        <w:left w:val="none" w:sz="0" w:space="0" w:color="auto"/>
        <w:bottom w:val="none" w:sz="0" w:space="0" w:color="auto"/>
        <w:right w:val="none" w:sz="0" w:space="0" w:color="auto"/>
      </w:divBdr>
    </w:div>
    <w:div w:id="1170875124">
      <w:bodyDiv w:val="1"/>
      <w:marLeft w:val="0"/>
      <w:marRight w:val="0"/>
      <w:marTop w:val="0"/>
      <w:marBottom w:val="0"/>
      <w:divBdr>
        <w:top w:val="none" w:sz="0" w:space="0" w:color="auto"/>
        <w:left w:val="none" w:sz="0" w:space="0" w:color="auto"/>
        <w:bottom w:val="none" w:sz="0" w:space="0" w:color="auto"/>
        <w:right w:val="none" w:sz="0" w:space="0" w:color="auto"/>
      </w:divBdr>
    </w:div>
    <w:div w:id="1171918953">
      <w:bodyDiv w:val="1"/>
      <w:marLeft w:val="0"/>
      <w:marRight w:val="0"/>
      <w:marTop w:val="0"/>
      <w:marBottom w:val="0"/>
      <w:divBdr>
        <w:top w:val="none" w:sz="0" w:space="0" w:color="auto"/>
        <w:left w:val="none" w:sz="0" w:space="0" w:color="auto"/>
        <w:bottom w:val="none" w:sz="0" w:space="0" w:color="auto"/>
        <w:right w:val="none" w:sz="0" w:space="0" w:color="auto"/>
      </w:divBdr>
    </w:div>
    <w:div w:id="1172526873">
      <w:bodyDiv w:val="1"/>
      <w:marLeft w:val="0"/>
      <w:marRight w:val="0"/>
      <w:marTop w:val="0"/>
      <w:marBottom w:val="0"/>
      <w:divBdr>
        <w:top w:val="none" w:sz="0" w:space="0" w:color="auto"/>
        <w:left w:val="none" w:sz="0" w:space="0" w:color="auto"/>
        <w:bottom w:val="none" w:sz="0" w:space="0" w:color="auto"/>
        <w:right w:val="none" w:sz="0" w:space="0" w:color="auto"/>
      </w:divBdr>
    </w:div>
    <w:div w:id="1172795416">
      <w:bodyDiv w:val="1"/>
      <w:marLeft w:val="0"/>
      <w:marRight w:val="0"/>
      <w:marTop w:val="0"/>
      <w:marBottom w:val="0"/>
      <w:divBdr>
        <w:top w:val="none" w:sz="0" w:space="0" w:color="auto"/>
        <w:left w:val="none" w:sz="0" w:space="0" w:color="auto"/>
        <w:bottom w:val="none" w:sz="0" w:space="0" w:color="auto"/>
        <w:right w:val="none" w:sz="0" w:space="0" w:color="auto"/>
      </w:divBdr>
    </w:div>
    <w:div w:id="1173036590">
      <w:bodyDiv w:val="1"/>
      <w:marLeft w:val="0"/>
      <w:marRight w:val="0"/>
      <w:marTop w:val="0"/>
      <w:marBottom w:val="0"/>
      <w:divBdr>
        <w:top w:val="none" w:sz="0" w:space="0" w:color="auto"/>
        <w:left w:val="none" w:sz="0" w:space="0" w:color="auto"/>
        <w:bottom w:val="none" w:sz="0" w:space="0" w:color="auto"/>
        <w:right w:val="none" w:sz="0" w:space="0" w:color="auto"/>
      </w:divBdr>
    </w:div>
    <w:div w:id="1173448334">
      <w:bodyDiv w:val="1"/>
      <w:marLeft w:val="0"/>
      <w:marRight w:val="0"/>
      <w:marTop w:val="0"/>
      <w:marBottom w:val="0"/>
      <w:divBdr>
        <w:top w:val="none" w:sz="0" w:space="0" w:color="auto"/>
        <w:left w:val="none" w:sz="0" w:space="0" w:color="auto"/>
        <w:bottom w:val="none" w:sz="0" w:space="0" w:color="auto"/>
        <w:right w:val="none" w:sz="0" w:space="0" w:color="auto"/>
      </w:divBdr>
    </w:div>
    <w:div w:id="1173841501">
      <w:bodyDiv w:val="1"/>
      <w:marLeft w:val="0"/>
      <w:marRight w:val="0"/>
      <w:marTop w:val="0"/>
      <w:marBottom w:val="0"/>
      <w:divBdr>
        <w:top w:val="none" w:sz="0" w:space="0" w:color="auto"/>
        <w:left w:val="none" w:sz="0" w:space="0" w:color="auto"/>
        <w:bottom w:val="none" w:sz="0" w:space="0" w:color="auto"/>
        <w:right w:val="none" w:sz="0" w:space="0" w:color="auto"/>
      </w:divBdr>
    </w:div>
    <w:div w:id="1174762540">
      <w:bodyDiv w:val="1"/>
      <w:marLeft w:val="0"/>
      <w:marRight w:val="0"/>
      <w:marTop w:val="0"/>
      <w:marBottom w:val="0"/>
      <w:divBdr>
        <w:top w:val="none" w:sz="0" w:space="0" w:color="auto"/>
        <w:left w:val="none" w:sz="0" w:space="0" w:color="auto"/>
        <w:bottom w:val="none" w:sz="0" w:space="0" w:color="auto"/>
        <w:right w:val="none" w:sz="0" w:space="0" w:color="auto"/>
      </w:divBdr>
    </w:div>
    <w:div w:id="1175414565">
      <w:bodyDiv w:val="1"/>
      <w:marLeft w:val="0"/>
      <w:marRight w:val="0"/>
      <w:marTop w:val="0"/>
      <w:marBottom w:val="0"/>
      <w:divBdr>
        <w:top w:val="none" w:sz="0" w:space="0" w:color="auto"/>
        <w:left w:val="none" w:sz="0" w:space="0" w:color="auto"/>
        <w:bottom w:val="none" w:sz="0" w:space="0" w:color="auto"/>
        <w:right w:val="none" w:sz="0" w:space="0" w:color="auto"/>
      </w:divBdr>
    </w:div>
    <w:div w:id="1178813223">
      <w:bodyDiv w:val="1"/>
      <w:marLeft w:val="0"/>
      <w:marRight w:val="0"/>
      <w:marTop w:val="0"/>
      <w:marBottom w:val="0"/>
      <w:divBdr>
        <w:top w:val="none" w:sz="0" w:space="0" w:color="auto"/>
        <w:left w:val="none" w:sz="0" w:space="0" w:color="auto"/>
        <w:bottom w:val="none" w:sz="0" w:space="0" w:color="auto"/>
        <w:right w:val="none" w:sz="0" w:space="0" w:color="auto"/>
      </w:divBdr>
    </w:div>
    <w:div w:id="1178930619">
      <w:bodyDiv w:val="1"/>
      <w:marLeft w:val="0"/>
      <w:marRight w:val="0"/>
      <w:marTop w:val="0"/>
      <w:marBottom w:val="0"/>
      <w:divBdr>
        <w:top w:val="none" w:sz="0" w:space="0" w:color="auto"/>
        <w:left w:val="none" w:sz="0" w:space="0" w:color="auto"/>
        <w:bottom w:val="none" w:sz="0" w:space="0" w:color="auto"/>
        <w:right w:val="none" w:sz="0" w:space="0" w:color="auto"/>
      </w:divBdr>
    </w:div>
    <w:div w:id="1179582916">
      <w:bodyDiv w:val="1"/>
      <w:marLeft w:val="0"/>
      <w:marRight w:val="0"/>
      <w:marTop w:val="0"/>
      <w:marBottom w:val="0"/>
      <w:divBdr>
        <w:top w:val="none" w:sz="0" w:space="0" w:color="auto"/>
        <w:left w:val="none" w:sz="0" w:space="0" w:color="auto"/>
        <w:bottom w:val="none" w:sz="0" w:space="0" w:color="auto"/>
        <w:right w:val="none" w:sz="0" w:space="0" w:color="auto"/>
      </w:divBdr>
    </w:div>
    <w:div w:id="1181241008">
      <w:bodyDiv w:val="1"/>
      <w:marLeft w:val="0"/>
      <w:marRight w:val="0"/>
      <w:marTop w:val="0"/>
      <w:marBottom w:val="0"/>
      <w:divBdr>
        <w:top w:val="none" w:sz="0" w:space="0" w:color="auto"/>
        <w:left w:val="none" w:sz="0" w:space="0" w:color="auto"/>
        <w:bottom w:val="none" w:sz="0" w:space="0" w:color="auto"/>
        <w:right w:val="none" w:sz="0" w:space="0" w:color="auto"/>
      </w:divBdr>
    </w:div>
    <w:div w:id="1181428060">
      <w:bodyDiv w:val="1"/>
      <w:marLeft w:val="0"/>
      <w:marRight w:val="0"/>
      <w:marTop w:val="0"/>
      <w:marBottom w:val="0"/>
      <w:divBdr>
        <w:top w:val="none" w:sz="0" w:space="0" w:color="auto"/>
        <w:left w:val="none" w:sz="0" w:space="0" w:color="auto"/>
        <w:bottom w:val="none" w:sz="0" w:space="0" w:color="auto"/>
        <w:right w:val="none" w:sz="0" w:space="0" w:color="auto"/>
      </w:divBdr>
    </w:div>
    <w:div w:id="1183126589">
      <w:bodyDiv w:val="1"/>
      <w:marLeft w:val="0"/>
      <w:marRight w:val="0"/>
      <w:marTop w:val="0"/>
      <w:marBottom w:val="0"/>
      <w:divBdr>
        <w:top w:val="none" w:sz="0" w:space="0" w:color="auto"/>
        <w:left w:val="none" w:sz="0" w:space="0" w:color="auto"/>
        <w:bottom w:val="none" w:sz="0" w:space="0" w:color="auto"/>
        <w:right w:val="none" w:sz="0" w:space="0" w:color="auto"/>
      </w:divBdr>
    </w:div>
    <w:div w:id="1183469806">
      <w:bodyDiv w:val="1"/>
      <w:marLeft w:val="0"/>
      <w:marRight w:val="0"/>
      <w:marTop w:val="0"/>
      <w:marBottom w:val="0"/>
      <w:divBdr>
        <w:top w:val="none" w:sz="0" w:space="0" w:color="auto"/>
        <w:left w:val="none" w:sz="0" w:space="0" w:color="auto"/>
        <w:bottom w:val="none" w:sz="0" w:space="0" w:color="auto"/>
        <w:right w:val="none" w:sz="0" w:space="0" w:color="auto"/>
      </w:divBdr>
    </w:div>
    <w:div w:id="1185484949">
      <w:bodyDiv w:val="1"/>
      <w:marLeft w:val="0"/>
      <w:marRight w:val="0"/>
      <w:marTop w:val="0"/>
      <w:marBottom w:val="0"/>
      <w:divBdr>
        <w:top w:val="none" w:sz="0" w:space="0" w:color="auto"/>
        <w:left w:val="none" w:sz="0" w:space="0" w:color="auto"/>
        <w:bottom w:val="none" w:sz="0" w:space="0" w:color="auto"/>
        <w:right w:val="none" w:sz="0" w:space="0" w:color="auto"/>
      </w:divBdr>
    </w:div>
    <w:div w:id="1186752292">
      <w:bodyDiv w:val="1"/>
      <w:marLeft w:val="0"/>
      <w:marRight w:val="0"/>
      <w:marTop w:val="0"/>
      <w:marBottom w:val="0"/>
      <w:divBdr>
        <w:top w:val="none" w:sz="0" w:space="0" w:color="auto"/>
        <w:left w:val="none" w:sz="0" w:space="0" w:color="auto"/>
        <w:bottom w:val="none" w:sz="0" w:space="0" w:color="auto"/>
        <w:right w:val="none" w:sz="0" w:space="0" w:color="auto"/>
      </w:divBdr>
    </w:div>
    <w:div w:id="1187910370">
      <w:bodyDiv w:val="1"/>
      <w:marLeft w:val="0"/>
      <w:marRight w:val="0"/>
      <w:marTop w:val="0"/>
      <w:marBottom w:val="0"/>
      <w:divBdr>
        <w:top w:val="none" w:sz="0" w:space="0" w:color="auto"/>
        <w:left w:val="none" w:sz="0" w:space="0" w:color="auto"/>
        <w:bottom w:val="none" w:sz="0" w:space="0" w:color="auto"/>
        <w:right w:val="none" w:sz="0" w:space="0" w:color="auto"/>
      </w:divBdr>
    </w:div>
    <w:div w:id="1188642860">
      <w:bodyDiv w:val="1"/>
      <w:marLeft w:val="0"/>
      <w:marRight w:val="0"/>
      <w:marTop w:val="0"/>
      <w:marBottom w:val="0"/>
      <w:divBdr>
        <w:top w:val="none" w:sz="0" w:space="0" w:color="auto"/>
        <w:left w:val="none" w:sz="0" w:space="0" w:color="auto"/>
        <w:bottom w:val="none" w:sz="0" w:space="0" w:color="auto"/>
        <w:right w:val="none" w:sz="0" w:space="0" w:color="auto"/>
      </w:divBdr>
    </w:div>
    <w:div w:id="1189760677">
      <w:bodyDiv w:val="1"/>
      <w:marLeft w:val="0"/>
      <w:marRight w:val="0"/>
      <w:marTop w:val="0"/>
      <w:marBottom w:val="0"/>
      <w:divBdr>
        <w:top w:val="none" w:sz="0" w:space="0" w:color="auto"/>
        <w:left w:val="none" w:sz="0" w:space="0" w:color="auto"/>
        <w:bottom w:val="none" w:sz="0" w:space="0" w:color="auto"/>
        <w:right w:val="none" w:sz="0" w:space="0" w:color="auto"/>
      </w:divBdr>
    </w:div>
    <w:div w:id="1189836804">
      <w:bodyDiv w:val="1"/>
      <w:marLeft w:val="0"/>
      <w:marRight w:val="0"/>
      <w:marTop w:val="0"/>
      <w:marBottom w:val="0"/>
      <w:divBdr>
        <w:top w:val="none" w:sz="0" w:space="0" w:color="auto"/>
        <w:left w:val="none" w:sz="0" w:space="0" w:color="auto"/>
        <w:bottom w:val="none" w:sz="0" w:space="0" w:color="auto"/>
        <w:right w:val="none" w:sz="0" w:space="0" w:color="auto"/>
      </w:divBdr>
    </w:div>
    <w:div w:id="1190412731">
      <w:bodyDiv w:val="1"/>
      <w:marLeft w:val="0"/>
      <w:marRight w:val="0"/>
      <w:marTop w:val="0"/>
      <w:marBottom w:val="0"/>
      <w:divBdr>
        <w:top w:val="none" w:sz="0" w:space="0" w:color="auto"/>
        <w:left w:val="none" w:sz="0" w:space="0" w:color="auto"/>
        <w:bottom w:val="none" w:sz="0" w:space="0" w:color="auto"/>
        <w:right w:val="none" w:sz="0" w:space="0" w:color="auto"/>
      </w:divBdr>
    </w:div>
    <w:div w:id="1191645358">
      <w:bodyDiv w:val="1"/>
      <w:marLeft w:val="0"/>
      <w:marRight w:val="0"/>
      <w:marTop w:val="0"/>
      <w:marBottom w:val="0"/>
      <w:divBdr>
        <w:top w:val="none" w:sz="0" w:space="0" w:color="auto"/>
        <w:left w:val="none" w:sz="0" w:space="0" w:color="auto"/>
        <w:bottom w:val="none" w:sz="0" w:space="0" w:color="auto"/>
        <w:right w:val="none" w:sz="0" w:space="0" w:color="auto"/>
      </w:divBdr>
    </w:div>
    <w:div w:id="1191720871">
      <w:bodyDiv w:val="1"/>
      <w:marLeft w:val="0"/>
      <w:marRight w:val="0"/>
      <w:marTop w:val="0"/>
      <w:marBottom w:val="0"/>
      <w:divBdr>
        <w:top w:val="none" w:sz="0" w:space="0" w:color="auto"/>
        <w:left w:val="none" w:sz="0" w:space="0" w:color="auto"/>
        <w:bottom w:val="none" w:sz="0" w:space="0" w:color="auto"/>
        <w:right w:val="none" w:sz="0" w:space="0" w:color="auto"/>
      </w:divBdr>
    </w:div>
    <w:div w:id="1192258018">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2768398">
      <w:bodyDiv w:val="1"/>
      <w:marLeft w:val="0"/>
      <w:marRight w:val="0"/>
      <w:marTop w:val="0"/>
      <w:marBottom w:val="0"/>
      <w:divBdr>
        <w:top w:val="none" w:sz="0" w:space="0" w:color="auto"/>
        <w:left w:val="none" w:sz="0" w:space="0" w:color="auto"/>
        <w:bottom w:val="none" w:sz="0" w:space="0" w:color="auto"/>
        <w:right w:val="none" w:sz="0" w:space="0" w:color="auto"/>
      </w:divBdr>
    </w:div>
    <w:div w:id="1195847324">
      <w:bodyDiv w:val="1"/>
      <w:marLeft w:val="0"/>
      <w:marRight w:val="0"/>
      <w:marTop w:val="0"/>
      <w:marBottom w:val="0"/>
      <w:divBdr>
        <w:top w:val="none" w:sz="0" w:space="0" w:color="auto"/>
        <w:left w:val="none" w:sz="0" w:space="0" w:color="auto"/>
        <w:bottom w:val="none" w:sz="0" w:space="0" w:color="auto"/>
        <w:right w:val="none" w:sz="0" w:space="0" w:color="auto"/>
      </w:divBdr>
    </w:div>
    <w:div w:id="1195922086">
      <w:bodyDiv w:val="1"/>
      <w:marLeft w:val="0"/>
      <w:marRight w:val="0"/>
      <w:marTop w:val="0"/>
      <w:marBottom w:val="0"/>
      <w:divBdr>
        <w:top w:val="none" w:sz="0" w:space="0" w:color="auto"/>
        <w:left w:val="none" w:sz="0" w:space="0" w:color="auto"/>
        <w:bottom w:val="none" w:sz="0" w:space="0" w:color="auto"/>
        <w:right w:val="none" w:sz="0" w:space="0" w:color="auto"/>
      </w:divBdr>
    </w:div>
    <w:div w:id="1195967197">
      <w:bodyDiv w:val="1"/>
      <w:marLeft w:val="0"/>
      <w:marRight w:val="0"/>
      <w:marTop w:val="0"/>
      <w:marBottom w:val="0"/>
      <w:divBdr>
        <w:top w:val="none" w:sz="0" w:space="0" w:color="auto"/>
        <w:left w:val="none" w:sz="0" w:space="0" w:color="auto"/>
        <w:bottom w:val="none" w:sz="0" w:space="0" w:color="auto"/>
        <w:right w:val="none" w:sz="0" w:space="0" w:color="auto"/>
      </w:divBdr>
    </w:div>
    <w:div w:id="1196045844">
      <w:bodyDiv w:val="1"/>
      <w:marLeft w:val="0"/>
      <w:marRight w:val="0"/>
      <w:marTop w:val="0"/>
      <w:marBottom w:val="0"/>
      <w:divBdr>
        <w:top w:val="none" w:sz="0" w:space="0" w:color="auto"/>
        <w:left w:val="none" w:sz="0" w:space="0" w:color="auto"/>
        <w:bottom w:val="none" w:sz="0" w:space="0" w:color="auto"/>
        <w:right w:val="none" w:sz="0" w:space="0" w:color="auto"/>
      </w:divBdr>
    </w:div>
    <w:div w:id="1197347464">
      <w:bodyDiv w:val="1"/>
      <w:marLeft w:val="0"/>
      <w:marRight w:val="0"/>
      <w:marTop w:val="0"/>
      <w:marBottom w:val="0"/>
      <w:divBdr>
        <w:top w:val="none" w:sz="0" w:space="0" w:color="auto"/>
        <w:left w:val="none" w:sz="0" w:space="0" w:color="auto"/>
        <w:bottom w:val="none" w:sz="0" w:space="0" w:color="auto"/>
        <w:right w:val="none" w:sz="0" w:space="0" w:color="auto"/>
      </w:divBdr>
      <w:divsChild>
        <w:div w:id="362445017">
          <w:marLeft w:val="0"/>
          <w:marRight w:val="0"/>
          <w:marTop w:val="0"/>
          <w:marBottom w:val="0"/>
          <w:divBdr>
            <w:top w:val="none" w:sz="0" w:space="0" w:color="auto"/>
            <w:left w:val="none" w:sz="0" w:space="0" w:color="auto"/>
            <w:bottom w:val="none" w:sz="0" w:space="0" w:color="auto"/>
            <w:right w:val="none" w:sz="0" w:space="0" w:color="auto"/>
          </w:divBdr>
        </w:div>
      </w:divsChild>
    </w:div>
    <w:div w:id="1198734056">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1437086">
      <w:bodyDiv w:val="1"/>
      <w:marLeft w:val="0"/>
      <w:marRight w:val="0"/>
      <w:marTop w:val="0"/>
      <w:marBottom w:val="0"/>
      <w:divBdr>
        <w:top w:val="none" w:sz="0" w:space="0" w:color="auto"/>
        <w:left w:val="none" w:sz="0" w:space="0" w:color="auto"/>
        <w:bottom w:val="none" w:sz="0" w:space="0" w:color="auto"/>
        <w:right w:val="none" w:sz="0" w:space="0" w:color="auto"/>
      </w:divBdr>
    </w:div>
    <w:div w:id="1201747680">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3202788">
      <w:bodyDiv w:val="1"/>
      <w:marLeft w:val="0"/>
      <w:marRight w:val="0"/>
      <w:marTop w:val="0"/>
      <w:marBottom w:val="0"/>
      <w:divBdr>
        <w:top w:val="none" w:sz="0" w:space="0" w:color="auto"/>
        <w:left w:val="none" w:sz="0" w:space="0" w:color="auto"/>
        <w:bottom w:val="none" w:sz="0" w:space="0" w:color="auto"/>
        <w:right w:val="none" w:sz="0" w:space="0" w:color="auto"/>
      </w:divBdr>
    </w:div>
    <w:div w:id="1203205216">
      <w:bodyDiv w:val="1"/>
      <w:marLeft w:val="0"/>
      <w:marRight w:val="0"/>
      <w:marTop w:val="0"/>
      <w:marBottom w:val="0"/>
      <w:divBdr>
        <w:top w:val="none" w:sz="0" w:space="0" w:color="auto"/>
        <w:left w:val="none" w:sz="0" w:space="0" w:color="auto"/>
        <w:bottom w:val="none" w:sz="0" w:space="0" w:color="auto"/>
        <w:right w:val="none" w:sz="0" w:space="0" w:color="auto"/>
      </w:divBdr>
    </w:div>
    <w:div w:id="1203861263">
      <w:bodyDiv w:val="1"/>
      <w:marLeft w:val="0"/>
      <w:marRight w:val="0"/>
      <w:marTop w:val="0"/>
      <w:marBottom w:val="0"/>
      <w:divBdr>
        <w:top w:val="none" w:sz="0" w:space="0" w:color="auto"/>
        <w:left w:val="none" w:sz="0" w:space="0" w:color="auto"/>
        <w:bottom w:val="none" w:sz="0" w:space="0" w:color="auto"/>
        <w:right w:val="none" w:sz="0" w:space="0" w:color="auto"/>
      </w:divBdr>
    </w:div>
    <w:div w:id="1212309440">
      <w:bodyDiv w:val="1"/>
      <w:marLeft w:val="0"/>
      <w:marRight w:val="0"/>
      <w:marTop w:val="0"/>
      <w:marBottom w:val="0"/>
      <w:divBdr>
        <w:top w:val="none" w:sz="0" w:space="0" w:color="auto"/>
        <w:left w:val="none" w:sz="0" w:space="0" w:color="auto"/>
        <w:bottom w:val="none" w:sz="0" w:space="0" w:color="auto"/>
        <w:right w:val="none" w:sz="0" w:space="0" w:color="auto"/>
      </w:divBdr>
    </w:div>
    <w:div w:id="1212376505">
      <w:bodyDiv w:val="1"/>
      <w:marLeft w:val="0"/>
      <w:marRight w:val="0"/>
      <w:marTop w:val="0"/>
      <w:marBottom w:val="0"/>
      <w:divBdr>
        <w:top w:val="none" w:sz="0" w:space="0" w:color="auto"/>
        <w:left w:val="none" w:sz="0" w:space="0" w:color="auto"/>
        <w:bottom w:val="none" w:sz="0" w:space="0" w:color="auto"/>
        <w:right w:val="none" w:sz="0" w:space="0" w:color="auto"/>
      </w:divBdr>
    </w:div>
    <w:div w:id="1213418352">
      <w:bodyDiv w:val="1"/>
      <w:marLeft w:val="0"/>
      <w:marRight w:val="0"/>
      <w:marTop w:val="0"/>
      <w:marBottom w:val="0"/>
      <w:divBdr>
        <w:top w:val="none" w:sz="0" w:space="0" w:color="auto"/>
        <w:left w:val="none" w:sz="0" w:space="0" w:color="auto"/>
        <w:bottom w:val="none" w:sz="0" w:space="0" w:color="auto"/>
        <w:right w:val="none" w:sz="0" w:space="0" w:color="auto"/>
      </w:divBdr>
    </w:div>
    <w:div w:id="1216044981">
      <w:bodyDiv w:val="1"/>
      <w:marLeft w:val="0"/>
      <w:marRight w:val="0"/>
      <w:marTop w:val="0"/>
      <w:marBottom w:val="0"/>
      <w:divBdr>
        <w:top w:val="none" w:sz="0" w:space="0" w:color="auto"/>
        <w:left w:val="none" w:sz="0" w:space="0" w:color="auto"/>
        <w:bottom w:val="none" w:sz="0" w:space="0" w:color="auto"/>
        <w:right w:val="none" w:sz="0" w:space="0" w:color="auto"/>
      </w:divBdr>
    </w:div>
    <w:div w:id="1220938565">
      <w:bodyDiv w:val="1"/>
      <w:marLeft w:val="0"/>
      <w:marRight w:val="0"/>
      <w:marTop w:val="0"/>
      <w:marBottom w:val="0"/>
      <w:divBdr>
        <w:top w:val="none" w:sz="0" w:space="0" w:color="auto"/>
        <w:left w:val="none" w:sz="0" w:space="0" w:color="auto"/>
        <w:bottom w:val="none" w:sz="0" w:space="0" w:color="auto"/>
        <w:right w:val="none" w:sz="0" w:space="0" w:color="auto"/>
      </w:divBdr>
    </w:div>
    <w:div w:id="1221479978">
      <w:bodyDiv w:val="1"/>
      <w:marLeft w:val="0"/>
      <w:marRight w:val="0"/>
      <w:marTop w:val="0"/>
      <w:marBottom w:val="0"/>
      <w:divBdr>
        <w:top w:val="none" w:sz="0" w:space="0" w:color="auto"/>
        <w:left w:val="none" w:sz="0" w:space="0" w:color="auto"/>
        <w:bottom w:val="none" w:sz="0" w:space="0" w:color="auto"/>
        <w:right w:val="none" w:sz="0" w:space="0" w:color="auto"/>
      </w:divBdr>
    </w:div>
    <w:div w:id="1222445341">
      <w:bodyDiv w:val="1"/>
      <w:marLeft w:val="0"/>
      <w:marRight w:val="0"/>
      <w:marTop w:val="0"/>
      <w:marBottom w:val="0"/>
      <w:divBdr>
        <w:top w:val="none" w:sz="0" w:space="0" w:color="auto"/>
        <w:left w:val="none" w:sz="0" w:space="0" w:color="auto"/>
        <w:bottom w:val="none" w:sz="0" w:space="0" w:color="auto"/>
        <w:right w:val="none" w:sz="0" w:space="0" w:color="auto"/>
      </w:divBdr>
    </w:div>
    <w:div w:id="1222910756">
      <w:bodyDiv w:val="1"/>
      <w:marLeft w:val="0"/>
      <w:marRight w:val="0"/>
      <w:marTop w:val="0"/>
      <w:marBottom w:val="0"/>
      <w:divBdr>
        <w:top w:val="none" w:sz="0" w:space="0" w:color="auto"/>
        <w:left w:val="none" w:sz="0" w:space="0" w:color="auto"/>
        <w:bottom w:val="none" w:sz="0" w:space="0" w:color="auto"/>
        <w:right w:val="none" w:sz="0" w:space="0" w:color="auto"/>
      </w:divBdr>
    </w:div>
    <w:div w:id="1224023897">
      <w:bodyDiv w:val="1"/>
      <w:marLeft w:val="0"/>
      <w:marRight w:val="0"/>
      <w:marTop w:val="0"/>
      <w:marBottom w:val="0"/>
      <w:divBdr>
        <w:top w:val="none" w:sz="0" w:space="0" w:color="auto"/>
        <w:left w:val="none" w:sz="0" w:space="0" w:color="auto"/>
        <w:bottom w:val="none" w:sz="0" w:space="0" w:color="auto"/>
        <w:right w:val="none" w:sz="0" w:space="0" w:color="auto"/>
      </w:divBdr>
    </w:div>
    <w:div w:id="1224373634">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6799742">
      <w:bodyDiv w:val="1"/>
      <w:marLeft w:val="0"/>
      <w:marRight w:val="0"/>
      <w:marTop w:val="0"/>
      <w:marBottom w:val="0"/>
      <w:divBdr>
        <w:top w:val="none" w:sz="0" w:space="0" w:color="auto"/>
        <w:left w:val="none" w:sz="0" w:space="0" w:color="auto"/>
        <w:bottom w:val="none" w:sz="0" w:space="0" w:color="auto"/>
        <w:right w:val="none" w:sz="0" w:space="0" w:color="auto"/>
      </w:divBdr>
    </w:div>
    <w:div w:id="1226800212">
      <w:bodyDiv w:val="1"/>
      <w:marLeft w:val="0"/>
      <w:marRight w:val="0"/>
      <w:marTop w:val="0"/>
      <w:marBottom w:val="0"/>
      <w:divBdr>
        <w:top w:val="none" w:sz="0" w:space="0" w:color="auto"/>
        <w:left w:val="none" w:sz="0" w:space="0" w:color="auto"/>
        <w:bottom w:val="none" w:sz="0" w:space="0" w:color="auto"/>
        <w:right w:val="none" w:sz="0" w:space="0" w:color="auto"/>
      </w:divBdr>
    </w:div>
    <w:div w:id="1227112599">
      <w:bodyDiv w:val="1"/>
      <w:marLeft w:val="0"/>
      <w:marRight w:val="0"/>
      <w:marTop w:val="0"/>
      <w:marBottom w:val="0"/>
      <w:divBdr>
        <w:top w:val="none" w:sz="0" w:space="0" w:color="auto"/>
        <w:left w:val="none" w:sz="0" w:space="0" w:color="auto"/>
        <w:bottom w:val="none" w:sz="0" w:space="0" w:color="auto"/>
        <w:right w:val="none" w:sz="0" w:space="0" w:color="auto"/>
      </w:divBdr>
    </w:div>
    <w:div w:id="1228418819">
      <w:bodyDiv w:val="1"/>
      <w:marLeft w:val="0"/>
      <w:marRight w:val="0"/>
      <w:marTop w:val="0"/>
      <w:marBottom w:val="0"/>
      <w:divBdr>
        <w:top w:val="none" w:sz="0" w:space="0" w:color="auto"/>
        <w:left w:val="none" w:sz="0" w:space="0" w:color="auto"/>
        <w:bottom w:val="none" w:sz="0" w:space="0" w:color="auto"/>
        <w:right w:val="none" w:sz="0" w:space="0" w:color="auto"/>
      </w:divBdr>
    </w:div>
    <w:div w:id="1228803067">
      <w:bodyDiv w:val="1"/>
      <w:marLeft w:val="0"/>
      <w:marRight w:val="0"/>
      <w:marTop w:val="0"/>
      <w:marBottom w:val="0"/>
      <w:divBdr>
        <w:top w:val="none" w:sz="0" w:space="0" w:color="auto"/>
        <w:left w:val="none" w:sz="0" w:space="0" w:color="auto"/>
        <w:bottom w:val="none" w:sz="0" w:space="0" w:color="auto"/>
        <w:right w:val="none" w:sz="0" w:space="0" w:color="auto"/>
      </w:divBdr>
    </w:div>
    <w:div w:id="1228950855">
      <w:bodyDiv w:val="1"/>
      <w:marLeft w:val="0"/>
      <w:marRight w:val="0"/>
      <w:marTop w:val="0"/>
      <w:marBottom w:val="0"/>
      <w:divBdr>
        <w:top w:val="none" w:sz="0" w:space="0" w:color="auto"/>
        <w:left w:val="none" w:sz="0" w:space="0" w:color="auto"/>
        <w:bottom w:val="none" w:sz="0" w:space="0" w:color="auto"/>
        <w:right w:val="none" w:sz="0" w:space="0" w:color="auto"/>
      </w:divBdr>
    </w:div>
    <w:div w:id="1230724645">
      <w:bodyDiv w:val="1"/>
      <w:marLeft w:val="0"/>
      <w:marRight w:val="0"/>
      <w:marTop w:val="0"/>
      <w:marBottom w:val="0"/>
      <w:divBdr>
        <w:top w:val="none" w:sz="0" w:space="0" w:color="auto"/>
        <w:left w:val="none" w:sz="0" w:space="0" w:color="auto"/>
        <w:bottom w:val="none" w:sz="0" w:space="0" w:color="auto"/>
        <w:right w:val="none" w:sz="0" w:space="0" w:color="auto"/>
      </w:divBdr>
    </w:div>
    <w:div w:id="1231892494">
      <w:bodyDiv w:val="1"/>
      <w:marLeft w:val="0"/>
      <w:marRight w:val="0"/>
      <w:marTop w:val="0"/>
      <w:marBottom w:val="0"/>
      <w:divBdr>
        <w:top w:val="none" w:sz="0" w:space="0" w:color="auto"/>
        <w:left w:val="none" w:sz="0" w:space="0" w:color="auto"/>
        <w:bottom w:val="none" w:sz="0" w:space="0" w:color="auto"/>
        <w:right w:val="none" w:sz="0" w:space="0" w:color="auto"/>
      </w:divBdr>
    </w:div>
    <w:div w:id="1232278764">
      <w:bodyDiv w:val="1"/>
      <w:marLeft w:val="0"/>
      <w:marRight w:val="0"/>
      <w:marTop w:val="0"/>
      <w:marBottom w:val="0"/>
      <w:divBdr>
        <w:top w:val="none" w:sz="0" w:space="0" w:color="auto"/>
        <w:left w:val="none" w:sz="0" w:space="0" w:color="auto"/>
        <w:bottom w:val="none" w:sz="0" w:space="0" w:color="auto"/>
        <w:right w:val="none" w:sz="0" w:space="0" w:color="auto"/>
      </w:divBdr>
    </w:div>
    <w:div w:id="1232809379">
      <w:bodyDiv w:val="1"/>
      <w:marLeft w:val="0"/>
      <w:marRight w:val="0"/>
      <w:marTop w:val="0"/>
      <w:marBottom w:val="0"/>
      <w:divBdr>
        <w:top w:val="none" w:sz="0" w:space="0" w:color="auto"/>
        <w:left w:val="none" w:sz="0" w:space="0" w:color="auto"/>
        <w:bottom w:val="none" w:sz="0" w:space="0" w:color="auto"/>
        <w:right w:val="none" w:sz="0" w:space="0" w:color="auto"/>
      </w:divBdr>
    </w:div>
    <w:div w:id="1234967536">
      <w:bodyDiv w:val="1"/>
      <w:marLeft w:val="0"/>
      <w:marRight w:val="0"/>
      <w:marTop w:val="0"/>
      <w:marBottom w:val="0"/>
      <w:divBdr>
        <w:top w:val="none" w:sz="0" w:space="0" w:color="auto"/>
        <w:left w:val="none" w:sz="0" w:space="0" w:color="auto"/>
        <w:bottom w:val="none" w:sz="0" w:space="0" w:color="auto"/>
        <w:right w:val="none" w:sz="0" w:space="0" w:color="auto"/>
      </w:divBdr>
    </w:div>
    <w:div w:id="1235167542">
      <w:bodyDiv w:val="1"/>
      <w:marLeft w:val="0"/>
      <w:marRight w:val="0"/>
      <w:marTop w:val="0"/>
      <w:marBottom w:val="0"/>
      <w:divBdr>
        <w:top w:val="none" w:sz="0" w:space="0" w:color="auto"/>
        <w:left w:val="none" w:sz="0" w:space="0" w:color="auto"/>
        <w:bottom w:val="none" w:sz="0" w:space="0" w:color="auto"/>
        <w:right w:val="none" w:sz="0" w:space="0" w:color="auto"/>
      </w:divBdr>
    </w:div>
    <w:div w:id="1235697300">
      <w:bodyDiv w:val="1"/>
      <w:marLeft w:val="0"/>
      <w:marRight w:val="0"/>
      <w:marTop w:val="0"/>
      <w:marBottom w:val="0"/>
      <w:divBdr>
        <w:top w:val="none" w:sz="0" w:space="0" w:color="auto"/>
        <w:left w:val="none" w:sz="0" w:space="0" w:color="auto"/>
        <w:bottom w:val="none" w:sz="0" w:space="0" w:color="auto"/>
        <w:right w:val="none" w:sz="0" w:space="0" w:color="auto"/>
      </w:divBdr>
    </w:div>
    <w:div w:id="1235896306">
      <w:bodyDiv w:val="1"/>
      <w:marLeft w:val="0"/>
      <w:marRight w:val="0"/>
      <w:marTop w:val="0"/>
      <w:marBottom w:val="0"/>
      <w:divBdr>
        <w:top w:val="none" w:sz="0" w:space="0" w:color="auto"/>
        <w:left w:val="none" w:sz="0" w:space="0" w:color="auto"/>
        <w:bottom w:val="none" w:sz="0" w:space="0" w:color="auto"/>
        <w:right w:val="none" w:sz="0" w:space="0" w:color="auto"/>
      </w:divBdr>
    </w:div>
    <w:div w:id="1237324606">
      <w:bodyDiv w:val="1"/>
      <w:marLeft w:val="0"/>
      <w:marRight w:val="0"/>
      <w:marTop w:val="0"/>
      <w:marBottom w:val="0"/>
      <w:divBdr>
        <w:top w:val="none" w:sz="0" w:space="0" w:color="auto"/>
        <w:left w:val="none" w:sz="0" w:space="0" w:color="auto"/>
        <w:bottom w:val="none" w:sz="0" w:space="0" w:color="auto"/>
        <w:right w:val="none" w:sz="0" w:space="0" w:color="auto"/>
      </w:divBdr>
    </w:div>
    <w:div w:id="1237399490">
      <w:bodyDiv w:val="1"/>
      <w:marLeft w:val="0"/>
      <w:marRight w:val="0"/>
      <w:marTop w:val="0"/>
      <w:marBottom w:val="0"/>
      <w:divBdr>
        <w:top w:val="none" w:sz="0" w:space="0" w:color="auto"/>
        <w:left w:val="none" w:sz="0" w:space="0" w:color="auto"/>
        <w:bottom w:val="none" w:sz="0" w:space="0" w:color="auto"/>
        <w:right w:val="none" w:sz="0" w:space="0" w:color="auto"/>
      </w:divBdr>
    </w:div>
    <w:div w:id="1237936572">
      <w:bodyDiv w:val="1"/>
      <w:marLeft w:val="0"/>
      <w:marRight w:val="0"/>
      <w:marTop w:val="0"/>
      <w:marBottom w:val="0"/>
      <w:divBdr>
        <w:top w:val="none" w:sz="0" w:space="0" w:color="auto"/>
        <w:left w:val="none" w:sz="0" w:space="0" w:color="auto"/>
        <w:bottom w:val="none" w:sz="0" w:space="0" w:color="auto"/>
        <w:right w:val="none" w:sz="0" w:space="0" w:color="auto"/>
      </w:divBdr>
    </w:div>
    <w:div w:id="1242565558">
      <w:bodyDiv w:val="1"/>
      <w:marLeft w:val="0"/>
      <w:marRight w:val="0"/>
      <w:marTop w:val="0"/>
      <w:marBottom w:val="0"/>
      <w:divBdr>
        <w:top w:val="none" w:sz="0" w:space="0" w:color="auto"/>
        <w:left w:val="none" w:sz="0" w:space="0" w:color="auto"/>
        <w:bottom w:val="none" w:sz="0" w:space="0" w:color="auto"/>
        <w:right w:val="none" w:sz="0" w:space="0" w:color="auto"/>
      </w:divBdr>
    </w:div>
    <w:div w:id="1244533631">
      <w:bodyDiv w:val="1"/>
      <w:marLeft w:val="0"/>
      <w:marRight w:val="0"/>
      <w:marTop w:val="0"/>
      <w:marBottom w:val="0"/>
      <w:divBdr>
        <w:top w:val="none" w:sz="0" w:space="0" w:color="auto"/>
        <w:left w:val="none" w:sz="0" w:space="0" w:color="auto"/>
        <w:bottom w:val="none" w:sz="0" w:space="0" w:color="auto"/>
        <w:right w:val="none" w:sz="0" w:space="0" w:color="auto"/>
      </w:divBdr>
    </w:div>
    <w:div w:id="1244610330">
      <w:bodyDiv w:val="1"/>
      <w:marLeft w:val="0"/>
      <w:marRight w:val="0"/>
      <w:marTop w:val="0"/>
      <w:marBottom w:val="0"/>
      <w:divBdr>
        <w:top w:val="none" w:sz="0" w:space="0" w:color="auto"/>
        <w:left w:val="none" w:sz="0" w:space="0" w:color="auto"/>
        <w:bottom w:val="none" w:sz="0" w:space="0" w:color="auto"/>
        <w:right w:val="none" w:sz="0" w:space="0" w:color="auto"/>
      </w:divBdr>
    </w:div>
    <w:div w:id="124492216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451131">
      <w:bodyDiv w:val="1"/>
      <w:marLeft w:val="0"/>
      <w:marRight w:val="0"/>
      <w:marTop w:val="0"/>
      <w:marBottom w:val="0"/>
      <w:divBdr>
        <w:top w:val="none" w:sz="0" w:space="0" w:color="auto"/>
        <w:left w:val="none" w:sz="0" w:space="0" w:color="auto"/>
        <w:bottom w:val="none" w:sz="0" w:space="0" w:color="auto"/>
        <w:right w:val="none" w:sz="0" w:space="0" w:color="auto"/>
      </w:divBdr>
    </w:div>
    <w:div w:id="1246064080">
      <w:bodyDiv w:val="1"/>
      <w:marLeft w:val="0"/>
      <w:marRight w:val="0"/>
      <w:marTop w:val="0"/>
      <w:marBottom w:val="0"/>
      <w:divBdr>
        <w:top w:val="none" w:sz="0" w:space="0" w:color="auto"/>
        <w:left w:val="none" w:sz="0" w:space="0" w:color="auto"/>
        <w:bottom w:val="none" w:sz="0" w:space="0" w:color="auto"/>
        <w:right w:val="none" w:sz="0" w:space="0" w:color="auto"/>
      </w:divBdr>
    </w:div>
    <w:div w:id="1249464564">
      <w:bodyDiv w:val="1"/>
      <w:marLeft w:val="0"/>
      <w:marRight w:val="0"/>
      <w:marTop w:val="0"/>
      <w:marBottom w:val="0"/>
      <w:divBdr>
        <w:top w:val="none" w:sz="0" w:space="0" w:color="auto"/>
        <w:left w:val="none" w:sz="0" w:space="0" w:color="auto"/>
        <w:bottom w:val="none" w:sz="0" w:space="0" w:color="auto"/>
        <w:right w:val="none" w:sz="0" w:space="0" w:color="auto"/>
      </w:divBdr>
    </w:div>
    <w:div w:id="1249772601">
      <w:bodyDiv w:val="1"/>
      <w:marLeft w:val="0"/>
      <w:marRight w:val="0"/>
      <w:marTop w:val="0"/>
      <w:marBottom w:val="0"/>
      <w:divBdr>
        <w:top w:val="none" w:sz="0" w:space="0" w:color="auto"/>
        <w:left w:val="none" w:sz="0" w:space="0" w:color="auto"/>
        <w:bottom w:val="none" w:sz="0" w:space="0" w:color="auto"/>
        <w:right w:val="none" w:sz="0" w:space="0" w:color="auto"/>
      </w:divBdr>
    </w:div>
    <w:div w:id="1250038832">
      <w:bodyDiv w:val="1"/>
      <w:marLeft w:val="0"/>
      <w:marRight w:val="0"/>
      <w:marTop w:val="0"/>
      <w:marBottom w:val="0"/>
      <w:divBdr>
        <w:top w:val="none" w:sz="0" w:space="0" w:color="auto"/>
        <w:left w:val="none" w:sz="0" w:space="0" w:color="auto"/>
        <w:bottom w:val="none" w:sz="0" w:space="0" w:color="auto"/>
        <w:right w:val="none" w:sz="0" w:space="0" w:color="auto"/>
      </w:divBdr>
    </w:div>
    <w:div w:id="1252010440">
      <w:bodyDiv w:val="1"/>
      <w:marLeft w:val="0"/>
      <w:marRight w:val="0"/>
      <w:marTop w:val="0"/>
      <w:marBottom w:val="0"/>
      <w:divBdr>
        <w:top w:val="none" w:sz="0" w:space="0" w:color="auto"/>
        <w:left w:val="none" w:sz="0" w:space="0" w:color="auto"/>
        <w:bottom w:val="none" w:sz="0" w:space="0" w:color="auto"/>
        <w:right w:val="none" w:sz="0" w:space="0" w:color="auto"/>
      </w:divBdr>
    </w:div>
    <w:div w:id="1252546286">
      <w:bodyDiv w:val="1"/>
      <w:marLeft w:val="0"/>
      <w:marRight w:val="0"/>
      <w:marTop w:val="0"/>
      <w:marBottom w:val="0"/>
      <w:divBdr>
        <w:top w:val="none" w:sz="0" w:space="0" w:color="auto"/>
        <w:left w:val="none" w:sz="0" w:space="0" w:color="auto"/>
        <w:bottom w:val="none" w:sz="0" w:space="0" w:color="auto"/>
        <w:right w:val="none" w:sz="0" w:space="0" w:color="auto"/>
      </w:divBdr>
    </w:div>
    <w:div w:id="1254123032">
      <w:bodyDiv w:val="1"/>
      <w:marLeft w:val="0"/>
      <w:marRight w:val="0"/>
      <w:marTop w:val="0"/>
      <w:marBottom w:val="0"/>
      <w:divBdr>
        <w:top w:val="none" w:sz="0" w:space="0" w:color="auto"/>
        <w:left w:val="none" w:sz="0" w:space="0" w:color="auto"/>
        <w:bottom w:val="none" w:sz="0" w:space="0" w:color="auto"/>
        <w:right w:val="none" w:sz="0" w:space="0" w:color="auto"/>
      </w:divBdr>
    </w:div>
    <w:div w:id="1254630428">
      <w:bodyDiv w:val="1"/>
      <w:marLeft w:val="0"/>
      <w:marRight w:val="0"/>
      <w:marTop w:val="0"/>
      <w:marBottom w:val="0"/>
      <w:divBdr>
        <w:top w:val="none" w:sz="0" w:space="0" w:color="auto"/>
        <w:left w:val="none" w:sz="0" w:space="0" w:color="auto"/>
        <w:bottom w:val="none" w:sz="0" w:space="0" w:color="auto"/>
        <w:right w:val="none" w:sz="0" w:space="0" w:color="auto"/>
      </w:divBdr>
    </w:div>
    <w:div w:id="1256135058">
      <w:bodyDiv w:val="1"/>
      <w:marLeft w:val="0"/>
      <w:marRight w:val="0"/>
      <w:marTop w:val="0"/>
      <w:marBottom w:val="0"/>
      <w:divBdr>
        <w:top w:val="none" w:sz="0" w:space="0" w:color="auto"/>
        <w:left w:val="none" w:sz="0" w:space="0" w:color="auto"/>
        <w:bottom w:val="none" w:sz="0" w:space="0" w:color="auto"/>
        <w:right w:val="none" w:sz="0" w:space="0" w:color="auto"/>
      </w:divBdr>
    </w:div>
    <w:div w:id="1256472629">
      <w:bodyDiv w:val="1"/>
      <w:marLeft w:val="0"/>
      <w:marRight w:val="0"/>
      <w:marTop w:val="0"/>
      <w:marBottom w:val="0"/>
      <w:divBdr>
        <w:top w:val="none" w:sz="0" w:space="0" w:color="auto"/>
        <w:left w:val="none" w:sz="0" w:space="0" w:color="auto"/>
        <w:bottom w:val="none" w:sz="0" w:space="0" w:color="auto"/>
        <w:right w:val="none" w:sz="0" w:space="0" w:color="auto"/>
      </w:divBdr>
    </w:div>
    <w:div w:id="1256785309">
      <w:bodyDiv w:val="1"/>
      <w:marLeft w:val="0"/>
      <w:marRight w:val="0"/>
      <w:marTop w:val="0"/>
      <w:marBottom w:val="0"/>
      <w:divBdr>
        <w:top w:val="none" w:sz="0" w:space="0" w:color="auto"/>
        <w:left w:val="none" w:sz="0" w:space="0" w:color="auto"/>
        <w:bottom w:val="none" w:sz="0" w:space="0" w:color="auto"/>
        <w:right w:val="none" w:sz="0" w:space="0" w:color="auto"/>
      </w:divBdr>
    </w:div>
    <w:div w:id="1257131336">
      <w:bodyDiv w:val="1"/>
      <w:marLeft w:val="0"/>
      <w:marRight w:val="0"/>
      <w:marTop w:val="0"/>
      <w:marBottom w:val="0"/>
      <w:divBdr>
        <w:top w:val="none" w:sz="0" w:space="0" w:color="auto"/>
        <w:left w:val="none" w:sz="0" w:space="0" w:color="auto"/>
        <w:bottom w:val="none" w:sz="0" w:space="0" w:color="auto"/>
        <w:right w:val="none" w:sz="0" w:space="0" w:color="auto"/>
      </w:divBdr>
    </w:div>
    <w:div w:id="1258059807">
      <w:bodyDiv w:val="1"/>
      <w:marLeft w:val="0"/>
      <w:marRight w:val="0"/>
      <w:marTop w:val="0"/>
      <w:marBottom w:val="0"/>
      <w:divBdr>
        <w:top w:val="none" w:sz="0" w:space="0" w:color="auto"/>
        <w:left w:val="none" w:sz="0" w:space="0" w:color="auto"/>
        <w:bottom w:val="none" w:sz="0" w:space="0" w:color="auto"/>
        <w:right w:val="none" w:sz="0" w:space="0" w:color="auto"/>
      </w:divBdr>
    </w:div>
    <w:div w:id="1258246334">
      <w:bodyDiv w:val="1"/>
      <w:marLeft w:val="0"/>
      <w:marRight w:val="0"/>
      <w:marTop w:val="0"/>
      <w:marBottom w:val="0"/>
      <w:divBdr>
        <w:top w:val="none" w:sz="0" w:space="0" w:color="auto"/>
        <w:left w:val="none" w:sz="0" w:space="0" w:color="auto"/>
        <w:bottom w:val="none" w:sz="0" w:space="0" w:color="auto"/>
        <w:right w:val="none" w:sz="0" w:space="0" w:color="auto"/>
      </w:divBdr>
    </w:div>
    <w:div w:id="1259102178">
      <w:bodyDiv w:val="1"/>
      <w:marLeft w:val="0"/>
      <w:marRight w:val="0"/>
      <w:marTop w:val="0"/>
      <w:marBottom w:val="0"/>
      <w:divBdr>
        <w:top w:val="none" w:sz="0" w:space="0" w:color="auto"/>
        <w:left w:val="none" w:sz="0" w:space="0" w:color="auto"/>
        <w:bottom w:val="none" w:sz="0" w:space="0" w:color="auto"/>
        <w:right w:val="none" w:sz="0" w:space="0" w:color="auto"/>
      </w:divBdr>
    </w:div>
    <w:div w:id="1260989839">
      <w:bodyDiv w:val="1"/>
      <w:marLeft w:val="0"/>
      <w:marRight w:val="0"/>
      <w:marTop w:val="0"/>
      <w:marBottom w:val="0"/>
      <w:divBdr>
        <w:top w:val="none" w:sz="0" w:space="0" w:color="auto"/>
        <w:left w:val="none" w:sz="0" w:space="0" w:color="auto"/>
        <w:bottom w:val="none" w:sz="0" w:space="0" w:color="auto"/>
        <w:right w:val="none" w:sz="0" w:space="0" w:color="auto"/>
      </w:divBdr>
    </w:div>
    <w:div w:id="1261570707">
      <w:bodyDiv w:val="1"/>
      <w:marLeft w:val="0"/>
      <w:marRight w:val="0"/>
      <w:marTop w:val="0"/>
      <w:marBottom w:val="0"/>
      <w:divBdr>
        <w:top w:val="none" w:sz="0" w:space="0" w:color="auto"/>
        <w:left w:val="none" w:sz="0" w:space="0" w:color="auto"/>
        <w:bottom w:val="none" w:sz="0" w:space="0" w:color="auto"/>
        <w:right w:val="none" w:sz="0" w:space="0" w:color="auto"/>
      </w:divBdr>
    </w:div>
    <w:div w:id="1262101633">
      <w:bodyDiv w:val="1"/>
      <w:marLeft w:val="0"/>
      <w:marRight w:val="0"/>
      <w:marTop w:val="0"/>
      <w:marBottom w:val="0"/>
      <w:divBdr>
        <w:top w:val="none" w:sz="0" w:space="0" w:color="auto"/>
        <w:left w:val="none" w:sz="0" w:space="0" w:color="auto"/>
        <w:bottom w:val="none" w:sz="0" w:space="0" w:color="auto"/>
        <w:right w:val="none" w:sz="0" w:space="0" w:color="auto"/>
      </w:divBdr>
    </w:div>
    <w:div w:id="1262490504">
      <w:bodyDiv w:val="1"/>
      <w:marLeft w:val="0"/>
      <w:marRight w:val="0"/>
      <w:marTop w:val="0"/>
      <w:marBottom w:val="0"/>
      <w:divBdr>
        <w:top w:val="none" w:sz="0" w:space="0" w:color="auto"/>
        <w:left w:val="none" w:sz="0" w:space="0" w:color="auto"/>
        <w:bottom w:val="none" w:sz="0" w:space="0" w:color="auto"/>
        <w:right w:val="none" w:sz="0" w:space="0" w:color="auto"/>
      </w:divBdr>
    </w:div>
    <w:div w:id="1262566790">
      <w:bodyDiv w:val="1"/>
      <w:marLeft w:val="0"/>
      <w:marRight w:val="0"/>
      <w:marTop w:val="0"/>
      <w:marBottom w:val="0"/>
      <w:divBdr>
        <w:top w:val="none" w:sz="0" w:space="0" w:color="auto"/>
        <w:left w:val="none" w:sz="0" w:space="0" w:color="auto"/>
        <w:bottom w:val="none" w:sz="0" w:space="0" w:color="auto"/>
        <w:right w:val="none" w:sz="0" w:space="0" w:color="auto"/>
      </w:divBdr>
    </w:div>
    <w:div w:id="1264343301">
      <w:bodyDiv w:val="1"/>
      <w:marLeft w:val="0"/>
      <w:marRight w:val="0"/>
      <w:marTop w:val="0"/>
      <w:marBottom w:val="0"/>
      <w:divBdr>
        <w:top w:val="none" w:sz="0" w:space="0" w:color="auto"/>
        <w:left w:val="none" w:sz="0" w:space="0" w:color="auto"/>
        <w:bottom w:val="none" w:sz="0" w:space="0" w:color="auto"/>
        <w:right w:val="none" w:sz="0" w:space="0" w:color="auto"/>
      </w:divBdr>
    </w:div>
    <w:div w:id="1265267107">
      <w:bodyDiv w:val="1"/>
      <w:marLeft w:val="0"/>
      <w:marRight w:val="0"/>
      <w:marTop w:val="0"/>
      <w:marBottom w:val="0"/>
      <w:divBdr>
        <w:top w:val="none" w:sz="0" w:space="0" w:color="auto"/>
        <w:left w:val="none" w:sz="0" w:space="0" w:color="auto"/>
        <w:bottom w:val="none" w:sz="0" w:space="0" w:color="auto"/>
        <w:right w:val="none" w:sz="0" w:space="0" w:color="auto"/>
      </w:divBdr>
    </w:div>
    <w:div w:id="1265768696">
      <w:bodyDiv w:val="1"/>
      <w:marLeft w:val="0"/>
      <w:marRight w:val="0"/>
      <w:marTop w:val="0"/>
      <w:marBottom w:val="0"/>
      <w:divBdr>
        <w:top w:val="none" w:sz="0" w:space="0" w:color="auto"/>
        <w:left w:val="none" w:sz="0" w:space="0" w:color="auto"/>
        <w:bottom w:val="none" w:sz="0" w:space="0" w:color="auto"/>
        <w:right w:val="none" w:sz="0" w:space="0" w:color="auto"/>
      </w:divBdr>
    </w:div>
    <w:div w:id="1266570719">
      <w:bodyDiv w:val="1"/>
      <w:marLeft w:val="0"/>
      <w:marRight w:val="0"/>
      <w:marTop w:val="0"/>
      <w:marBottom w:val="0"/>
      <w:divBdr>
        <w:top w:val="none" w:sz="0" w:space="0" w:color="auto"/>
        <w:left w:val="none" w:sz="0" w:space="0" w:color="auto"/>
        <w:bottom w:val="none" w:sz="0" w:space="0" w:color="auto"/>
        <w:right w:val="none" w:sz="0" w:space="0" w:color="auto"/>
      </w:divBdr>
    </w:div>
    <w:div w:id="1267688195">
      <w:bodyDiv w:val="1"/>
      <w:marLeft w:val="0"/>
      <w:marRight w:val="0"/>
      <w:marTop w:val="0"/>
      <w:marBottom w:val="0"/>
      <w:divBdr>
        <w:top w:val="none" w:sz="0" w:space="0" w:color="auto"/>
        <w:left w:val="none" w:sz="0" w:space="0" w:color="auto"/>
        <w:bottom w:val="none" w:sz="0" w:space="0" w:color="auto"/>
        <w:right w:val="none" w:sz="0" w:space="0" w:color="auto"/>
      </w:divBdr>
    </w:div>
    <w:div w:id="1268319210">
      <w:bodyDiv w:val="1"/>
      <w:marLeft w:val="0"/>
      <w:marRight w:val="0"/>
      <w:marTop w:val="0"/>
      <w:marBottom w:val="0"/>
      <w:divBdr>
        <w:top w:val="none" w:sz="0" w:space="0" w:color="auto"/>
        <w:left w:val="none" w:sz="0" w:space="0" w:color="auto"/>
        <w:bottom w:val="none" w:sz="0" w:space="0" w:color="auto"/>
        <w:right w:val="none" w:sz="0" w:space="0" w:color="auto"/>
      </w:divBdr>
    </w:div>
    <w:div w:id="1268347732">
      <w:bodyDiv w:val="1"/>
      <w:marLeft w:val="0"/>
      <w:marRight w:val="0"/>
      <w:marTop w:val="0"/>
      <w:marBottom w:val="0"/>
      <w:divBdr>
        <w:top w:val="none" w:sz="0" w:space="0" w:color="auto"/>
        <w:left w:val="none" w:sz="0" w:space="0" w:color="auto"/>
        <w:bottom w:val="none" w:sz="0" w:space="0" w:color="auto"/>
        <w:right w:val="none" w:sz="0" w:space="0" w:color="auto"/>
      </w:divBdr>
    </w:div>
    <w:div w:id="1268541925">
      <w:bodyDiv w:val="1"/>
      <w:marLeft w:val="0"/>
      <w:marRight w:val="0"/>
      <w:marTop w:val="0"/>
      <w:marBottom w:val="0"/>
      <w:divBdr>
        <w:top w:val="none" w:sz="0" w:space="0" w:color="auto"/>
        <w:left w:val="none" w:sz="0" w:space="0" w:color="auto"/>
        <w:bottom w:val="none" w:sz="0" w:space="0" w:color="auto"/>
        <w:right w:val="none" w:sz="0" w:space="0" w:color="auto"/>
      </w:divBdr>
    </w:div>
    <w:div w:id="1270115492">
      <w:bodyDiv w:val="1"/>
      <w:marLeft w:val="0"/>
      <w:marRight w:val="0"/>
      <w:marTop w:val="0"/>
      <w:marBottom w:val="0"/>
      <w:divBdr>
        <w:top w:val="none" w:sz="0" w:space="0" w:color="auto"/>
        <w:left w:val="none" w:sz="0" w:space="0" w:color="auto"/>
        <w:bottom w:val="none" w:sz="0" w:space="0" w:color="auto"/>
        <w:right w:val="none" w:sz="0" w:space="0" w:color="auto"/>
      </w:divBdr>
    </w:div>
    <w:div w:id="1270509532">
      <w:bodyDiv w:val="1"/>
      <w:marLeft w:val="0"/>
      <w:marRight w:val="0"/>
      <w:marTop w:val="0"/>
      <w:marBottom w:val="0"/>
      <w:divBdr>
        <w:top w:val="none" w:sz="0" w:space="0" w:color="auto"/>
        <w:left w:val="none" w:sz="0" w:space="0" w:color="auto"/>
        <w:bottom w:val="none" w:sz="0" w:space="0" w:color="auto"/>
        <w:right w:val="none" w:sz="0" w:space="0" w:color="auto"/>
      </w:divBdr>
    </w:div>
    <w:div w:id="1271860649">
      <w:bodyDiv w:val="1"/>
      <w:marLeft w:val="0"/>
      <w:marRight w:val="0"/>
      <w:marTop w:val="0"/>
      <w:marBottom w:val="0"/>
      <w:divBdr>
        <w:top w:val="none" w:sz="0" w:space="0" w:color="auto"/>
        <w:left w:val="none" w:sz="0" w:space="0" w:color="auto"/>
        <w:bottom w:val="none" w:sz="0" w:space="0" w:color="auto"/>
        <w:right w:val="none" w:sz="0" w:space="0" w:color="auto"/>
      </w:divBdr>
    </w:div>
    <w:div w:id="1272740644">
      <w:bodyDiv w:val="1"/>
      <w:marLeft w:val="0"/>
      <w:marRight w:val="0"/>
      <w:marTop w:val="0"/>
      <w:marBottom w:val="0"/>
      <w:divBdr>
        <w:top w:val="none" w:sz="0" w:space="0" w:color="auto"/>
        <w:left w:val="none" w:sz="0" w:space="0" w:color="auto"/>
        <w:bottom w:val="none" w:sz="0" w:space="0" w:color="auto"/>
        <w:right w:val="none" w:sz="0" w:space="0" w:color="auto"/>
      </w:divBdr>
    </w:div>
    <w:div w:id="1272930109">
      <w:bodyDiv w:val="1"/>
      <w:marLeft w:val="0"/>
      <w:marRight w:val="0"/>
      <w:marTop w:val="0"/>
      <w:marBottom w:val="0"/>
      <w:divBdr>
        <w:top w:val="none" w:sz="0" w:space="0" w:color="auto"/>
        <w:left w:val="none" w:sz="0" w:space="0" w:color="auto"/>
        <w:bottom w:val="none" w:sz="0" w:space="0" w:color="auto"/>
        <w:right w:val="none" w:sz="0" w:space="0" w:color="auto"/>
      </w:divBdr>
    </w:div>
    <w:div w:id="1273249329">
      <w:bodyDiv w:val="1"/>
      <w:marLeft w:val="0"/>
      <w:marRight w:val="0"/>
      <w:marTop w:val="0"/>
      <w:marBottom w:val="0"/>
      <w:divBdr>
        <w:top w:val="none" w:sz="0" w:space="0" w:color="auto"/>
        <w:left w:val="none" w:sz="0" w:space="0" w:color="auto"/>
        <w:bottom w:val="none" w:sz="0" w:space="0" w:color="auto"/>
        <w:right w:val="none" w:sz="0" w:space="0" w:color="auto"/>
      </w:divBdr>
    </w:div>
    <w:div w:id="1273629838">
      <w:bodyDiv w:val="1"/>
      <w:marLeft w:val="0"/>
      <w:marRight w:val="0"/>
      <w:marTop w:val="0"/>
      <w:marBottom w:val="0"/>
      <w:divBdr>
        <w:top w:val="none" w:sz="0" w:space="0" w:color="auto"/>
        <w:left w:val="none" w:sz="0" w:space="0" w:color="auto"/>
        <w:bottom w:val="none" w:sz="0" w:space="0" w:color="auto"/>
        <w:right w:val="none" w:sz="0" w:space="0" w:color="auto"/>
      </w:divBdr>
    </w:div>
    <w:div w:id="1274358096">
      <w:bodyDiv w:val="1"/>
      <w:marLeft w:val="0"/>
      <w:marRight w:val="0"/>
      <w:marTop w:val="0"/>
      <w:marBottom w:val="0"/>
      <w:divBdr>
        <w:top w:val="none" w:sz="0" w:space="0" w:color="auto"/>
        <w:left w:val="none" w:sz="0" w:space="0" w:color="auto"/>
        <w:bottom w:val="none" w:sz="0" w:space="0" w:color="auto"/>
        <w:right w:val="none" w:sz="0" w:space="0" w:color="auto"/>
      </w:divBdr>
    </w:div>
    <w:div w:id="1275288157">
      <w:bodyDiv w:val="1"/>
      <w:marLeft w:val="0"/>
      <w:marRight w:val="0"/>
      <w:marTop w:val="0"/>
      <w:marBottom w:val="0"/>
      <w:divBdr>
        <w:top w:val="none" w:sz="0" w:space="0" w:color="auto"/>
        <w:left w:val="none" w:sz="0" w:space="0" w:color="auto"/>
        <w:bottom w:val="none" w:sz="0" w:space="0" w:color="auto"/>
        <w:right w:val="none" w:sz="0" w:space="0" w:color="auto"/>
      </w:divBdr>
    </w:div>
    <w:div w:id="1275403171">
      <w:bodyDiv w:val="1"/>
      <w:marLeft w:val="0"/>
      <w:marRight w:val="0"/>
      <w:marTop w:val="0"/>
      <w:marBottom w:val="0"/>
      <w:divBdr>
        <w:top w:val="none" w:sz="0" w:space="0" w:color="auto"/>
        <w:left w:val="none" w:sz="0" w:space="0" w:color="auto"/>
        <w:bottom w:val="none" w:sz="0" w:space="0" w:color="auto"/>
        <w:right w:val="none" w:sz="0" w:space="0" w:color="auto"/>
      </w:divBdr>
    </w:div>
    <w:div w:id="1276405676">
      <w:bodyDiv w:val="1"/>
      <w:marLeft w:val="0"/>
      <w:marRight w:val="0"/>
      <w:marTop w:val="0"/>
      <w:marBottom w:val="0"/>
      <w:divBdr>
        <w:top w:val="none" w:sz="0" w:space="0" w:color="auto"/>
        <w:left w:val="none" w:sz="0" w:space="0" w:color="auto"/>
        <w:bottom w:val="none" w:sz="0" w:space="0" w:color="auto"/>
        <w:right w:val="none" w:sz="0" w:space="0" w:color="auto"/>
      </w:divBdr>
    </w:div>
    <w:div w:id="1278028735">
      <w:bodyDiv w:val="1"/>
      <w:marLeft w:val="0"/>
      <w:marRight w:val="0"/>
      <w:marTop w:val="0"/>
      <w:marBottom w:val="0"/>
      <w:divBdr>
        <w:top w:val="none" w:sz="0" w:space="0" w:color="auto"/>
        <w:left w:val="none" w:sz="0" w:space="0" w:color="auto"/>
        <w:bottom w:val="none" w:sz="0" w:space="0" w:color="auto"/>
        <w:right w:val="none" w:sz="0" w:space="0" w:color="auto"/>
      </w:divBdr>
    </w:div>
    <w:div w:id="1284460754">
      <w:bodyDiv w:val="1"/>
      <w:marLeft w:val="0"/>
      <w:marRight w:val="0"/>
      <w:marTop w:val="0"/>
      <w:marBottom w:val="0"/>
      <w:divBdr>
        <w:top w:val="none" w:sz="0" w:space="0" w:color="auto"/>
        <w:left w:val="none" w:sz="0" w:space="0" w:color="auto"/>
        <w:bottom w:val="none" w:sz="0" w:space="0" w:color="auto"/>
        <w:right w:val="none" w:sz="0" w:space="0" w:color="auto"/>
      </w:divBdr>
    </w:div>
    <w:div w:id="1285112248">
      <w:bodyDiv w:val="1"/>
      <w:marLeft w:val="0"/>
      <w:marRight w:val="0"/>
      <w:marTop w:val="0"/>
      <w:marBottom w:val="0"/>
      <w:divBdr>
        <w:top w:val="none" w:sz="0" w:space="0" w:color="auto"/>
        <w:left w:val="none" w:sz="0" w:space="0" w:color="auto"/>
        <w:bottom w:val="none" w:sz="0" w:space="0" w:color="auto"/>
        <w:right w:val="none" w:sz="0" w:space="0" w:color="auto"/>
      </w:divBdr>
    </w:div>
    <w:div w:id="1286503863">
      <w:bodyDiv w:val="1"/>
      <w:marLeft w:val="0"/>
      <w:marRight w:val="0"/>
      <w:marTop w:val="0"/>
      <w:marBottom w:val="0"/>
      <w:divBdr>
        <w:top w:val="none" w:sz="0" w:space="0" w:color="auto"/>
        <w:left w:val="none" w:sz="0" w:space="0" w:color="auto"/>
        <w:bottom w:val="none" w:sz="0" w:space="0" w:color="auto"/>
        <w:right w:val="none" w:sz="0" w:space="0" w:color="auto"/>
      </w:divBdr>
    </w:div>
    <w:div w:id="1287004282">
      <w:bodyDiv w:val="1"/>
      <w:marLeft w:val="0"/>
      <w:marRight w:val="0"/>
      <w:marTop w:val="0"/>
      <w:marBottom w:val="0"/>
      <w:divBdr>
        <w:top w:val="none" w:sz="0" w:space="0" w:color="auto"/>
        <w:left w:val="none" w:sz="0" w:space="0" w:color="auto"/>
        <w:bottom w:val="none" w:sz="0" w:space="0" w:color="auto"/>
        <w:right w:val="none" w:sz="0" w:space="0" w:color="auto"/>
      </w:divBdr>
    </w:div>
    <w:div w:id="1287277303">
      <w:bodyDiv w:val="1"/>
      <w:marLeft w:val="0"/>
      <w:marRight w:val="0"/>
      <w:marTop w:val="0"/>
      <w:marBottom w:val="0"/>
      <w:divBdr>
        <w:top w:val="none" w:sz="0" w:space="0" w:color="auto"/>
        <w:left w:val="none" w:sz="0" w:space="0" w:color="auto"/>
        <w:bottom w:val="none" w:sz="0" w:space="0" w:color="auto"/>
        <w:right w:val="none" w:sz="0" w:space="0" w:color="auto"/>
      </w:divBdr>
    </w:div>
    <w:div w:id="1287465899">
      <w:bodyDiv w:val="1"/>
      <w:marLeft w:val="0"/>
      <w:marRight w:val="0"/>
      <w:marTop w:val="0"/>
      <w:marBottom w:val="0"/>
      <w:divBdr>
        <w:top w:val="none" w:sz="0" w:space="0" w:color="auto"/>
        <w:left w:val="none" w:sz="0" w:space="0" w:color="auto"/>
        <w:bottom w:val="none" w:sz="0" w:space="0" w:color="auto"/>
        <w:right w:val="none" w:sz="0" w:space="0" w:color="auto"/>
      </w:divBdr>
    </w:div>
    <w:div w:id="1288048100">
      <w:bodyDiv w:val="1"/>
      <w:marLeft w:val="0"/>
      <w:marRight w:val="0"/>
      <w:marTop w:val="0"/>
      <w:marBottom w:val="0"/>
      <w:divBdr>
        <w:top w:val="none" w:sz="0" w:space="0" w:color="auto"/>
        <w:left w:val="none" w:sz="0" w:space="0" w:color="auto"/>
        <w:bottom w:val="none" w:sz="0" w:space="0" w:color="auto"/>
        <w:right w:val="none" w:sz="0" w:space="0" w:color="auto"/>
      </w:divBdr>
    </w:div>
    <w:div w:id="1288312788">
      <w:bodyDiv w:val="1"/>
      <w:marLeft w:val="0"/>
      <w:marRight w:val="0"/>
      <w:marTop w:val="0"/>
      <w:marBottom w:val="0"/>
      <w:divBdr>
        <w:top w:val="none" w:sz="0" w:space="0" w:color="auto"/>
        <w:left w:val="none" w:sz="0" w:space="0" w:color="auto"/>
        <w:bottom w:val="none" w:sz="0" w:space="0" w:color="auto"/>
        <w:right w:val="none" w:sz="0" w:space="0" w:color="auto"/>
      </w:divBdr>
    </w:div>
    <w:div w:id="1288776194">
      <w:bodyDiv w:val="1"/>
      <w:marLeft w:val="0"/>
      <w:marRight w:val="0"/>
      <w:marTop w:val="0"/>
      <w:marBottom w:val="0"/>
      <w:divBdr>
        <w:top w:val="none" w:sz="0" w:space="0" w:color="auto"/>
        <w:left w:val="none" w:sz="0" w:space="0" w:color="auto"/>
        <w:bottom w:val="none" w:sz="0" w:space="0" w:color="auto"/>
        <w:right w:val="none" w:sz="0" w:space="0" w:color="auto"/>
      </w:divBdr>
    </w:div>
    <w:div w:id="1291286133">
      <w:bodyDiv w:val="1"/>
      <w:marLeft w:val="0"/>
      <w:marRight w:val="0"/>
      <w:marTop w:val="0"/>
      <w:marBottom w:val="0"/>
      <w:divBdr>
        <w:top w:val="none" w:sz="0" w:space="0" w:color="auto"/>
        <w:left w:val="none" w:sz="0" w:space="0" w:color="auto"/>
        <w:bottom w:val="none" w:sz="0" w:space="0" w:color="auto"/>
        <w:right w:val="none" w:sz="0" w:space="0" w:color="auto"/>
      </w:divBdr>
    </w:div>
    <w:div w:id="1291667618">
      <w:bodyDiv w:val="1"/>
      <w:marLeft w:val="0"/>
      <w:marRight w:val="0"/>
      <w:marTop w:val="0"/>
      <w:marBottom w:val="0"/>
      <w:divBdr>
        <w:top w:val="none" w:sz="0" w:space="0" w:color="auto"/>
        <w:left w:val="none" w:sz="0" w:space="0" w:color="auto"/>
        <w:bottom w:val="none" w:sz="0" w:space="0" w:color="auto"/>
        <w:right w:val="none" w:sz="0" w:space="0" w:color="auto"/>
      </w:divBdr>
    </w:div>
    <w:div w:id="1292125772">
      <w:bodyDiv w:val="1"/>
      <w:marLeft w:val="0"/>
      <w:marRight w:val="0"/>
      <w:marTop w:val="0"/>
      <w:marBottom w:val="0"/>
      <w:divBdr>
        <w:top w:val="none" w:sz="0" w:space="0" w:color="auto"/>
        <w:left w:val="none" w:sz="0" w:space="0" w:color="auto"/>
        <w:bottom w:val="none" w:sz="0" w:space="0" w:color="auto"/>
        <w:right w:val="none" w:sz="0" w:space="0" w:color="auto"/>
      </w:divBdr>
    </w:div>
    <w:div w:id="1292130907">
      <w:bodyDiv w:val="1"/>
      <w:marLeft w:val="0"/>
      <w:marRight w:val="0"/>
      <w:marTop w:val="0"/>
      <w:marBottom w:val="0"/>
      <w:divBdr>
        <w:top w:val="none" w:sz="0" w:space="0" w:color="auto"/>
        <w:left w:val="none" w:sz="0" w:space="0" w:color="auto"/>
        <w:bottom w:val="none" w:sz="0" w:space="0" w:color="auto"/>
        <w:right w:val="none" w:sz="0" w:space="0" w:color="auto"/>
      </w:divBdr>
    </w:div>
    <w:div w:id="1292246972">
      <w:bodyDiv w:val="1"/>
      <w:marLeft w:val="0"/>
      <w:marRight w:val="0"/>
      <w:marTop w:val="0"/>
      <w:marBottom w:val="0"/>
      <w:divBdr>
        <w:top w:val="none" w:sz="0" w:space="0" w:color="auto"/>
        <w:left w:val="none" w:sz="0" w:space="0" w:color="auto"/>
        <w:bottom w:val="none" w:sz="0" w:space="0" w:color="auto"/>
        <w:right w:val="none" w:sz="0" w:space="0" w:color="auto"/>
      </w:divBdr>
    </w:div>
    <w:div w:id="1293973228">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5749">
      <w:bodyDiv w:val="1"/>
      <w:marLeft w:val="0"/>
      <w:marRight w:val="0"/>
      <w:marTop w:val="0"/>
      <w:marBottom w:val="0"/>
      <w:divBdr>
        <w:top w:val="none" w:sz="0" w:space="0" w:color="auto"/>
        <w:left w:val="none" w:sz="0" w:space="0" w:color="auto"/>
        <w:bottom w:val="none" w:sz="0" w:space="0" w:color="auto"/>
        <w:right w:val="none" w:sz="0" w:space="0" w:color="auto"/>
      </w:divBdr>
    </w:div>
    <w:div w:id="1297636515">
      <w:bodyDiv w:val="1"/>
      <w:marLeft w:val="0"/>
      <w:marRight w:val="0"/>
      <w:marTop w:val="0"/>
      <w:marBottom w:val="0"/>
      <w:divBdr>
        <w:top w:val="none" w:sz="0" w:space="0" w:color="auto"/>
        <w:left w:val="none" w:sz="0" w:space="0" w:color="auto"/>
        <w:bottom w:val="none" w:sz="0" w:space="0" w:color="auto"/>
        <w:right w:val="none" w:sz="0" w:space="0" w:color="auto"/>
      </w:divBdr>
    </w:div>
    <w:div w:id="1298073753">
      <w:bodyDiv w:val="1"/>
      <w:marLeft w:val="0"/>
      <w:marRight w:val="0"/>
      <w:marTop w:val="0"/>
      <w:marBottom w:val="0"/>
      <w:divBdr>
        <w:top w:val="none" w:sz="0" w:space="0" w:color="auto"/>
        <w:left w:val="none" w:sz="0" w:space="0" w:color="auto"/>
        <w:bottom w:val="none" w:sz="0" w:space="0" w:color="auto"/>
        <w:right w:val="none" w:sz="0" w:space="0" w:color="auto"/>
      </w:divBdr>
    </w:div>
    <w:div w:id="1302998299">
      <w:bodyDiv w:val="1"/>
      <w:marLeft w:val="0"/>
      <w:marRight w:val="0"/>
      <w:marTop w:val="0"/>
      <w:marBottom w:val="0"/>
      <w:divBdr>
        <w:top w:val="none" w:sz="0" w:space="0" w:color="auto"/>
        <w:left w:val="none" w:sz="0" w:space="0" w:color="auto"/>
        <w:bottom w:val="none" w:sz="0" w:space="0" w:color="auto"/>
        <w:right w:val="none" w:sz="0" w:space="0" w:color="auto"/>
      </w:divBdr>
    </w:div>
    <w:div w:id="1303539042">
      <w:bodyDiv w:val="1"/>
      <w:marLeft w:val="0"/>
      <w:marRight w:val="0"/>
      <w:marTop w:val="0"/>
      <w:marBottom w:val="0"/>
      <w:divBdr>
        <w:top w:val="none" w:sz="0" w:space="0" w:color="auto"/>
        <w:left w:val="none" w:sz="0" w:space="0" w:color="auto"/>
        <w:bottom w:val="none" w:sz="0" w:space="0" w:color="auto"/>
        <w:right w:val="none" w:sz="0" w:space="0" w:color="auto"/>
      </w:divBdr>
    </w:div>
    <w:div w:id="1304240490">
      <w:bodyDiv w:val="1"/>
      <w:marLeft w:val="0"/>
      <w:marRight w:val="0"/>
      <w:marTop w:val="0"/>
      <w:marBottom w:val="0"/>
      <w:divBdr>
        <w:top w:val="none" w:sz="0" w:space="0" w:color="auto"/>
        <w:left w:val="none" w:sz="0" w:space="0" w:color="auto"/>
        <w:bottom w:val="none" w:sz="0" w:space="0" w:color="auto"/>
        <w:right w:val="none" w:sz="0" w:space="0" w:color="auto"/>
      </w:divBdr>
    </w:div>
    <w:div w:id="1306086496">
      <w:bodyDiv w:val="1"/>
      <w:marLeft w:val="0"/>
      <w:marRight w:val="0"/>
      <w:marTop w:val="0"/>
      <w:marBottom w:val="0"/>
      <w:divBdr>
        <w:top w:val="none" w:sz="0" w:space="0" w:color="auto"/>
        <w:left w:val="none" w:sz="0" w:space="0" w:color="auto"/>
        <w:bottom w:val="none" w:sz="0" w:space="0" w:color="auto"/>
        <w:right w:val="none" w:sz="0" w:space="0" w:color="auto"/>
      </w:divBdr>
    </w:div>
    <w:div w:id="1308513950">
      <w:bodyDiv w:val="1"/>
      <w:marLeft w:val="0"/>
      <w:marRight w:val="0"/>
      <w:marTop w:val="0"/>
      <w:marBottom w:val="0"/>
      <w:divBdr>
        <w:top w:val="none" w:sz="0" w:space="0" w:color="auto"/>
        <w:left w:val="none" w:sz="0" w:space="0" w:color="auto"/>
        <w:bottom w:val="none" w:sz="0" w:space="0" w:color="auto"/>
        <w:right w:val="none" w:sz="0" w:space="0" w:color="auto"/>
      </w:divBdr>
    </w:div>
    <w:div w:id="1308586085">
      <w:bodyDiv w:val="1"/>
      <w:marLeft w:val="0"/>
      <w:marRight w:val="0"/>
      <w:marTop w:val="0"/>
      <w:marBottom w:val="0"/>
      <w:divBdr>
        <w:top w:val="none" w:sz="0" w:space="0" w:color="auto"/>
        <w:left w:val="none" w:sz="0" w:space="0" w:color="auto"/>
        <w:bottom w:val="none" w:sz="0" w:space="0" w:color="auto"/>
        <w:right w:val="none" w:sz="0" w:space="0" w:color="auto"/>
      </w:divBdr>
    </w:div>
    <w:div w:id="1308976819">
      <w:bodyDiv w:val="1"/>
      <w:marLeft w:val="0"/>
      <w:marRight w:val="0"/>
      <w:marTop w:val="0"/>
      <w:marBottom w:val="0"/>
      <w:divBdr>
        <w:top w:val="none" w:sz="0" w:space="0" w:color="auto"/>
        <w:left w:val="none" w:sz="0" w:space="0" w:color="auto"/>
        <w:bottom w:val="none" w:sz="0" w:space="0" w:color="auto"/>
        <w:right w:val="none" w:sz="0" w:space="0" w:color="auto"/>
      </w:divBdr>
    </w:div>
    <w:div w:id="1309362307">
      <w:bodyDiv w:val="1"/>
      <w:marLeft w:val="0"/>
      <w:marRight w:val="0"/>
      <w:marTop w:val="0"/>
      <w:marBottom w:val="0"/>
      <w:divBdr>
        <w:top w:val="none" w:sz="0" w:space="0" w:color="auto"/>
        <w:left w:val="none" w:sz="0" w:space="0" w:color="auto"/>
        <w:bottom w:val="none" w:sz="0" w:space="0" w:color="auto"/>
        <w:right w:val="none" w:sz="0" w:space="0" w:color="auto"/>
      </w:divBdr>
    </w:div>
    <w:div w:id="1309480597">
      <w:bodyDiv w:val="1"/>
      <w:marLeft w:val="0"/>
      <w:marRight w:val="0"/>
      <w:marTop w:val="0"/>
      <w:marBottom w:val="0"/>
      <w:divBdr>
        <w:top w:val="none" w:sz="0" w:space="0" w:color="auto"/>
        <w:left w:val="none" w:sz="0" w:space="0" w:color="auto"/>
        <w:bottom w:val="none" w:sz="0" w:space="0" w:color="auto"/>
        <w:right w:val="none" w:sz="0" w:space="0" w:color="auto"/>
      </w:divBdr>
    </w:div>
    <w:div w:id="1309628033">
      <w:bodyDiv w:val="1"/>
      <w:marLeft w:val="0"/>
      <w:marRight w:val="0"/>
      <w:marTop w:val="0"/>
      <w:marBottom w:val="0"/>
      <w:divBdr>
        <w:top w:val="none" w:sz="0" w:space="0" w:color="auto"/>
        <w:left w:val="none" w:sz="0" w:space="0" w:color="auto"/>
        <w:bottom w:val="none" w:sz="0" w:space="0" w:color="auto"/>
        <w:right w:val="none" w:sz="0" w:space="0" w:color="auto"/>
      </w:divBdr>
    </w:div>
    <w:div w:id="1309823110">
      <w:bodyDiv w:val="1"/>
      <w:marLeft w:val="0"/>
      <w:marRight w:val="0"/>
      <w:marTop w:val="0"/>
      <w:marBottom w:val="0"/>
      <w:divBdr>
        <w:top w:val="none" w:sz="0" w:space="0" w:color="auto"/>
        <w:left w:val="none" w:sz="0" w:space="0" w:color="auto"/>
        <w:bottom w:val="none" w:sz="0" w:space="0" w:color="auto"/>
        <w:right w:val="none" w:sz="0" w:space="0" w:color="auto"/>
      </w:divBdr>
    </w:div>
    <w:div w:id="1313949963">
      <w:bodyDiv w:val="1"/>
      <w:marLeft w:val="0"/>
      <w:marRight w:val="0"/>
      <w:marTop w:val="0"/>
      <w:marBottom w:val="0"/>
      <w:divBdr>
        <w:top w:val="none" w:sz="0" w:space="0" w:color="auto"/>
        <w:left w:val="none" w:sz="0" w:space="0" w:color="auto"/>
        <w:bottom w:val="none" w:sz="0" w:space="0" w:color="auto"/>
        <w:right w:val="none" w:sz="0" w:space="0" w:color="auto"/>
      </w:divBdr>
    </w:div>
    <w:div w:id="1315646443">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20113182">
      <w:bodyDiv w:val="1"/>
      <w:marLeft w:val="0"/>
      <w:marRight w:val="0"/>
      <w:marTop w:val="0"/>
      <w:marBottom w:val="0"/>
      <w:divBdr>
        <w:top w:val="none" w:sz="0" w:space="0" w:color="auto"/>
        <w:left w:val="none" w:sz="0" w:space="0" w:color="auto"/>
        <w:bottom w:val="none" w:sz="0" w:space="0" w:color="auto"/>
        <w:right w:val="none" w:sz="0" w:space="0" w:color="auto"/>
      </w:divBdr>
    </w:div>
    <w:div w:id="1322080340">
      <w:bodyDiv w:val="1"/>
      <w:marLeft w:val="0"/>
      <w:marRight w:val="0"/>
      <w:marTop w:val="0"/>
      <w:marBottom w:val="0"/>
      <w:divBdr>
        <w:top w:val="none" w:sz="0" w:space="0" w:color="auto"/>
        <w:left w:val="none" w:sz="0" w:space="0" w:color="auto"/>
        <w:bottom w:val="none" w:sz="0" w:space="0" w:color="auto"/>
        <w:right w:val="none" w:sz="0" w:space="0" w:color="auto"/>
      </w:divBdr>
    </w:div>
    <w:div w:id="1324820011">
      <w:bodyDiv w:val="1"/>
      <w:marLeft w:val="0"/>
      <w:marRight w:val="0"/>
      <w:marTop w:val="0"/>
      <w:marBottom w:val="0"/>
      <w:divBdr>
        <w:top w:val="none" w:sz="0" w:space="0" w:color="auto"/>
        <w:left w:val="none" w:sz="0" w:space="0" w:color="auto"/>
        <w:bottom w:val="none" w:sz="0" w:space="0" w:color="auto"/>
        <w:right w:val="none" w:sz="0" w:space="0" w:color="auto"/>
      </w:divBdr>
    </w:div>
    <w:div w:id="1325354611">
      <w:bodyDiv w:val="1"/>
      <w:marLeft w:val="0"/>
      <w:marRight w:val="0"/>
      <w:marTop w:val="0"/>
      <w:marBottom w:val="0"/>
      <w:divBdr>
        <w:top w:val="none" w:sz="0" w:space="0" w:color="auto"/>
        <w:left w:val="none" w:sz="0" w:space="0" w:color="auto"/>
        <w:bottom w:val="none" w:sz="0" w:space="0" w:color="auto"/>
        <w:right w:val="none" w:sz="0" w:space="0" w:color="auto"/>
      </w:divBdr>
    </w:div>
    <w:div w:id="1326010951">
      <w:bodyDiv w:val="1"/>
      <w:marLeft w:val="0"/>
      <w:marRight w:val="0"/>
      <w:marTop w:val="0"/>
      <w:marBottom w:val="0"/>
      <w:divBdr>
        <w:top w:val="none" w:sz="0" w:space="0" w:color="auto"/>
        <w:left w:val="none" w:sz="0" w:space="0" w:color="auto"/>
        <w:bottom w:val="none" w:sz="0" w:space="0" w:color="auto"/>
        <w:right w:val="none" w:sz="0" w:space="0" w:color="auto"/>
      </w:divBdr>
    </w:div>
    <w:div w:id="1328903804">
      <w:bodyDiv w:val="1"/>
      <w:marLeft w:val="0"/>
      <w:marRight w:val="0"/>
      <w:marTop w:val="0"/>
      <w:marBottom w:val="0"/>
      <w:divBdr>
        <w:top w:val="none" w:sz="0" w:space="0" w:color="auto"/>
        <w:left w:val="none" w:sz="0" w:space="0" w:color="auto"/>
        <w:bottom w:val="none" w:sz="0" w:space="0" w:color="auto"/>
        <w:right w:val="none" w:sz="0" w:space="0" w:color="auto"/>
      </w:divBdr>
    </w:div>
    <w:div w:id="1329361073">
      <w:bodyDiv w:val="1"/>
      <w:marLeft w:val="0"/>
      <w:marRight w:val="0"/>
      <w:marTop w:val="0"/>
      <w:marBottom w:val="0"/>
      <w:divBdr>
        <w:top w:val="none" w:sz="0" w:space="0" w:color="auto"/>
        <w:left w:val="none" w:sz="0" w:space="0" w:color="auto"/>
        <w:bottom w:val="none" w:sz="0" w:space="0" w:color="auto"/>
        <w:right w:val="none" w:sz="0" w:space="0" w:color="auto"/>
      </w:divBdr>
    </w:div>
    <w:div w:id="1329675610">
      <w:bodyDiv w:val="1"/>
      <w:marLeft w:val="0"/>
      <w:marRight w:val="0"/>
      <w:marTop w:val="0"/>
      <w:marBottom w:val="0"/>
      <w:divBdr>
        <w:top w:val="none" w:sz="0" w:space="0" w:color="auto"/>
        <w:left w:val="none" w:sz="0" w:space="0" w:color="auto"/>
        <w:bottom w:val="none" w:sz="0" w:space="0" w:color="auto"/>
        <w:right w:val="none" w:sz="0" w:space="0" w:color="auto"/>
      </w:divBdr>
    </w:div>
    <w:div w:id="1330981951">
      <w:bodyDiv w:val="1"/>
      <w:marLeft w:val="0"/>
      <w:marRight w:val="0"/>
      <w:marTop w:val="0"/>
      <w:marBottom w:val="0"/>
      <w:divBdr>
        <w:top w:val="none" w:sz="0" w:space="0" w:color="auto"/>
        <w:left w:val="none" w:sz="0" w:space="0" w:color="auto"/>
        <w:bottom w:val="none" w:sz="0" w:space="0" w:color="auto"/>
        <w:right w:val="none" w:sz="0" w:space="0" w:color="auto"/>
      </w:divBdr>
    </w:div>
    <w:div w:id="1331374491">
      <w:bodyDiv w:val="1"/>
      <w:marLeft w:val="0"/>
      <w:marRight w:val="0"/>
      <w:marTop w:val="0"/>
      <w:marBottom w:val="0"/>
      <w:divBdr>
        <w:top w:val="none" w:sz="0" w:space="0" w:color="auto"/>
        <w:left w:val="none" w:sz="0" w:space="0" w:color="auto"/>
        <w:bottom w:val="none" w:sz="0" w:space="0" w:color="auto"/>
        <w:right w:val="none" w:sz="0" w:space="0" w:color="auto"/>
      </w:divBdr>
    </w:div>
    <w:div w:id="1331711620">
      <w:bodyDiv w:val="1"/>
      <w:marLeft w:val="0"/>
      <w:marRight w:val="0"/>
      <w:marTop w:val="0"/>
      <w:marBottom w:val="0"/>
      <w:divBdr>
        <w:top w:val="none" w:sz="0" w:space="0" w:color="auto"/>
        <w:left w:val="none" w:sz="0" w:space="0" w:color="auto"/>
        <w:bottom w:val="none" w:sz="0" w:space="0" w:color="auto"/>
        <w:right w:val="none" w:sz="0" w:space="0" w:color="auto"/>
      </w:divBdr>
    </w:div>
    <w:div w:id="1333606156">
      <w:bodyDiv w:val="1"/>
      <w:marLeft w:val="0"/>
      <w:marRight w:val="0"/>
      <w:marTop w:val="0"/>
      <w:marBottom w:val="0"/>
      <w:divBdr>
        <w:top w:val="none" w:sz="0" w:space="0" w:color="auto"/>
        <w:left w:val="none" w:sz="0" w:space="0" w:color="auto"/>
        <w:bottom w:val="none" w:sz="0" w:space="0" w:color="auto"/>
        <w:right w:val="none" w:sz="0" w:space="0" w:color="auto"/>
      </w:divBdr>
    </w:div>
    <w:div w:id="1335449428">
      <w:bodyDiv w:val="1"/>
      <w:marLeft w:val="0"/>
      <w:marRight w:val="0"/>
      <w:marTop w:val="0"/>
      <w:marBottom w:val="0"/>
      <w:divBdr>
        <w:top w:val="none" w:sz="0" w:space="0" w:color="auto"/>
        <w:left w:val="none" w:sz="0" w:space="0" w:color="auto"/>
        <w:bottom w:val="none" w:sz="0" w:space="0" w:color="auto"/>
        <w:right w:val="none" w:sz="0" w:space="0" w:color="auto"/>
      </w:divBdr>
    </w:div>
    <w:div w:id="1337221935">
      <w:bodyDiv w:val="1"/>
      <w:marLeft w:val="0"/>
      <w:marRight w:val="0"/>
      <w:marTop w:val="0"/>
      <w:marBottom w:val="0"/>
      <w:divBdr>
        <w:top w:val="none" w:sz="0" w:space="0" w:color="auto"/>
        <w:left w:val="none" w:sz="0" w:space="0" w:color="auto"/>
        <w:bottom w:val="none" w:sz="0" w:space="0" w:color="auto"/>
        <w:right w:val="none" w:sz="0" w:space="0" w:color="auto"/>
      </w:divBdr>
    </w:div>
    <w:div w:id="1338770521">
      <w:bodyDiv w:val="1"/>
      <w:marLeft w:val="0"/>
      <w:marRight w:val="0"/>
      <w:marTop w:val="0"/>
      <w:marBottom w:val="0"/>
      <w:divBdr>
        <w:top w:val="none" w:sz="0" w:space="0" w:color="auto"/>
        <w:left w:val="none" w:sz="0" w:space="0" w:color="auto"/>
        <w:bottom w:val="none" w:sz="0" w:space="0" w:color="auto"/>
        <w:right w:val="none" w:sz="0" w:space="0" w:color="auto"/>
      </w:divBdr>
    </w:div>
    <w:div w:id="1338923963">
      <w:bodyDiv w:val="1"/>
      <w:marLeft w:val="0"/>
      <w:marRight w:val="0"/>
      <w:marTop w:val="0"/>
      <w:marBottom w:val="0"/>
      <w:divBdr>
        <w:top w:val="none" w:sz="0" w:space="0" w:color="auto"/>
        <w:left w:val="none" w:sz="0" w:space="0" w:color="auto"/>
        <w:bottom w:val="none" w:sz="0" w:space="0" w:color="auto"/>
        <w:right w:val="none" w:sz="0" w:space="0" w:color="auto"/>
      </w:divBdr>
    </w:div>
    <w:div w:id="1338994831">
      <w:bodyDiv w:val="1"/>
      <w:marLeft w:val="0"/>
      <w:marRight w:val="0"/>
      <w:marTop w:val="0"/>
      <w:marBottom w:val="0"/>
      <w:divBdr>
        <w:top w:val="none" w:sz="0" w:space="0" w:color="auto"/>
        <w:left w:val="none" w:sz="0" w:space="0" w:color="auto"/>
        <w:bottom w:val="none" w:sz="0" w:space="0" w:color="auto"/>
        <w:right w:val="none" w:sz="0" w:space="0" w:color="auto"/>
      </w:divBdr>
    </w:div>
    <w:div w:id="1340699977">
      <w:bodyDiv w:val="1"/>
      <w:marLeft w:val="0"/>
      <w:marRight w:val="0"/>
      <w:marTop w:val="0"/>
      <w:marBottom w:val="0"/>
      <w:divBdr>
        <w:top w:val="none" w:sz="0" w:space="0" w:color="auto"/>
        <w:left w:val="none" w:sz="0" w:space="0" w:color="auto"/>
        <w:bottom w:val="none" w:sz="0" w:space="0" w:color="auto"/>
        <w:right w:val="none" w:sz="0" w:space="0" w:color="auto"/>
      </w:divBdr>
    </w:div>
    <w:div w:id="1340767132">
      <w:bodyDiv w:val="1"/>
      <w:marLeft w:val="0"/>
      <w:marRight w:val="0"/>
      <w:marTop w:val="0"/>
      <w:marBottom w:val="0"/>
      <w:divBdr>
        <w:top w:val="none" w:sz="0" w:space="0" w:color="auto"/>
        <w:left w:val="none" w:sz="0" w:space="0" w:color="auto"/>
        <w:bottom w:val="none" w:sz="0" w:space="0" w:color="auto"/>
        <w:right w:val="none" w:sz="0" w:space="0" w:color="auto"/>
      </w:divBdr>
    </w:div>
    <w:div w:id="1343166350">
      <w:bodyDiv w:val="1"/>
      <w:marLeft w:val="0"/>
      <w:marRight w:val="0"/>
      <w:marTop w:val="0"/>
      <w:marBottom w:val="0"/>
      <w:divBdr>
        <w:top w:val="none" w:sz="0" w:space="0" w:color="auto"/>
        <w:left w:val="none" w:sz="0" w:space="0" w:color="auto"/>
        <w:bottom w:val="none" w:sz="0" w:space="0" w:color="auto"/>
        <w:right w:val="none" w:sz="0" w:space="0" w:color="auto"/>
      </w:divBdr>
    </w:div>
    <w:div w:id="1343313269">
      <w:bodyDiv w:val="1"/>
      <w:marLeft w:val="0"/>
      <w:marRight w:val="0"/>
      <w:marTop w:val="0"/>
      <w:marBottom w:val="0"/>
      <w:divBdr>
        <w:top w:val="none" w:sz="0" w:space="0" w:color="auto"/>
        <w:left w:val="none" w:sz="0" w:space="0" w:color="auto"/>
        <w:bottom w:val="none" w:sz="0" w:space="0" w:color="auto"/>
        <w:right w:val="none" w:sz="0" w:space="0" w:color="auto"/>
      </w:divBdr>
    </w:div>
    <w:div w:id="1343900277">
      <w:bodyDiv w:val="1"/>
      <w:marLeft w:val="0"/>
      <w:marRight w:val="0"/>
      <w:marTop w:val="0"/>
      <w:marBottom w:val="0"/>
      <w:divBdr>
        <w:top w:val="none" w:sz="0" w:space="0" w:color="auto"/>
        <w:left w:val="none" w:sz="0" w:space="0" w:color="auto"/>
        <w:bottom w:val="none" w:sz="0" w:space="0" w:color="auto"/>
        <w:right w:val="none" w:sz="0" w:space="0" w:color="auto"/>
      </w:divBdr>
    </w:div>
    <w:div w:id="1345477606">
      <w:bodyDiv w:val="1"/>
      <w:marLeft w:val="0"/>
      <w:marRight w:val="0"/>
      <w:marTop w:val="0"/>
      <w:marBottom w:val="0"/>
      <w:divBdr>
        <w:top w:val="none" w:sz="0" w:space="0" w:color="auto"/>
        <w:left w:val="none" w:sz="0" w:space="0" w:color="auto"/>
        <w:bottom w:val="none" w:sz="0" w:space="0" w:color="auto"/>
        <w:right w:val="none" w:sz="0" w:space="0" w:color="auto"/>
      </w:divBdr>
    </w:div>
    <w:div w:id="1346904882">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48563575">
      <w:bodyDiv w:val="1"/>
      <w:marLeft w:val="0"/>
      <w:marRight w:val="0"/>
      <w:marTop w:val="0"/>
      <w:marBottom w:val="0"/>
      <w:divBdr>
        <w:top w:val="none" w:sz="0" w:space="0" w:color="auto"/>
        <w:left w:val="none" w:sz="0" w:space="0" w:color="auto"/>
        <w:bottom w:val="none" w:sz="0" w:space="0" w:color="auto"/>
        <w:right w:val="none" w:sz="0" w:space="0" w:color="auto"/>
      </w:divBdr>
    </w:div>
    <w:div w:id="1348603745">
      <w:bodyDiv w:val="1"/>
      <w:marLeft w:val="0"/>
      <w:marRight w:val="0"/>
      <w:marTop w:val="0"/>
      <w:marBottom w:val="0"/>
      <w:divBdr>
        <w:top w:val="none" w:sz="0" w:space="0" w:color="auto"/>
        <w:left w:val="none" w:sz="0" w:space="0" w:color="auto"/>
        <w:bottom w:val="none" w:sz="0" w:space="0" w:color="auto"/>
        <w:right w:val="none" w:sz="0" w:space="0" w:color="auto"/>
      </w:divBdr>
    </w:div>
    <w:div w:id="1349020113">
      <w:bodyDiv w:val="1"/>
      <w:marLeft w:val="0"/>
      <w:marRight w:val="0"/>
      <w:marTop w:val="0"/>
      <w:marBottom w:val="0"/>
      <w:divBdr>
        <w:top w:val="none" w:sz="0" w:space="0" w:color="auto"/>
        <w:left w:val="none" w:sz="0" w:space="0" w:color="auto"/>
        <w:bottom w:val="none" w:sz="0" w:space="0" w:color="auto"/>
        <w:right w:val="none" w:sz="0" w:space="0" w:color="auto"/>
      </w:divBdr>
    </w:div>
    <w:div w:id="1350255292">
      <w:bodyDiv w:val="1"/>
      <w:marLeft w:val="0"/>
      <w:marRight w:val="0"/>
      <w:marTop w:val="0"/>
      <w:marBottom w:val="0"/>
      <w:divBdr>
        <w:top w:val="none" w:sz="0" w:space="0" w:color="auto"/>
        <w:left w:val="none" w:sz="0" w:space="0" w:color="auto"/>
        <w:bottom w:val="none" w:sz="0" w:space="0" w:color="auto"/>
        <w:right w:val="none" w:sz="0" w:space="0" w:color="auto"/>
      </w:divBdr>
    </w:div>
    <w:div w:id="1350333903">
      <w:bodyDiv w:val="1"/>
      <w:marLeft w:val="0"/>
      <w:marRight w:val="0"/>
      <w:marTop w:val="0"/>
      <w:marBottom w:val="0"/>
      <w:divBdr>
        <w:top w:val="none" w:sz="0" w:space="0" w:color="auto"/>
        <w:left w:val="none" w:sz="0" w:space="0" w:color="auto"/>
        <w:bottom w:val="none" w:sz="0" w:space="0" w:color="auto"/>
        <w:right w:val="none" w:sz="0" w:space="0" w:color="auto"/>
      </w:divBdr>
    </w:div>
    <w:div w:id="1352493654">
      <w:bodyDiv w:val="1"/>
      <w:marLeft w:val="0"/>
      <w:marRight w:val="0"/>
      <w:marTop w:val="0"/>
      <w:marBottom w:val="0"/>
      <w:divBdr>
        <w:top w:val="none" w:sz="0" w:space="0" w:color="auto"/>
        <w:left w:val="none" w:sz="0" w:space="0" w:color="auto"/>
        <w:bottom w:val="none" w:sz="0" w:space="0" w:color="auto"/>
        <w:right w:val="none" w:sz="0" w:space="0" w:color="auto"/>
      </w:divBdr>
    </w:div>
    <w:div w:id="1352999503">
      <w:bodyDiv w:val="1"/>
      <w:marLeft w:val="0"/>
      <w:marRight w:val="0"/>
      <w:marTop w:val="0"/>
      <w:marBottom w:val="0"/>
      <w:divBdr>
        <w:top w:val="none" w:sz="0" w:space="0" w:color="auto"/>
        <w:left w:val="none" w:sz="0" w:space="0" w:color="auto"/>
        <w:bottom w:val="none" w:sz="0" w:space="0" w:color="auto"/>
        <w:right w:val="none" w:sz="0" w:space="0" w:color="auto"/>
      </w:divBdr>
    </w:div>
    <w:div w:id="1355423263">
      <w:bodyDiv w:val="1"/>
      <w:marLeft w:val="0"/>
      <w:marRight w:val="0"/>
      <w:marTop w:val="0"/>
      <w:marBottom w:val="0"/>
      <w:divBdr>
        <w:top w:val="none" w:sz="0" w:space="0" w:color="auto"/>
        <w:left w:val="none" w:sz="0" w:space="0" w:color="auto"/>
        <w:bottom w:val="none" w:sz="0" w:space="0" w:color="auto"/>
        <w:right w:val="none" w:sz="0" w:space="0" w:color="auto"/>
      </w:divBdr>
    </w:div>
    <w:div w:id="1360886730">
      <w:bodyDiv w:val="1"/>
      <w:marLeft w:val="0"/>
      <w:marRight w:val="0"/>
      <w:marTop w:val="0"/>
      <w:marBottom w:val="0"/>
      <w:divBdr>
        <w:top w:val="none" w:sz="0" w:space="0" w:color="auto"/>
        <w:left w:val="none" w:sz="0" w:space="0" w:color="auto"/>
        <w:bottom w:val="none" w:sz="0" w:space="0" w:color="auto"/>
        <w:right w:val="none" w:sz="0" w:space="0" w:color="auto"/>
      </w:divBdr>
    </w:div>
    <w:div w:id="1361248653">
      <w:bodyDiv w:val="1"/>
      <w:marLeft w:val="0"/>
      <w:marRight w:val="0"/>
      <w:marTop w:val="0"/>
      <w:marBottom w:val="0"/>
      <w:divBdr>
        <w:top w:val="none" w:sz="0" w:space="0" w:color="auto"/>
        <w:left w:val="none" w:sz="0" w:space="0" w:color="auto"/>
        <w:bottom w:val="none" w:sz="0" w:space="0" w:color="auto"/>
        <w:right w:val="none" w:sz="0" w:space="0" w:color="auto"/>
      </w:divBdr>
    </w:div>
    <w:div w:id="1362248467">
      <w:bodyDiv w:val="1"/>
      <w:marLeft w:val="0"/>
      <w:marRight w:val="0"/>
      <w:marTop w:val="0"/>
      <w:marBottom w:val="0"/>
      <w:divBdr>
        <w:top w:val="none" w:sz="0" w:space="0" w:color="auto"/>
        <w:left w:val="none" w:sz="0" w:space="0" w:color="auto"/>
        <w:bottom w:val="none" w:sz="0" w:space="0" w:color="auto"/>
        <w:right w:val="none" w:sz="0" w:space="0" w:color="auto"/>
      </w:divBdr>
    </w:div>
    <w:div w:id="1364355891">
      <w:bodyDiv w:val="1"/>
      <w:marLeft w:val="0"/>
      <w:marRight w:val="0"/>
      <w:marTop w:val="0"/>
      <w:marBottom w:val="0"/>
      <w:divBdr>
        <w:top w:val="none" w:sz="0" w:space="0" w:color="auto"/>
        <w:left w:val="none" w:sz="0" w:space="0" w:color="auto"/>
        <w:bottom w:val="none" w:sz="0" w:space="0" w:color="auto"/>
        <w:right w:val="none" w:sz="0" w:space="0" w:color="auto"/>
      </w:divBdr>
    </w:div>
    <w:div w:id="1364940064">
      <w:bodyDiv w:val="1"/>
      <w:marLeft w:val="0"/>
      <w:marRight w:val="0"/>
      <w:marTop w:val="0"/>
      <w:marBottom w:val="0"/>
      <w:divBdr>
        <w:top w:val="none" w:sz="0" w:space="0" w:color="auto"/>
        <w:left w:val="none" w:sz="0" w:space="0" w:color="auto"/>
        <w:bottom w:val="none" w:sz="0" w:space="0" w:color="auto"/>
        <w:right w:val="none" w:sz="0" w:space="0" w:color="auto"/>
      </w:divBdr>
    </w:div>
    <w:div w:id="1366061725">
      <w:bodyDiv w:val="1"/>
      <w:marLeft w:val="0"/>
      <w:marRight w:val="0"/>
      <w:marTop w:val="0"/>
      <w:marBottom w:val="0"/>
      <w:divBdr>
        <w:top w:val="none" w:sz="0" w:space="0" w:color="auto"/>
        <w:left w:val="none" w:sz="0" w:space="0" w:color="auto"/>
        <w:bottom w:val="none" w:sz="0" w:space="0" w:color="auto"/>
        <w:right w:val="none" w:sz="0" w:space="0" w:color="auto"/>
      </w:divBdr>
    </w:div>
    <w:div w:id="1367681423">
      <w:bodyDiv w:val="1"/>
      <w:marLeft w:val="0"/>
      <w:marRight w:val="0"/>
      <w:marTop w:val="0"/>
      <w:marBottom w:val="0"/>
      <w:divBdr>
        <w:top w:val="none" w:sz="0" w:space="0" w:color="auto"/>
        <w:left w:val="none" w:sz="0" w:space="0" w:color="auto"/>
        <w:bottom w:val="none" w:sz="0" w:space="0" w:color="auto"/>
        <w:right w:val="none" w:sz="0" w:space="0" w:color="auto"/>
      </w:divBdr>
    </w:div>
    <w:div w:id="1368410227">
      <w:bodyDiv w:val="1"/>
      <w:marLeft w:val="0"/>
      <w:marRight w:val="0"/>
      <w:marTop w:val="0"/>
      <w:marBottom w:val="0"/>
      <w:divBdr>
        <w:top w:val="none" w:sz="0" w:space="0" w:color="auto"/>
        <w:left w:val="none" w:sz="0" w:space="0" w:color="auto"/>
        <w:bottom w:val="none" w:sz="0" w:space="0" w:color="auto"/>
        <w:right w:val="none" w:sz="0" w:space="0" w:color="auto"/>
      </w:divBdr>
    </w:div>
    <w:div w:id="1368683043">
      <w:bodyDiv w:val="1"/>
      <w:marLeft w:val="0"/>
      <w:marRight w:val="0"/>
      <w:marTop w:val="0"/>
      <w:marBottom w:val="0"/>
      <w:divBdr>
        <w:top w:val="none" w:sz="0" w:space="0" w:color="auto"/>
        <w:left w:val="none" w:sz="0" w:space="0" w:color="auto"/>
        <w:bottom w:val="none" w:sz="0" w:space="0" w:color="auto"/>
        <w:right w:val="none" w:sz="0" w:space="0" w:color="auto"/>
      </w:divBdr>
    </w:div>
    <w:div w:id="1369793748">
      <w:bodyDiv w:val="1"/>
      <w:marLeft w:val="0"/>
      <w:marRight w:val="0"/>
      <w:marTop w:val="0"/>
      <w:marBottom w:val="0"/>
      <w:divBdr>
        <w:top w:val="none" w:sz="0" w:space="0" w:color="auto"/>
        <w:left w:val="none" w:sz="0" w:space="0" w:color="auto"/>
        <w:bottom w:val="none" w:sz="0" w:space="0" w:color="auto"/>
        <w:right w:val="none" w:sz="0" w:space="0" w:color="auto"/>
      </w:divBdr>
    </w:div>
    <w:div w:id="1370449617">
      <w:bodyDiv w:val="1"/>
      <w:marLeft w:val="0"/>
      <w:marRight w:val="0"/>
      <w:marTop w:val="0"/>
      <w:marBottom w:val="0"/>
      <w:divBdr>
        <w:top w:val="none" w:sz="0" w:space="0" w:color="auto"/>
        <w:left w:val="none" w:sz="0" w:space="0" w:color="auto"/>
        <w:bottom w:val="none" w:sz="0" w:space="0" w:color="auto"/>
        <w:right w:val="none" w:sz="0" w:space="0" w:color="auto"/>
      </w:divBdr>
    </w:div>
    <w:div w:id="1375153279">
      <w:bodyDiv w:val="1"/>
      <w:marLeft w:val="0"/>
      <w:marRight w:val="0"/>
      <w:marTop w:val="0"/>
      <w:marBottom w:val="0"/>
      <w:divBdr>
        <w:top w:val="none" w:sz="0" w:space="0" w:color="auto"/>
        <w:left w:val="none" w:sz="0" w:space="0" w:color="auto"/>
        <w:bottom w:val="none" w:sz="0" w:space="0" w:color="auto"/>
        <w:right w:val="none" w:sz="0" w:space="0" w:color="auto"/>
      </w:divBdr>
    </w:div>
    <w:div w:id="1375424999">
      <w:bodyDiv w:val="1"/>
      <w:marLeft w:val="0"/>
      <w:marRight w:val="0"/>
      <w:marTop w:val="0"/>
      <w:marBottom w:val="0"/>
      <w:divBdr>
        <w:top w:val="none" w:sz="0" w:space="0" w:color="auto"/>
        <w:left w:val="none" w:sz="0" w:space="0" w:color="auto"/>
        <w:bottom w:val="none" w:sz="0" w:space="0" w:color="auto"/>
        <w:right w:val="none" w:sz="0" w:space="0" w:color="auto"/>
      </w:divBdr>
    </w:div>
    <w:div w:id="1376541448">
      <w:bodyDiv w:val="1"/>
      <w:marLeft w:val="0"/>
      <w:marRight w:val="0"/>
      <w:marTop w:val="0"/>
      <w:marBottom w:val="0"/>
      <w:divBdr>
        <w:top w:val="none" w:sz="0" w:space="0" w:color="auto"/>
        <w:left w:val="none" w:sz="0" w:space="0" w:color="auto"/>
        <w:bottom w:val="none" w:sz="0" w:space="0" w:color="auto"/>
        <w:right w:val="none" w:sz="0" w:space="0" w:color="auto"/>
      </w:divBdr>
    </w:div>
    <w:div w:id="1377268395">
      <w:bodyDiv w:val="1"/>
      <w:marLeft w:val="0"/>
      <w:marRight w:val="0"/>
      <w:marTop w:val="0"/>
      <w:marBottom w:val="0"/>
      <w:divBdr>
        <w:top w:val="none" w:sz="0" w:space="0" w:color="auto"/>
        <w:left w:val="none" w:sz="0" w:space="0" w:color="auto"/>
        <w:bottom w:val="none" w:sz="0" w:space="0" w:color="auto"/>
        <w:right w:val="none" w:sz="0" w:space="0" w:color="auto"/>
      </w:divBdr>
    </w:div>
    <w:div w:id="1380398179">
      <w:bodyDiv w:val="1"/>
      <w:marLeft w:val="0"/>
      <w:marRight w:val="0"/>
      <w:marTop w:val="0"/>
      <w:marBottom w:val="0"/>
      <w:divBdr>
        <w:top w:val="none" w:sz="0" w:space="0" w:color="auto"/>
        <w:left w:val="none" w:sz="0" w:space="0" w:color="auto"/>
        <w:bottom w:val="none" w:sz="0" w:space="0" w:color="auto"/>
        <w:right w:val="none" w:sz="0" w:space="0" w:color="auto"/>
      </w:divBdr>
    </w:div>
    <w:div w:id="1383021769">
      <w:bodyDiv w:val="1"/>
      <w:marLeft w:val="0"/>
      <w:marRight w:val="0"/>
      <w:marTop w:val="0"/>
      <w:marBottom w:val="0"/>
      <w:divBdr>
        <w:top w:val="none" w:sz="0" w:space="0" w:color="auto"/>
        <w:left w:val="none" w:sz="0" w:space="0" w:color="auto"/>
        <w:bottom w:val="none" w:sz="0" w:space="0" w:color="auto"/>
        <w:right w:val="none" w:sz="0" w:space="0" w:color="auto"/>
      </w:divBdr>
    </w:div>
    <w:div w:id="1385327103">
      <w:bodyDiv w:val="1"/>
      <w:marLeft w:val="0"/>
      <w:marRight w:val="0"/>
      <w:marTop w:val="0"/>
      <w:marBottom w:val="0"/>
      <w:divBdr>
        <w:top w:val="none" w:sz="0" w:space="0" w:color="auto"/>
        <w:left w:val="none" w:sz="0" w:space="0" w:color="auto"/>
        <w:bottom w:val="none" w:sz="0" w:space="0" w:color="auto"/>
        <w:right w:val="none" w:sz="0" w:space="0" w:color="auto"/>
      </w:divBdr>
    </w:div>
    <w:div w:id="1386446537">
      <w:bodyDiv w:val="1"/>
      <w:marLeft w:val="0"/>
      <w:marRight w:val="0"/>
      <w:marTop w:val="0"/>
      <w:marBottom w:val="0"/>
      <w:divBdr>
        <w:top w:val="none" w:sz="0" w:space="0" w:color="auto"/>
        <w:left w:val="none" w:sz="0" w:space="0" w:color="auto"/>
        <w:bottom w:val="none" w:sz="0" w:space="0" w:color="auto"/>
        <w:right w:val="none" w:sz="0" w:space="0" w:color="auto"/>
      </w:divBdr>
    </w:div>
    <w:div w:id="1387997081">
      <w:bodyDiv w:val="1"/>
      <w:marLeft w:val="0"/>
      <w:marRight w:val="0"/>
      <w:marTop w:val="0"/>
      <w:marBottom w:val="0"/>
      <w:divBdr>
        <w:top w:val="none" w:sz="0" w:space="0" w:color="auto"/>
        <w:left w:val="none" w:sz="0" w:space="0" w:color="auto"/>
        <w:bottom w:val="none" w:sz="0" w:space="0" w:color="auto"/>
        <w:right w:val="none" w:sz="0" w:space="0" w:color="auto"/>
      </w:divBdr>
    </w:div>
    <w:div w:id="1388259498">
      <w:bodyDiv w:val="1"/>
      <w:marLeft w:val="0"/>
      <w:marRight w:val="0"/>
      <w:marTop w:val="0"/>
      <w:marBottom w:val="0"/>
      <w:divBdr>
        <w:top w:val="none" w:sz="0" w:space="0" w:color="auto"/>
        <w:left w:val="none" w:sz="0" w:space="0" w:color="auto"/>
        <w:bottom w:val="none" w:sz="0" w:space="0" w:color="auto"/>
        <w:right w:val="none" w:sz="0" w:space="0" w:color="auto"/>
      </w:divBdr>
    </w:div>
    <w:div w:id="1390029572">
      <w:bodyDiv w:val="1"/>
      <w:marLeft w:val="0"/>
      <w:marRight w:val="0"/>
      <w:marTop w:val="0"/>
      <w:marBottom w:val="0"/>
      <w:divBdr>
        <w:top w:val="none" w:sz="0" w:space="0" w:color="auto"/>
        <w:left w:val="none" w:sz="0" w:space="0" w:color="auto"/>
        <w:bottom w:val="none" w:sz="0" w:space="0" w:color="auto"/>
        <w:right w:val="none" w:sz="0" w:space="0" w:color="auto"/>
      </w:divBdr>
    </w:div>
    <w:div w:id="1391467188">
      <w:bodyDiv w:val="1"/>
      <w:marLeft w:val="0"/>
      <w:marRight w:val="0"/>
      <w:marTop w:val="0"/>
      <w:marBottom w:val="0"/>
      <w:divBdr>
        <w:top w:val="none" w:sz="0" w:space="0" w:color="auto"/>
        <w:left w:val="none" w:sz="0" w:space="0" w:color="auto"/>
        <w:bottom w:val="none" w:sz="0" w:space="0" w:color="auto"/>
        <w:right w:val="none" w:sz="0" w:space="0" w:color="auto"/>
      </w:divBdr>
    </w:div>
    <w:div w:id="1393962986">
      <w:bodyDiv w:val="1"/>
      <w:marLeft w:val="0"/>
      <w:marRight w:val="0"/>
      <w:marTop w:val="0"/>
      <w:marBottom w:val="0"/>
      <w:divBdr>
        <w:top w:val="none" w:sz="0" w:space="0" w:color="auto"/>
        <w:left w:val="none" w:sz="0" w:space="0" w:color="auto"/>
        <w:bottom w:val="none" w:sz="0" w:space="0" w:color="auto"/>
        <w:right w:val="none" w:sz="0" w:space="0" w:color="auto"/>
      </w:divBdr>
    </w:div>
    <w:div w:id="1394347887">
      <w:bodyDiv w:val="1"/>
      <w:marLeft w:val="0"/>
      <w:marRight w:val="0"/>
      <w:marTop w:val="0"/>
      <w:marBottom w:val="0"/>
      <w:divBdr>
        <w:top w:val="none" w:sz="0" w:space="0" w:color="auto"/>
        <w:left w:val="none" w:sz="0" w:space="0" w:color="auto"/>
        <w:bottom w:val="none" w:sz="0" w:space="0" w:color="auto"/>
        <w:right w:val="none" w:sz="0" w:space="0" w:color="auto"/>
      </w:divBdr>
    </w:div>
    <w:div w:id="1397974169">
      <w:bodyDiv w:val="1"/>
      <w:marLeft w:val="0"/>
      <w:marRight w:val="0"/>
      <w:marTop w:val="0"/>
      <w:marBottom w:val="0"/>
      <w:divBdr>
        <w:top w:val="none" w:sz="0" w:space="0" w:color="auto"/>
        <w:left w:val="none" w:sz="0" w:space="0" w:color="auto"/>
        <w:bottom w:val="none" w:sz="0" w:space="0" w:color="auto"/>
        <w:right w:val="none" w:sz="0" w:space="0" w:color="auto"/>
      </w:divBdr>
    </w:div>
    <w:div w:id="1398437877">
      <w:bodyDiv w:val="1"/>
      <w:marLeft w:val="0"/>
      <w:marRight w:val="0"/>
      <w:marTop w:val="0"/>
      <w:marBottom w:val="0"/>
      <w:divBdr>
        <w:top w:val="none" w:sz="0" w:space="0" w:color="auto"/>
        <w:left w:val="none" w:sz="0" w:space="0" w:color="auto"/>
        <w:bottom w:val="none" w:sz="0" w:space="0" w:color="auto"/>
        <w:right w:val="none" w:sz="0" w:space="0" w:color="auto"/>
      </w:divBdr>
    </w:div>
    <w:div w:id="1399282565">
      <w:bodyDiv w:val="1"/>
      <w:marLeft w:val="0"/>
      <w:marRight w:val="0"/>
      <w:marTop w:val="0"/>
      <w:marBottom w:val="0"/>
      <w:divBdr>
        <w:top w:val="none" w:sz="0" w:space="0" w:color="auto"/>
        <w:left w:val="none" w:sz="0" w:space="0" w:color="auto"/>
        <w:bottom w:val="none" w:sz="0" w:space="0" w:color="auto"/>
        <w:right w:val="none" w:sz="0" w:space="0" w:color="auto"/>
      </w:divBdr>
    </w:div>
    <w:div w:id="1402484504">
      <w:bodyDiv w:val="1"/>
      <w:marLeft w:val="0"/>
      <w:marRight w:val="0"/>
      <w:marTop w:val="0"/>
      <w:marBottom w:val="0"/>
      <w:divBdr>
        <w:top w:val="none" w:sz="0" w:space="0" w:color="auto"/>
        <w:left w:val="none" w:sz="0" w:space="0" w:color="auto"/>
        <w:bottom w:val="none" w:sz="0" w:space="0" w:color="auto"/>
        <w:right w:val="none" w:sz="0" w:space="0" w:color="auto"/>
      </w:divBdr>
    </w:div>
    <w:div w:id="1403478943">
      <w:bodyDiv w:val="1"/>
      <w:marLeft w:val="0"/>
      <w:marRight w:val="0"/>
      <w:marTop w:val="0"/>
      <w:marBottom w:val="0"/>
      <w:divBdr>
        <w:top w:val="none" w:sz="0" w:space="0" w:color="auto"/>
        <w:left w:val="none" w:sz="0" w:space="0" w:color="auto"/>
        <w:bottom w:val="none" w:sz="0" w:space="0" w:color="auto"/>
        <w:right w:val="none" w:sz="0" w:space="0" w:color="auto"/>
      </w:divBdr>
    </w:div>
    <w:div w:id="1404646909">
      <w:bodyDiv w:val="1"/>
      <w:marLeft w:val="0"/>
      <w:marRight w:val="0"/>
      <w:marTop w:val="0"/>
      <w:marBottom w:val="0"/>
      <w:divBdr>
        <w:top w:val="none" w:sz="0" w:space="0" w:color="auto"/>
        <w:left w:val="none" w:sz="0" w:space="0" w:color="auto"/>
        <w:bottom w:val="none" w:sz="0" w:space="0" w:color="auto"/>
        <w:right w:val="none" w:sz="0" w:space="0" w:color="auto"/>
      </w:divBdr>
    </w:div>
    <w:div w:id="1406146110">
      <w:bodyDiv w:val="1"/>
      <w:marLeft w:val="0"/>
      <w:marRight w:val="0"/>
      <w:marTop w:val="0"/>
      <w:marBottom w:val="0"/>
      <w:divBdr>
        <w:top w:val="none" w:sz="0" w:space="0" w:color="auto"/>
        <w:left w:val="none" w:sz="0" w:space="0" w:color="auto"/>
        <w:bottom w:val="none" w:sz="0" w:space="0" w:color="auto"/>
        <w:right w:val="none" w:sz="0" w:space="0" w:color="auto"/>
      </w:divBdr>
    </w:div>
    <w:div w:id="1407415819">
      <w:bodyDiv w:val="1"/>
      <w:marLeft w:val="0"/>
      <w:marRight w:val="0"/>
      <w:marTop w:val="0"/>
      <w:marBottom w:val="0"/>
      <w:divBdr>
        <w:top w:val="none" w:sz="0" w:space="0" w:color="auto"/>
        <w:left w:val="none" w:sz="0" w:space="0" w:color="auto"/>
        <w:bottom w:val="none" w:sz="0" w:space="0" w:color="auto"/>
        <w:right w:val="none" w:sz="0" w:space="0" w:color="auto"/>
      </w:divBdr>
    </w:div>
    <w:div w:id="1407995442">
      <w:bodyDiv w:val="1"/>
      <w:marLeft w:val="0"/>
      <w:marRight w:val="0"/>
      <w:marTop w:val="0"/>
      <w:marBottom w:val="0"/>
      <w:divBdr>
        <w:top w:val="none" w:sz="0" w:space="0" w:color="auto"/>
        <w:left w:val="none" w:sz="0" w:space="0" w:color="auto"/>
        <w:bottom w:val="none" w:sz="0" w:space="0" w:color="auto"/>
        <w:right w:val="none" w:sz="0" w:space="0" w:color="auto"/>
      </w:divBdr>
    </w:div>
    <w:div w:id="1409578637">
      <w:bodyDiv w:val="1"/>
      <w:marLeft w:val="0"/>
      <w:marRight w:val="0"/>
      <w:marTop w:val="0"/>
      <w:marBottom w:val="0"/>
      <w:divBdr>
        <w:top w:val="none" w:sz="0" w:space="0" w:color="auto"/>
        <w:left w:val="none" w:sz="0" w:space="0" w:color="auto"/>
        <w:bottom w:val="none" w:sz="0" w:space="0" w:color="auto"/>
        <w:right w:val="none" w:sz="0" w:space="0" w:color="auto"/>
      </w:divBdr>
    </w:div>
    <w:div w:id="1410884540">
      <w:bodyDiv w:val="1"/>
      <w:marLeft w:val="0"/>
      <w:marRight w:val="0"/>
      <w:marTop w:val="0"/>
      <w:marBottom w:val="0"/>
      <w:divBdr>
        <w:top w:val="none" w:sz="0" w:space="0" w:color="auto"/>
        <w:left w:val="none" w:sz="0" w:space="0" w:color="auto"/>
        <w:bottom w:val="none" w:sz="0" w:space="0" w:color="auto"/>
        <w:right w:val="none" w:sz="0" w:space="0" w:color="auto"/>
      </w:divBdr>
    </w:div>
    <w:div w:id="1414668940">
      <w:bodyDiv w:val="1"/>
      <w:marLeft w:val="0"/>
      <w:marRight w:val="0"/>
      <w:marTop w:val="0"/>
      <w:marBottom w:val="0"/>
      <w:divBdr>
        <w:top w:val="none" w:sz="0" w:space="0" w:color="auto"/>
        <w:left w:val="none" w:sz="0" w:space="0" w:color="auto"/>
        <w:bottom w:val="none" w:sz="0" w:space="0" w:color="auto"/>
        <w:right w:val="none" w:sz="0" w:space="0" w:color="auto"/>
      </w:divBdr>
    </w:div>
    <w:div w:id="1415399970">
      <w:bodyDiv w:val="1"/>
      <w:marLeft w:val="0"/>
      <w:marRight w:val="0"/>
      <w:marTop w:val="0"/>
      <w:marBottom w:val="0"/>
      <w:divBdr>
        <w:top w:val="none" w:sz="0" w:space="0" w:color="auto"/>
        <w:left w:val="none" w:sz="0" w:space="0" w:color="auto"/>
        <w:bottom w:val="none" w:sz="0" w:space="0" w:color="auto"/>
        <w:right w:val="none" w:sz="0" w:space="0" w:color="auto"/>
      </w:divBdr>
    </w:div>
    <w:div w:id="1417440858">
      <w:bodyDiv w:val="1"/>
      <w:marLeft w:val="0"/>
      <w:marRight w:val="0"/>
      <w:marTop w:val="0"/>
      <w:marBottom w:val="0"/>
      <w:divBdr>
        <w:top w:val="none" w:sz="0" w:space="0" w:color="auto"/>
        <w:left w:val="none" w:sz="0" w:space="0" w:color="auto"/>
        <w:bottom w:val="none" w:sz="0" w:space="0" w:color="auto"/>
        <w:right w:val="none" w:sz="0" w:space="0" w:color="auto"/>
      </w:divBdr>
    </w:div>
    <w:div w:id="1419904625">
      <w:bodyDiv w:val="1"/>
      <w:marLeft w:val="0"/>
      <w:marRight w:val="0"/>
      <w:marTop w:val="0"/>
      <w:marBottom w:val="0"/>
      <w:divBdr>
        <w:top w:val="none" w:sz="0" w:space="0" w:color="auto"/>
        <w:left w:val="none" w:sz="0" w:space="0" w:color="auto"/>
        <w:bottom w:val="none" w:sz="0" w:space="0" w:color="auto"/>
        <w:right w:val="none" w:sz="0" w:space="0" w:color="auto"/>
      </w:divBdr>
    </w:div>
    <w:div w:id="1422022168">
      <w:bodyDiv w:val="1"/>
      <w:marLeft w:val="0"/>
      <w:marRight w:val="0"/>
      <w:marTop w:val="0"/>
      <w:marBottom w:val="0"/>
      <w:divBdr>
        <w:top w:val="none" w:sz="0" w:space="0" w:color="auto"/>
        <w:left w:val="none" w:sz="0" w:space="0" w:color="auto"/>
        <w:bottom w:val="none" w:sz="0" w:space="0" w:color="auto"/>
        <w:right w:val="none" w:sz="0" w:space="0" w:color="auto"/>
      </w:divBdr>
    </w:div>
    <w:div w:id="1423719349">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6263655">
      <w:bodyDiv w:val="1"/>
      <w:marLeft w:val="0"/>
      <w:marRight w:val="0"/>
      <w:marTop w:val="0"/>
      <w:marBottom w:val="0"/>
      <w:divBdr>
        <w:top w:val="none" w:sz="0" w:space="0" w:color="auto"/>
        <w:left w:val="none" w:sz="0" w:space="0" w:color="auto"/>
        <w:bottom w:val="none" w:sz="0" w:space="0" w:color="auto"/>
        <w:right w:val="none" w:sz="0" w:space="0" w:color="auto"/>
      </w:divBdr>
    </w:div>
    <w:div w:id="1426339912">
      <w:bodyDiv w:val="1"/>
      <w:marLeft w:val="0"/>
      <w:marRight w:val="0"/>
      <w:marTop w:val="0"/>
      <w:marBottom w:val="0"/>
      <w:divBdr>
        <w:top w:val="none" w:sz="0" w:space="0" w:color="auto"/>
        <w:left w:val="none" w:sz="0" w:space="0" w:color="auto"/>
        <w:bottom w:val="none" w:sz="0" w:space="0" w:color="auto"/>
        <w:right w:val="none" w:sz="0" w:space="0" w:color="auto"/>
      </w:divBdr>
    </w:div>
    <w:div w:id="1426414913">
      <w:bodyDiv w:val="1"/>
      <w:marLeft w:val="0"/>
      <w:marRight w:val="0"/>
      <w:marTop w:val="0"/>
      <w:marBottom w:val="0"/>
      <w:divBdr>
        <w:top w:val="none" w:sz="0" w:space="0" w:color="auto"/>
        <w:left w:val="none" w:sz="0" w:space="0" w:color="auto"/>
        <w:bottom w:val="none" w:sz="0" w:space="0" w:color="auto"/>
        <w:right w:val="none" w:sz="0" w:space="0" w:color="auto"/>
      </w:divBdr>
    </w:div>
    <w:div w:id="1428965705">
      <w:bodyDiv w:val="1"/>
      <w:marLeft w:val="0"/>
      <w:marRight w:val="0"/>
      <w:marTop w:val="0"/>
      <w:marBottom w:val="0"/>
      <w:divBdr>
        <w:top w:val="none" w:sz="0" w:space="0" w:color="auto"/>
        <w:left w:val="none" w:sz="0" w:space="0" w:color="auto"/>
        <w:bottom w:val="none" w:sz="0" w:space="0" w:color="auto"/>
        <w:right w:val="none" w:sz="0" w:space="0" w:color="auto"/>
      </w:divBdr>
    </w:div>
    <w:div w:id="1429109462">
      <w:bodyDiv w:val="1"/>
      <w:marLeft w:val="0"/>
      <w:marRight w:val="0"/>
      <w:marTop w:val="0"/>
      <w:marBottom w:val="0"/>
      <w:divBdr>
        <w:top w:val="none" w:sz="0" w:space="0" w:color="auto"/>
        <w:left w:val="none" w:sz="0" w:space="0" w:color="auto"/>
        <w:bottom w:val="none" w:sz="0" w:space="0" w:color="auto"/>
        <w:right w:val="none" w:sz="0" w:space="0" w:color="auto"/>
      </w:divBdr>
    </w:div>
    <w:div w:id="1429500417">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0467155">
      <w:bodyDiv w:val="1"/>
      <w:marLeft w:val="0"/>
      <w:marRight w:val="0"/>
      <w:marTop w:val="0"/>
      <w:marBottom w:val="0"/>
      <w:divBdr>
        <w:top w:val="none" w:sz="0" w:space="0" w:color="auto"/>
        <w:left w:val="none" w:sz="0" w:space="0" w:color="auto"/>
        <w:bottom w:val="none" w:sz="0" w:space="0" w:color="auto"/>
        <w:right w:val="none" w:sz="0" w:space="0" w:color="auto"/>
      </w:divBdr>
    </w:div>
    <w:div w:id="1431392620">
      <w:bodyDiv w:val="1"/>
      <w:marLeft w:val="0"/>
      <w:marRight w:val="0"/>
      <w:marTop w:val="0"/>
      <w:marBottom w:val="0"/>
      <w:divBdr>
        <w:top w:val="none" w:sz="0" w:space="0" w:color="auto"/>
        <w:left w:val="none" w:sz="0" w:space="0" w:color="auto"/>
        <w:bottom w:val="none" w:sz="0" w:space="0" w:color="auto"/>
        <w:right w:val="none" w:sz="0" w:space="0" w:color="auto"/>
      </w:divBdr>
    </w:div>
    <w:div w:id="1431702179">
      <w:bodyDiv w:val="1"/>
      <w:marLeft w:val="0"/>
      <w:marRight w:val="0"/>
      <w:marTop w:val="0"/>
      <w:marBottom w:val="0"/>
      <w:divBdr>
        <w:top w:val="none" w:sz="0" w:space="0" w:color="auto"/>
        <w:left w:val="none" w:sz="0" w:space="0" w:color="auto"/>
        <w:bottom w:val="none" w:sz="0" w:space="0" w:color="auto"/>
        <w:right w:val="none" w:sz="0" w:space="0" w:color="auto"/>
      </w:divBdr>
    </w:div>
    <w:div w:id="1433281714">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34738795">
      <w:bodyDiv w:val="1"/>
      <w:marLeft w:val="0"/>
      <w:marRight w:val="0"/>
      <w:marTop w:val="0"/>
      <w:marBottom w:val="0"/>
      <w:divBdr>
        <w:top w:val="none" w:sz="0" w:space="0" w:color="auto"/>
        <w:left w:val="none" w:sz="0" w:space="0" w:color="auto"/>
        <w:bottom w:val="none" w:sz="0" w:space="0" w:color="auto"/>
        <w:right w:val="none" w:sz="0" w:space="0" w:color="auto"/>
      </w:divBdr>
    </w:div>
    <w:div w:id="1434934697">
      <w:bodyDiv w:val="1"/>
      <w:marLeft w:val="0"/>
      <w:marRight w:val="0"/>
      <w:marTop w:val="0"/>
      <w:marBottom w:val="0"/>
      <w:divBdr>
        <w:top w:val="none" w:sz="0" w:space="0" w:color="auto"/>
        <w:left w:val="none" w:sz="0" w:space="0" w:color="auto"/>
        <w:bottom w:val="none" w:sz="0" w:space="0" w:color="auto"/>
        <w:right w:val="none" w:sz="0" w:space="0" w:color="auto"/>
      </w:divBdr>
    </w:div>
    <w:div w:id="1436092775">
      <w:bodyDiv w:val="1"/>
      <w:marLeft w:val="0"/>
      <w:marRight w:val="0"/>
      <w:marTop w:val="0"/>
      <w:marBottom w:val="0"/>
      <w:divBdr>
        <w:top w:val="none" w:sz="0" w:space="0" w:color="auto"/>
        <w:left w:val="none" w:sz="0" w:space="0" w:color="auto"/>
        <w:bottom w:val="none" w:sz="0" w:space="0" w:color="auto"/>
        <w:right w:val="none" w:sz="0" w:space="0" w:color="auto"/>
      </w:divBdr>
    </w:div>
    <w:div w:id="1437480244">
      <w:bodyDiv w:val="1"/>
      <w:marLeft w:val="0"/>
      <w:marRight w:val="0"/>
      <w:marTop w:val="0"/>
      <w:marBottom w:val="0"/>
      <w:divBdr>
        <w:top w:val="none" w:sz="0" w:space="0" w:color="auto"/>
        <w:left w:val="none" w:sz="0" w:space="0" w:color="auto"/>
        <w:bottom w:val="none" w:sz="0" w:space="0" w:color="auto"/>
        <w:right w:val="none" w:sz="0" w:space="0" w:color="auto"/>
      </w:divBdr>
    </w:div>
    <w:div w:id="1438065175">
      <w:bodyDiv w:val="1"/>
      <w:marLeft w:val="0"/>
      <w:marRight w:val="0"/>
      <w:marTop w:val="0"/>
      <w:marBottom w:val="0"/>
      <w:divBdr>
        <w:top w:val="none" w:sz="0" w:space="0" w:color="auto"/>
        <w:left w:val="none" w:sz="0" w:space="0" w:color="auto"/>
        <w:bottom w:val="none" w:sz="0" w:space="0" w:color="auto"/>
        <w:right w:val="none" w:sz="0" w:space="0" w:color="auto"/>
      </w:divBdr>
    </w:div>
    <w:div w:id="1438259434">
      <w:bodyDiv w:val="1"/>
      <w:marLeft w:val="0"/>
      <w:marRight w:val="0"/>
      <w:marTop w:val="0"/>
      <w:marBottom w:val="0"/>
      <w:divBdr>
        <w:top w:val="none" w:sz="0" w:space="0" w:color="auto"/>
        <w:left w:val="none" w:sz="0" w:space="0" w:color="auto"/>
        <w:bottom w:val="none" w:sz="0" w:space="0" w:color="auto"/>
        <w:right w:val="none" w:sz="0" w:space="0" w:color="auto"/>
      </w:divBdr>
    </w:div>
    <w:div w:id="144056905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1300268">
      <w:bodyDiv w:val="1"/>
      <w:marLeft w:val="0"/>
      <w:marRight w:val="0"/>
      <w:marTop w:val="0"/>
      <w:marBottom w:val="0"/>
      <w:divBdr>
        <w:top w:val="none" w:sz="0" w:space="0" w:color="auto"/>
        <w:left w:val="none" w:sz="0" w:space="0" w:color="auto"/>
        <w:bottom w:val="none" w:sz="0" w:space="0" w:color="auto"/>
        <w:right w:val="none" w:sz="0" w:space="0" w:color="auto"/>
      </w:divBdr>
    </w:div>
    <w:div w:id="1442408860">
      <w:bodyDiv w:val="1"/>
      <w:marLeft w:val="0"/>
      <w:marRight w:val="0"/>
      <w:marTop w:val="0"/>
      <w:marBottom w:val="0"/>
      <w:divBdr>
        <w:top w:val="none" w:sz="0" w:space="0" w:color="auto"/>
        <w:left w:val="none" w:sz="0" w:space="0" w:color="auto"/>
        <w:bottom w:val="none" w:sz="0" w:space="0" w:color="auto"/>
        <w:right w:val="none" w:sz="0" w:space="0" w:color="auto"/>
      </w:divBdr>
    </w:div>
    <w:div w:id="1444031304">
      <w:bodyDiv w:val="1"/>
      <w:marLeft w:val="0"/>
      <w:marRight w:val="0"/>
      <w:marTop w:val="0"/>
      <w:marBottom w:val="0"/>
      <w:divBdr>
        <w:top w:val="none" w:sz="0" w:space="0" w:color="auto"/>
        <w:left w:val="none" w:sz="0" w:space="0" w:color="auto"/>
        <w:bottom w:val="none" w:sz="0" w:space="0" w:color="auto"/>
        <w:right w:val="none" w:sz="0" w:space="0" w:color="auto"/>
      </w:divBdr>
    </w:div>
    <w:div w:id="1445152408">
      <w:bodyDiv w:val="1"/>
      <w:marLeft w:val="0"/>
      <w:marRight w:val="0"/>
      <w:marTop w:val="0"/>
      <w:marBottom w:val="0"/>
      <w:divBdr>
        <w:top w:val="none" w:sz="0" w:space="0" w:color="auto"/>
        <w:left w:val="none" w:sz="0" w:space="0" w:color="auto"/>
        <w:bottom w:val="none" w:sz="0" w:space="0" w:color="auto"/>
        <w:right w:val="none" w:sz="0" w:space="0" w:color="auto"/>
      </w:divBdr>
    </w:div>
    <w:div w:id="1445463299">
      <w:bodyDiv w:val="1"/>
      <w:marLeft w:val="0"/>
      <w:marRight w:val="0"/>
      <w:marTop w:val="0"/>
      <w:marBottom w:val="0"/>
      <w:divBdr>
        <w:top w:val="none" w:sz="0" w:space="0" w:color="auto"/>
        <w:left w:val="none" w:sz="0" w:space="0" w:color="auto"/>
        <w:bottom w:val="none" w:sz="0" w:space="0" w:color="auto"/>
        <w:right w:val="none" w:sz="0" w:space="0" w:color="auto"/>
      </w:divBdr>
    </w:div>
    <w:div w:id="1446121110">
      <w:bodyDiv w:val="1"/>
      <w:marLeft w:val="0"/>
      <w:marRight w:val="0"/>
      <w:marTop w:val="0"/>
      <w:marBottom w:val="0"/>
      <w:divBdr>
        <w:top w:val="none" w:sz="0" w:space="0" w:color="auto"/>
        <w:left w:val="none" w:sz="0" w:space="0" w:color="auto"/>
        <w:bottom w:val="none" w:sz="0" w:space="0" w:color="auto"/>
        <w:right w:val="none" w:sz="0" w:space="0" w:color="auto"/>
      </w:divBdr>
    </w:div>
    <w:div w:id="1447119303">
      <w:bodyDiv w:val="1"/>
      <w:marLeft w:val="0"/>
      <w:marRight w:val="0"/>
      <w:marTop w:val="0"/>
      <w:marBottom w:val="0"/>
      <w:divBdr>
        <w:top w:val="none" w:sz="0" w:space="0" w:color="auto"/>
        <w:left w:val="none" w:sz="0" w:space="0" w:color="auto"/>
        <w:bottom w:val="none" w:sz="0" w:space="0" w:color="auto"/>
        <w:right w:val="none" w:sz="0" w:space="0" w:color="auto"/>
      </w:divBdr>
    </w:div>
    <w:div w:id="1447307643">
      <w:bodyDiv w:val="1"/>
      <w:marLeft w:val="0"/>
      <w:marRight w:val="0"/>
      <w:marTop w:val="0"/>
      <w:marBottom w:val="0"/>
      <w:divBdr>
        <w:top w:val="none" w:sz="0" w:space="0" w:color="auto"/>
        <w:left w:val="none" w:sz="0" w:space="0" w:color="auto"/>
        <w:bottom w:val="none" w:sz="0" w:space="0" w:color="auto"/>
        <w:right w:val="none" w:sz="0" w:space="0" w:color="auto"/>
      </w:divBdr>
    </w:div>
    <w:div w:id="1448307828">
      <w:bodyDiv w:val="1"/>
      <w:marLeft w:val="0"/>
      <w:marRight w:val="0"/>
      <w:marTop w:val="0"/>
      <w:marBottom w:val="0"/>
      <w:divBdr>
        <w:top w:val="none" w:sz="0" w:space="0" w:color="auto"/>
        <w:left w:val="none" w:sz="0" w:space="0" w:color="auto"/>
        <w:bottom w:val="none" w:sz="0" w:space="0" w:color="auto"/>
        <w:right w:val="none" w:sz="0" w:space="0" w:color="auto"/>
      </w:divBdr>
    </w:div>
    <w:div w:id="1449663802">
      <w:bodyDiv w:val="1"/>
      <w:marLeft w:val="0"/>
      <w:marRight w:val="0"/>
      <w:marTop w:val="0"/>
      <w:marBottom w:val="0"/>
      <w:divBdr>
        <w:top w:val="none" w:sz="0" w:space="0" w:color="auto"/>
        <w:left w:val="none" w:sz="0" w:space="0" w:color="auto"/>
        <w:bottom w:val="none" w:sz="0" w:space="0" w:color="auto"/>
        <w:right w:val="none" w:sz="0" w:space="0" w:color="auto"/>
      </w:divBdr>
    </w:div>
    <w:div w:id="1451969201">
      <w:bodyDiv w:val="1"/>
      <w:marLeft w:val="0"/>
      <w:marRight w:val="0"/>
      <w:marTop w:val="0"/>
      <w:marBottom w:val="0"/>
      <w:divBdr>
        <w:top w:val="none" w:sz="0" w:space="0" w:color="auto"/>
        <w:left w:val="none" w:sz="0" w:space="0" w:color="auto"/>
        <w:bottom w:val="none" w:sz="0" w:space="0" w:color="auto"/>
        <w:right w:val="none" w:sz="0" w:space="0" w:color="auto"/>
      </w:divBdr>
    </w:div>
    <w:div w:id="1452166563">
      <w:bodyDiv w:val="1"/>
      <w:marLeft w:val="0"/>
      <w:marRight w:val="0"/>
      <w:marTop w:val="0"/>
      <w:marBottom w:val="0"/>
      <w:divBdr>
        <w:top w:val="none" w:sz="0" w:space="0" w:color="auto"/>
        <w:left w:val="none" w:sz="0" w:space="0" w:color="auto"/>
        <w:bottom w:val="none" w:sz="0" w:space="0" w:color="auto"/>
        <w:right w:val="none" w:sz="0" w:space="0" w:color="auto"/>
      </w:divBdr>
    </w:div>
    <w:div w:id="1452478428">
      <w:bodyDiv w:val="1"/>
      <w:marLeft w:val="0"/>
      <w:marRight w:val="0"/>
      <w:marTop w:val="0"/>
      <w:marBottom w:val="0"/>
      <w:divBdr>
        <w:top w:val="none" w:sz="0" w:space="0" w:color="auto"/>
        <w:left w:val="none" w:sz="0" w:space="0" w:color="auto"/>
        <w:bottom w:val="none" w:sz="0" w:space="0" w:color="auto"/>
        <w:right w:val="none" w:sz="0" w:space="0" w:color="auto"/>
      </w:divBdr>
    </w:div>
    <w:div w:id="1452898656">
      <w:bodyDiv w:val="1"/>
      <w:marLeft w:val="0"/>
      <w:marRight w:val="0"/>
      <w:marTop w:val="0"/>
      <w:marBottom w:val="0"/>
      <w:divBdr>
        <w:top w:val="none" w:sz="0" w:space="0" w:color="auto"/>
        <w:left w:val="none" w:sz="0" w:space="0" w:color="auto"/>
        <w:bottom w:val="none" w:sz="0" w:space="0" w:color="auto"/>
        <w:right w:val="none" w:sz="0" w:space="0" w:color="auto"/>
      </w:divBdr>
    </w:div>
    <w:div w:id="1456215176">
      <w:bodyDiv w:val="1"/>
      <w:marLeft w:val="0"/>
      <w:marRight w:val="0"/>
      <w:marTop w:val="0"/>
      <w:marBottom w:val="0"/>
      <w:divBdr>
        <w:top w:val="none" w:sz="0" w:space="0" w:color="auto"/>
        <w:left w:val="none" w:sz="0" w:space="0" w:color="auto"/>
        <w:bottom w:val="none" w:sz="0" w:space="0" w:color="auto"/>
        <w:right w:val="none" w:sz="0" w:space="0" w:color="auto"/>
      </w:divBdr>
    </w:div>
    <w:div w:id="1457404496">
      <w:bodyDiv w:val="1"/>
      <w:marLeft w:val="0"/>
      <w:marRight w:val="0"/>
      <w:marTop w:val="0"/>
      <w:marBottom w:val="0"/>
      <w:divBdr>
        <w:top w:val="none" w:sz="0" w:space="0" w:color="auto"/>
        <w:left w:val="none" w:sz="0" w:space="0" w:color="auto"/>
        <w:bottom w:val="none" w:sz="0" w:space="0" w:color="auto"/>
        <w:right w:val="none" w:sz="0" w:space="0" w:color="auto"/>
      </w:divBdr>
    </w:div>
    <w:div w:id="1457410579">
      <w:bodyDiv w:val="1"/>
      <w:marLeft w:val="0"/>
      <w:marRight w:val="0"/>
      <w:marTop w:val="0"/>
      <w:marBottom w:val="0"/>
      <w:divBdr>
        <w:top w:val="none" w:sz="0" w:space="0" w:color="auto"/>
        <w:left w:val="none" w:sz="0" w:space="0" w:color="auto"/>
        <w:bottom w:val="none" w:sz="0" w:space="0" w:color="auto"/>
        <w:right w:val="none" w:sz="0" w:space="0" w:color="auto"/>
      </w:divBdr>
    </w:div>
    <w:div w:id="1458836905">
      <w:bodyDiv w:val="1"/>
      <w:marLeft w:val="0"/>
      <w:marRight w:val="0"/>
      <w:marTop w:val="0"/>
      <w:marBottom w:val="0"/>
      <w:divBdr>
        <w:top w:val="none" w:sz="0" w:space="0" w:color="auto"/>
        <w:left w:val="none" w:sz="0" w:space="0" w:color="auto"/>
        <w:bottom w:val="none" w:sz="0" w:space="0" w:color="auto"/>
        <w:right w:val="none" w:sz="0" w:space="0" w:color="auto"/>
      </w:divBdr>
    </w:div>
    <w:div w:id="1459497410">
      <w:bodyDiv w:val="1"/>
      <w:marLeft w:val="0"/>
      <w:marRight w:val="0"/>
      <w:marTop w:val="0"/>
      <w:marBottom w:val="0"/>
      <w:divBdr>
        <w:top w:val="none" w:sz="0" w:space="0" w:color="auto"/>
        <w:left w:val="none" w:sz="0" w:space="0" w:color="auto"/>
        <w:bottom w:val="none" w:sz="0" w:space="0" w:color="auto"/>
        <w:right w:val="none" w:sz="0" w:space="0" w:color="auto"/>
      </w:divBdr>
    </w:div>
    <w:div w:id="1461335973">
      <w:bodyDiv w:val="1"/>
      <w:marLeft w:val="0"/>
      <w:marRight w:val="0"/>
      <w:marTop w:val="0"/>
      <w:marBottom w:val="0"/>
      <w:divBdr>
        <w:top w:val="none" w:sz="0" w:space="0" w:color="auto"/>
        <w:left w:val="none" w:sz="0" w:space="0" w:color="auto"/>
        <w:bottom w:val="none" w:sz="0" w:space="0" w:color="auto"/>
        <w:right w:val="none" w:sz="0" w:space="0" w:color="auto"/>
      </w:divBdr>
    </w:div>
    <w:div w:id="146245477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5923084">
      <w:bodyDiv w:val="1"/>
      <w:marLeft w:val="0"/>
      <w:marRight w:val="0"/>
      <w:marTop w:val="0"/>
      <w:marBottom w:val="0"/>
      <w:divBdr>
        <w:top w:val="none" w:sz="0" w:space="0" w:color="auto"/>
        <w:left w:val="none" w:sz="0" w:space="0" w:color="auto"/>
        <w:bottom w:val="none" w:sz="0" w:space="0" w:color="auto"/>
        <w:right w:val="none" w:sz="0" w:space="0" w:color="auto"/>
      </w:divBdr>
    </w:div>
    <w:div w:id="1466001945">
      <w:bodyDiv w:val="1"/>
      <w:marLeft w:val="0"/>
      <w:marRight w:val="0"/>
      <w:marTop w:val="0"/>
      <w:marBottom w:val="0"/>
      <w:divBdr>
        <w:top w:val="none" w:sz="0" w:space="0" w:color="auto"/>
        <w:left w:val="none" w:sz="0" w:space="0" w:color="auto"/>
        <w:bottom w:val="none" w:sz="0" w:space="0" w:color="auto"/>
        <w:right w:val="none" w:sz="0" w:space="0" w:color="auto"/>
      </w:divBdr>
    </w:div>
    <w:div w:id="1466044533">
      <w:bodyDiv w:val="1"/>
      <w:marLeft w:val="0"/>
      <w:marRight w:val="0"/>
      <w:marTop w:val="0"/>
      <w:marBottom w:val="0"/>
      <w:divBdr>
        <w:top w:val="none" w:sz="0" w:space="0" w:color="auto"/>
        <w:left w:val="none" w:sz="0" w:space="0" w:color="auto"/>
        <w:bottom w:val="none" w:sz="0" w:space="0" w:color="auto"/>
        <w:right w:val="none" w:sz="0" w:space="0" w:color="auto"/>
      </w:divBdr>
    </w:div>
    <w:div w:id="1466047669">
      <w:bodyDiv w:val="1"/>
      <w:marLeft w:val="0"/>
      <w:marRight w:val="0"/>
      <w:marTop w:val="0"/>
      <w:marBottom w:val="0"/>
      <w:divBdr>
        <w:top w:val="none" w:sz="0" w:space="0" w:color="auto"/>
        <w:left w:val="none" w:sz="0" w:space="0" w:color="auto"/>
        <w:bottom w:val="none" w:sz="0" w:space="0" w:color="auto"/>
        <w:right w:val="none" w:sz="0" w:space="0" w:color="auto"/>
      </w:divBdr>
    </w:div>
    <w:div w:id="1468163873">
      <w:bodyDiv w:val="1"/>
      <w:marLeft w:val="0"/>
      <w:marRight w:val="0"/>
      <w:marTop w:val="0"/>
      <w:marBottom w:val="0"/>
      <w:divBdr>
        <w:top w:val="none" w:sz="0" w:space="0" w:color="auto"/>
        <w:left w:val="none" w:sz="0" w:space="0" w:color="auto"/>
        <w:bottom w:val="none" w:sz="0" w:space="0" w:color="auto"/>
        <w:right w:val="none" w:sz="0" w:space="0" w:color="auto"/>
      </w:divBdr>
    </w:div>
    <w:div w:id="1468472922">
      <w:bodyDiv w:val="1"/>
      <w:marLeft w:val="0"/>
      <w:marRight w:val="0"/>
      <w:marTop w:val="0"/>
      <w:marBottom w:val="0"/>
      <w:divBdr>
        <w:top w:val="none" w:sz="0" w:space="0" w:color="auto"/>
        <w:left w:val="none" w:sz="0" w:space="0" w:color="auto"/>
        <w:bottom w:val="none" w:sz="0" w:space="0" w:color="auto"/>
        <w:right w:val="none" w:sz="0" w:space="0" w:color="auto"/>
      </w:divBdr>
    </w:div>
    <w:div w:id="1468662594">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1054306549">
          <w:marLeft w:val="0"/>
          <w:marRight w:val="0"/>
          <w:marTop w:val="0"/>
          <w:marBottom w:val="0"/>
          <w:divBdr>
            <w:top w:val="none" w:sz="0" w:space="0" w:color="auto"/>
            <w:left w:val="none" w:sz="0" w:space="0" w:color="auto"/>
            <w:bottom w:val="none" w:sz="0" w:space="0" w:color="auto"/>
            <w:right w:val="none" w:sz="0" w:space="0" w:color="auto"/>
          </w:divBdr>
        </w:div>
        <w:div w:id="494227127">
          <w:marLeft w:val="0"/>
          <w:marRight w:val="0"/>
          <w:marTop w:val="0"/>
          <w:marBottom w:val="0"/>
          <w:divBdr>
            <w:top w:val="none" w:sz="0" w:space="0" w:color="auto"/>
            <w:left w:val="none" w:sz="0" w:space="0" w:color="auto"/>
            <w:bottom w:val="none" w:sz="0" w:space="0" w:color="auto"/>
            <w:right w:val="none" w:sz="0" w:space="0" w:color="auto"/>
          </w:divBdr>
        </w:div>
      </w:divsChild>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71290994">
      <w:bodyDiv w:val="1"/>
      <w:marLeft w:val="0"/>
      <w:marRight w:val="0"/>
      <w:marTop w:val="0"/>
      <w:marBottom w:val="0"/>
      <w:divBdr>
        <w:top w:val="none" w:sz="0" w:space="0" w:color="auto"/>
        <w:left w:val="none" w:sz="0" w:space="0" w:color="auto"/>
        <w:bottom w:val="none" w:sz="0" w:space="0" w:color="auto"/>
        <w:right w:val="none" w:sz="0" w:space="0" w:color="auto"/>
      </w:divBdr>
    </w:div>
    <w:div w:id="1472555950">
      <w:bodyDiv w:val="1"/>
      <w:marLeft w:val="0"/>
      <w:marRight w:val="0"/>
      <w:marTop w:val="0"/>
      <w:marBottom w:val="0"/>
      <w:divBdr>
        <w:top w:val="none" w:sz="0" w:space="0" w:color="auto"/>
        <w:left w:val="none" w:sz="0" w:space="0" w:color="auto"/>
        <w:bottom w:val="none" w:sz="0" w:space="0" w:color="auto"/>
        <w:right w:val="none" w:sz="0" w:space="0" w:color="auto"/>
      </w:divBdr>
    </w:div>
    <w:div w:id="1479690499">
      <w:bodyDiv w:val="1"/>
      <w:marLeft w:val="0"/>
      <w:marRight w:val="0"/>
      <w:marTop w:val="0"/>
      <w:marBottom w:val="0"/>
      <w:divBdr>
        <w:top w:val="none" w:sz="0" w:space="0" w:color="auto"/>
        <w:left w:val="none" w:sz="0" w:space="0" w:color="auto"/>
        <w:bottom w:val="none" w:sz="0" w:space="0" w:color="auto"/>
        <w:right w:val="none" w:sz="0" w:space="0" w:color="auto"/>
      </w:divBdr>
    </w:div>
    <w:div w:id="1482229195">
      <w:bodyDiv w:val="1"/>
      <w:marLeft w:val="0"/>
      <w:marRight w:val="0"/>
      <w:marTop w:val="0"/>
      <w:marBottom w:val="0"/>
      <w:divBdr>
        <w:top w:val="none" w:sz="0" w:space="0" w:color="auto"/>
        <w:left w:val="none" w:sz="0" w:space="0" w:color="auto"/>
        <w:bottom w:val="none" w:sz="0" w:space="0" w:color="auto"/>
        <w:right w:val="none" w:sz="0" w:space="0" w:color="auto"/>
      </w:divBdr>
    </w:div>
    <w:div w:id="1483038347">
      <w:bodyDiv w:val="1"/>
      <w:marLeft w:val="0"/>
      <w:marRight w:val="0"/>
      <w:marTop w:val="0"/>
      <w:marBottom w:val="0"/>
      <w:divBdr>
        <w:top w:val="none" w:sz="0" w:space="0" w:color="auto"/>
        <w:left w:val="none" w:sz="0" w:space="0" w:color="auto"/>
        <w:bottom w:val="none" w:sz="0" w:space="0" w:color="auto"/>
        <w:right w:val="none" w:sz="0" w:space="0" w:color="auto"/>
      </w:divBdr>
    </w:div>
    <w:div w:id="1483960913">
      <w:bodyDiv w:val="1"/>
      <w:marLeft w:val="0"/>
      <w:marRight w:val="0"/>
      <w:marTop w:val="0"/>
      <w:marBottom w:val="0"/>
      <w:divBdr>
        <w:top w:val="none" w:sz="0" w:space="0" w:color="auto"/>
        <w:left w:val="none" w:sz="0" w:space="0" w:color="auto"/>
        <w:bottom w:val="none" w:sz="0" w:space="0" w:color="auto"/>
        <w:right w:val="none" w:sz="0" w:space="0" w:color="auto"/>
      </w:divBdr>
    </w:div>
    <w:div w:id="1485245978">
      <w:bodyDiv w:val="1"/>
      <w:marLeft w:val="0"/>
      <w:marRight w:val="0"/>
      <w:marTop w:val="0"/>
      <w:marBottom w:val="0"/>
      <w:divBdr>
        <w:top w:val="none" w:sz="0" w:space="0" w:color="auto"/>
        <w:left w:val="none" w:sz="0" w:space="0" w:color="auto"/>
        <w:bottom w:val="none" w:sz="0" w:space="0" w:color="auto"/>
        <w:right w:val="none" w:sz="0" w:space="0" w:color="auto"/>
      </w:divBdr>
    </w:div>
    <w:div w:id="1485389309">
      <w:bodyDiv w:val="1"/>
      <w:marLeft w:val="0"/>
      <w:marRight w:val="0"/>
      <w:marTop w:val="0"/>
      <w:marBottom w:val="0"/>
      <w:divBdr>
        <w:top w:val="none" w:sz="0" w:space="0" w:color="auto"/>
        <w:left w:val="none" w:sz="0" w:space="0" w:color="auto"/>
        <w:bottom w:val="none" w:sz="0" w:space="0" w:color="auto"/>
        <w:right w:val="none" w:sz="0" w:space="0" w:color="auto"/>
      </w:divBdr>
    </w:div>
    <w:div w:id="1485857255">
      <w:bodyDiv w:val="1"/>
      <w:marLeft w:val="0"/>
      <w:marRight w:val="0"/>
      <w:marTop w:val="0"/>
      <w:marBottom w:val="0"/>
      <w:divBdr>
        <w:top w:val="none" w:sz="0" w:space="0" w:color="auto"/>
        <w:left w:val="none" w:sz="0" w:space="0" w:color="auto"/>
        <w:bottom w:val="none" w:sz="0" w:space="0" w:color="auto"/>
        <w:right w:val="none" w:sz="0" w:space="0" w:color="auto"/>
      </w:divBdr>
    </w:div>
    <w:div w:id="1488401946">
      <w:bodyDiv w:val="1"/>
      <w:marLeft w:val="0"/>
      <w:marRight w:val="0"/>
      <w:marTop w:val="0"/>
      <w:marBottom w:val="0"/>
      <w:divBdr>
        <w:top w:val="none" w:sz="0" w:space="0" w:color="auto"/>
        <w:left w:val="none" w:sz="0" w:space="0" w:color="auto"/>
        <w:bottom w:val="none" w:sz="0" w:space="0" w:color="auto"/>
        <w:right w:val="none" w:sz="0" w:space="0" w:color="auto"/>
      </w:divBdr>
    </w:div>
    <w:div w:id="1488594193">
      <w:bodyDiv w:val="1"/>
      <w:marLeft w:val="0"/>
      <w:marRight w:val="0"/>
      <w:marTop w:val="0"/>
      <w:marBottom w:val="0"/>
      <w:divBdr>
        <w:top w:val="none" w:sz="0" w:space="0" w:color="auto"/>
        <w:left w:val="none" w:sz="0" w:space="0" w:color="auto"/>
        <w:bottom w:val="none" w:sz="0" w:space="0" w:color="auto"/>
        <w:right w:val="none" w:sz="0" w:space="0" w:color="auto"/>
      </w:divBdr>
    </w:div>
    <w:div w:id="1488666950">
      <w:bodyDiv w:val="1"/>
      <w:marLeft w:val="0"/>
      <w:marRight w:val="0"/>
      <w:marTop w:val="0"/>
      <w:marBottom w:val="0"/>
      <w:divBdr>
        <w:top w:val="none" w:sz="0" w:space="0" w:color="auto"/>
        <w:left w:val="none" w:sz="0" w:space="0" w:color="auto"/>
        <w:bottom w:val="none" w:sz="0" w:space="0" w:color="auto"/>
        <w:right w:val="none" w:sz="0" w:space="0" w:color="auto"/>
      </w:divBdr>
    </w:div>
    <w:div w:id="1489978795">
      <w:bodyDiv w:val="1"/>
      <w:marLeft w:val="0"/>
      <w:marRight w:val="0"/>
      <w:marTop w:val="0"/>
      <w:marBottom w:val="0"/>
      <w:divBdr>
        <w:top w:val="none" w:sz="0" w:space="0" w:color="auto"/>
        <w:left w:val="none" w:sz="0" w:space="0" w:color="auto"/>
        <w:bottom w:val="none" w:sz="0" w:space="0" w:color="auto"/>
        <w:right w:val="none" w:sz="0" w:space="0" w:color="auto"/>
      </w:divBdr>
    </w:div>
    <w:div w:id="1491209332">
      <w:bodyDiv w:val="1"/>
      <w:marLeft w:val="0"/>
      <w:marRight w:val="0"/>
      <w:marTop w:val="0"/>
      <w:marBottom w:val="0"/>
      <w:divBdr>
        <w:top w:val="none" w:sz="0" w:space="0" w:color="auto"/>
        <w:left w:val="none" w:sz="0" w:space="0" w:color="auto"/>
        <w:bottom w:val="none" w:sz="0" w:space="0" w:color="auto"/>
        <w:right w:val="none" w:sz="0" w:space="0" w:color="auto"/>
      </w:divBdr>
    </w:div>
    <w:div w:id="1493528626">
      <w:bodyDiv w:val="1"/>
      <w:marLeft w:val="0"/>
      <w:marRight w:val="0"/>
      <w:marTop w:val="0"/>
      <w:marBottom w:val="0"/>
      <w:divBdr>
        <w:top w:val="none" w:sz="0" w:space="0" w:color="auto"/>
        <w:left w:val="none" w:sz="0" w:space="0" w:color="auto"/>
        <w:bottom w:val="none" w:sz="0" w:space="0" w:color="auto"/>
        <w:right w:val="none" w:sz="0" w:space="0" w:color="auto"/>
      </w:divBdr>
    </w:div>
    <w:div w:id="1494686091">
      <w:bodyDiv w:val="1"/>
      <w:marLeft w:val="0"/>
      <w:marRight w:val="0"/>
      <w:marTop w:val="0"/>
      <w:marBottom w:val="0"/>
      <w:divBdr>
        <w:top w:val="none" w:sz="0" w:space="0" w:color="auto"/>
        <w:left w:val="none" w:sz="0" w:space="0" w:color="auto"/>
        <w:bottom w:val="none" w:sz="0" w:space="0" w:color="auto"/>
        <w:right w:val="none" w:sz="0" w:space="0" w:color="auto"/>
      </w:divBdr>
    </w:div>
    <w:div w:id="1497725841">
      <w:bodyDiv w:val="1"/>
      <w:marLeft w:val="0"/>
      <w:marRight w:val="0"/>
      <w:marTop w:val="0"/>
      <w:marBottom w:val="0"/>
      <w:divBdr>
        <w:top w:val="none" w:sz="0" w:space="0" w:color="auto"/>
        <w:left w:val="none" w:sz="0" w:space="0" w:color="auto"/>
        <w:bottom w:val="none" w:sz="0" w:space="0" w:color="auto"/>
        <w:right w:val="none" w:sz="0" w:space="0" w:color="auto"/>
      </w:divBdr>
    </w:div>
    <w:div w:id="1497918122">
      <w:bodyDiv w:val="1"/>
      <w:marLeft w:val="0"/>
      <w:marRight w:val="0"/>
      <w:marTop w:val="0"/>
      <w:marBottom w:val="0"/>
      <w:divBdr>
        <w:top w:val="none" w:sz="0" w:space="0" w:color="auto"/>
        <w:left w:val="none" w:sz="0" w:space="0" w:color="auto"/>
        <w:bottom w:val="none" w:sz="0" w:space="0" w:color="auto"/>
        <w:right w:val="none" w:sz="0" w:space="0" w:color="auto"/>
      </w:divBdr>
    </w:div>
    <w:div w:id="1500270748">
      <w:bodyDiv w:val="1"/>
      <w:marLeft w:val="0"/>
      <w:marRight w:val="0"/>
      <w:marTop w:val="0"/>
      <w:marBottom w:val="0"/>
      <w:divBdr>
        <w:top w:val="none" w:sz="0" w:space="0" w:color="auto"/>
        <w:left w:val="none" w:sz="0" w:space="0" w:color="auto"/>
        <w:bottom w:val="none" w:sz="0" w:space="0" w:color="auto"/>
        <w:right w:val="none" w:sz="0" w:space="0" w:color="auto"/>
      </w:divBdr>
    </w:div>
    <w:div w:id="1501962918">
      <w:bodyDiv w:val="1"/>
      <w:marLeft w:val="0"/>
      <w:marRight w:val="0"/>
      <w:marTop w:val="0"/>
      <w:marBottom w:val="0"/>
      <w:divBdr>
        <w:top w:val="none" w:sz="0" w:space="0" w:color="auto"/>
        <w:left w:val="none" w:sz="0" w:space="0" w:color="auto"/>
        <w:bottom w:val="none" w:sz="0" w:space="0" w:color="auto"/>
        <w:right w:val="none" w:sz="0" w:space="0" w:color="auto"/>
      </w:divBdr>
    </w:div>
    <w:div w:id="1502231708">
      <w:bodyDiv w:val="1"/>
      <w:marLeft w:val="0"/>
      <w:marRight w:val="0"/>
      <w:marTop w:val="0"/>
      <w:marBottom w:val="0"/>
      <w:divBdr>
        <w:top w:val="none" w:sz="0" w:space="0" w:color="auto"/>
        <w:left w:val="none" w:sz="0" w:space="0" w:color="auto"/>
        <w:bottom w:val="none" w:sz="0" w:space="0" w:color="auto"/>
        <w:right w:val="none" w:sz="0" w:space="0" w:color="auto"/>
      </w:divBdr>
    </w:div>
    <w:div w:id="1502890759">
      <w:bodyDiv w:val="1"/>
      <w:marLeft w:val="0"/>
      <w:marRight w:val="0"/>
      <w:marTop w:val="0"/>
      <w:marBottom w:val="0"/>
      <w:divBdr>
        <w:top w:val="none" w:sz="0" w:space="0" w:color="auto"/>
        <w:left w:val="none" w:sz="0" w:space="0" w:color="auto"/>
        <w:bottom w:val="none" w:sz="0" w:space="0" w:color="auto"/>
        <w:right w:val="none" w:sz="0" w:space="0" w:color="auto"/>
      </w:divBdr>
    </w:div>
    <w:div w:id="1503200912">
      <w:bodyDiv w:val="1"/>
      <w:marLeft w:val="0"/>
      <w:marRight w:val="0"/>
      <w:marTop w:val="0"/>
      <w:marBottom w:val="0"/>
      <w:divBdr>
        <w:top w:val="none" w:sz="0" w:space="0" w:color="auto"/>
        <w:left w:val="none" w:sz="0" w:space="0" w:color="auto"/>
        <w:bottom w:val="none" w:sz="0" w:space="0" w:color="auto"/>
        <w:right w:val="none" w:sz="0" w:space="0" w:color="auto"/>
      </w:divBdr>
    </w:div>
    <w:div w:id="1503736369">
      <w:bodyDiv w:val="1"/>
      <w:marLeft w:val="0"/>
      <w:marRight w:val="0"/>
      <w:marTop w:val="0"/>
      <w:marBottom w:val="0"/>
      <w:divBdr>
        <w:top w:val="none" w:sz="0" w:space="0" w:color="auto"/>
        <w:left w:val="none" w:sz="0" w:space="0" w:color="auto"/>
        <w:bottom w:val="none" w:sz="0" w:space="0" w:color="auto"/>
        <w:right w:val="none" w:sz="0" w:space="0" w:color="auto"/>
      </w:divBdr>
    </w:div>
    <w:div w:id="1505124978">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7288185">
      <w:bodyDiv w:val="1"/>
      <w:marLeft w:val="0"/>
      <w:marRight w:val="0"/>
      <w:marTop w:val="0"/>
      <w:marBottom w:val="0"/>
      <w:divBdr>
        <w:top w:val="none" w:sz="0" w:space="0" w:color="auto"/>
        <w:left w:val="none" w:sz="0" w:space="0" w:color="auto"/>
        <w:bottom w:val="none" w:sz="0" w:space="0" w:color="auto"/>
        <w:right w:val="none" w:sz="0" w:space="0" w:color="auto"/>
      </w:divBdr>
    </w:div>
    <w:div w:id="1507359897">
      <w:bodyDiv w:val="1"/>
      <w:marLeft w:val="0"/>
      <w:marRight w:val="0"/>
      <w:marTop w:val="0"/>
      <w:marBottom w:val="0"/>
      <w:divBdr>
        <w:top w:val="none" w:sz="0" w:space="0" w:color="auto"/>
        <w:left w:val="none" w:sz="0" w:space="0" w:color="auto"/>
        <w:bottom w:val="none" w:sz="0" w:space="0" w:color="auto"/>
        <w:right w:val="none" w:sz="0" w:space="0" w:color="auto"/>
      </w:divBdr>
    </w:div>
    <w:div w:id="1507986485">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11027202">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5799220">
      <w:bodyDiv w:val="1"/>
      <w:marLeft w:val="0"/>
      <w:marRight w:val="0"/>
      <w:marTop w:val="0"/>
      <w:marBottom w:val="0"/>
      <w:divBdr>
        <w:top w:val="none" w:sz="0" w:space="0" w:color="auto"/>
        <w:left w:val="none" w:sz="0" w:space="0" w:color="auto"/>
        <w:bottom w:val="none" w:sz="0" w:space="0" w:color="auto"/>
        <w:right w:val="none" w:sz="0" w:space="0" w:color="auto"/>
      </w:divBdr>
    </w:div>
    <w:div w:id="1518541024">
      <w:bodyDiv w:val="1"/>
      <w:marLeft w:val="0"/>
      <w:marRight w:val="0"/>
      <w:marTop w:val="0"/>
      <w:marBottom w:val="0"/>
      <w:divBdr>
        <w:top w:val="none" w:sz="0" w:space="0" w:color="auto"/>
        <w:left w:val="none" w:sz="0" w:space="0" w:color="auto"/>
        <w:bottom w:val="none" w:sz="0" w:space="0" w:color="auto"/>
        <w:right w:val="none" w:sz="0" w:space="0" w:color="auto"/>
      </w:divBdr>
    </w:div>
    <w:div w:id="1518883394">
      <w:bodyDiv w:val="1"/>
      <w:marLeft w:val="0"/>
      <w:marRight w:val="0"/>
      <w:marTop w:val="0"/>
      <w:marBottom w:val="0"/>
      <w:divBdr>
        <w:top w:val="none" w:sz="0" w:space="0" w:color="auto"/>
        <w:left w:val="none" w:sz="0" w:space="0" w:color="auto"/>
        <w:bottom w:val="none" w:sz="0" w:space="0" w:color="auto"/>
        <w:right w:val="none" w:sz="0" w:space="0" w:color="auto"/>
      </w:divBdr>
    </w:div>
    <w:div w:id="1519539651">
      <w:bodyDiv w:val="1"/>
      <w:marLeft w:val="0"/>
      <w:marRight w:val="0"/>
      <w:marTop w:val="0"/>
      <w:marBottom w:val="0"/>
      <w:divBdr>
        <w:top w:val="none" w:sz="0" w:space="0" w:color="auto"/>
        <w:left w:val="none" w:sz="0" w:space="0" w:color="auto"/>
        <w:bottom w:val="none" w:sz="0" w:space="0" w:color="auto"/>
        <w:right w:val="none" w:sz="0" w:space="0" w:color="auto"/>
      </w:divBdr>
    </w:div>
    <w:div w:id="1519811573">
      <w:bodyDiv w:val="1"/>
      <w:marLeft w:val="0"/>
      <w:marRight w:val="0"/>
      <w:marTop w:val="0"/>
      <w:marBottom w:val="0"/>
      <w:divBdr>
        <w:top w:val="none" w:sz="0" w:space="0" w:color="auto"/>
        <w:left w:val="none" w:sz="0" w:space="0" w:color="auto"/>
        <w:bottom w:val="none" w:sz="0" w:space="0" w:color="auto"/>
        <w:right w:val="none" w:sz="0" w:space="0" w:color="auto"/>
      </w:divBdr>
    </w:div>
    <w:div w:id="1520856644">
      <w:bodyDiv w:val="1"/>
      <w:marLeft w:val="0"/>
      <w:marRight w:val="0"/>
      <w:marTop w:val="0"/>
      <w:marBottom w:val="0"/>
      <w:divBdr>
        <w:top w:val="none" w:sz="0" w:space="0" w:color="auto"/>
        <w:left w:val="none" w:sz="0" w:space="0" w:color="auto"/>
        <w:bottom w:val="none" w:sz="0" w:space="0" w:color="auto"/>
        <w:right w:val="none" w:sz="0" w:space="0" w:color="auto"/>
      </w:divBdr>
    </w:div>
    <w:div w:id="1521774364">
      <w:bodyDiv w:val="1"/>
      <w:marLeft w:val="0"/>
      <w:marRight w:val="0"/>
      <w:marTop w:val="0"/>
      <w:marBottom w:val="0"/>
      <w:divBdr>
        <w:top w:val="none" w:sz="0" w:space="0" w:color="auto"/>
        <w:left w:val="none" w:sz="0" w:space="0" w:color="auto"/>
        <w:bottom w:val="none" w:sz="0" w:space="0" w:color="auto"/>
        <w:right w:val="none" w:sz="0" w:space="0" w:color="auto"/>
      </w:divBdr>
    </w:div>
    <w:div w:id="1523855442">
      <w:bodyDiv w:val="1"/>
      <w:marLeft w:val="0"/>
      <w:marRight w:val="0"/>
      <w:marTop w:val="0"/>
      <w:marBottom w:val="0"/>
      <w:divBdr>
        <w:top w:val="none" w:sz="0" w:space="0" w:color="auto"/>
        <w:left w:val="none" w:sz="0" w:space="0" w:color="auto"/>
        <w:bottom w:val="none" w:sz="0" w:space="0" w:color="auto"/>
        <w:right w:val="none" w:sz="0" w:space="0" w:color="auto"/>
      </w:divBdr>
    </w:div>
    <w:div w:id="1525555724">
      <w:bodyDiv w:val="1"/>
      <w:marLeft w:val="0"/>
      <w:marRight w:val="0"/>
      <w:marTop w:val="0"/>
      <w:marBottom w:val="0"/>
      <w:divBdr>
        <w:top w:val="none" w:sz="0" w:space="0" w:color="auto"/>
        <w:left w:val="none" w:sz="0" w:space="0" w:color="auto"/>
        <w:bottom w:val="none" w:sz="0" w:space="0" w:color="auto"/>
        <w:right w:val="none" w:sz="0" w:space="0" w:color="auto"/>
      </w:divBdr>
    </w:div>
    <w:div w:id="1527253069">
      <w:bodyDiv w:val="1"/>
      <w:marLeft w:val="0"/>
      <w:marRight w:val="0"/>
      <w:marTop w:val="0"/>
      <w:marBottom w:val="0"/>
      <w:divBdr>
        <w:top w:val="none" w:sz="0" w:space="0" w:color="auto"/>
        <w:left w:val="none" w:sz="0" w:space="0" w:color="auto"/>
        <w:bottom w:val="none" w:sz="0" w:space="0" w:color="auto"/>
        <w:right w:val="none" w:sz="0" w:space="0" w:color="auto"/>
      </w:divBdr>
    </w:div>
    <w:div w:id="1529488061">
      <w:bodyDiv w:val="1"/>
      <w:marLeft w:val="0"/>
      <w:marRight w:val="0"/>
      <w:marTop w:val="0"/>
      <w:marBottom w:val="0"/>
      <w:divBdr>
        <w:top w:val="none" w:sz="0" w:space="0" w:color="auto"/>
        <w:left w:val="none" w:sz="0" w:space="0" w:color="auto"/>
        <w:bottom w:val="none" w:sz="0" w:space="0" w:color="auto"/>
        <w:right w:val="none" w:sz="0" w:space="0" w:color="auto"/>
      </w:divBdr>
    </w:div>
    <w:div w:id="1529638857">
      <w:bodyDiv w:val="1"/>
      <w:marLeft w:val="0"/>
      <w:marRight w:val="0"/>
      <w:marTop w:val="0"/>
      <w:marBottom w:val="0"/>
      <w:divBdr>
        <w:top w:val="none" w:sz="0" w:space="0" w:color="auto"/>
        <w:left w:val="none" w:sz="0" w:space="0" w:color="auto"/>
        <w:bottom w:val="none" w:sz="0" w:space="0" w:color="auto"/>
        <w:right w:val="none" w:sz="0" w:space="0" w:color="auto"/>
      </w:divBdr>
    </w:div>
    <w:div w:id="1536187658">
      <w:bodyDiv w:val="1"/>
      <w:marLeft w:val="0"/>
      <w:marRight w:val="0"/>
      <w:marTop w:val="0"/>
      <w:marBottom w:val="0"/>
      <w:divBdr>
        <w:top w:val="none" w:sz="0" w:space="0" w:color="auto"/>
        <w:left w:val="none" w:sz="0" w:space="0" w:color="auto"/>
        <w:bottom w:val="none" w:sz="0" w:space="0" w:color="auto"/>
        <w:right w:val="none" w:sz="0" w:space="0" w:color="auto"/>
      </w:divBdr>
    </w:div>
    <w:div w:id="1536458654">
      <w:bodyDiv w:val="1"/>
      <w:marLeft w:val="0"/>
      <w:marRight w:val="0"/>
      <w:marTop w:val="0"/>
      <w:marBottom w:val="0"/>
      <w:divBdr>
        <w:top w:val="none" w:sz="0" w:space="0" w:color="auto"/>
        <w:left w:val="none" w:sz="0" w:space="0" w:color="auto"/>
        <w:bottom w:val="none" w:sz="0" w:space="0" w:color="auto"/>
        <w:right w:val="none" w:sz="0" w:space="0" w:color="auto"/>
      </w:divBdr>
    </w:div>
    <w:div w:id="1538620799">
      <w:bodyDiv w:val="1"/>
      <w:marLeft w:val="0"/>
      <w:marRight w:val="0"/>
      <w:marTop w:val="0"/>
      <w:marBottom w:val="0"/>
      <w:divBdr>
        <w:top w:val="none" w:sz="0" w:space="0" w:color="auto"/>
        <w:left w:val="none" w:sz="0" w:space="0" w:color="auto"/>
        <w:bottom w:val="none" w:sz="0" w:space="0" w:color="auto"/>
        <w:right w:val="none" w:sz="0" w:space="0" w:color="auto"/>
      </w:divBdr>
    </w:div>
    <w:div w:id="1542403364">
      <w:bodyDiv w:val="1"/>
      <w:marLeft w:val="0"/>
      <w:marRight w:val="0"/>
      <w:marTop w:val="0"/>
      <w:marBottom w:val="0"/>
      <w:divBdr>
        <w:top w:val="none" w:sz="0" w:space="0" w:color="auto"/>
        <w:left w:val="none" w:sz="0" w:space="0" w:color="auto"/>
        <w:bottom w:val="none" w:sz="0" w:space="0" w:color="auto"/>
        <w:right w:val="none" w:sz="0" w:space="0" w:color="auto"/>
      </w:divBdr>
    </w:div>
    <w:div w:id="1542936648">
      <w:bodyDiv w:val="1"/>
      <w:marLeft w:val="0"/>
      <w:marRight w:val="0"/>
      <w:marTop w:val="0"/>
      <w:marBottom w:val="0"/>
      <w:divBdr>
        <w:top w:val="none" w:sz="0" w:space="0" w:color="auto"/>
        <w:left w:val="none" w:sz="0" w:space="0" w:color="auto"/>
        <w:bottom w:val="none" w:sz="0" w:space="0" w:color="auto"/>
        <w:right w:val="none" w:sz="0" w:space="0" w:color="auto"/>
      </w:divBdr>
    </w:div>
    <w:div w:id="1543248563">
      <w:bodyDiv w:val="1"/>
      <w:marLeft w:val="0"/>
      <w:marRight w:val="0"/>
      <w:marTop w:val="0"/>
      <w:marBottom w:val="0"/>
      <w:divBdr>
        <w:top w:val="none" w:sz="0" w:space="0" w:color="auto"/>
        <w:left w:val="none" w:sz="0" w:space="0" w:color="auto"/>
        <w:bottom w:val="none" w:sz="0" w:space="0" w:color="auto"/>
        <w:right w:val="none" w:sz="0" w:space="0" w:color="auto"/>
      </w:divBdr>
    </w:div>
    <w:div w:id="1543516296">
      <w:bodyDiv w:val="1"/>
      <w:marLeft w:val="0"/>
      <w:marRight w:val="0"/>
      <w:marTop w:val="0"/>
      <w:marBottom w:val="0"/>
      <w:divBdr>
        <w:top w:val="none" w:sz="0" w:space="0" w:color="auto"/>
        <w:left w:val="none" w:sz="0" w:space="0" w:color="auto"/>
        <w:bottom w:val="none" w:sz="0" w:space="0" w:color="auto"/>
        <w:right w:val="none" w:sz="0" w:space="0" w:color="auto"/>
      </w:divBdr>
    </w:div>
    <w:div w:id="1545436606">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46335485">
      <w:bodyDiv w:val="1"/>
      <w:marLeft w:val="0"/>
      <w:marRight w:val="0"/>
      <w:marTop w:val="0"/>
      <w:marBottom w:val="0"/>
      <w:divBdr>
        <w:top w:val="none" w:sz="0" w:space="0" w:color="auto"/>
        <w:left w:val="none" w:sz="0" w:space="0" w:color="auto"/>
        <w:bottom w:val="none" w:sz="0" w:space="0" w:color="auto"/>
        <w:right w:val="none" w:sz="0" w:space="0" w:color="auto"/>
      </w:divBdr>
    </w:div>
    <w:div w:id="1546942207">
      <w:bodyDiv w:val="1"/>
      <w:marLeft w:val="0"/>
      <w:marRight w:val="0"/>
      <w:marTop w:val="0"/>
      <w:marBottom w:val="0"/>
      <w:divBdr>
        <w:top w:val="none" w:sz="0" w:space="0" w:color="auto"/>
        <w:left w:val="none" w:sz="0" w:space="0" w:color="auto"/>
        <w:bottom w:val="none" w:sz="0" w:space="0" w:color="auto"/>
        <w:right w:val="none" w:sz="0" w:space="0" w:color="auto"/>
      </w:divBdr>
    </w:div>
    <w:div w:id="1555890566">
      <w:bodyDiv w:val="1"/>
      <w:marLeft w:val="0"/>
      <w:marRight w:val="0"/>
      <w:marTop w:val="0"/>
      <w:marBottom w:val="0"/>
      <w:divBdr>
        <w:top w:val="none" w:sz="0" w:space="0" w:color="auto"/>
        <w:left w:val="none" w:sz="0" w:space="0" w:color="auto"/>
        <w:bottom w:val="none" w:sz="0" w:space="0" w:color="auto"/>
        <w:right w:val="none" w:sz="0" w:space="0" w:color="auto"/>
      </w:divBdr>
    </w:div>
    <w:div w:id="1560901219">
      <w:bodyDiv w:val="1"/>
      <w:marLeft w:val="0"/>
      <w:marRight w:val="0"/>
      <w:marTop w:val="0"/>
      <w:marBottom w:val="0"/>
      <w:divBdr>
        <w:top w:val="none" w:sz="0" w:space="0" w:color="auto"/>
        <w:left w:val="none" w:sz="0" w:space="0" w:color="auto"/>
        <w:bottom w:val="none" w:sz="0" w:space="0" w:color="auto"/>
        <w:right w:val="none" w:sz="0" w:space="0" w:color="auto"/>
      </w:divBdr>
    </w:div>
    <w:div w:id="1561164470">
      <w:bodyDiv w:val="1"/>
      <w:marLeft w:val="0"/>
      <w:marRight w:val="0"/>
      <w:marTop w:val="0"/>
      <w:marBottom w:val="0"/>
      <w:divBdr>
        <w:top w:val="none" w:sz="0" w:space="0" w:color="auto"/>
        <w:left w:val="none" w:sz="0" w:space="0" w:color="auto"/>
        <w:bottom w:val="none" w:sz="0" w:space="0" w:color="auto"/>
        <w:right w:val="none" w:sz="0" w:space="0" w:color="auto"/>
      </w:divBdr>
    </w:div>
    <w:div w:id="1562135932">
      <w:bodyDiv w:val="1"/>
      <w:marLeft w:val="0"/>
      <w:marRight w:val="0"/>
      <w:marTop w:val="0"/>
      <w:marBottom w:val="0"/>
      <w:divBdr>
        <w:top w:val="none" w:sz="0" w:space="0" w:color="auto"/>
        <w:left w:val="none" w:sz="0" w:space="0" w:color="auto"/>
        <w:bottom w:val="none" w:sz="0" w:space="0" w:color="auto"/>
        <w:right w:val="none" w:sz="0" w:space="0" w:color="auto"/>
      </w:divBdr>
    </w:div>
    <w:div w:id="1564289349">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65525251">
      <w:bodyDiv w:val="1"/>
      <w:marLeft w:val="0"/>
      <w:marRight w:val="0"/>
      <w:marTop w:val="0"/>
      <w:marBottom w:val="0"/>
      <w:divBdr>
        <w:top w:val="none" w:sz="0" w:space="0" w:color="auto"/>
        <w:left w:val="none" w:sz="0" w:space="0" w:color="auto"/>
        <w:bottom w:val="none" w:sz="0" w:space="0" w:color="auto"/>
        <w:right w:val="none" w:sz="0" w:space="0" w:color="auto"/>
      </w:divBdr>
    </w:div>
    <w:div w:id="1572157326">
      <w:bodyDiv w:val="1"/>
      <w:marLeft w:val="0"/>
      <w:marRight w:val="0"/>
      <w:marTop w:val="0"/>
      <w:marBottom w:val="0"/>
      <w:divBdr>
        <w:top w:val="none" w:sz="0" w:space="0" w:color="auto"/>
        <w:left w:val="none" w:sz="0" w:space="0" w:color="auto"/>
        <w:bottom w:val="none" w:sz="0" w:space="0" w:color="auto"/>
        <w:right w:val="none" w:sz="0" w:space="0" w:color="auto"/>
      </w:divBdr>
    </w:div>
    <w:div w:id="1574504201">
      <w:bodyDiv w:val="1"/>
      <w:marLeft w:val="0"/>
      <w:marRight w:val="0"/>
      <w:marTop w:val="0"/>
      <w:marBottom w:val="0"/>
      <w:divBdr>
        <w:top w:val="none" w:sz="0" w:space="0" w:color="auto"/>
        <w:left w:val="none" w:sz="0" w:space="0" w:color="auto"/>
        <w:bottom w:val="none" w:sz="0" w:space="0" w:color="auto"/>
        <w:right w:val="none" w:sz="0" w:space="0" w:color="auto"/>
      </w:divBdr>
    </w:div>
    <w:div w:id="1578125788">
      <w:bodyDiv w:val="1"/>
      <w:marLeft w:val="0"/>
      <w:marRight w:val="0"/>
      <w:marTop w:val="0"/>
      <w:marBottom w:val="0"/>
      <w:divBdr>
        <w:top w:val="none" w:sz="0" w:space="0" w:color="auto"/>
        <w:left w:val="none" w:sz="0" w:space="0" w:color="auto"/>
        <w:bottom w:val="none" w:sz="0" w:space="0" w:color="auto"/>
        <w:right w:val="none" w:sz="0" w:space="0" w:color="auto"/>
      </w:divBdr>
    </w:div>
    <w:div w:id="1578443089">
      <w:bodyDiv w:val="1"/>
      <w:marLeft w:val="0"/>
      <w:marRight w:val="0"/>
      <w:marTop w:val="0"/>
      <w:marBottom w:val="0"/>
      <w:divBdr>
        <w:top w:val="none" w:sz="0" w:space="0" w:color="auto"/>
        <w:left w:val="none" w:sz="0" w:space="0" w:color="auto"/>
        <w:bottom w:val="none" w:sz="0" w:space="0" w:color="auto"/>
        <w:right w:val="none" w:sz="0" w:space="0" w:color="auto"/>
      </w:divBdr>
    </w:div>
    <w:div w:id="1579291400">
      <w:bodyDiv w:val="1"/>
      <w:marLeft w:val="0"/>
      <w:marRight w:val="0"/>
      <w:marTop w:val="0"/>
      <w:marBottom w:val="0"/>
      <w:divBdr>
        <w:top w:val="none" w:sz="0" w:space="0" w:color="auto"/>
        <w:left w:val="none" w:sz="0" w:space="0" w:color="auto"/>
        <w:bottom w:val="none" w:sz="0" w:space="0" w:color="auto"/>
        <w:right w:val="none" w:sz="0" w:space="0" w:color="auto"/>
      </w:divBdr>
    </w:div>
    <w:div w:id="1579827741">
      <w:bodyDiv w:val="1"/>
      <w:marLeft w:val="0"/>
      <w:marRight w:val="0"/>
      <w:marTop w:val="0"/>
      <w:marBottom w:val="0"/>
      <w:divBdr>
        <w:top w:val="none" w:sz="0" w:space="0" w:color="auto"/>
        <w:left w:val="none" w:sz="0" w:space="0" w:color="auto"/>
        <w:bottom w:val="none" w:sz="0" w:space="0" w:color="auto"/>
        <w:right w:val="none" w:sz="0" w:space="0" w:color="auto"/>
      </w:divBdr>
    </w:div>
    <w:div w:id="1580483082">
      <w:bodyDiv w:val="1"/>
      <w:marLeft w:val="0"/>
      <w:marRight w:val="0"/>
      <w:marTop w:val="0"/>
      <w:marBottom w:val="0"/>
      <w:divBdr>
        <w:top w:val="none" w:sz="0" w:space="0" w:color="auto"/>
        <w:left w:val="none" w:sz="0" w:space="0" w:color="auto"/>
        <w:bottom w:val="none" w:sz="0" w:space="0" w:color="auto"/>
        <w:right w:val="none" w:sz="0" w:space="0" w:color="auto"/>
      </w:divBdr>
    </w:div>
    <w:div w:id="1580748746">
      <w:bodyDiv w:val="1"/>
      <w:marLeft w:val="0"/>
      <w:marRight w:val="0"/>
      <w:marTop w:val="0"/>
      <w:marBottom w:val="0"/>
      <w:divBdr>
        <w:top w:val="none" w:sz="0" w:space="0" w:color="auto"/>
        <w:left w:val="none" w:sz="0" w:space="0" w:color="auto"/>
        <w:bottom w:val="none" w:sz="0" w:space="0" w:color="auto"/>
        <w:right w:val="none" w:sz="0" w:space="0" w:color="auto"/>
      </w:divBdr>
    </w:div>
    <w:div w:id="1580751379">
      <w:bodyDiv w:val="1"/>
      <w:marLeft w:val="0"/>
      <w:marRight w:val="0"/>
      <w:marTop w:val="0"/>
      <w:marBottom w:val="0"/>
      <w:divBdr>
        <w:top w:val="none" w:sz="0" w:space="0" w:color="auto"/>
        <w:left w:val="none" w:sz="0" w:space="0" w:color="auto"/>
        <w:bottom w:val="none" w:sz="0" w:space="0" w:color="auto"/>
        <w:right w:val="none" w:sz="0" w:space="0" w:color="auto"/>
      </w:divBdr>
    </w:div>
    <w:div w:id="1582720613">
      <w:bodyDiv w:val="1"/>
      <w:marLeft w:val="0"/>
      <w:marRight w:val="0"/>
      <w:marTop w:val="0"/>
      <w:marBottom w:val="0"/>
      <w:divBdr>
        <w:top w:val="none" w:sz="0" w:space="0" w:color="auto"/>
        <w:left w:val="none" w:sz="0" w:space="0" w:color="auto"/>
        <w:bottom w:val="none" w:sz="0" w:space="0" w:color="auto"/>
        <w:right w:val="none" w:sz="0" w:space="0" w:color="auto"/>
      </w:divBdr>
    </w:div>
    <w:div w:id="1590190836">
      <w:bodyDiv w:val="1"/>
      <w:marLeft w:val="0"/>
      <w:marRight w:val="0"/>
      <w:marTop w:val="0"/>
      <w:marBottom w:val="0"/>
      <w:divBdr>
        <w:top w:val="none" w:sz="0" w:space="0" w:color="auto"/>
        <w:left w:val="none" w:sz="0" w:space="0" w:color="auto"/>
        <w:bottom w:val="none" w:sz="0" w:space="0" w:color="auto"/>
        <w:right w:val="none" w:sz="0" w:space="0" w:color="auto"/>
      </w:divBdr>
    </w:div>
    <w:div w:id="1590694505">
      <w:bodyDiv w:val="1"/>
      <w:marLeft w:val="0"/>
      <w:marRight w:val="0"/>
      <w:marTop w:val="0"/>
      <w:marBottom w:val="0"/>
      <w:divBdr>
        <w:top w:val="none" w:sz="0" w:space="0" w:color="auto"/>
        <w:left w:val="none" w:sz="0" w:space="0" w:color="auto"/>
        <w:bottom w:val="none" w:sz="0" w:space="0" w:color="auto"/>
        <w:right w:val="none" w:sz="0" w:space="0" w:color="auto"/>
      </w:divBdr>
    </w:div>
    <w:div w:id="1592155419">
      <w:bodyDiv w:val="1"/>
      <w:marLeft w:val="0"/>
      <w:marRight w:val="0"/>
      <w:marTop w:val="0"/>
      <w:marBottom w:val="0"/>
      <w:divBdr>
        <w:top w:val="none" w:sz="0" w:space="0" w:color="auto"/>
        <w:left w:val="none" w:sz="0" w:space="0" w:color="auto"/>
        <w:bottom w:val="none" w:sz="0" w:space="0" w:color="auto"/>
        <w:right w:val="none" w:sz="0" w:space="0" w:color="auto"/>
      </w:divBdr>
    </w:div>
    <w:div w:id="1594051178">
      <w:bodyDiv w:val="1"/>
      <w:marLeft w:val="0"/>
      <w:marRight w:val="0"/>
      <w:marTop w:val="0"/>
      <w:marBottom w:val="0"/>
      <w:divBdr>
        <w:top w:val="none" w:sz="0" w:space="0" w:color="auto"/>
        <w:left w:val="none" w:sz="0" w:space="0" w:color="auto"/>
        <w:bottom w:val="none" w:sz="0" w:space="0" w:color="auto"/>
        <w:right w:val="none" w:sz="0" w:space="0" w:color="auto"/>
      </w:divBdr>
    </w:div>
    <w:div w:id="1594053147">
      <w:bodyDiv w:val="1"/>
      <w:marLeft w:val="0"/>
      <w:marRight w:val="0"/>
      <w:marTop w:val="0"/>
      <w:marBottom w:val="0"/>
      <w:divBdr>
        <w:top w:val="none" w:sz="0" w:space="0" w:color="auto"/>
        <w:left w:val="none" w:sz="0" w:space="0" w:color="auto"/>
        <w:bottom w:val="none" w:sz="0" w:space="0" w:color="auto"/>
        <w:right w:val="none" w:sz="0" w:space="0" w:color="auto"/>
      </w:divBdr>
    </w:div>
    <w:div w:id="1594511088">
      <w:bodyDiv w:val="1"/>
      <w:marLeft w:val="0"/>
      <w:marRight w:val="0"/>
      <w:marTop w:val="0"/>
      <w:marBottom w:val="0"/>
      <w:divBdr>
        <w:top w:val="none" w:sz="0" w:space="0" w:color="auto"/>
        <w:left w:val="none" w:sz="0" w:space="0" w:color="auto"/>
        <w:bottom w:val="none" w:sz="0" w:space="0" w:color="auto"/>
        <w:right w:val="none" w:sz="0" w:space="0" w:color="auto"/>
      </w:divBdr>
    </w:div>
    <w:div w:id="1598903822">
      <w:bodyDiv w:val="1"/>
      <w:marLeft w:val="0"/>
      <w:marRight w:val="0"/>
      <w:marTop w:val="0"/>
      <w:marBottom w:val="0"/>
      <w:divBdr>
        <w:top w:val="none" w:sz="0" w:space="0" w:color="auto"/>
        <w:left w:val="none" w:sz="0" w:space="0" w:color="auto"/>
        <w:bottom w:val="none" w:sz="0" w:space="0" w:color="auto"/>
        <w:right w:val="none" w:sz="0" w:space="0" w:color="auto"/>
      </w:divBdr>
    </w:div>
    <w:div w:id="1600871944">
      <w:bodyDiv w:val="1"/>
      <w:marLeft w:val="0"/>
      <w:marRight w:val="0"/>
      <w:marTop w:val="0"/>
      <w:marBottom w:val="0"/>
      <w:divBdr>
        <w:top w:val="none" w:sz="0" w:space="0" w:color="auto"/>
        <w:left w:val="none" w:sz="0" w:space="0" w:color="auto"/>
        <w:bottom w:val="none" w:sz="0" w:space="0" w:color="auto"/>
        <w:right w:val="none" w:sz="0" w:space="0" w:color="auto"/>
      </w:divBdr>
    </w:div>
    <w:div w:id="1604845864">
      <w:bodyDiv w:val="1"/>
      <w:marLeft w:val="0"/>
      <w:marRight w:val="0"/>
      <w:marTop w:val="0"/>
      <w:marBottom w:val="0"/>
      <w:divBdr>
        <w:top w:val="none" w:sz="0" w:space="0" w:color="auto"/>
        <w:left w:val="none" w:sz="0" w:space="0" w:color="auto"/>
        <w:bottom w:val="none" w:sz="0" w:space="0" w:color="auto"/>
        <w:right w:val="none" w:sz="0" w:space="0" w:color="auto"/>
      </w:divBdr>
    </w:div>
    <w:div w:id="1606573478">
      <w:bodyDiv w:val="1"/>
      <w:marLeft w:val="0"/>
      <w:marRight w:val="0"/>
      <w:marTop w:val="0"/>
      <w:marBottom w:val="0"/>
      <w:divBdr>
        <w:top w:val="none" w:sz="0" w:space="0" w:color="auto"/>
        <w:left w:val="none" w:sz="0" w:space="0" w:color="auto"/>
        <w:bottom w:val="none" w:sz="0" w:space="0" w:color="auto"/>
        <w:right w:val="none" w:sz="0" w:space="0" w:color="auto"/>
      </w:divBdr>
    </w:div>
    <w:div w:id="1606770056">
      <w:bodyDiv w:val="1"/>
      <w:marLeft w:val="0"/>
      <w:marRight w:val="0"/>
      <w:marTop w:val="0"/>
      <w:marBottom w:val="0"/>
      <w:divBdr>
        <w:top w:val="none" w:sz="0" w:space="0" w:color="auto"/>
        <w:left w:val="none" w:sz="0" w:space="0" w:color="auto"/>
        <w:bottom w:val="none" w:sz="0" w:space="0" w:color="auto"/>
        <w:right w:val="none" w:sz="0" w:space="0" w:color="auto"/>
      </w:divBdr>
    </w:div>
    <w:div w:id="1607271014">
      <w:bodyDiv w:val="1"/>
      <w:marLeft w:val="0"/>
      <w:marRight w:val="0"/>
      <w:marTop w:val="0"/>
      <w:marBottom w:val="0"/>
      <w:divBdr>
        <w:top w:val="none" w:sz="0" w:space="0" w:color="auto"/>
        <w:left w:val="none" w:sz="0" w:space="0" w:color="auto"/>
        <w:bottom w:val="none" w:sz="0" w:space="0" w:color="auto"/>
        <w:right w:val="none" w:sz="0" w:space="0" w:color="auto"/>
      </w:divBdr>
    </w:div>
    <w:div w:id="1607884045">
      <w:bodyDiv w:val="1"/>
      <w:marLeft w:val="0"/>
      <w:marRight w:val="0"/>
      <w:marTop w:val="0"/>
      <w:marBottom w:val="0"/>
      <w:divBdr>
        <w:top w:val="none" w:sz="0" w:space="0" w:color="auto"/>
        <w:left w:val="none" w:sz="0" w:space="0" w:color="auto"/>
        <w:bottom w:val="none" w:sz="0" w:space="0" w:color="auto"/>
        <w:right w:val="none" w:sz="0" w:space="0" w:color="auto"/>
      </w:divBdr>
    </w:div>
    <w:div w:id="1609119831">
      <w:bodyDiv w:val="1"/>
      <w:marLeft w:val="0"/>
      <w:marRight w:val="0"/>
      <w:marTop w:val="0"/>
      <w:marBottom w:val="0"/>
      <w:divBdr>
        <w:top w:val="none" w:sz="0" w:space="0" w:color="auto"/>
        <w:left w:val="none" w:sz="0" w:space="0" w:color="auto"/>
        <w:bottom w:val="none" w:sz="0" w:space="0" w:color="auto"/>
        <w:right w:val="none" w:sz="0" w:space="0" w:color="auto"/>
      </w:divBdr>
    </w:div>
    <w:div w:id="1609892412">
      <w:bodyDiv w:val="1"/>
      <w:marLeft w:val="0"/>
      <w:marRight w:val="0"/>
      <w:marTop w:val="0"/>
      <w:marBottom w:val="0"/>
      <w:divBdr>
        <w:top w:val="none" w:sz="0" w:space="0" w:color="auto"/>
        <w:left w:val="none" w:sz="0" w:space="0" w:color="auto"/>
        <w:bottom w:val="none" w:sz="0" w:space="0" w:color="auto"/>
        <w:right w:val="none" w:sz="0" w:space="0" w:color="auto"/>
      </w:divBdr>
    </w:div>
    <w:div w:id="1611275309">
      <w:bodyDiv w:val="1"/>
      <w:marLeft w:val="0"/>
      <w:marRight w:val="0"/>
      <w:marTop w:val="0"/>
      <w:marBottom w:val="0"/>
      <w:divBdr>
        <w:top w:val="none" w:sz="0" w:space="0" w:color="auto"/>
        <w:left w:val="none" w:sz="0" w:space="0" w:color="auto"/>
        <w:bottom w:val="none" w:sz="0" w:space="0" w:color="auto"/>
        <w:right w:val="none" w:sz="0" w:space="0" w:color="auto"/>
      </w:divBdr>
    </w:div>
    <w:div w:id="1614552573">
      <w:bodyDiv w:val="1"/>
      <w:marLeft w:val="0"/>
      <w:marRight w:val="0"/>
      <w:marTop w:val="0"/>
      <w:marBottom w:val="0"/>
      <w:divBdr>
        <w:top w:val="none" w:sz="0" w:space="0" w:color="auto"/>
        <w:left w:val="none" w:sz="0" w:space="0" w:color="auto"/>
        <w:bottom w:val="none" w:sz="0" w:space="0" w:color="auto"/>
        <w:right w:val="none" w:sz="0" w:space="0" w:color="auto"/>
      </w:divBdr>
    </w:div>
    <w:div w:id="1618099762">
      <w:bodyDiv w:val="1"/>
      <w:marLeft w:val="0"/>
      <w:marRight w:val="0"/>
      <w:marTop w:val="0"/>
      <w:marBottom w:val="0"/>
      <w:divBdr>
        <w:top w:val="none" w:sz="0" w:space="0" w:color="auto"/>
        <w:left w:val="none" w:sz="0" w:space="0" w:color="auto"/>
        <w:bottom w:val="none" w:sz="0" w:space="0" w:color="auto"/>
        <w:right w:val="none" w:sz="0" w:space="0" w:color="auto"/>
      </w:divBdr>
    </w:div>
    <w:div w:id="1619754095">
      <w:bodyDiv w:val="1"/>
      <w:marLeft w:val="0"/>
      <w:marRight w:val="0"/>
      <w:marTop w:val="0"/>
      <w:marBottom w:val="0"/>
      <w:divBdr>
        <w:top w:val="none" w:sz="0" w:space="0" w:color="auto"/>
        <w:left w:val="none" w:sz="0" w:space="0" w:color="auto"/>
        <w:bottom w:val="none" w:sz="0" w:space="0" w:color="auto"/>
        <w:right w:val="none" w:sz="0" w:space="0" w:color="auto"/>
      </w:divBdr>
    </w:div>
    <w:div w:id="1620916429">
      <w:bodyDiv w:val="1"/>
      <w:marLeft w:val="0"/>
      <w:marRight w:val="0"/>
      <w:marTop w:val="0"/>
      <w:marBottom w:val="0"/>
      <w:divBdr>
        <w:top w:val="none" w:sz="0" w:space="0" w:color="auto"/>
        <w:left w:val="none" w:sz="0" w:space="0" w:color="auto"/>
        <w:bottom w:val="none" w:sz="0" w:space="0" w:color="auto"/>
        <w:right w:val="none" w:sz="0" w:space="0" w:color="auto"/>
      </w:divBdr>
    </w:div>
    <w:div w:id="1622954395">
      <w:bodyDiv w:val="1"/>
      <w:marLeft w:val="0"/>
      <w:marRight w:val="0"/>
      <w:marTop w:val="0"/>
      <w:marBottom w:val="0"/>
      <w:divBdr>
        <w:top w:val="none" w:sz="0" w:space="0" w:color="auto"/>
        <w:left w:val="none" w:sz="0" w:space="0" w:color="auto"/>
        <w:bottom w:val="none" w:sz="0" w:space="0" w:color="auto"/>
        <w:right w:val="none" w:sz="0" w:space="0" w:color="auto"/>
      </w:divBdr>
    </w:div>
    <w:div w:id="1623489568">
      <w:bodyDiv w:val="1"/>
      <w:marLeft w:val="0"/>
      <w:marRight w:val="0"/>
      <w:marTop w:val="0"/>
      <w:marBottom w:val="0"/>
      <w:divBdr>
        <w:top w:val="none" w:sz="0" w:space="0" w:color="auto"/>
        <w:left w:val="none" w:sz="0" w:space="0" w:color="auto"/>
        <w:bottom w:val="none" w:sz="0" w:space="0" w:color="auto"/>
        <w:right w:val="none" w:sz="0" w:space="0" w:color="auto"/>
      </w:divBdr>
    </w:div>
    <w:div w:id="1623922316">
      <w:bodyDiv w:val="1"/>
      <w:marLeft w:val="0"/>
      <w:marRight w:val="0"/>
      <w:marTop w:val="0"/>
      <w:marBottom w:val="0"/>
      <w:divBdr>
        <w:top w:val="none" w:sz="0" w:space="0" w:color="auto"/>
        <w:left w:val="none" w:sz="0" w:space="0" w:color="auto"/>
        <w:bottom w:val="none" w:sz="0" w:space="0" w:color="auto"/>
        <w:right w:val="none" w:sz="0" w:space="0" w:color="auto"/>
      </w:divBdr>
    </w:div>
    <w:div w:id="1625691283">
      <w:bodyDiv w:val="1"/>
      <w:marLeft w:val="0"/>
      <w:marRight w:val="0"/>
      <w:marTop w:val="0"/>
      <w:marBottom w:val="0"/>
      <w:divBdr>
        <w:top w:val="none" w:sz="0" w:space="0" w:color="auto"/>
        <w:left w:val="none" w:sz="0" w:space="0" w:color="auto"/>
        <w:bottom w:val="none" w:sz="0" w:space="0" w:color="auto"/>
        <w:right w:val="none" w:sz="0" w:space="0" w:color="auto"/>
      </w:divBdr>
    </w:div>
    <w:div w:id="1625960222">
      <w:bodyDiv w:val="1"/>
      <w:marLeft w:val="0"/>
      <w:marRight w:val="0"/>
      <w:marTop w:val="0"/>
      <w:marBottom w:val="0"/>
      <w:divBdr>
        <w:top w:val="none" w:sz="0" w:space="0" w:color="auto"/>
        <w:left w:val="none" w:sz="0" w:space="0" w:color="auto"/>
        <w:bottom w:val="none" w:sz="0" w:space="0" w:color="auto"/>
        <w:right w:val="none" w:sz="0" w:space="0" w:color="auto"/>
      </w:divBdr>
    </w:div>
    <w:div w:id="1626083203">
      <w:bodyDiv w:val="1"/>
      <w:marLeft w:val="0"/>
      <w:marRight w:val="0"/>
      <w:marTop w:val="0"/>
      <w:marBottom w:val="0"/>
      <w:divBdr>
        <w:top w:val="none" w:sz="0" w:space="0" w:color="auto"/>
        <w:left w:val="none" w:sz="0" w:space="0" w:color="auto"/>
        <w:bottom w:val="none" w:sz="0" w:space="0" w:color="auto"/>
        <w:right w:val="none" w:sz="0" w:space="0" w:color="auto"/>
      </w:divBdr>
    </w:div>
    <w:div w:id="1627353076">
      <w:bodyDiv w:val="1"/>
      <w:marLeft w:val="0"/>
      <w:marRight w:val="0"/>
      <w:marTop w:val="0"/>
      <w:marBottom w:val="0"/>
      <w:divBdr>
        <w:top w:val="none" w:sz="0" w:space="0" w:color="auto"/>
        <w:left w:val="none" w:sz="0" w:space="0" w:color="auto"/>
        <w:bottom w:val="none" w:sz="0" w:space="0" w:color="auto"/>
        <w:right w:val="none" w:sz="0" w:space="0" w:color="auto"/>
      </w:divBdr>
    </w:div>
    <w:div w:id="1628317517">
      <w:bodyDiv w:val="1"/>
      <w:marLeft w:val="0"/>
      <w:marRight w:val="0"/>
      <w:marTop w:val="0"/>
      <w:marBottom w:val="0"/>
      <w:divBdr>
        <w:top w:val="none" w:sz="0" w:space="0" w:color="auto"/>
        <w:left w:val="none" w:sz="0" w:space="0" w:color="auto"/>
        <w:bottom w:val="none" w:sz="0" w:space="0" w:color="auto"/>
        <w:right w:val="none" w:sz="0" w:space="0" w:color="auto"/>
      </w:divBdr>
    </w:div>
    <w:div w:id="1628703963">
      <w:bodyDiv w:val="1"/>
      <w:marLeft w:val="0"/>
      <w:marRight w:val="0"/>
      <w:marTop w:val="0"/>
      <w:marBottom w:val="0"/>
      <w:divBdr>
        <w:top w:val="none" w:sz="0" w:space="0" w:color="auto"/>
        <w:left w:val="none" w:sz="0" w:space="0" w:color="auto"/>
        <w:bottom w:val="none" w:sz="0" w:space="0" w:color="auto"/>
        <w:right w:val="none" w:sz="0" w:space="0" w:color="auto"/>
      </w:divBdr>
    </w:div>
    <w:div w:id="1629779530">
      <w:bodyDiv w:val="1"/>
      <w:marLeft w:val="0"/>
      <w:marRight w:val="0"/>
      <w:marTop w:val="0"/>
      <w:marBottom w:val="0"/>
      <w:divBdr>
        <w:top w:val="none" w:sz="0" w:space="0" w:color="auto"/>
        <w:left w:val="none" w:sz="0" w:space="0" w:color="auto"/>
        <w:bottom w:val="none" w:sz="0" w:space="0" w:color="auto"/>
        <w:right w:val="none" w:sz="0" w:space="0" w:color="auto"/>
      </w:divBdr>
    </w:div>
    <w:div w:id="1630814327">
      <w:bodyDiv w:val="1"/>
      <w:marLeft w:val="0"/>
      <w:marRight w:val="0"/>
      <w:marTop w:val="0"/>
      <w:marBottom w:val="0"/>
      <w:divBdr>
        <w:top w:val="none" w:sz="0" w:space="0" w:color="auto"/>
        <w:left w:val="none" w:sz="0" w:space="0" w:color="auto"/>
        <w:bottom w:val="none" w:sz="0" w:space="0" w:color="auto"/>
        <w:right w:val="none" w:sz="0" w:space="0" w:color="auto"/>
      </w:divBdr>
    </w:div>
    <w:div w:id="1632440456">
      <w:bodyDiv w:val="1"/>
      <w:marLeft w:val="0"/>
      <w:marRight w:val="0"/>
      <w:marTop w:val="0"/>
      <w:marBottom w:val="0"/>
      <w:divBdr>
        <w:top w:val="none" w:sz="0" w:space="0" w:color="auto"/>
        <w:left w:val="none" w:sz="0" w:space="0" w:color="auto"/>
        <w:bottom w:val="none" w:sz="0" w:space="0" w:color="auto"/>
        <w:right w:val="none" w:sz="0" w:space="0" w:color="auto"/>
      </w:divBdr>
    </w:div>
    <w:div w:id="1632904345">
      <w:bodyDiv w:val="1"/>
      <w:marLeft w:val="0"/>
      <w:marRight w:val="0"/>
      <w:marTop w:val="0"/>
      <w:marBottom w:val="0"/>
      <w:divBdr>
        <w:top w:val="none" w:sz="0" w:space="0" w:color="auto"/>
        <w:left w:val="none" w:sz="0" w:space="0" w:color="auto"/>
        <w:bottom w:val="none" w:sz="0" w:space="0" w:color="auto"/>
        <w:right w:val="none" w:sz="0" w:space="0" w:color="auto"/>
      </w:divBdr>
    </w:div>
    <w:div w:id="1635064355">
      <w:bodyDiv w:val="1"/>
      <w:marLeft w:val="0"/>
      <w:marRight w:val="0"/>
      <w:marTop w:val="0"/>
      <w:marBottom w:val="0"/>
      <w:divBdr>
        <w:top w:val="none" w:sz="0" w:space="0" w:color="auto"/>
        <w:left w:val="none" w:sz="0" w:space="0" w:color="auto"/>
        <w:bottom w:val="none" w:sz="0" w:space="0" w:color="auto"/>
        <w:right w:val="none" w:sz="0" w:space="0" w:color="auto"/>
      </w:divBdr>
    </w:div>
    <w:div w:id="1636595804">
      <w:bodyDiv w:val="1"/>
      <w:marLeft w:val="0"/>
      <w:marRight w:val="0"/>
      <w:marTop w:val="0"/>
      <w:marBottom w:val="0"/>
      <w:divBdr>
        <w:top w:val="none" w:sz="0" w:space="0" w:color="auto"/>
        <w:left w:val="none" w:sz="0" w:space="0" w:color="auto"/>
        <w:bottom w:val="none" w:sz="0" w:space="0" w:color="auto"/>
        <w:right w:val="none" w:sz="0" w:space="0" w:color="auto"/>
      </w:divBdr>
    </w:div>
    <w:div w:id="1641613554">
      <w:bodyDiv w:val="1"/>
      <w:marLeft w:val="0"/>
      <w:marRight w:val="0"/>
      <w:marTop w:val="0"/>
      <w:marBottom w:val="0"/>
      <w:divBdr>
        <w:top w:val="none" w:sz="0" w:space="0" w:color="auto"/>
        <w:left w:val="none" w:sz="0" w:space="0" w:color="auto"/>
        <w:bottom w:val="none" w:sz="0" w:space="0" w:color="auto"/>
        <w:right w:val="none" w:sz="0" w:space="0" w:color="auto"/>
      </w:divBdr>
    </w:div>
    <w:div w:id="1642689828">
      <w:bodyDiv w:val="1"/>
      <w:marLeft w:val="0"/>
      <w:marRight w:val="0"/>
      <w:marTop w:val="0"/>
      <w:marBottom w:val="0"/>
      <w:divBdr>
        <w:top w:val="none" w:sz="0" w:space="0" w:color="auto"/>
        <w:left w:val="none" w:sz="0" w:space="0" w:color="auto"/>
        <w:bottom w:val="none" w:sz="0" w:space="0" w:color="auto"/>
        <w:right w:val="none" w:sz="0" w:space="0" w:color="auto"/>
      </w:divBdr>
    </w:div>
    <w:div w:id="1643392059">
      <w:bodyDiv w:val="1"/>
      <w:marLeft w:val="0"/>
      <w:marRight w:val="0"/>
      <w:marTop w:val="0"/>
      <w:marBottom w:val="0"/>
      <w:divBdr>
        <w:top w:val="none" w:sz="0" w:space="0" w:color="auto"/>
        <w:left w:val="none" w:sz="0" w:space="0" w:color="auto"/>
        <w:bottom w:val="none" w:sz="0" w:space="0" w:color="auto"/>
        <w:right w:val="none" w:sz="0" w:space="0" w:color="auto"/>
      </w:divBdr>
    </w:div>
    <w:div w:id="1643922119">
      <w:bodyDiv w:val="1"/>
      <w:marLeft w:val="0"/>
      <w:marRight w:val="0"/>
      <w:marTop w:val="0"/>
      <w:marBottom w:val="0"/>
      <w:divBdr>
        <w:top w:val="none" w:sz="0" w:space="0" w:color="auto"/>
        <w:left w:val="none" w:sz="0" w:space="0" w:color="auto"/>
        <w:bottom w:val="none" w:sz="0" w:space="0" w:color="auto"/>
        <w:right w:val="none" w:sz="0" w:space="0" w:color="auto"/>
      </w:divBdr>
    </w:div>
    <w:div w:id="1644384314">
      <w:bodyDiv w:val="1"/>
      <w:marLeft w:val="0"/>
      <w:marRight w:val="0"/>
      <w:marTop w:val="0"/>
      <w:marBottom w:val="0"/>
      <w:divBdr>
        <w:top w:val="none" w:sz="0" w:space="0" w:color="auto"/>
        <w:left w:val="none" w:sz="0" w:space="0" w:color="auto"/>
        <w:bottom w:val="none" w:sz="0" w:space="0" w:color="auto"/>
        <w:right w:val="none" w:sz="0" w:space="0" w:color="auto"/>
      </w:divBdr>
    </w:div>
    <w:div w:id="1645502586">
      <w:bodyDiv w:val="1"/>
      <w:marLeft w:val="0"/>
      <w:marRight w:val="0"/>
      <w:marTop w:val="0"/>
      <w:marBottom w:val="0"/>
      <w:divBdr>
        <w:top w:val="none" w:sz="0" w:space="0" w:color="auto"/>
        <w:left w:val="none" w:sz="0" w:space="0" w:color="auto"/>
        <w:bottom w:val="none" w:sz="0" w:space="0" w:color="auto"/>
        <w:right w:val="none" w:sz="0" w:space="0" w:color="auto"/>
      </w:divBdr>
    </w:div>
    <w:div w:id="1646886294">
      <w:bodyDiv w:val="1"/>
      <w:marLeft w:val="0"/>
      <w:marRight w:val="0"/>
      <w:marTop w:val="0"/>
      <w:marBottom w:val="0"/>
      <w:divBdr>
        <w:top w:val="none" w:sz="0" w:space="0" w:color="auto"/>
        <w:left w:val="none" w:sz="0" w:space="0" w:color="auto"/>
        <w:bottom w:val="none" w:sz="0" w:space="0" w:color="auto"/>
        <w:right w:val="none" w:sz="0" w:space="0" w:color="auto"/>
      </w:divBdr>
    </w:div>
    <w:div w:id="1647008291">
      <w:bodyDiv w:val="1"/>
      <w:marLeft w:val="0"/>
      <w:marRight w:val="0"/>
      <w:marTop w:val="0"/>
      <w:marBottom w:val="0"/>
      <w:divBdr>
        <w:top w:val="none" w:sz="0" w:space="0" w:color="auto"/>
        <w:left w:val="none" w:sz="0" w:space="0" w:color="auto"/>
        <w:bottom w:val="none" w:sz="0" w:space="0" w:color="auto"/>
        <w:right w:val="none" w:sz="0" w:space="0" w:color="auto"/>
      </w:divBdr>
    </w:div>
    <w:div w:id="1649554340">
      <w:bodyDiv w:val="1"/>
      <w:marLeft w:val="0"/>
      <w:marRight w:val="0"/>
      <w:marTop w:val="0"/>
      <w:marBottom w:val="0"/>
      <w:divBdr>
        <w:top w:val="none" w:sz="0" w:space="0" w:color="auto"/>
        <w:left w:val="none" w:sz="0" w:space="0" w:color="auto"/>
        <w:bottom w:val="none" w:sz="0" w:space="0" w:color="auto"/>
        <w:right w:val="none" w:sz="0" w:space="0" w:color="auto"/>
      </w:divBdr>
    </w:div>
    <w:div w:id="1650792471">
      <w:bodyDiv w:val="1"/>
      <w:marLeft w:val="0"/>
      <w:marRight w:val="0"/>
      <w:marTop w:val="0"/>
      <w:marBottom w:val="0"/>
      <w:divBdr>
        <w:top w:val="none" w:sz="0" w:space="0" w:color="auto"/>
        <w:left w:val="none" w:sz="0" w:space="0" w:color="auto"/>
        <w:bottom w:val="none" w:sz="0" w:space="0" w:color="auto"/>
        <w:right w:val="none" w:sz="0" w:space="0" w:color="auto"/>
      </w:divBdr>
    </w:div>
    <w:div w:id="1651592596">
      <w:bodyDiv w:val="1"/>
      <w:marLeft w:val="0"/>
      <w:marRight w:val="0"/>
      <w:marTop w:val="0"/>
      <w:marBottom w:val="0"/>
      <w:divBdr>
        <w:top w:val="none" w:sz="0" w:space="0" w:color="auto"/>
        <w:left w:val="none" w:sz="0" w:space="0" w:color="auto"/>
        <w:bottom w:val="none" w:sz="0" w:space="0" w:color="auto"/>
        <w:right w:val="none" w:sz="0" w:space="0" w:color="auto"/>
      </w:divBdr>
    </w:div>
    <w:div w:id="1651902125">
      <w:bodyDiv w:val="1"/>
      <w:marLeft w:val="0"/>
      <w:marRight w:val="0"/>
      <w:marTop w:val="0"/>
      <w:marBottom w:val="0"/>
      <w:divBdr>
        <w:top w:val="none" w:sz="0" w:space="0" w:color="auto"/>
        <w:left w:val="none" w:sz="0" w:space="0" w:color="auto"/>
        <w:bottom w:val="none" w:sz="0" w:space="0" w:color="auto"/>
        <w:right w:val="none" w:sz="0" w:space="0" w:color="auto"/>
      </w:divBdr>
    </w:div>
    <w:div w:id="1652903252">
      <w:bodyDiv w:val="1"/>
      <w:marLeft w:val="0"/>
      <w:marRight w:val="0"/>
      <w:marTop w:val="0"/>
      <w:marBottom w:val="0"/>
      <w:divBdr>
        <w:top w:val="none" w:sz="0" w:space="0" w:color="auto"/>
        <w:left w:val="none" w:sz="0" w:space="0" w:color="auto"/>
        <w:bottom w:val="none" w:sz="0" w:space="0" w:color="auto"/>
        <w:right w:val="none" w:sz="0" w:space="0" w:color="auto"/>
      </w:divBdr>
    </w:div>
    <w:div w:id="1653097910">
      <w:bodyDiv w:val="1"/>
      <w:marLeft w:val="0"/>
      <w:marRight w:val="0"/>
      <w:marTop w:val="0"/>
      <w:marBottom w:val="0"/>
      <w:divBdr>
        <w:top w:val="none" w:sz="0" w:space="0" w:color="auto"/>
        <w:left w:val="none" w:sz="0" w:space="0" w:color="auto"/>
        <w:bottom w:val="none" w:sz="0" w:space="0" w:color="auto"/>
        <w:right w:val="none" w:sz="0" w:space="0" w:color="auto"/>
      </w:divBdr>
    </w:div>
    <w:div w:id="1653676679">
      <w:bodyDiv w:val="1"/>
      <w:marLeft w:val="0"/>
      <w:marRight w:val="0"/>
      <w:marTop w:val="0"/>
      <w:marBottom w:val="0"/>
      <w:divBdr>
        <w:top w:val="none" w:sz="0" w:space="0" w:color="auto"/>
        <w:left w:val="none" w:sz="0" w:space="0" w:color="auto"/>
        <w:bottom w:val="none" w:sz="0" w:space="0" w:color="auto"/>
        <w:right w:val="none" w:sz="0" w:space="0" w:color="auto"/>
      </w:divBdr>
    </w:div>
    <w:div w:id="165637230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28">
          <w:marLeft w:val="0"/>
          <w:marRight w:val="0"/>
          <w:marTop w:val="0"/>
          <w:marBottom w:val="0"/>
          <w:divBdr>
            <w:top w:val="none" w:sz="0" w:space="0" w:color="auto"/>
            <w:left w:val="none" w:sz="0" w:space="0" w:color="auto"/>
            <w:bottom w:val="none" w:sz="0" w:space="0" w:color="auto"/>
            <w:right w:val="none" w:sz="0" w:space="0" w:color="auto"/>
          </w:divBdr>
        </w:div>
      </w:divsChild>
    </w:div>
    <w:div w:id="1656497047">
      <w:bodyDiv w:val="1"/>
      <w:marLeft w:val="0"/>
      <w:marRight w:val="0"/>
      <w:marTop w:val="0"/>
      <w:marBottom w:val="0"/>
      <w:divBdr>
        <w:top w:val="none" w:sz="0" w:space="0" w:color="auto"/>
        <w:left w:val="none" w:sz="0" w:space="0" w:color="auto"/>
        <w:bottom w:val="none" w:sz="0" w:space="0" w:color="auto"/>
        <w:right w:val="none" w:sz="0" w:space="0" w:color="auto"/>
      </w:divBdr>
    </w:div>
    <w:div w:id="1656956798">
      <w:bodyDiv w:val="1"/>
      <w:marLeft w:val="0"/>
      <w:marRight w:val="0"/>
      <w:marTop w:val="0"/>
      <w:marBottom w:val="0"/>
      <w:divBdr>
        <w:top w:val="none" w:sz="0" w:space="0" w:color="auto"/>
        <w:left w:val="none" w:sz="0" w:space="0" w:color="auto"/>
        <w:bottom w:val="none" w:sz="0" w:space="0" w:color="auto"/>
        <w:right w:val="none" w:sz="0" w:space="0" w:color="auto"/>
      </w:divBdr>
    </w:div>
    <w:div w:id="1657027034">
      <w:bodyDiv w:val="1"/>
      <w:marLeft w:val="0"/>
      <w:marRight w:val="0"/>
      <w:marTop w:val="0"/>
      <w:marBottom w:val="0"/>
      <w:divBdr>
        <w:top w:val="none" w:sz="0" w:space="0" w:color="auto"/>
        <w:left w:val="none" w:sz="0" w:space="0" w:color="auto"/>
        <w:bottom w:val="none" w:sz="0" w:space="0" w:color="auto"/>
        <w:right w:val="none" w:sz="0" w:space="0" w:color="auto"/>
      </w:divBdr>
    </w:div>
    <w:div w:id="1663389460">
      <w:bodyDiv w:val="1"/>
      <w:marLeft w:val="0"/>
      <w:marRight w:val="0"/>
      <w:marTop w:val="0"/>
      <w:marBottom w:val="0"/>
      <w:divBdr>
        <w:top w:val="none" w:sz="0" w:space="0" w:color="auto"/>
        <w:left w:val="none" w:sz="0" w:space="0" w:color="auto"/>
        <w:bottom w:val="none" w:sz="0" w:space="0" w:color="auto"/>
        <w:right w:val="none" w:sz="0" w:space="0" w:color="auto"/>
      </w:divBdr>
    </w:div>
    <w:div w:id="1663657551">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8512346">
      <w:bodyDiv w:val="1"/>
      <w:marLeft w:val="0"/>
      <w:marRight w:val="0"/>
      <w:marTop w:val="0"/>
      <w:marBottom w:val="0"/>
      <w:divBdr>
        <w:top w:val="none" w:sz="0" w:space="0" w:color="auto"/>
        <w:left w:val="none" w:sz="0" w:space="0" w:color="auto"/>
        <w:bottom w:val="none" w:sz="0" w:space="0" w:color="auto"/>
        <w:right w:val="none" w:sz="0" w:space="0" w:color="auto"/>
      </w:divBdr>
    </w:div>
    <w:div w:id="1668903790">
      <w:bodyDiv w:val="1"/>
      <w:marLeft w:val="0"/>
      <w:marRight w:val="0"/>
      <w:marTop w:val="0"/>
      <w:marBottom w:val="0"/>
      <w:divBdr>
        <w:top w:val="none" w:sz="0" w:space="0" w:color="auto"/>
        <w:left w:val="none" w:sz="0" w:space="0" w:color="auto"/>
        <w:bottom w:val="none" w:sz="0" w:space="0" w:color="auto"/>
        <w:right w:val="none" w:sz="0" w:space="0" w:color="auto"/>
      </w:divBdr>
    </w:div>
    <w:div w:id="1669940357">
      <w:bodyDiv w:val="1"/>
      <w:marLeft w:val="0"/>
      <w:marRight w:val="0"/>
      <w:marTop w:val="0"/>
      <w:marBottom w:val="0"/>
      <w:divBdr>
        <w:top w:val="none" w:sz="0" w:space="0" w:color="auto"/>
        <w:left w:val="none" w:sz="0" w:space="0" w:color="auto"/>
        <w:bottom w:val="none" w:sz="0" w:space="0" w:color="auto"/>
        <w:right w:val="none" w:sz="0" w:space="0" w:color="auto"/>
      </w:divBdr>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
    <w:div w:id="1674382505">
      <w:bodyDiv w:val="1"/>
      <w:marLeft w:val="0"/>
      <w:marRight w:val="0"/>
      <w:marTop w:val="0"/>
      <w:marBottom w:val="0"/>
      <w:divBdr>
        <w:top w:val="none" w:sz="0" w:space="0" w:color="auto"/>
        <w:left w:val="none" w:sz="0" w:space="0" w:color="auto"/>
        <w:bottom w:val="none" w:sz="0" w:space="0" w:color="auto"/>
        <w:right w:val="none" w:sz="0" w:space="0" w:color="auto"/>
      </w:divBdr>
    </w:div>
    <w:div w:id="1675523533">
      <w:bodyDiv w:val="1"/>
      <w:marLeft w:val="0"/>
      <w:marRight w:val="0"/>
      <w:marTop w:val="0"/>
      <w:marBottom w:val="0"/>
      <w:divBdr>
        <w:top w:val="none" w:sz="0" w:space="0" w:color="auto"/>
        <w:left w:val="none" w:sz="0" w:space="0" w:color="auto"/>
        <w:bottom w:val="none" w:sz="0" w:space="0" w:color="auto"/>
        <w:right w:val="none" w:sz="0" w:space="0" w:color="auto"/>
      </w:divBdr>
    </w:div>
    <w:div w:id="1678382378">
      <w:bodyDiv w:val="1"/>
      <w:marLeft w:val="0"/>
      <w:marRight w:val="0"/>
      <w:marTop w:val="0"/>
      <w:marBottom w:val="0"/>
      <w:divBdr>
        <w:top w:val="none" w:sz="0" w:space="0" w:color="auto"/>
        <w:left w:val="none" w:sz="0" w:space="0" w:color="auto"/>
        <w:bottom w:val="none" w:sz="0" w:space="0" w:color="auto"/>
        <w:right w:val="none" w:sz="0" w:space="0" w:color="auto"/>
      </w:divBdr>
    </w:div>
    <w:div w:id="1678581334">
      <w:bodyDiv w:val="1"/>
      <w:marLeft w:val="0"/>
      <w:marRight w:val="0"/>
      <w:marTop w:val="0"/>
      <w:marBottom w:val="0"/>
      <w:divBdr>
        <w:top w:val="none" w:sz="0" w:space="0" w:color="auto"/>
        <w:left w:val="none" w:sz="0" w:space="0" w:color="auto"/>
        <w:bottom w:val="none" w:sz="0" w:space="0" w:color="auto"/>
        <w:right w:val="none" w:sz="0" w:space="0" w:color="auto"/>
      </w:divBdr>
    </w:div>
    <w:div w:id="1681005068">
      <w:bodyDiv w:val="1"/>
      <w:marLeft w:val="0"/>
      <w:marRight w:val="0"/>
      <w:marTop w:val="0"/>
      <w:marBottom w:val="0"/>
      <w:divBdr>
        <w:top w:val="none" w:sz="0" w:space="0" w:color="auto"/>
        <w:left w:val="none" w:sz="0" w:space="0" w:color="auto"/>
        <w:bottom w:val="none" w:sz="0" w:space="0" w:color="auto"/>
        <w:right w:val="none" w:sz="0" w:space="0" w:color="auto"/>
      </w:divBdr>
    </w:div>
    <w:div w:id="1681279372">
      <w:bodyDiv w:val="1"/>
      <w:marLeft w:val="0"/>
      <w:marRight w:val="0"/>
      <w:marTop w:val="0"/>
      <w:marBottom w:val="0"/>
      <w:divBdr>
        <w:top w:val="none" w:sz="0" w:space="0" w:color="auto"/>
        <w:left w:val="none" w:sz="0" w:space="0" w:color="auto"/>
        <w:bottom w:val="none" w:sz="0" w:space="0" w:color="auto"/>
        <w:right w:val="none" w:sz="0" w:space="0" w:color="auto"/>
      </w:divBdr>
    </w:div>
    <w:div w:id="1682514795">
      <w:bodyDiv w:val="1"/>
      <w:marLeft w:val="0"/>
      <w:marRight w:val="0"/>
      <w:marTop w:val="0"/>
      <w:marBottom w:val="0"/>
      <w:divBdr>
        <w:top w:val="none" w:sz="0" w:space="0" w:color="auto"/>
        <w:left w:val="none" w:sz="0" w:space="0" w:color="auto"/>
        <w:bottom w:val="none" w:sz="0" w:space="0" w:color="auto"/>
        <w:right w:val="none" w:sz="0" w:space="0" w:color="auto"/>
      </w:divBdr>
    </w:div>
    <w:div w:id="1683052227">
      <w:bodyDiv w:val="1"/>
      <w:marLeft w:val="0"/>
      <w:marRight w:val="0"/>
      <w:marTop w:val="0"/>
      <w:marBottom w:val="0"/>
      <w:divBdr>
        <w:top w:val="none" w:sz="0" w:space="0" w:color="auto"/>
        <w:left w:val="none" w:sz="0" w:space="0" w:color="auto"/>
        <w:bottom w:val="none" w:sz="0" w:space="0" w:color="auto"/>
        <w:right w:val="none" w:sz="0" w:space="0" w:color="auto"/>
      </w:divBdr>
    </w:div>
    <w:div w:id="1683319295">
      <w:bodyDiv w:val="1"/>
      <w:marLeft w:val="0"/>
      <w:marRight w:val="0"/>
      <w:marTop w:val="0"/>
      <w:marBottom w:val="0"/>
      <w:divBdr>
        <w:top w:val="none" w:sz="0" w:space="0" w:color="auto"/>
        <w:left w:val="none" w:sz="0" w:space="0" w:color="auto"/>
        <w:bottom w:val="none" w:sz="0" w:space="0" w:color="auto"/>
        <w:right w:val="none" w:sz="0" w:space="0" w:color="auto"/>
      </w:divBdr>
    </w:div>
    <w:div w:id="1683823396">
      <w:bodyDiv w:val="1"/>
      <w:marLeft w:val="0"/>
      <w:marRight w:val="0"/>
      <w:marTop w:val="0"/>
      <w:marBottom w:val="0"/>
      <w:divBdr>
        <w:top w:val="none" w:sz="0" w:space="0" w:color="auto"/>
        <w:left w:val="none" w:sz="0" w:space="0" w:color="auto"/>
        <w:bottom w:val="none" w:sz="0" w:space="0" w:color="auto"/>
        <w:right w:val="none" w:sz="0" w:space="0" w:color="auto"/>
      </w:divBdr>
    </w:div>
    <w:div w:id="1686245785">
      <w:bodyDiv w:val="1"/>
      <w:marLeft w:val="0"/>
      <w:marRight w:val="0"/>
      <w:marTop w:val="0"/>
      <w:marBottom w:val="0"/>
      <w:divBdr>
        <w:top w:val="none" w:sz="0" w:space="0" w:color="auto"/>
        <w:left w:val="none" w:sz="0" w:space="0" w:color="auto"/>
        <w:bottom w:val="none" w:sz="0" w:space="0" w:color="auto"/>
        <w:right w:val="none" w:sz="0" w:space="0" w:color="auto"/>
      </w:divBdr>
    </w:div>
    <w:div w:id="1686252688">
      <w:bodyDiv w:val="1"/>
      <w:marLeft w:val="0"/>
      <w:marRight w:val="0"/>
      <w:marTop w:val="0"/>
      <w:marBottom w:val="0"/>
      <w:divBdr>
        <w:top w:val="none" w:sz="0" w:space="0" w:color="auto"/>
        <w:left w:val="none" w:sz="0" w:space="0" w:color="auto"/>
        <w:bottom w:val="none" w:sz="0" w:space="0" w:color="auto"/>
        <w:right w:val="none" w:sz="0" w:space="0" w:color="auto"/>
      </w:divBdr>
    </w:div>
    <w:div w:id="1686901217">
      <w:bodyDiv w:val="1"/>
      <w:marLeft w:val="0"/>
      <w:marRight w:val="0"/>
      <w:marTop w:val="0"/>
      <w:marBottom w:val="0"/>
      <w:divBdr>
        <w:top w:val="none" w:sz="0" w:space="0" w:color="auto"/>
        <w:left w:val="none" w:sz="0" w:space="0" w:color="auto"/>
        <w:bottom w:val="none" w:sz="0" w:space="0" w:color="auto"/>
        <w:right w:val="none" w:sz="0" w:space="0" w:color="auto"/>
      </w:divBdr>
    </w:div>
    <w:div w:id="1689746048">
      <w:bodyDiv w:val="1"/>
      <w:marLeft w:val="0"/>
      <w:marRight w:val="0"/>
      <w:marTop w:val="0"/>
      <w:marBottom w:val="0"/>
      <w:divBdr>
        <w:top w:val="none" w:sz="0" w:space="0" w:color="auto"/>
        <w:left w:val="none" w:sz="0" w:space="0" w:color="auto"/>
        <w:bottom w:val="none" w:sz="0" w:space="0" w:color="auto"/>
        <w:right w:val="none" w:sz="0" w:space="0" w:color="auto"/>
      </w:divBdr>
    </w:div>
    <w:div w:id="1690065198">
      <w:bodyDiv w:val="1"/>
      <w:marLeft w:val="0"/>
      <w:marRight w:val="0"/>
      <w:marTop w:val="0"/>
      <w:marBottom w:val="0"/>
      <w:divBdr>
        <w:top w:val="none" w:sz="0" w:space="0" w:color="auto"/>
        <w:left w:val="none" w:sz="0" w:space="0" w:color="auto"/>
        <w:bottom w:val="none" w:sz="0" w:space="0" w:color="auto"/>
        <w:right w:val="none" w:sz="0" w:space="0" w:color="auto"/>
      </w:divBdr>
    </w:div>
    <w:div w:id="1690646542">
      <w:bodyDiv w:val="1"/>
      <w:marLeft w:val="0"/>
      <w:marRight w:val="0"/>
      <w:marTop w:val="0"/>
      <w:marBottom w:val="0"/>
      <w:divBdr>
        <w:top w:val="none" w:sz="0" w:space="0" w:color="auto"/>
        <w:left w:val="none" w:sz="0" w:space="0" w:color="auto"/>
        <w:bottom w:val="none" w:sz="0" w:space="0" w:color="auto"/>
        <w:right w:val="none" w:sz="0" w:space="0" w:color="auto"/>
      </w:divBdr>
    </w:div>
    <w:div w:id="1691176750">
      <w:bodyDiv w:val="1"/>
      <w:marLeft w:val="0"/>
      <w:marRight w:val="0"/>
      <w:marTop w:val="0"/>
      <w:marBottom w:val="0"/>
      <w:divBdr>
        <w:top w:val="none" w:sz="0" w:space="0" w:color="auto"/>
        <w:left w:val="none" w:sz="0" w:space="0" w:color="auto"/>
        <w:bottom w:val="none" w:sz="0" w:space="0" w:color="auto"/>
        <w:right w:val="none" w:sz="0" w:space="0" w:color="auto"/>
      </w:divBdr>
    </w:div>
    <w:div w:id="1692418922">
      <w:bodyDiv w:val="1"/>
      <w:marLeft w:val="0"/>
      <w:marRight w:val="0"/>
      <w:marTop w:val="0"/>
      <w:marBottom w:val="0"/>
      <w:divBdr>
        <w:top w:val="none" w:sz="0" w:space="0" w:color="auto"/>
        <w:left w:val="none" w:sz="0" w:space="0" w:color="auto"/>
        <w:bottom w:val="none" w:sz="0" w:space="0" w:color="auto"/>
        <w:right w:val="none" w:sz="0" w:space="0" w:color="auto"/>
      </w:divBdr>
    </w:div>
    <w:div w:id="1692564340">
      <w:bodyDiv w:val="1"/>
      <w:marLeft w:val="0"/>
      <w:marRight w:val="0"/>
      <w:marTop w:val="0"/>
      <w:marBottom w:val="0"/>
      <w:divBdr>
        <w:top w:val="none" w:sz="0" w:space="0" w:color="auto"/>
        <w:left w:val="none" w:sz="0" w:space="0" w:color="auto"/>
        <w:bottom w:val="none" w:sz="0" w:space="0" w:color="auto"/>
        <w:right w:val="none" w:sz="0" w:space="0" w:color="auto"/>
      </w:divBdr>
    </w:div>
    <w:div w:id="1693451919">
      <w:bodyDiv w:val="1"/>
      <w:marLeft w:val="0"/>
      <w:marRight w:val="0"/>
      <w:marTop w:val="0"/>
      <w:marBottom w:val="0"/>
      <w:divBdr>
        <w:top w:val="none" w:sz="0" w:space="0" w:color="auto"/>
        <w:left w:val="none" w:sz="0" w:space="0" w:color="auto"/>
        <w:bottom w:val="none" w:sz="0" w:space="0" w:color="auto"/>
        <w:right w:val="none" w:sz="0" w:space="0" w:color="auto"/>
      </w:divBdr>
    </w:div>
    <w:div w:id="1694455240">
      <w:bodyDiv w:val="1"/>
      <w:marLeft w:val="0"/>
      <w:marRight w:val="0"/>
      <w:marTop w:val="0"/>
      <w:marBottom w:val="0"/>
      <w:divBdr>
        <w:top w:val="none" w:sz="0" w:space="0" w:color="auto"/>
        <w:left w:val="none" w:sz="0" w:space="0" w:color="auto"/>
        <w:bottom w:val="none" w:sz="0" w:space="0" w:color="auto"/>
        <w:right w:val="none" w:sz="0" w:space="0" w:color="auto"/>
      </w:divBdr>
    </w:div>
    <w:div w:id="1694769159">
      <w:bodyDiv w:val="1"/>
      <w:marLeft w:val="0"/>
      <w:marRight w:val="0"/>
      <w:marTop w:val="0"/>
      <w:marBottom w:val="0"/>
      <w:divBdr>
        <w:top w:val="none" w:sz="0" w:space="0" w:color="auto"/>
        <w:left w:val="none" w:sz="0" w:space="0" w:color="auto"/>
        <w:bottom w:val="none" w:sz="0" w:space="0" w:color="auto"/>
        <w:right w:val="none" w:sz="0" w:space="0" w:color="auto"/>
      </w:divBdr>
    </w:div>
    <w:div w:id="1695422784">
      <w:bodyDiv w:val="1"/>
      <w:marLeft w:val="0"/>
      <w:marRight w:val="0"/>
      <w:marTop w:val="0"/>
      <w:marBottom w:val="0"/>
      <w:divBdr>
        <w:top w:val="none" w:sz="0" w:space="0" w:color="auto"/>
        <w:left w:val="none" w:sz="0" w:space="0" w:color="auto"/>
        <w:bottom w:val="none" w:sz="0" w:space="0" w:color="auto"/>
        <w:right w:val="none" w:sz="0" w:space="0" w:color="auto"/>
      </w:divBdr>
    </w:div>
    <w:div w:id="1695498920">
      <w:bodyDiv w:val="1"/>
      <w:marLeft w:val="0"/>
      <w:marRight w:val="0"/>
      <w:marTop w:val="0"/>
      <w:marBottom w:val="0"/>
      <w:divBdr>
        <w:top w:val="none" w:sz="0" w:space="0" w:color="auto"/>
        <w:left w:val="none" w:sz="0" w:space="0" w:color="auto"/>
        <w:bottom w:val="none" w:sz="0" w:space="0" w:color="auto"/>
        <w:right w:val="none" w:sz="0" w:space="0" w:color="auto"/>
      </w:divBdr>
    </w:div>
    <w:div w:id="1697076117">
      <w:bodyDiv w:val="1"/>
      <w:marLeft w:val="0"/>
      <w:marRight w:val="0"/>
      <w:marTop w:val="0"/>
      <w:marBottom w:val="0"/>
      <w:divBdr>
        <w:top w:val="none" w:sz="0" w:space="0" w:color="auto"/>
        <w:left w:val="none" w:sz="0" w:space="0" w:color="auto"/>
        <w:bottom w:val="none" w:sz="0" w:space="0" w:color="auto"/>
        <w:right w:val="none" w:sz="0" w:space="0" w:color="auto"/>
      </w:divBdr>
    </w:div>
    <w:div w:id="1697537901">
      <w:bodyDiv w:val="1"/>
      <w:marLeft w:val="0"/>
      <w:marRight w:val="0"/>
      <w:marTop w:val="0"/>
      <w:marBottom w:val="0"/>
      <w:divBdr>
        <w:top w:val="none" w:sz="0" w:space="0" w:color="auto"/>
        <w:left w:val="none" w:sz="0" w:space="0" w:color="auto"/>
        <w:bottom w:val="none" w:sz="0" w:space="0" w:color="auto"/>
        <w:right w:val="none" w:sz="0" w:space="0" w:color="auto"/>
      </w:divBdr>
    </w:div>
    <w:div w:id="1698039824">
      <w:bodyDiv w:val="1"/>
      <w:marLeft w:val="0"/>
      <w:marRight w:val="0"/>
      <w:marTop w:val="0"/>
      <w:marBottom w:val="0"/>
      <w:divBdr>
        <w:top w:val="none" w:sz="0" w:space="0" w:color="auto"/>
        <w:left w:val="none" w:sz="0" w:space="0" w:color="auto"/>
        <w:bottom w:val="none" w:sz="0" w:space="0" w:color="auto"/>
        <w:right w:val="none" w:sz="0" w:space="0" w:color="auto"/>
      </w:divBdr>
    </w:div>
    <w:div w:id="1699698140">
      <w:bodyDiv w:val="1"/>
      <w:marLeft w:val="0"/>
      <w:marRight w:val="0"/>
      <w:marTop w:val="0"/>
      <w:marBottom w:val="0"/>
      <w:divBdr>
        <w:top w:val="none" w:sz="0" w:space="0" w:color="auto"/>
        <w:left w:val="none" w:sz="0" w:space="0" w:color="auto"/>
        <w:bottom w:val="none" w:sz="0" w:space="0" w:color="auto"/>
        <w:right w:val="none" w:sz="0" w:space="0" w:color="auto"/>
      </w:divBdr>
    </w:div>
    <w:div w:id="1701198762">
      <w:bodyDiv w:val="1"/>
      <w:marLeft w:val="0"/>
      <w:marRight w:val="0"/>
      <w:marTop w:val="0"/>
      <w:marBottom w:val="0"/>
      <w:divBdr>
        <w:top w:val="none" w:sz="0" w:space="0" w:color="auto"/>
        <w:left w:val="none" w:sz="0" w:space="0" w:color="auto"/>
        <w:bottom w:val="none" w:sz="0" w:space="0" w:color="auto"/>
        <w:right w:val="none" w:sz="0" w:space="0" w:color="auto"/>
      </w:divBdr>
    </w:div>
    <w:div w:id="1702390127">
      <w:bodyDiv w:val="1"/>
      <w:marLeft w:val="0"/>
      <w:marRight w:val="0"/>
      <w:marTop w:val="0"/>
      <w:marBottom w:val="0"/>
      <w:divBdr>
        <w:top w:val="none" w:sz="0" w:space="0" w:color="auto"/>
        <w:left w:val="none" w:sz="0" w:space="0" w:color="auto"/>
        <w:bottom w:val="none" w:sz="0" w:space="0" w:color="auto"/>
        <w:right w:val="none" w:sz="0" w:space="0" w:color="auto"/>
      </w:divBdr>
    </w:div>
    <w:div w:id="1702513315">
      <w:bodyDiv w:val="1"/>
      <w:marLeft w:val="0"/>
      <w:marRight w:val="0"/>
      <w:marTop w:val="0"/>
      <w:marBottom w:val="0"/>
      <w:divBdr>
        <w:top w:val="none" w:sz="0" w:space="0" w:color="auto"/>
        <w:left w:val="none" w:sz="0" w:space="0" w:color="auto"/>
        <w:bottom w:val="none" w:sz="0" w:space="0" w:color="auto"/>
        <w:right w:val="none" w:sz="0" w:space="0" w:color="auto"/>
      </w:divBdr>
    </w:div>
    <w:div w:id="1705597627">
      <w:bodyDiv w:val="1"/>
      <w:marLeft w:val="0"/>
      <w:marRight w:val="0"/>
      <w:marTop w:val="0"/>
      <w:marBottom w:val="0"/>
      <w:divBdr>
        <w:top w:val="none" w:sz="0" w:space="0" w:color="auto"/>
        <w:left w:val="none" w:sz="0" w:space="0" w:color="auto"/>
        <w:bottom w:val="none" w:sz="0" w:space="0" w:color="auto"/>
        <w:right w:val="none" w:sz="0" w:space="0" w:color="auto"/>
      </w:divBdr>
    </w:div>
    <w:div w:id="1707028171">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8527673">
      <w:bodyDiv w:val="1"/>
      <w:marLeft w:val="0"/>
      <w:marRight w:val="0"/>
      <w:marTop w:val="0"/>
      <w:marBottom w:val="0"/>
      <w:divBdr>
        <w:top w:val="none" w:sz="0" w:space="0" w:color="auto"/>
        <w:left w:val="none" w:sz="0" w:space="0" w:color="auto"/>
        <w:bottom w:val="none" w:sz="0" w:space="0" w:color="auto"/>
        <w:right w:val="none" w:sz="0" w:space="0" w:color="auto"/>
      </w:divBdr>
    </w:div>
    <w:div w:id="1711031023">
      <w:bodyDiv w:val="1"/>
      <w:marLeft w:val="0"/>
      <w:marRight w:val="0"/>
      <w:marTop w:val="0"/>
      <w:marBottom w:val="0"/>
      <w:divBdr>
        <w:top w:val="none" w:sz="0" w:space="0" w:color="auto"/>
        <w:left w:val="none" w:sz="0" w:space="0" w:color="auto"/>
        <w:bottom w:val="none" w:sz="0" w:space="0" w:color="auto"/>
        <w:right w:val="none" w:sz="0" w:space="0" w:color="auto"/>
      </w:divBdr>
    </w:div>
    <w:div w:id="1711765547">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3335715">
      <w:bodyDiv w:val="1"/>
      <w:marLeft w:val="0"/>
      <w:marRight w:val="0"/>
      <w:marTop w:val="0"/>
      <w:marBottom w:val="0"/>
      <w:divBdr>
        <w:top w:val="none" w:sz="0" w:space="0" w:color="auto"/>
        <w:left w:val="none" w:sz="0" w:space="0" w:color="auto"/>
        <w:bottom w:val="none" w:sz="0" w:space="0" w:color="auto"/>
        <w:right w:val="none" w:sz="0" w:space="0" w:color="auto"/>
      </w:divBdr>
    </w:div>
    <w:div w:id="1713387513">
      <w:bodyDiv w:val="1"/>
      <w:marLeft w:val="0"/>
      <w:marRight w:val="0"/>
      <w:marTop w:val="0"/>
      <w:marBottom w:val="0"/>
      <w:divBdr>
        <w:top w:val="none" w:sz="0" w:space="0" w:color="auto"/>
        <w:left w:val="none" w:sz="0" w:space="0" w:color="auto"/>
        <w:bottom w:val="none" w:sz="0" w:space="0" w:color="auto"/>
        <w:right w:val="none" w:sz="0" w:space="0" w:color="auto"/>
      </w:divBdr>
    </w:div>
    <w:div w:id="1714621259">
      <w:bodyDiv w:val="1"/>
      <w:marLeft w:val="0"/>
      <w:marRight w:val="0"/>
      <w:marTop w:val="0"/>
      <w:marBottom w:val="0"/>
      <w:divBdr>
        <w:top w:val="none" w:sz="0" w:space="0" w:color="auto"/>
        <w:left w:val="none" w:sz="0" w:space="0" w:color="auto"/>
        <w:bottom w:val="none" w:sz="0" w:space="0" w:color="auto"/>
        <w:right w:val="none" w:sz="0" w:space="0" w:color="auto"/>
      </w:divBdr>
    </w:div>
    <w:div w:id="1716344995">
      <w:bodyDiv w:val="1"/>
      <w:marLeft w:val="0"/>
      <w:marRight w:val="0"/>
      <w:marTop w:val="0"/>
      <w:marBottom w:val="0"/>
      <w:divBdr>
        <w:top w:val="none" w:sz="0" w:space="0" w:color="auto"/>
        <w:left w:val="none" w:sz="0" w:space="0" w:color="auto"/>
        <w:bottom w:val="none" w:sz="0" w:space="0" w:color="auto"/>
        <w:right w:val="none" w:sz="0" w:space="0" w:color="auto"/>
      </w:divBdr>
    </w:div>
    <w:div w:id="1716849266">
      <w:bodyDiv w:val="1"/>
      <w:marLeft w:val="0"/>
      <w:marRight w:val="0"/>
      <w:marTop w:val="0"/>
      <w:marBottom w:val="0"/>
      <w:divBdr>
        <w:top w:val="none" w:sz="0" w:space="0" w:color="auto"/>
        <w:left w:val="none" w:sz="0" w:space="0" w:color="auto"/>
        <w:bottom w:val="none" w:sz="0" w:space="0" w:color="auto"/>
        <w:right w:val="none" w:sz="0" w:space="0" w:color="auto"/>
      </w:divBdr>
    </w:div>
    <w:div w:id="1717050190">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21250485">
      <w:bodyDiv w:val="1"/>
      <w:marLeft w:val="0"/>
      <w:marRight w:val="0"/>
      <w:marTop w:val="0"/>
      <w:marBottom w:val="0"/>
      <w:divBdr>
        <w:top w:val="none" w:sz="0" w:space="0" w:color="auto"/>
        <w:left w:val="none" w:sz="0" w:space="0" w:color="auto"/>
        <w:bottom w:val="none" w:sz="0" w:space="0" w:color="auto"/>
        <w:right w:val="none" w:sz="0" w:space="0" w:color="auto"/>
      </w:divBdr>
    </w:div>
    <w:div w:id="1727995055">
      <w:bodyDiv w:val="1"/>
      <w:marLeft w:val="0"/>
      <w:marRight w:val="0"/>
      <w:marTop w:val="0"/>
      <w:marBottom w:val="0"/>
      <w:divBdr>
        <w:top w:val="none" w:sz="0" w:space="0" w:color="auto"/>
        <w:left w:val="none" w:sz="0" w:space="0" w:color="auto"/>
        <w:bottom w:val="none" w:sz="0" w:space="0" w:color="auto"/>
        <w:right w:val="none" w:sz="0" w:space="0" w:color="auto"/>
      </w:divBdr>
    </w:div>
    <w:div w:id="1728801088">
      <w:bodyDiv w:val="1"/>
      <w:marLeft w:val="0"/>
      <w:marRight w:val="0"/>
      <w:marTop w:val="0"/>
      <w:marBottom w:val="0"/>
      <w:divBdr>
        <w:top w:val="none" w:sz="0" w:space="0" w:color="auto"/>
        <w:left w:val="none" w:sz="0" w:space="0" w:color="auto"/>
        <w:bottom w:val="none" w:sz="0" w:space="0" w:color="auto"/>
        <w:right w:val="none" w:sz="0" w:space="0" w:color="auto"/>
      </w:divBdr>
    </w:div>
    <w:div w:id="1729454510">
      <w:bodyDiv w:val="1"/>
      <w:marLeft w:val="0"/>
      <w:marRight w:val="0"/>
      <w:marTop w:val="0"/>
      <w:marBottom w:val="0"/>
      <w:divBdr>
        <w:top w:val="none" w:sz="0" w:space="0" w:color="auto"/>
        <w:left w:val="none" w:sz="0" w:space="0" w:color="auto"/>
        <w:bottom w:val="none" w:sz="0" w:space="0" w:color="auto"/>
        <w:right w:val="none" w:sz="0" w:space="0" w:color="auto"/>
      </w:divBdr>
    </w:div>
    <w:div w:id="1730416074">
      <w:bodyDiv w:val="1"/>
      <w:marLeft w:val="0"/>
      <w:marRight w:val="0"/>
      <w:marTop w:val="0"/>
      <w:marBottom w:val="0"/>
      <w:divBdr>
        <w:top w:val="none" w:sz="0" w:space="0" w:color="auto"/>
        <w:left w:val="none" w:sz="0" w:space="0" w:color="auto"/>
        <w:bottom w:val="none" w:sz="0" w:space="0" w:color="auto"/>
        <w:right w:val="none" w:sz="0" w:space="0" w:color="auto"/>
      </w:divBdr>
    </w:div>
    <w:div w:id="1730953857">
      <w:bodyDiv w:val="1"/>
      <w:marLeft w:val="0"/>
      <w:marRight w:val="0"/>
      <w:marTop w:val="0"/>
      <w:marBottom w:val="0"/>
      <w:divBdr>
        <w:top w:val="none" w:sz="0" w:space="0" w:color="auto"/>
        <w:left w:val="none" w:sz="0" w:space="0" w:color="auto"/>
        <w:bottom w:val="none" w:sz="0" w:space="0" w:color="auto"/>
        <w:right w:val="none" w:sz="0" w:space="0" w:color="auto"/>
      </w:divBdr>
    </w:div>
    <w:div w:id="1731659157">
      <w:bodyDiv w:val="1"/>
      <w:marLeft w:val="0"/>
      <w:marRight w:val="0"/>
      <w:marTop w:val="0"/>
      <w:marBottom w:val="0"/>
      <w:divBdr>
        <w:top w:val="none" w:sz="0" w:space="0" w:color="auto"/>
        <w:left w:val="none" w:sz="0" w:space="0" w:color="auto"/>
        <w:bottom w:val="none" w:sz="0" w:space="0" w:color="auto"/>
        <w:right w:val="none" w:sz="0" w:space="0" w:color="auto"/>
      </w:divBdr>
    </w:div>
    <w:div w:id="1732387351">
      <w:bodyDiv w:val="1"/>
      <w:marLeft w:val="0"/>
      <w:marRight w:val="0"/>
      <w:marTop w:val="0"/>
      <w:marBottom w:val="0"/>
      <w:divBdr>
        <w:top w:val="none" w:sz="0" w:space="0" w:color="auto"/>
        <w:left w:val="none" w:sz="0" w:space="0" w:color="auto"/>
        <w:bottom w:val="none" w:sz="0" w:space="0" w:color="auto"/>
        <w:right w:val="none" w:sz="0" w:space="0" w:color="auto"/>
      </w:divBdr>
    </w:div>
    <w:div w:id="1733844778">
      <w:bodyDiv w:val="1"/>
      <w:marLeft w:val="0"/>
      <w:marRight w:val="0"/>
      <w:marTop w:val="0"/>
      <w:marBottom w:val="0"/>
      <w:divBdr>
        <w:top w:val="none" w:sz="0" w:space="0" w:color="auto"/>
        <w:left w:val="none" w:sz="0" w:space="0" w:color="auto"/>
        <w:bottom w:val="none" w:sz="0" w:space="0" w:color="auto"/>
        <w:right w:val="none" w:sz="0" w:space="0" w:color="auto"/>
      </w:divBdr>
    </w:div>
    <w:div w:id="1734768037">
      <w:bodyDiv w:val="1"/>
      <w:marLeft w:val="0"/>
      <w:marRight w:val="0"/>
      <w:marTop w:val="0"/>
      <w:marBottom w:val="0"/>
      <w:divBdr>
        <w:top w:val="none" w:sz="0" w:space="0" w:color="auto"/>
        <w:left w:val="none" w:sz="0" w:space="0" w:color="auto"/>
        <w:bottom w:val="none" w:sz="0" w:space="0" w:color="auto"/>
        <w:right w:val="none" w:sz="0" w:space="0" w:color="auto"/>
      </w:divBdr>
    </w:div>
    <w:div w:id="1735272313">
      <w:bodyDiv w:val="1"/>
      <w:marLeft w:val="0"/>
      <w:marRight w:val="0"/>
      <w:marTop w:val="0"/>
      <w:marBottom w:val="0"/>
      <w:divBdr>
        <w:top w:val="none" w:sz="0" w:space="0" w:color="auto"/>
        <w:left w:val="none" w:sz="0" w:space="0" w:color="auto"/>
        <w:bottom w:val="none" w:sz="0" w:space="0" w:color="auto"/>
        <w:right w:val="none" w:sz="0" w:space="0" w:color="auto"/>
      </w:divBdr>
    </w:div>
    <w:div w:id="1735926971">
      <w:bodyDiv w:val="1"/>
      <w:marLeft w:val="0"/>
      <w:marRight w:val="0"/>
      <w:marTop w:val="0"/>
      <w:marBottom w:val="0"/>
      <w:divBdr>
        <w:top w:val="none" w:sz="0" w:space="0" w:color="auto"/>
        <w:left w:val="none" w:sz="0" w:space="0" w:color="auto"/>
        <w:bottom w:val="none" w:sz="0" w:space="0" w:color="auto"/>
        <w:right w:val="none" w:sz="0" w:space="0" w:color="auto"/>
      </w:divBdr>
    </w:div>
    <w:div w:id="1736316681">
      <w:bodyDiv w:val="1"/>
      <w:marLeft w:val="0"/>
      <w:marRight w:val="0"/>
      <w:marTop w:val="0"/>
      <w:marBottom w:val="0"/>
      <w:divBdr>
        <w:top w:val="none" w:sz="0" w:space="0" w:color="auto"/>
        <w:left w:val="none" w:sz="0" w:space="0" w:color="auto"/>
        <w:bottom w:val="none" w:sz="0" w:space="0" w:color="auto"/>
        <w:right w:val="none" w:sz="0" w:space="0" w:color="auto"/>
      </w:divBdr>
    </w:div>
    <w:div w:id="1739210248">
      <w:bodyDiv w:val="1"/>
      <w:marLeft w:val="0"/>
      <w:marRight w:val="0"/>
      <w:marTop w:val="0"/>
      <w:marBottom w:val="0"/>
      <w:divBdr>
        <w:top w:val="none" w:sz="0" w:space="0" w:color="auto"/>
        <w:left w:val="none" w:sz="0" w:space="0" w:color="auto"/>
        <w:bottom w:val="none" w:sz="0" w:space="0" w:color="auto"/>
        <w:right w:val="none" w:sz="0" w:space="0" w:color="auto"/>
      </w:divBdr>
    </w:div>
    <w:div w:id="1739549995">
      <w:bodyDiv w:val="1"/>
      <w:marLeft w:val="0"/>
      <w:marRight w:val="0"/>
      <w:marTop w:val="0"/>
      <w:marBottom w:val="0"/>
      <w:divBdr>
        <w:top w:val="none" w:sz="0" w:space="0" w:color="auto"/>
        <w:left w:val="none" w:sz="0" w:space="0" w:color="auto"/>
        <w:bottom w:val="none" w:sz="0" w:space="0" w:color="auto"/>
        <w:right w:val="none" w:sz="0" w:space="0" w:color="auto"/>
      </w:divBdr>
    </w:div>
    <w:div w:id="1739788396">
      <w:bodyDiv w:val="1"/>
      <w:marLeft w:val="0"/>
      <w:marRight w:val="0"/>
      <w:marTop w:val="0"/>
      <w:marBottom w:val="0"/>
      <w:divBdr>
        <w:top w:val="none" w:sz="0" w:space="0" w:color="auto"/>
        <w:left w:val="none" w:sz="0" w:space="0" w:color="auto"/>
        <w:bottom w:val="none" w:sz="0" w:space="0" w:color="auto"/>
        <w:right w:val="none" w:sz="0" w:space="0" w:color="auto"/>
      </w:divBdr>
    </w:div>
    <w:div w:id="1740440381">
      <w:bodyDiv w:val="1"/>
      <w:marLeft w:val="0"/>
      <w:marRight w:val="0"/>
      <w:marTop w:val="0"/>
      <w:marBottom w:val="0"/>
      <w:divBdr>
        <w:top w:val="none" w:sz="0" w:space="0" w:color="auto"/>
        <w:left w:val="none" w:sz="0" w:space="0" w:color="auto"/>
        <w:bottom w:val="none" w:sz="0" w:space="0" w:color="auto"/>
        <w:right w:val="none" w:sz="0" w:space="0" w:color="auto"/>
      </w:divBdr>
    </w:div>
    <w:div w:id="1744915894">
      <w:bodyDiv w:val="1"/>
      <w:marLeft w:val="0"/>
      <w:marRight w:val="0"/>
      <w:marTop w:val="0"/>
      <w:marBottom w:val="0"/>
      <w:divBdr>
        <w:top w:val="none" w:sz="0" w:space="0" w:color="auto"/>
        <w:left w:val="none" w:sz="0" w:space="0" w:color="auto"/>
        <w:bottom w:val="none" w:sz="0" w:space="0" w:color="auto"/>
        <w:right w:val="none" w:sz="0" w:space="0" w:color="auto"/>
      </w:divBdr>
    </w:div>
    <w:div w:id="1745301048">
      <w:bodyDiv w:val="1"/>
      <w:marLeft w:val="0"/>
      <w:marRight w:val="0"/>
      <w:marTop w:val="0"/>
      <w:marBottom w:val="0"/>
      <w:divBdr>
        <w:top w:val="none" w:sz="0" w:space="0" w:color="auto"/>
        <w:left w:val="none" w:sz="0" w:space="0" w:color="auto"/>
        <w:bottom w:val="none" w:sz="0" w:space="0" w:color="auto"/>
        <w:right w:val="none" w:sz="0" w:space="0" w:color="auto"/>
      </w:divBdr>
    </w:div>
    <w:div w:id="1745641638">
      <w:bodyDiv w:val="1"/>
      <w:marLeft w:val="0"/>
      <w:marRight w:val="0"/>
      <w:marTop w:val="0"/>
      <w:marBottom w:val="0"/>
      <w:divBdr>
        <w:top w:val="none" w:sz="0" w:space="0" w:color="auto"/>
        <w:left w:val="none" w:sz="0" w:space="0" w:color="auto"/>
        <w:bottom w:val="none" w:sz="0" w:space="0" w:color="auto"/>
        <w:right w:val="none" w:sz="0" w:space="0" w:color="auto"/>
      </w:divBdr>
    </w:div>
    <w:div w:id="1745764695">
      <w:bodyDiv w:val="1"/>
      <w:marLeft w:val="0"/>
      <w:marRight w:val="0"/>
      <w:marTop w:val="0"/>
      <w:marBottom w:val="0"/>
      <w:divBdr>
        <w:top w:val="none" w:sz="0" w:space="0" w:color="auto"/>
        <w:left w:val="none" w:sz="0" w:space="0" w:color="auto"/>
        <w:bottom w:val="none" w:sz="0" w:space="0" w:color="auto"/>
        <w:right w:val="none" w:sz="0" w:space="0" w:color="auto"/>
      </w:divBdr>
    </w:div>
    <w:div w:id="1748652816">
      <w:bodyDiv w:val="1"/>
      <w:marLeft w:val="0"/>
      <w:marRight w:val="0"/>
      <w:marTop w:val="0"/>
      <w:marBottom w:val="0"/>
      <w:divBdr>
        <w:top w:val="none" w:sz="0" w:space="0" w:color="auto"/>
        <w:left w:val="none" w:sz="0" w:space="0" w:color="auto"/>
        <w:bottom w:val="none" w:sz="0" w:space="0" w:color="auto"/>
        <w:right w:val="none" w:sz="0" w:space="0" w:color="auto"/>
      </w:divBdr>
    </w:div>
    <w:div w:id="1748770011">
      <w:bodyDiv w:val="1"/>
      <w:marLeft w:val="0"/>
      <w:marRight w:val="0"/>
      <w:marTop w:val="0"/>
      <w:marBottom w:val="0"/>
      <w:divBdr>
        <w:top w:val="none" w:sz="0" w:space="0" w:color="auto"/>
        <w:left w:val="none" w:sz="0" w:space="0" w:color="auto"/>
        <w:bottom w:val="none" w:sz="0" w:space="0" w:color="auto"/>
        <w:right w:val="none" w:sz="0" w:space="0" w:color="auto"/>
      </w:divBdr>
    </w:div>
    <w:div w:id="1749183187">
      <w:bodyDiv w:val="1"/>
      <w:marLeft w:val="0"/>
      <w:marRight w:val="0"/>
      <w:marTop w:val="0"/>
      <w:marBottom w:val="0"/>
      <w:divBdr>
        <w:top w:val="none" w:sz="0" w:space="0" w:color="auto"/>
        <w:left w:val="none" w:sz="0" w:space="0" w:color="auto"/>
        <w:bottom w:val="none" w:sz="0" w:space="0" w:color="auto"/>
        <w:right w:val="none" w:sz="0" w:space="0" w:color="auto"/>
      </w:divBdr>
    </w:div>
    <w:div w:id="1749646734">
      <w:bodyDiv w:val="1"/>
      <w:marLeft w:val="0"/>
      <w:marRight w:val="0"/>
      <w:marTop w:val="0"/>
      <w:marBottom w:val="0"/>
      <w:divBdr>
        <w:top w:val="none" w:sz="0" w:space="0" w:color="auto"/>
        <w:left w:val="none" w:sz="0" w:space="0" w:color="auto"/>
        <w:bottom w:val="none" w:sz="0" w:space="0" w:color="auto"/>
        <w:right w:val="none" w:sz="0" w:space="0" w:color="auto"/>
      </w:divBdr>
    </w:div>
    <w:div w:id="1750301450">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3769085">
      <w:bodyDiv w:val="1"/>
      <w:marLeft w:val="0"/>
      <w:marRight w:val="0"/>
      <w:marTop w:val="0"/>
      <w:marBottom w:val="0"/>
      <w:divBdr>
        <w:top w:val="none" w:sz="0" w:space="0" w:color="auto"/>
        <w:left w:val="none" w:sz="0" w:space="0" w:color="auto"/>
        <w:bottom w:val="none" w:sz="0" w:space="0" w:color="auto"/>
        <w:right w:val="none" w:sz="0" w:space="0" w:color="auto"/>
      </w:divBdr>
    </w:div>
    <w:div w:id="1753814914">
      <w:bodyDiv w:val="1"/>
      <w:marLeft w:val="0"/>
      <w:marRight w:val="0"/>
      <w:marTop w:val="0"/>
      <w:marBottom w:val="0"/>
      <w:divBdr>
        <w:top w:val="none" w:sz="0" w:space="0" w:color="auto"/>
        <w:left w:val="none" w:sz="0" w:space="0" w:color="auto"/>
        <w:bottom w:val="none" w:sz="0" w:space="0" w:color="auto"/>
        <w:right w:val="none" w:sz="0" w:space="0" w:color="auto"/>
      </w:divBdr>
    </w:div>
    <w:div w:id="1754010023">
      <w:bodyDiv w:val="1"/>
      <w:marLeft w:val="0"/>
      <w:marRight w:val="0"/>
      <w:marTop w:val="0"/>
      <w:marBottom w:val="0"/>
      <w:divBdr>
        <w:top w:val="none" w:sz="0" w:space="0" w:color="auto"/>
        <w:left w:val="none" w:sz="0" w:space="0" w:color="auto"/>
        <w:bottom w:val="none" w:sz="0" w:space="0" w:color="auto"/>
        <w:right w:val="none" w:sz="0" w:space="0" w:color="auto"/>
      </w:divBdr>
    </w:div>
    <w:div w:id="1756047170">
      <w:bodyDiv w:val="1"/>
      <w:marLeft w:val="0"/>
      <w:marRight w:val="0"/>
      <w:marTop w:val="0"/>
      <w:marBottom w:val="0"/>
      <w:divBdr>
        <w:top w:val="none" w:sz="0" w:space="0" w:color="auto"/>
        <w:left w:val="none" w:sz="0" w:space="0" w:color="auto"/>
        <w:bottom w:val="none" w:sz="0" w:space="0" w:color="auto"/>
        <w:right w:val="none" w:sz="0" w:space="0" w:color="auto"/>
      </w:divBdr>
    </w:div>
    <w:div w:id="1756827799">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9331573">
      <w:bodyDiv w:val="1"/>
      <w:marLeft w:val="0"/>
      <w:marRight w:val="0"/>
      <w:marTop w:val="0"/>
      <w:marBottom w:val="0"/>
      <w:divBdr>
        <w:top w:val="none" w:sz="0" w:space="0" w:color="auto"/>
        <w:left w:val="none" w:sz="0" w:space="0" w:color="auto"/>
        <w:bottom w:val="none" w:sz="0" w:space="0" w:color="auto"/>
        <w:right w:val="none" w:sz="0" w:space="0" w:color="auto"/>
      </w:divBdr>
    </w:div>
    <w:div w:id="1759981076">
      <w:bodyDiv w:val="1"/>
      <w:marLeft w:val="0"/>
      <w:marRight w:val="0"/>
      <w:marTop w:val="0"/>
      <w:marBottom w:val="0"/>
      <w:divBdr>
        <w:top w:val="none" w:sz="0" w:space="0" w:color="auto"/>
        <w:left w:val="none" w:sz="0" w:space="0" w:color="auto"/>
        <w:bottom w:val="none" w:sz="0" w:space="0" w:color="auto"/>
        <w:right w:val="none" w:sz="0" w:space="0" w:color="auto"/>
      </w:divBdr>
    </w:div>
    <w:div w:id="1761869833">
      <w:bodyDiv w:val="1"/>
      <w:marLeft w:val="0"/>
      <w:marRight w:val="0"/>
      <w:marTop w:val="0"/>
      <w:marBottom w:val="0"/>
      <w:divBdr>
        <w:top w:val="none" w:sz="0" w:space="0" w:color="auto"/>
        <w:left w:val="none" w:sz="0" w:space="0" w:color="auto"/>
        <w:bottom w:val="none" w:sz="0" w:space="0" w:color="auto"/>
        <w:right w:val="none" w:sz="0" w:space="0" w:color="auto"/>
      </w:divBdr>
    </w:div>
    <w:div w:id="1762021195">
      <w:bodyDiv w:val="1"/>
      <w:marLeft w:val="0"/>
      <w:marRight w:val="0"/>
      <w:marTop w:val="0"/>
      <w:marBottom w:val="0"/>
      <w:divBdr>
        <w:top w:val="none" w:sz="0" w:space="0" w:color="auto"/>
        <w:left w:val="none" w:sz="0" w:space="0" w:color="auto"/>
        <w:bottom w:val="none" w:sz="0" w:space="0" w:color="auto"/>
        <w:right w:val="none" w:sz="0" w:space="0" w:color="auto"/>
      </w:divBdr>
    </w:div>
    <w:div w:id="1764063431">
      <w:bodyDiv w:val="1"/>
      <w:marLeft w:val="0"/>
      <w:marRight w:val="0"/>
      <w:marTop w:val="0"/>
      <w:marBottom w:val="0"/>
      <w:divBdr>
        <w:top w:val="none" w:sz="0" w:space="0" w:color="auto"/>
        <w:left w:val="none" w:sz="0" w:space="0" w:color="auto"/>
        <w:bottom w:val="none" w:sz="0" w:space="0" w:color="auto"/>
        <w:right w:val="none" w:sz="0" w:space="0" w:color="auto"/>
      </w:divBdr>
    </w:div>
    <w:div w:id="1765108650">
      <w:bodyDiv w:val="1"/>
      <w:marLeft w:val="0"/>
      <w:marRight w:val="0"/>
      <w:marTop w:val="0"/>
      <w:marBottom w:val="0"/>
      <w:divBdr>
        <w:top w:val="none" w:sz="0" w:space="0" w:color="auto"/>
        <w:left w:val="none" w:sz="0" w:space="0" w:color="auto"/>
        <w:bottom w:val="none" w:sz="0" w:space="0" w:color="auto"/>
        <w:right w:val="none" w:sz="0" w:space="0" w:color="auto"/>
      </w:divBdr>
    </w:div>
    <w:div w:id="1766145722">
      <w:bodyDiv w:val="1"/>
      <w:marLeft w:val="0"/>
      <w:marRight w:val="0"/>
      <w:marTop w:val="0"/>
      <w:marBottom w:val="0"/>
      <w:divBdr>
        <w:top w:val="none" w:sz="0" w:space="0" w:color="auto"/>
        <w:left w:val="none" w:sz="0" w:space="0" w:color="auto"/>
        <w:bottom w:val="none" w:sz="0" w:space="0" w:color="auto"/>
        <w:right w:val="none" w:sz="0" w:space="0" w:color="auto"/>
      </w:divBdr>
    </w:div>
    <w:div w:id="1768647460">
      <w:bodyDiv w:val="1"/>
      <w:marLeft w:val="0"/>
      <w:marRight w:val="0"/>
      <w:marTop w:val="0"/>
      <w:marBottom w:val="0"/>
      <w:divBdr>
        <w:top w:val="none" w:sz="0" w:space="0" w:color="auto"/>
        <w:left w:val="none" w:sz="0" w:space="0" w:color="auto"/>
        <w:bottom w:val="none" w:sz="0" w:space="0" w:color="auto"/>
        <w:right w:val="none" w:sz="0" w:space="0" w:color="auto"/>
      </w:divBdr>
    </w:div>
    <w:div w:id="1769160796">
      <w:bodyDiv w:val="1"/>
      <w:marLeft w:val="0"/>
      <w:marRight w:val="0"/>
      <w:marTop w:val="0"/>
      <w:marBottom w:val="0"/>
      <w:divBdr>
        <w:top w:val="none" w:sz="0" w:space="0" w:color="auto"/>
        <w:left w:val="none" w:sz="0" w:space="0" w:color="auto"/>
        <w:bottom w:val="none" w:sz="0" w:space="0" w:color="auto"/>
        <w:right w:val="none" w:sz="0" w:space="0" w:color="auto"/>
      </w:divBdr>
    </w:div>
    <w:div w:id="1772584326">
      <w:bodyDiv w:val="1"/>
      <w:marLeft w:val="0"/>
      <w:marRight w:val="0"/>
      <w:marTop w:val="0"/>
      <w:marBottom w:val="0"/>
      <w:divBdr>
        <w:top w:val="none" w:sz="0" w:space="0" w:color="auto"/>
        <w:left w:val="none" w:sz="0" w:space="0" w:color="auto"/>
        <w:bottom w:val="none" w:sz="0" w:space="0" w:color="auto"/>
        <w:right w:val="none" w:sz="0" w:space="0" w:color="auto"/>
      </w:divBdr>
    </w:div>
    <w:div w:id="1774083660">
      <w:bodyDiv w:val="1"/>
      <w:marLeft w:val="0"/>
      <w:marRight w:val="0"/>
      <w:marTop w:val="0"/>
      <w:marBottom w:val="0"/>
      <w:divBdr>
        <w:top w:val="none" w:sz="0" w:space="0" w:color="auto"/>
        <w:left w:val="none" w:sz="0" w:space="0" w:color="auto"/>
        <w:bottom w:val="none" w:sz="0" w:space="0" w:color="auto"/>
        <w:right w:val="none" w:sz="0" w:space="0" w:color="auto"/>
      </w:divBdr>
    </w:div>
    <w:div w:id="1774982738">
      <w:bodyDiv w:val="1"/>
      <w:marLeft w:val="0"/>
      <w:marRight w:val="0"/>
      <w:marTop w:val="0"/>
      <w:marBottom w:val="0"/>
      <w:divBdr>
        <w:top w:val="none" w:sz="0" w:space="0" w:color="auto"/>
        <w:left w:val="none" w:sz="0" w:space="0" w:color="auto"/>
        <w:bottom w:val="none" w:sz="0" w:space="0" w:color="auto"/>
        <w:right w:val="none" w:sz="0" w:space="0" w:color="auto"/>
      </w:divBdr>
    </w:div>
    <w:div w:id="1776091556">
      <w:bodyDiv w:val="1"/>
      <w:marLeft w:val="0"/>
      <w:marRight w:val="0"/>
      <w:marTop w:val="0"/>
      <w:marBottom w:val="0"/>
      <w:divBdr>
        <w:top w:val="none" w:sz="0" w:space="0" w:color="auto"/>
        <w:left w:val="none" w:sz="0" w:space="0" w:color="auto"/>
        <w:bottom w:val="none" w:sz="0" w:space="0" w:color="auto"/>
        <w:right w:val="none" w:sz="0" w:space="0" w:color="auto"/>
      </w:divBdr>
    </w:div>
    <w:div w:id="1776292051">
      <w:bodyDiv w:val="1"/>
      <w:marLeft w:val="0"/>
      <w:marRight w:val="0"/>
      <w:marTop w:val="0"/>
      <w:marBottom w:val="0"/>
      <w:divBdr>
        <w:top w:val="none" w:sz="0" w:space="0" w:color="auto"/>
        <w:left w:val="none" w:sz="0" w:space="0" w:color="auto"/>
        <w:bottom w:val="none" w:sz="0" w:space="0" w:color="auto"/>
        <w:right w:val="none" w:sz="0" w:space="0" w:color="auto"/>
      </w:divBdr>
    </w:div>
    <w:div w:id="1776752082">
      <w:bodyDiv w:val="1"/>
      <w:marLeft w:val="0"/>
      <w:marRight w:val="0"/>
      <w:marTop w:val="0"/>
      <w:marBottom w:val="0"/>
      <w:divBdr>
        <w:top w:val="none" w:sz="0" w:space="0" w:color="auto"/>
        <w:left w:val="none" w:sz="0" w:space="0" w:color="auto"/>
        <w:bottom w:val="none" w:sz="0" w:space="0" w:color="auto"/>
        <w:right w:val="none" w:sz="0" w:space="0" w:color="auto"/>
      </w:divBdr>
    </w:div>
    <w:div w:id="1780298449">
      <w:bodyDiv w:val="1"/>
      <w:marLeft w:val="0"/>
      <w:marRight w:val="0"/>
      <w:marTop w:val="0"/>
      <w:marBottom w:val="0"/>
      <w:divBdr>
        <w:top w:val="none" w:sz="0" w:space="0" w:color="auto"/>
        <w:left w:val="none" w:sz="0" w:space="0" w:color="auto"/>
        <w:bottom w:val="none" w:sz="0" w:space="0" w:color="auto"/>
        <w:right w:val="none" w:sz="0" w:space="0" w:color="auto"/>
      </w:divBdr>
    </w:div>
    <w:div w:id="1781341869">
      <w:bodyDiv w:val="1"/>
      <w:marLeft w:val="0"/>
      <w:marRight w:val="0"/>
      <w:marTop w:val="0"/>
      <w:marBottom w:val="0"/>
      <w:divBdr>
        <w:top w:val="none" w:sz="0" w:space="0" w:color="auto"/>
        <w:left w:val="none" w:sz="0" w:space="0" w:color="auto"/>
        <w:bottom w:val="none" w:sz="0" w:space="0" w:color="auto"/>
        <w:right w:val="none" w:sz="0" w:space="0" w:color="auto"/>
      </w:divBdr>
    </w:div>
    <w:div w:id="1781416027">
      <w:bodyDiv w:val="1"/>
      <w:marLeft w:val="0"/>
      <w:marRight w:val="0"/>
      <w:marTop w:val="0"/>
      <w:marBottom w:val="0"/>
      <w:divBdr>
        <w:top w:val="none" w:sz="0" w:space="0" w:color="auto"/>
        <w:left w:val="none" w:sz="0" w:space="0" w:color="auto"/>
        <w:bottom w:val="none" w:sz="0" w:space="0" w:color="auto"/>
        <w:right w:val="none" w:sz="0" w:space="0" w:color="auto"/>
      </w:divBdr>
    </w:div>
    <w:div w:id="1781758112">
      <w:bodyDiv w:val="1"/>
      <w:marLeft w:val="0"/>
      <w:marRight w:val="0"/>
      <w:marTop w:val="0"/>
      <w:marBottom w:val="0"/>
      <w:divBdr>
        <w:top w:val="none" w:sz="0" w:space="0" w:color="auto"/>
        <w:left w:val="none" w:sz="0" w:space="0" w:color="auto"/>
        <w:bottom w:val="none" w:sz="0" w:space="0" w:color="auto"/>
        <w:right w:val="none" w:sz="0" w:space="0" w:color="auto"/>
      </w:divBdr>
    </w:div>
    <w:div w:id="1782408195">
      <w:bodyDiv w:val="1"/>
      <w:marLeft w:val="0"/>
      <w:marRight w:val="0"/>
      <w:marTop w:val="0"/>
      <w:marBottom w:val="0"/>
      <w:divBdr>
        <w:top w:val="none" w:sz="0" w:space="0" w:color="auto"/>
        <w:left w:val="none" w:sz="0" w:space="0" w:color="auto"/>
        <w:bottom w:val="none" w:sz="0" w:space="0" w:color="auto"/>
        <w:right w:val="none" w:sz="0" w:space="0" w:color="auto"/>
      </w:divBdr>
    </w:div>
    <w:div w:id="1782457454">
      <w:bodyDiv w:val="1"/>
      <w:marLeft w:val="0"/>
      <w:marRight w:val="0"/>
      <w:marTop w:val="0"/>
      <w:marBottom w:val="0"/>
      <w:divBdr>
        <w:top w:val="none" w:sz="0" w:space="0" w:color="auto"/>
        <w:left w:val="none" w:sz="0" w:space="0" w:color="auto"/>
        <w:bottom w:val="none" w:sz="0" w:space="0" w:color="auto"/>
        <w:right w:val="none" w:sz="0" w:space="0" w:color="auto"/>
      </w:divBdr>
    </w:div>
    <w:div w:id="1782532830">
      <w:bodyDiv w:val="1"/>
      <w:marLeft w:val="0"/>
      <w:marRight w:val="0"/>
      <w:marTop w:val="0"/>
      <w:marBottom w:val="0"/>
      <w:divBdr>
        <w:top w:val="none" w:sz="0" w:space="0" w:color="auto"/>
        <w:left w:val="none" w:sz="0" w:space="0" w:color="auto"/>
        <w:bottom w:val="none" w:sz="0" w:space="0" w:color="auto"/>
        <w:right w:val="none" w:sz="0" w:space="0" w:color="auto"/>
      </w:divBdr>
    </w:div>
    <w:div w:id="1785683908">
      <w:bodyDiv w:val="1"/>
      <w:marLeft w:val="0"/>
      <w:marRight w:val="0"/>
      <w:marTop w:val="0"/>
      <w:marBottom w:val="0"/>
      <w:divBdr>
        <w:top w:val="none" w:sz="0" w:space="0" w:color="auto"/>
        <w:left w:val="none" w:sz="0" w:space="0" w:color="auto"/>
        <w:bottom w:val="none" w:sz="0" w:space="0" w:color="auto"/>
        <w:right w:val="none" w:sz="0" w:space="0" w:color="auto"/>
      </w:divBdr>
    </w:div>
    <w:div w:id="1786537888">
      <w:bodyDiv w:val="1"/>
      <w:marLeft w:val="0"/>
      <w:marRight w:val="0"/>
      <w:marTop w:val="0"/>
      <w:marBottom w:val="0"/>
      <w:divBdr>
        <w:top w:val="none" w:sz="0" w:space="0" w:color="auto"/>
        <w:left w:val="none" w:sz="0" w:space="0" w:color="auto"/>
        <w:bottom w:val="none" w:sz="0" w:space="0" w:color="auto"/>
        <w:right w:val="none" w:sz="0" w:space="0" w:color="auto"/>
      </w:divBdr>
    </w:div>
    <w:div w:id="1788157144">
      <w:bodyDiv w:val="1"/>
      <w:marLeft w:val="0"/>
      <w:marRight w:val="0"/>
      <w:marTop w:val="0"/>
      <w:marBottom w:val="0"/>
      <w:divBdr>
        <w:top w:val="none" w:sz="0" w:space="0" w:color="auto"/>
        <w:left w:val="none" w:sz="0" w:space="0" w:color="auto"/>
        <w:bottom w:val="none" w:sz="0" w:space="0" w:color="auto"/>
        <w:right w:val="none" w:sz="0" w:space="0" w:color="auto"/>
      </w:divBdr>
    </w:div>
    <w:div w:id="1788892045">
      <w:bodyDiv w:val="1"/>
      <w:marLeft w:val="0"/>
      <w:marRight w:val="0"/>
      <w:marTop w:val="0"/>
      <w:marBottom w:val="0"/>
      <w:divBdr>
        <w:top w:val="none" w:sz="0" w:space="0" w:color="auto"/>
        <w:left w:val="none" w:sz="0" w:space="0" w:color="auto"/>
        <w:bottom w:val="none" w:sz="0" w:space="0" w:color="auto"/>
        <w:right w:val="none" w:sz="0" w:space="0" w:color="auto"/>
      </w:divBdr>
    </w:div>
    <w:div w:id="1789623427">
      <w:bodyDiv w:val="1"/>
      <w:marLeft w:val="0"/>
      <w:marRight w:val="0"/>
      <w:marTop w:val="0"/>
      <w:marBottom w:val="0"/>
      <w:divBdr>
        <w:top w:val="none" w:sz="0" w:space="0" w:color="auto"/>
        <w:left w:val="none" w:sz="0" w:space="0" w:color="auto"/>
        <w:bottom w:val="none" w:sz="0" w:space="0" w:color="auto"/>
        <w:right w:val="none" w:sz="0" w:space="0" w:color="auto"/>
      </w:divBdr>
    </w:div>
    <w:div w:id="1790053501">
      <w:bodyDiv w:val="1"/>
      <w:marLeft w:val="0"/>
      <w:marRight w:val="0"/>
      <w:marTop w:val="0"/>
      <w:marBottom w:val="0"/>
      <w:divBdr>
        <w:top w:val="none" w:sz="0" w:space="0" w:color="auto"/>
        <w:left w:val="none" w:sz="0" w:space="0" w:color="auto"/>
        <w:bottom w:val="none" w:sz="0" w:space="0" w:color="auto"/>
        <w:right w:val="none" w:sz="0" w:space="0" w:color="auto"/>
      </w:divBdr>
    </w:div>
    <w:div w:id="1791780915">
      <w:bodyDiv w:val="1"/>
      <w:marLeft w:val="0"/>
      <w:marRight w:val="0"/>
      <w:marTop w:val="0"/>
      <w:marBottom w:val="0"/>
      <w:divBdr>
        <w:top w:val="none" w:sz="0" w:space="0" w:color="auto"/>
        <w:left w:val="none" w:sz="0" w:space="0" w:color="auto"/>
        <w:bottom w:val="none" w:sz="0" w:space="0" w:color="auto"/>
        <w:right w:val="none" w:sz="0" w:space="0" w:color="auto"/>
      </w:divBdr>
    </w:div>
    <w:div w:id="1791782445">
      <w:bodyDiv w:val="1"/>
      <w:marLeft w:val="0"/>
      <w:marRight w:val="0"/>
      <w:marTop w:val="0"/>
      <w:marBottom w:val="0"/>
      <w:divBdr>
        <w:top w:val="none" w:sz="0" w:space="0" w:color="auto"/>
        <w:left w:val="none" w:sz="0" w:space="0" w:color="auto"/>
        <w:bottom w:val="none" w:sz="0" w:space="0" w:color="auto"/>
        <w:right w:val="none" w:sz="0" w:space="0" w:color="auto"/>
      </w:divBdr>
    </w:div>
    <w:div w:id="1791977480">
      <w:bodyDiv w:val="1"/>
      <w:marLeft w:val="0"/>
      <w:marRight w:val="0"/>
      <w:marTop w:val="0"/>
      <w:marBottom w:val="0"/>
      <w:divBdr>
        <w:top w:val="none" w:sz="0" w:space="0" w:color="auto"/>
        <w:left w:val="none" w:sz="0" w:space="0" w:color="auto"/>
        <w:bottom w:val="none" w:sz="0" w:space="0" w:color="auto"/>
        <w:right w:val="none" w:sz="0" w:space="0" w:color="auto"/>
      </w:divBdr>
    </w:div>
    <w:div w:id="1793551673">
      <w:bodyDiv w:val="1"/>
      <w:marLeft w:val="0"/>
      <w:marRight w:val="0"/>
      <w:marTop w:val="0"/>
      <w:marBottom w:val="0"/>
      <w:divBdr>
        <w:top w:val="none" w:sz="0" w:space="0" w:color="auto"/>
        <w:left w:val="none" w:sz="0" w:space="0" w:color="auto"/>
        <w:bottom w:val="none" w:sz="0" w:space="0" w:color="auto"/>
        <w:right w:val="none" w:sz="0" w:space="0" w:color="auto"/>
      </w:divBdr>
    </w:div>
    <w:div w:id="1793594126">
      <w:bodyDiv w:val="1"/>
      <w:marLeft w:val="0"/>
      <w:marRight w:val="0"/>
      <w:marTop w:val="0"/>
      <w:marBottom w:val="0"/>
      <w:divBdr>
        <w:top w:val="none" w:sz="0" w:space="0" w:color="auto"/>
        <w:left w:val="none" w:sz="0" w:space="0" w:color="auto"/>
        <w:bottom w:val="none" w:sz="0" w:space="0" w:color="auto"/>
        <w:right w:val="none" w:sz="0" w:space="0" w:color="auto"/>
      </w:divBdr>
    </w:div>
    <w:div w:id="1795630795">
      <w:bodyDiv w:val="1"/>
      <w:marLeft w:val="0"/>
      <w:marRight w:val="0"/>
      <w:marTop w:val="0"/>
      <w:marBottom w:val="0"/>
      <w:divBdr>
        <w:top w:val="none" w:sz="0" w:space="0" w:color="auto"/>
        <w:left w:val="none" w:sz="0" w:space="0" w:color="auto"/>
        <w:bottom w:val="none" w:sz="0" w:space="0" w:color="auto"/>
        <w:right w:val="none" w:sz="0" w:space="0" w:color="auto"/>
      </w:divBdr>
    </w:div>
    <w:div w:id="1795831935">
      <w:bodyDiv w:val="1"/>
      <w:marLeft w:val="0"/>
      <w:marRight w:val="0"/>
      <w:marTop w:val="0"/>
      <w:marBottom w:val="0"/>
      <w:divBdr>
        <w:top w:val="none" w:sz="0" w:space="0" w:color="auto"/>
        <w:left w:val="none" w:sz="0" w:space="0" w:color="auto"/>
        <w:bottom w:val="none" w:sz="0" w:space="0" w:color="auto"/>
        <w:right w:val="none" w:sz="0" w:space="0" w:color="auto"/>
      </w:divBdr>
    </w:div>
    <w:div w:id="1796363109">
      <w:bodyDiv w:val="1"/>
      <w:marLeft w:val="0"/>
      <w:marRight w:val="0"/>
      <w:marTop w:val="0"/>
      <w:marBottom w:val="0"/>
      <w:divBdr>
        <w:top w:val="none" w:sz="0" w:space="0" w:color="auto"/>
        <w:left w:val="none" w:sz="0" w:space="0" w:color="auto"/>
        <w:bottom w:val="none" w:sz="0" w:space="0" w:color="auto"/>
        <w:right w:val="none" w:sz="0" w:space="0" w:color="auto"/>
      </w:divBdr>
    </w:div>
    <w:div w:id="1797066739">
      <w:bodyDiv w:val="1"/>
      <w:marLeft w:val="0"/>
      <w:marRight w:val="0"/>
      <w:marTop w:val="0"/>
      <w:marBottom w:val="0"/>
      <w:divBdr>
        <w:top w:val="none" w:sz="0" w:space="0" w:color="auto"/>
        <w:left w:val="none" w:sz="0" w:space="0" w:color="auto"/>
        <w:bottom w:val="none" w:sz="0" w:space="0" w:color="auto"/>
        <w:right w:val="none" w:sz="0" w:space="0" w:color="auto"/>
      </w:divBdr>
    </w:div>
    <w:div w:id="1799300702">
      <w:bodyDiv w:val="1"/>
      <w:marLeft w:val="0"/>
      <w:marRight w:val="0"/>
      <w:marTop w:val="0"/>
      <w:marBottom w:val="0"/>
      <w:divBdr>
        <w:top w:val="none" w:sz="0" w:space="0" w:color="auto"/>
        <w:left w:val="none" w:sz="0" w:space="0" w:color="auto"/>
        <w:bottom w:val="none" w:sz="0" w:space="0" w:color="auto"/>
        <w:right w:val="none" w:sz="0" w:space="0" w:color="auto"/>
      </w:divBdr>
    </w:div>
    <w:div w:id="1800339765">
      <w:bodyDiv w:val="1"/>
      <w:marLeft w:val="0"/>
      <w:marRight w:val="0"/>
      <w:marTop w:val="0"/>
      <w:marBottom w:val="0"/>
      <w:divBdr>
        <w:top w:val="none" w:sz="0" w:space="0" w:color="auto"/>
        <w:left w:val="none" w:sz="0" w:space="0" w:color="auto"/>
        <w:bottom w:val="none" w:sz="0" w:space="0" w:color="auto"/>
        <w:right w:val="none" w:sz="0" w:space="0" w:color="auto"/>
      </w:divBdr>
    </w:div>
    <w:div w:id="1801259872">
      <w:bodyDiv w:val="1"/>
      <w:marLeft w:val="0"/>
      <w:marRight w:val="0"/>
      <w:marTop w:val="0"/>
      <w:marBottom w:val="0"/>
      <w:divBdr>
        <w:top w:val="none" w:sz="0" w:space="0" w:color="auto"/>
        <w:left w:val="none" w:sz="0" w:space="0" w:color="auto"/>
        <w:bottom w:val="none" w:sz="0" w:space="0" w:color="auto"/>
        <w:right w:val="none" w:sz="0" w:space="0" w:color="auto"/>
      </w:divBdr>
    </w:div>
    <w:div w:id="1801605292">
      <w:bodyDiv w:val="1"/>
      <w:marLeft w:val="0"/>
      <w:marRight w:val="0"/>
      <w:marTop w:val="0"/>
      <w:marBottom w:val="0"/>
      <w:divBdr>
        <w:top w:val="none" w:sz="0" w:space="0" w:color="auto"/>
        <w:left w:val="none" w:sz="0" w:space="0" w:color="auto"/>
        <w:bottom w:val="none" w:sz="0" w:space="0" w:color="auto"/>
        <w:right w:val="none" w:sz="0" w:space="0" w:color="auto"/>
      </w:divBdr>
    </w:div>
    <w:div w:id="1803230774">
      <w:bodyDiv w:val="1"/>
      <w:marLeft w:val="0"/>
      <w:marRight w:val="0"/>
      <w:marTop w:val="0"/>
      <w:marBottom w:val="0"/>
      <w:divBdr>
        <w:top w:val="none" w:sz="0" w:space="0" w:color="auto"/>
        <w:left w:val="none" w:sz="0" w:space="0" w:color="auto"/>
        <w:bottom w:val="none" w:sz="0" w:space="0" w:color="auto"/>
        <w:right w:val="none" w:sz="0" w:space="0" w:color="auto"/>
      </w:divBdr>
    </w:div>
    <w:div w:id="1804344269">
      <w:bodyDiv w:val="1"/>
      <w:marLeft w:val="0"/>
      <w:marRight w:val="0"/>
      <w:marTop w:val="0"/>
      <w:marBottom w:val="0"/>
      <w:divBdr>
        <w:top w:val="none" w:sz="0" w:space="0" w:color="auto"/>
        <w:left w:val="none" w:sz="0" w:space="0" w:color="auto"/>
        <w:bottom w:val="none" w:sz="0" w:space="0" w:color="auto"/>
        <w:right w:val="none" w:sz="0" w:space="0" w:color="auto"/>
      </w:divBdr>
    </w:div>
    <w:div w:id="1807579553">
      <w:bodyDiv w:val="1"/>
      <w:marLeft w:val="0"/>
      <w:marRight w:val="0"/>
      <w:marTop w:val="0"/>
      <w:marBottom w:val="0"/>
      <w:divBdr>
        <w:top w:val="none" w:sz="0" w:space="0" w:color="auto"/>
        <w:left w:val="none" w:sz="0" w:space="0" w:color="auto"/>
        <w:bottom w:val="none" w:sz="0" w:space="0" w:color="auto"/>
        <w:right w:val="none" w:sz="0" w:space="0" w:color="auto"/>
      </w:divBdr>
    </w:div>
    <w:div w:id="1808745308">
      <w:bodyDiv w:val="1"/>
      <w:marLeft w:val="0"/>
      <w:marRight w:val="0"/>
      <w:marTop w:val="0"/>
      <w:marBottom w:val="0"/>
      <w:divBdr>
        <w:top w:val="none" w:sz="0" w:space="0" w:color="auto"/>
        <w:left w:val="none" w:sz="0" w:space="0" w:color="auto"/>
        <w:bottom w:val="none" w:sz="0" w:space="0" w:color="auto"/>
        <w:right w:val="none" w:sz="0" w:space="0" w:color="auto"/>
      </w:divBdr>
    </w:div>
    <w:div w:id="1810324065">
      <w:bodyDiv w:val="1"/>
      <w:marLeft w:val="0"/>
      <w:marRight w:val="0"/>
      <w:marTop w:val="0"/>
      <w:marBottom w:val="0"/>
      <w:divBdr>
        <w:top w:val="none" w:sz="0" w:space="0" w:color="auto"/>
        <w:left w:val="none" w:sz="0" w:space="0" w:color="auto"/>
        <w:bottom w:val="none" w:sz="0" w:space="0" w:color="auto"/>
        <w:right w:val="none" w:sz="0" w:space="0" w:color="auto"/>
      </w:divBdr>
    </w:div>
    <w:div w:id="1810442405">
      <w:bodyDiv w:val="1"/>
      <w:marLeft w:val="0"/>
      <w:marRight w:val="0"/>
      <w:marTop w:val="0"/>
      <w:marBottom w:val="0"/>
      <w:divBdr>
        <w:top w:val="none" w:sz="0" w:space="0" w:color="auto"/>
        <w:left w:val="none" w:sz="0" w:space="0" w:color="auto"/>
        <w:bottom w:val="none" w:sz="0" w:space="0" w:color="auto"/>
        <w:right w:val="none" w:sz="0" w:space="0" w:color="auto"/>
      </w:divBdr>
    </w:div>
    <w:div w:id="1810826552">
      <w:bodyDiv w:val="1"/>
      <w:marLeft w:val="0"/>
      <w:marRight w:val="0"/>
      <w:marTop w:val="0"/>
      <w:marBottom w:val="0"/>
      <w:divBdr>
        <w:top w:val="none" w:sz="0" w:space="0" w:color="auto"/>
        <w:left w:val="none" w:sz="0" w:space="0" w:color="auto"/>
        <w:bottom w:val="none" w:sz="0" w:space="0" w:color="auto"/>
        <w:right w:val="none" w:sz="0" w:space="0" w:color="auto"/>
      </w:divBdr>
    </w:div>
    <w:div w:id="1812208450">
      <w:bodyDiv w:val="1"/>
      <w:marLeft w:val="0"/>
      <w:marRight w:val="0"/>
      <w:marTop w:val="0"/>
      <w:marBottom w:val="0"/>
      <w:divBdr>
        <w:top w:val="none" w:sz="0" w:space="0" w:color="auto"/>
        <w:left w:val="none" w:sz="0" w:space="0" w:color="auto"/>
        <w:bottom w:val="none" w:sz="0" w:space="0" w:color="auto"/>
        <w:right w:val="none" w:sz="0" w:space="0" w:color="auto"/>
      </w:divBdr>
    </w:div>
    <w:div w:id="1814059131">
      <w:bodyDiv w:val="1"/>
      <w:marLeft w:val="0"/>
      <w:marRight w:val="0"/>
      <w:marTop w:val="0"/>
      <w:marBottom w:val="0"/>
      <w:divBdr>
        <w:top w:val="none" w:sz="0" w:space="0" w:color="auto"/>
        <w:left w:val="none" w:sz="0" w:space="0" w:color="auto"/>
        <w:bottom w:val="none" w:sz="0" w:space="0" w:color="auto"/>
        <w:right w:val="none" w:sz="0" w:space="0" w:color="auto"/>
      </w:divBdr>
    </w:div>
    <w:div w:id="1817645268">
      <w:bodyDiv w:val="1"/>
      <w:marLeft w:val="0"/>
      <w:marRight w:val="0"/>
      <w:marTop w:val="0"/>
      <w:marBottom w:val="0"/>
      <w:divBdr>
        <w:top w:val="none" w:sz="0" w:space="0" w:color="auto"/>
        <w:left w:val="none" w:sz="0" w:space="0" w:color="auto"/>
        <w:bottom w:val="none" w:sz="0" w:space="0" w:color="auto"/>
        <w:right w:val="none" w:sz="0" w:space="0" w:color="auto"/>
      </w:divBdr>
    </w:div>
    <w:div w:id="1822770941">
      <w:bodyDiv w:val="1"/>
      <w:marLeft w:val="0"/>
      <w:marRight w:val="0"/>
      <w:marTop w:val="0"/>
      <w:marBottom w:val="0"/>
      <w:divBdr>
        <w:top w:val="none" w:sz="0" w:space="0" w:color="auto"/>
        <w:left w:val="none" w:sz="0" w:space="0" w:color="auto"/>
        <w:bottom w:val="none" w:sz="0" w:space="0" w:color="auto"/>
        <w:right w:val="none" w:sz="0" w:space="0" w:color="auto"/>
      </w:divBdr>
    </w:div>
    <w:div w:id="1824158237">
      <w:bodyDiv w:val="1"/>
      <w:marLeft w:val="0"/>
      <w:marRight w:val="0"/>
      <w:marTop w:val="0"/>
      <w:marBottom w:val="0"/>
      <w:divBdr>
        <w:top w:val="none" w:sz="0" w:space="0" w:color="auto"/>
        <w:left w:val="none" w:sz="0" w:space="0" w:color="auto"/>
        <w:bottom w:val="none" w:sz="0" w:space="0" w:color="auto"/>
        <w:right w:val="none" w:sz="0" w:space="0" w:color="auto"/>
      </w:divBdr>
    </w:div>
    <w:div w:id="1825469672">
      <w:bodyDiv w:val="1"/>
      <w:marLeft w:val="0"/>
      <w:marRight w:val="0"/>
      <w:marTop w:val="0"/>
      <w:marBottom w:val="0"/>
      <w:divBdr>
        <w:top w:val="none" w:sz="0" w:space="0" w:color="auto"/>
        <w:left w:val="none" w:sz="0" w:space="0" w:color="auto"/>
        <w:bottom w:val="none" w:sz="0" w:space="0" w:color="auto"/>
        <w:right w:val="none" w:sz="0" w:space="0" w:color="auto"/>
      </w:divBdr>
    </w:div>
    <w:div w:id="1825508999">
      <w:bodyDiv w:val="1"/>
      <w:marLeft w:val="0"/>
      <w:marRight w:val="0"/>
      <w:marTop w:val="0"/>
      <w:marBottom w:val="0"/>
      <w:divBdr>
        <w:top w:val="none" w:sz="0" w:space="0" w:color="auto"/>
        <w:left w:val="none" w:sz="0" w:space="0" w:color="auto"/>
        <w:bottom w:val="none" w:sz="0" w:space="0" w:color="auto"/>
        <w:right w:val="none" w:sz="0" w:space="0" w:color="auto"/>
      </w:divBdr>
    </w:div>
    <w:div w:id="1825664731">
      <w:bodyDiv w:val="1"/>
      <w:marLeft w:val="0"/>
      <w:marRight w:val="0"/>
      <w:marTop w:val="0"/>
      <w:marBottom w:val="0"/>
      <w:divBdr>
        <w:top w:val="none" w:sz="0" w:space="0" w:color="auto"/>
        <w:left w:val="none" w:sz="0" w:space="0" w:color="auto"/>
        <w:bottom w:val="none" w:sz="0" w:space="0" w:color="auto"/>
        <w:right w:val="none" w:sz="0" w:space="0" w:color="auto"/>
      </w:divBdr>
    </w:div>
    <w:div w:id="1828010537">
      <w:bodyDiv w:val="1"/>
      <w:marLeft w:val="0"/>
      <w:marRight w:val="0"/>
      <w:marTop w:val="0"/>
      <w:marBottom w:val="0"/>
      <w:divBdr>
        <w:top w:val="none" w:sz="0" w:space="0" w:color="auto"/>
        <w:left w:val="none" w:sz="0" w:space="0" w:color="auto"/>
        <w:bottom w:val="none" w:sz="0" w:space="0" w:color="auto"/>
        <w:right w:val="none" w:sz="0" w:space="0" w:color="auto"/>
      </w:divBdr>
      <w:divsChild>
        <w:div w:id="1498226913">
          <w:marLeft w:val="0"/>
          <w:marRight w:val="0"/>
          <w:marTop w:val="0"/>
          <w:marBottom w:val="0"/>
          <w:divBdr>
            <w:top w:val="none" w:sz="0" w:space="0" w:color="auto"/>
            <w:left w:val="none" w:sz="0" w:space="0" w:color="auto"/>
            <w:bottom w:val="none" w:sz="0" w:space="0" w:color="auto"/>
            <w:right w:val="none" w:sz="0" w:space="0" w:color="auto"/>
          </w:divBdr>
        </w:div>
      </w:divsChild>
    </w:div>
    <w:div w:id="1828280910">
      <w:bodyDiv w:val="1"/>
      <w:marLeft w:val="0"/>
      <w:marRight w:val="0"/>
      <w:marTop w:val="0"/>
      <w:marBottom w:val="0"/>
      <w:divBdr>
        <w:top w:val="none" w:sz="0" w:space="0" w:color="auto"/>
        <w:left w:val="none" w:sz="0" w:space="0" w:color="auto"/>
        <w:bottom w:val="none" w:sz="0" w:space="0" w:color="auto"/>
        <w:right w:val="none" w:sz="0" w:space="0" w:color="auto"/>
      </w:divBdr>
    </w:div>
    <w:div w:id="1828548175">
      <w:bodyDiv w:val="1"/>
      <w:marLeft w:val="0"/>
      <w:marRight w:val="0"/>
      <w:marTop w:val="0"/>
      <w:marBottom w:val="0"/>
      <w:divBdr>
        <w:top w:val="none" w:sz="0" w:space="0" w:color="auto"/>
        <w:left w:val="none" w:sz="0" w:space="0" w:color="auto"/>
        <w:bottom w:val="none" w:sz="0" w:space="0" w:color="auto"/>
        <w:right w:val="none" w:sz="0" w:space="0" w:color="auto"/>
      </w:divBdr>
    </w:div>
    <w:div w:id="1829247764">
      <w:bodyDiv w:val="1"/>
      <w:marLeft w:val="0"/>
      <w:marRight w:val="0"/>
      <w:marTop w:val="0"/>
      <w:marBottom w:val="0"/>
      <w:divBdr>
        <w:top w:val="none" w:sz="0" w:space="0" w:color="auto"/>
        <w:left w:val="none" w:sz="0" w:space="0" w:color="auto"/>
        <w:bottom w:val="none" w:sz="0" w:space="0" w:color="auto"/>
        <w:right w:val="none" w:sz="0" w:space="0" w:color="auto"/>
      </w:divBdr>
    </w:div>
    <w:div w:id="1830092855">
      <w:bodyDiv w:val="1"/>
      <w:marLeft w:val="0"/>
      <w:marRight w:val="0"/>
      <w:marTop w:val="0"/>
      <w:marBottom w:val="0"/>
      <w:divBdr>
        <w:top w:val="none" w:sz="0" w:space="0" w:color="auto"/>
        <w:left w:val="none" w:sz="0" w:space="0" w:color="auto"/>
        <w:bottom w:val="none" w:sz="0" w:space="0" w:color="auto"/>
        <w:right w:val="none" w:sz="0" w:space="0" w:color="auto"/>
      </w:divBdr>
    </w:div>
    <w:div w:id="1830444803">
      <w:bodyDiv w:val="1"/>
      <w:marLeft w:val="0"/>
      <w:marRight w:val="0"/>
      <w:marTop w:val="0"/>
      <w:marBottom w:val="0"/>
      <w:divBdr>
        <w:top w:val="none" w:sz="0" w:space="0" w:color="auto"/>
        <w:left w:val="none" w:sz="0" w:space="0" w:color="auto"/>
        <w:bottom w:val="none" w:sz="0" w:space="0" w:color="auto"/>
        <w:right w:val="none" w:sz="0" w:space="0" w:color="auto"/>
      </w:divBdr>
    </w:div>
    <w:div w:id="1830561415">
      <w:bodyDiv w:val="1"/>
      <w:marLeft w:val="0"/>
      <w:marRight w:val="0"/>
      <w:marTop w:val="0"/>
      <w:marBottom w:val="0"/>
      <w:divBdr>
        <w:top w:val="none" w:sz="0" w:space="0" w:color="auto"/>
        <w:left w:val="none" w:sz="0" w:space="0" w:color="auto"/>
        <w:bottom w:val="none" w:sz="0" w:space="0" w:color="auto"/>
        <w:right w:val="none" w:sz="0" w:space="0" w:color="auto"/>
      </w:divBdr>
    </w:div>
    <w:div w:id="1831750946">
      <w:bodyDiv w:val="1"/>
      <w:marLeft w:val="0"/>
      <w:marRight w:val="0"/>
      <w:marTop w:val="0"/>
      <w:marBottom w:val="0"/>
      <w:divBdr>
        <w:top w:val="none" w:sz="0" w:space="0" w:color="auto"/>
        <w:left w:val="none" w:sz="0" w:space="0" w:color="auto"/>
        <w:bottom w:val="none" w:sz="0" w:space="0" w:color="auto"/>
        <w:right w:val="none" w:sz="0" w:space="0" w:color="auto"/>
      </w:divBdr>
    </w:div>
    <w:div w:id="1834638255">
      <w:bodyDiv w:val="1"/>
      <w:marLeft w:val="0"/>
      <w:marRight w:val="0"/>
      <w:marTop w:val="0"/>
      <w:marBottom w:val="0"/>
      <w:divBdr>
        <w:top w:val="none" w:sz="0" w:space="0" w:color="auto"/>
        <w:left w:val="none" w:sz="0" w:space="0" w:color="auto"/>
        <w:bottom w:val="none" w:sz="0" w:space="0" w:color="auto"/>
        <w:right w:val="none" w:sz="0" w:space="0" w:color="auto"/>
      </w:divBdr>
    </w:div>
    <w:div w:id="1836220232">
      <w:bodyDiv w:val="1"/>
      <w:marLeft w:val="0"/>
      <w:marRight w:val="0"/>
      <w:marTop w:val="0"/>
      <w:marBottom w:val="0"/>
      <w:divBdr>
        <w:top w:val="none" w:sz="0" w:space="0" w:color="auto"/>
        <w:left w:val="none" w:sz="0" w:space="0" w:color="auto"/>
        <w:bottom w:val="none" w:sz="0" w:space="0" w:color="auto"/>
        <w:right w:val="none" w:sz="0" w:space="0" w:color="auto"/>
      </w:divBdr>
    </w:div>
    <w:div w:id="1838305346">
      <w:bodyDiv w:val="1"/>
      <w:marLeft w:val="0"/>
      <w:marRight w:val="0"/>
      <w:marTop w:val="0"/>
      <w:marBottom w:val="0"/>
      <w:divBdr>
        <w:top w:val="none" w:sz="0" w:space="0" w:color="auto"/>
        <w:left w:val="none" w:sz="0" w:space="0" w:color="auto"/>
        <w:bottom w:val="none" w:sz="0" w:space="0" w:color="auto"/>
        <w:right w:val="none" w:sz="0" w:space="0" w:color="auto"/>
      </w:divBdr>
    </w:div>
    <w:div w:id="1838839340">
      <w:bodyDiv w:val="1"/>
      <w:marLeft w:val="0"/>
      <w:marRight w:val="0"/>
      <w:marTop w:val="0"/>
      <w:marBottom w:val="0"/>
      <w:divBdr>
        <w:top w:val="none" w:sz="0" w:space="0" w:color="auto"/>
        <w:left w:val="none" w:sz="0" w:space="0" w:color="auto"/>
        <w:bottom w:val="none" w:sz="0" w:space="0" w:color="auto"/>
        <w:right w:val="none" w:sz="0" w:space="0" w:color="auto"/>
      </w:divBdr>
    </w:div>
    <w:div w:id="1839222999">
      <w:bodyDiv w:val="1"/>
      <w:marLeft w:val="0"/>
      <w:marRight w:val="0"/>
      <w:marTop w:val="0"/>
      <w:marBottom w:val="0"/>
      <w:divBdr>
        <w:top w:val="none" w:sz="0" w:space="0" w:color="auto"/>
        <w:left w:val="none" w:sz="0" w:space="0" w:color="auto"/>
        <w:bottom w:val="none" w:sz="0" w:space="0" w:color="auto"/>
        <w:right w:val="none" w:sz="0" w:space="0" w:color="auto"/>
      </w:divBdr>
    </w:div>
    <w:div w:id="1839228230">
      <w:bodyDiv w:val="1"/>
      <w:marLeft w:val="0"/>
      <w:marRight w:val="0"/>
      <w:marTop w:val="0"/>
      <w:marBottom w:val="0"/>
      <w:divBdr>
        <w:top w:val="none" w:sz="0" w:space="0" w:color="auto"/>
        <w:left w:val="none" w:sz="0" w:space="0" w:color="auto"/>
        <w:bottom w:val="none" w:sz="0" w:space="0" w:color="auto"/>
        <w:right w:val="none" w:sz="0" w:space="0" w:color="auto"/>
      </w:divBdr>
    </w:div>
    <w:div w:id="1841774284">
      <w:bodyDiv w:val="1"/>
      <w:marLeft w:val="0"/>
      <w:marRight w:val="0"/>
      <w:marTop w:val="0"/>
      <w:marBottom w:val="0"/>
      <w:divBdr>
        <w:top w:val="none" w:sz="0" w:space="0" w:color="auto"/>
        <w:left w:val="none" w:sz="0" w:space="0" w:color="auto"/>
        <w:bottom w:val="none" w:sz="0" w:space="0" w:color="auto"/>
        <w:right w:val="none" w:sz="0" w:space="0" w:color="auto"/>
      </w:divBdr>
    </w:div>
    <w:div w:id="1842701526">
      <w:bodyDiv w:val="1"/>
      <w:marLeft w:val="0"/>
      <w:marRight w:val="0"/>
      <w:marTop w:val="0"/>
      <w:marBottom w:val="0"/>
      <w:divBdr>
        <w:top w:val="none" w:sz="0" w:space="0" w:color="auto"/>
        <w:left w:val="none" w:sz="0" w:space="0" w:color="auto"/>
        <w:bottom w:val="none" w:sz="0" w:space="0" w:color="auto"/>
        <w:right w:val="none" w:sz="0" w:space="0" w:color="auto"/>
      </w:divBdr>
    </w:div>
    <w:div w:id="1844737153">
      <w:bodyDiv w:val="1"/>
      <w:marLeft w:val="0"/>
      <w:marRight w:val="0"/>
      <w:marTop w:val="0"/>
      <w:marBottom w:val="0"/>
      <w:divBdr>
        <w:top w:val="none" w:sz="0" w:space="0" w:color="auto"/>
        <w:left w:val="none" w:sz="0" w:space="0" w:color="auto"/>
        <w:bottom w:val="none" w:sz="0" w:space="0" w:color="auto"/>
        <w:right w:val="none" w:sz="0" w:space="0" w:color="auto"/>
      </w:divBdr>
    </w:div>
    <w:div w:id="1845776587">
      <w:bodyDiv w:val="1"/>
      <w:marLeft w:val="0"/>
      <w:marRight w:val="0"/>
      <w:marTop w:val="0"/>
      <w:marBottom w:val="0"/>
      <w:divBdr>
        <w:top w:val="none" w:sz="0" w:space="0" w:color="auto"/>
        <w:left w:val="none" w:sz="0" w:space="0" w:color="auto"/>
        <w:bottom w:val="none" w:sz="0" w:space="0" w:color="auto"/>
        <w:right w:val="none" w:sz="0" w:space="0" w:color="auto"/>
      </w:divBdr>
    </w:div>
    <w:div w:id="1849322326">
      <w:bodyDiv w:val="1"/>
      <w:marLeft w:val="0"/>
      <w:marRight w:val="0"/>
      <w:marTop w:val="0"/>
      <w:marBottom w:val="0"/>
      <w:divBdr>
        <w:top w:val="none" w:sz="0" w:space="0" w:color="auto"/>
        <w:left w:val="none" w:sz="0" w:space="0" w:color="auto"/>
        <w:bottom w:val="none" w:sz="0" w:space="0" w:color="auto"/>
        <w:right w:val="none" w:sz="0" w:space="0" w:color="auto"/>
      </w:divBdr>
    </w:div>
    <w:div w:id="1849367702">
      <w:bodyDiv w:val="1"/>
      <w:marLeft w:val="0"/>
      <w:marRight w:val="0"/>
      <w:marTop w:val="0"/>
      <w:marBottom w:val="0"/>
      <w:divBdr>
        <w:top w:val="none" w:sz="0" w:space="0" w:color="auto"/>
        <w:left w:val="none" w:sz="0" w:space="0" w:color="auto"/>
        <w:bottom w:val="none" w:sz="0" w:space="0" w:color="auto"/>
        <w:right w:val="none" w:sz="0" w:space="0" w:color="auto"/>
      </w:divBdr>
    </w:div>
    <w:div w:id="1850946011">
      <w:bodyDiv w:val="1"/>
      <w:marLeft w:val="0"/>
      <w:marRight w:val="0"/>
      <w:marTop w:val="0"/>
      <w:marBottom w:val="0"/>
      <w:divBdr>
        <w:top w:val="none" w:sz="0" w:space="0" w:color="auto"/>
        <w:left w:val="none" w:sz="0" w:space="0" w:color="auto"/>
        <w:bottom w:val="none" w:sz="0" w:space="0" w:color="auto"/>
        <w:right w:val="none" w:sz="0" w:space="0" w:color="auto"/>
      </w:divBdr>
    </w:div>
    <w:div w:id="1852335824">
      <w:bodyDiv w:val="1"/>
      <w:marLeft w:val="0"/>
      <w:marRight w:val="0"/>
      <w:marTop w:val="0"/>
      <w:marBottom w:val="0"/>
      <w:divBdr>
        <w:top w:val="none" w:sz="0" w:space="0" w:color="auto"/>
        <w:left w:val="none" w:sz="0" w:space="0" w:color="auto"/>
        <w:bottom w:val="none" w:sz="0" w:space="0" w:color="auto"/>
        <w:right w:val="none" w:sz="0" w:space="0" w:color="auto"/>
      </w:divBdr>
    </w:div>
    <w:div w:id="1852795871">
      <w:bodyDiv w:val="1"/>
      <w:marLeft w:val="0"/>
      <w:marRight w:val="0"/>
      <w:marTop w:val="0"/>
      <w:marBottom w:val="0"/>
      <w:divBdr>
        <w:top w:val="none" w:sz="0" w:space="0" w:color="auto"/>
        <w:left w:val="none" w:sz="0" w:space="0" w:color="auto"/>
        <w:bottom w:val="none" w:sz="0" w:space="0" w:color="auto"/>
        <w:right w:val="none" w:sz="0" w:space="0" w:color="auto"/>
      </w:divBdr>
    </w:div>
    <w:div w:id="1853295007">
      <w:bodyDiv w:val="1"/>
      <w:marLeft w:val="0"/>
      <w:marRight w:val="0"/>
      <w:marTop w:val="0"/>
      <w:marBottom w:val="0"/>
      <w:divBdr>
        <w:top w:val="none" w:sz="0" w:space="0" w:color="auto"/>
        <w:left w:val="none" w:sz="0" w:space="0" w:color="auto"/>
        <w:bottom w:val="none" w:sz="0" w:space="0" w:color="auto"/>
        <w:right w:val="none" w:sz="0" w:space="0" w:color="auto"/>
      </w:divBdr>
    </w:div>
    <w:div w:id="1856651837">
      <w:bodyDiv w:val="1"/>
      <w:marLeft w:val="0"/>
      <w:marRight w:val="0"/>
      <w:marTop w:val="0"/>
      <w:marBottom w:val="0"/>
      <w:divBdr>
        <w:top w:val="none" w:sz="0" w:space="0" w:color="auto"/>
        <w:left w:val="none" w:sz="0" w:space="0" w:color="auto"/>
        <w:bottom w:val="none" w:sz="0" w:space="0" w:color="auto"/>
        <w:right w:val="none" w:sz="0" w:space="0" w:color="auto"/>
      </w:divBdr>
    </w:div>
    <w:div w:id="1858617871">
      <w:bodyDiv w:val="1"/>
      <w:marLeft w:val="0"/>
      <w:marRight w:val="0"/>
      <w:marTop w:val="0"/>
      <w:marBottom w:val="0"/>
      <w:divBdr>
        <w:top w:val="none" w:sz="0" w:space="0" w:color="auto"/>
        <w:left w:val="none" w:sz="0" w:space="0" w:color="auto"/>
        <w:bottom w:val="none" w:sz="0" w:space="0" w:color="auto"/>
        <w:right w:val="none" w:sz="0" w:space="0" w:color="auto"/>
      </w:divBdr>
    </w:div>
    <w:div w:id="1859923655">
      <w:bodyDiv w:val="1"/>
      <w:marLeft w:val="0"/>
      <w:marRight w:val="0"/>
      <w:marTop w:val="0"/>
      <w:marBottom w:val="0"/>
      <w:divBdr>
        <w:top w:val="none" w:sz="0" w:space="0" w:color="auto"/>
        <w:left w:val="none" w:sz="0" w:space="0" w:color="auto"/>
        <w:bottom w:val="none" w:sz="0" w:space="0" w:color="auto"/>
        <w:right w:val="none" w:sz="0" w:space="0" w:color="auto"/>
      </w:divBdr>
    </w:div>
    <w:div w:id="1866282927">
      <w:bodyDiv w:val="1"/>
      <w:marLeft w:val="0"/>
      <w:marRight w:val="0"/>
      <w:marTop w:val="0"/>
      <w:marBottom w:val="0"/>
      <w:divBdr>
        <w:top w:val="none" w:sz="0" w:space="0" w:color="auto"/>
        <w:left w:val="none" w:sz="0" w:space="0" w:color="auto"/>
        <w:bottom w:val="none" w:sz="0" w:space="0" w:color="auto"/>
        <w:right w:val="none" w:sz="0" w:space="0" w:color="auto"/>
      </w:divBdr>
    </w:div>
    <w:div w:id="1866552345">
      <w:bodyDiv w:val="1"/>
      <w:marLeft w:val="0"/>
      <w:marRight w:val="0"/>
      <w:marTop w:val="0"/>
      <w:marBottom w:val="0"/>
      <w:divBdr>
        <w:top w:val="none" w:sz="0" w:space="0" w:color="auto"/>
        <w:left w:val="none" w:sz="0" w:space="0" w:color="auto"/>
        <w:bottom w:val="none" w:sz="0" w:space="0" w:color="auto"/>
        <w:right w:val="none" w:sz="0" w:space="0" w:color="auto"/>
      </w:divBdr>
    </w:div>
    <w:div w:id="1866751492">
      <w:bodyDiv w:val="1"/>
      <w:marLeft w:val="0"/>
      <w:marRight w:val="0"/>
      <w:marTop w:val="0"/>
      <w:marBottom w:val="0"/>
      <w:divBdr>
        <w:top w:val="none" w:sz="0" w:space="0" w:color="auto"/>
        <w:left w:val="none" w:sz="0" w:space="0" w:color="auto"/>
        <w:bottom w:val="none" w:sz="0" w:space="0" w:color="auto"/>
        <w:right w:val="none" w:sz="0" w:space="0" w:color="auto"/>
      </w:divBdr>
    </w:div>
    <w:div w:id="1867401787">
      <w:bodyDiv w:val="1"/>
      <w:marLeft w:val="0"/>
      <w:marRight w:val="0"/>
      <w:marTop w:val="0"/>
      <w:marBottom w:val="0"/>
      <w:divBdr>
        <w:top w:val="none" w:sz="0" w:space="0" w:color="auto"/>
        <w:left w:val="none" w:sz="0" w:space="0" w:color="auto"/>
        <w:bottom w:val="none" w:sz="0" w:space="0" w:color="auto"/>
        <w:right w:val="none" w:sz="0" w:space="0" w:color="auto"/>
      </w:divBdr>
    </w:div>
    <w:div w:id="1869877892">
      <w:bodyDiv w:val="1"/>
      <w:marLeft w:val="0"/>
      <w:marRight w:val="0"/>
      <w:marTop w:val="0"/>
      <w:marBottom w:val="0"/>
      <w:divBdr>
        <w:top w:val="none" w:sz="0" w:space="0" w:color="auto"/>
        <w:left w:val="none" w:sz="0" w:space="0" w:color="auto"/>
        <w:bottom w:val="none" w:sz="0" w:space="0" w:color="auto"/>
        <w:right w:val="none" w:sz="0" w:space="0" w:color="auto"/>
      </w:divBdr>
    </w:div>
    <w:div w:id="1870289257">
      <w:bodyDiv w:val="1"/>
      <w:marLeft w:val="0"/>
      <w:marRight w:val="0"/>
      <w:marTop w:val="0"/>
      <w:marBottom w:val="0"/>
      <w:divBdr>
        <w:top w:val="none" w:sz="0" w:space="0" w:color="auto"/>
        <w:left w:val="none" w:sz="0" w:space="0" w:color="auto"/>
        <w:bottom w:val="none" w:sz="0" w:space="0" w:color="auto"/>
        <w:right w:val="none" w:sz="0" w:space="0" w:color="auto"/>
      </w:divBdr>
    </w:div>
    <w:div w:id="1871454411">
      <w:bodyDiv w:val="1"/>
      <w:marLeft w:val="0"/>
      <w:marRight w:val="0"/>
      <w:marTop w:val="0"/>
      <w:marBottom w:val="0"/>
      <w:divBdr>
        <w:top w:val="none" w:sz="0" w:space="0" w:color="auto"/>
        <w:left w:val="none" w:sz="0" w:space="0" w:color="auto"/>
        <w:bottom w:val="none" w:sz="0" w:space="0" w:color="auto"/>
        <w:right w:val="none" w:sz="0" w:space="0" w:color="auto"/>
      </w:divBdr>
    </w:div>
    <w:div w:id="1871720235">
      <w:bodyDiv w:val="1"/>
      <w:marLeft w:val="0"/>
      <w:marRight w:val="0"/>
      <w:marTop w:val="0"/>
      <w:marBottom w:val="0"/>
      <w:divBdr>
        <w:top w:val="none" w:sz="0" w:space="0" w:color="auto"/>
        <w:left w:val="none" w:sz="0" w:space="0" w:color="auto"/>
        <w:bottom w:val="none" w:sz="0" w:space="0" w:color="auto"/>
        <w:right w:val="none" w:sz="0" w:space="0" w:color="auto"/>
      </w:divBdr>
    </w:div>
    <w:div w:id="1871842084">
      <w:bodyDiv w:val="1"/>
      <w:marLeft w:val="0"/>
      <w:marRight w:val="0"/>
      <w:marTop w:val="0"/>
      <w:marBottom w:val="0"/>
      <w:divBdr>
        <w:top w:val="none" w:sz="0" w:space="0" w:color="auto"/>
        <w:left w:val="none" w:sz="0" w:space="0" w:color="auto"/>
        <w:bottom w:val="none" w:sz="0" w:space="0" w:color="auto"/>
        <w:right w:val="none" w:sz="0" w:space="0" w:color="auto"/>
      </w:divBdr>
    </w:div>
    <w:div w:id="1877233294">
      <w:bodyDiv w:val="1"/>
      <w:marLeft w:val="0"/>
      <w:marRight w:val="0"/>
      <w:marTop w:val="0"/>
      <w:marBottom w:val="0"/>
      <w:divBdr>
        <w:top w:val="none" w:sz="0" w:space="0" w:color="auto"/>
        <w:left w:val="none" w:sz="0" w:space="0" w:color="auto"/>
        <w:bottom w:val="none" w:sz="0" w:space="0" w:color="auto"/>
        <w:right w:val="none" w:sz="0" w:space="0" w:color="auto"/>
      </w:divBdr>
    </w:div>
    <w:div w:id="1878160192">
      <w:bodyDiv w:val="1"/>
      <w:marLeft w:val="0"/>
      <w:marRight w:val="0"/>
      <w:marTop w:val="0"/>
      <w:marBottom w:val="0"/>
      <w:divBdr>
        <w:top w:val="none" w:sz="0" w:space="0" w:color="auto"/>
        <w:left w:val="none" w:sz="0" w:space="0" w:color="auto"/>
        <w:bottom w:val="none" w:sz="0" w:space="0" w:color="auto"/>
        <w:right w:val="none" w:sz="0" w:space="0" w:color="auto"/>
      </w:divBdr>
    </w:div>
    <w:div w:id="1878660889">
      <w:bodyDiv w:val="1"/>
      <w:marLeft w:val="0"/>
      <w:marRight w:val="0"/>
      <w:marTop w:val="0"/>
      <w:marBottom w:val="0"/>
      <w:divBdr>
        <w:top w:val="none" w:sz="0" w:space="0" w:color="auto"/>
        <w:left w:val="none" w:sz="0" w:space="0" w:color="auto"/>
        <w:bottom w:val="none" w:sz="0" w:space="0" w:color="auto"/>
        <w:right w:val="none" w:sz="0" w:space="0" w:color="auto"/>
      </w:divBdr>
    </w:div>
    <w:div w:id="1880900172">
      <w:bodyDiv w:val="1"/>
      <w:marLeft w:val="0"/>
      <w:marRight w:val="0"/>
      <w:marTop w:val="0"/>
      <w:marBottom w:val="0"/>
      <w:divBdr>
        <w:top w:val="none" w:sz="0" w:space="0" w:color="auto"/>
        <w:left w:val="none" w:sz="0" w:space="0" w:color="auto"/>
        <w:bottom w:val="none" w:sz="0" w:space="0" w:color="auto"/>
        <w:right w:val="none" w:sz="0" w:space="0" w:color="auto"/>
      </w:divBdr>
    </w:div>
    <w:div w:id="1883397470">
      <w:bodyDiv w:val="1"/>
      <w:marLeft w:val="0"/>
      <w:marRight w:val="0"/>
      <w:marTop w:val="0"/>
      <w:marBottom w:val="0"/>
      <w:divBdr>
        <w:top w:val="none" w:sz="0" w:space="0" w:color="auto"/>
        <w:left w:val="none" w:sz="0" w:space="0" w:color="auto"/>
        <w:bottom w:val="none" w:sz="0" w:space="0" w:color="auto"/>
        <w:right w:val="none" w:sz="0" w:space="0" w:color="auto"/>
      </w:divBdr>
    </w:div>
    <w:div w:id="1884051241">
      <w:bodyDiv w:val="1"/>
      <w:marLeft w:val="0"/>
      <w:marRight w:val="0"/>
      <w:marTop w:val="0"/>
      <w:marBottom w:val="0"/>
      <w:divBdr>
        <w:top w:val="none" w:sz="0" w:space="0" w:color="auto"/>
        <w:left w:val="none" w:sz="0" w:space="0" w:color="auto"/>
        <w:bottom w:val="none" w:sz="0" w:space="0" w:color="auto"/>
        <w:right w:val="none" w:sz="0" w:space="0" w:color="auto"/>
      </w:divBdr>
    </w:div>
    <w:div w:id="1884053645">
      <w:bodyDiv w:val="1"/>
      <w:marLeft w:val="0"/>
      <w:marRight w:val="0"/>
      <w:marTop w:val="0"/>
      <w:marBottom w:val="0"/>
      <w:divBdr>
        <w:top w:val="none" w:sz="0" w:space="0" w:color="auto"/>
        <w:left w:val="none" w:sz="0" w:space="0" w:color="auto"/>
        <w:bottom w:val="none" w:sz="0" w:space="0" w:color="auto"/>
        <w:right w:val="none" w:sz="0" w:space="0" w:color="auto"/>
      </w:divBdr>
    </w:div>
    <w:div w:id="1886484666">
      <w:bodyDiv w:val="1"/>
      <w:marLeft w:val="0"/>
      <w:marRight w:val="0"/>
      <w:marTop w:val="0"/>
      <w:marBottom w:val="0"/>
      <w:divBdr>
        <w:top w:val="none" w:sz="0" w:space="0" w:color="auto"/>
        <w:left w:val="none" w:sz="0" w:space="0" w:color="auto"/>
        <w:bottom w:val="none" w:sz="0" w:space="0" w:color="auto"/>
        <w:right w:val="none" w:sz="0" w:space="0" w:color="auto"/>
      </w:divBdr>
    </w:div>
    <w:div w:id="1887832903">
      <w:bodyDiv w:val="1"/>
      <w:marLeft w:val="0"/>
      <w:marRight w:val="0"/>
      <w:marTop w:val="0"/>
      <w:marBottom w:val="0"/>
      <w:divBdr>
        <w:top w:val="none" w:sz="0" w:space="0" w:color="auto"/>
        <w:left w:val="none" w:sz="0" w:space="0" w:color="auto"/>
        <w:bottom w:val="none" w:sz="0" w:space="0" w:color="auto"/>
        <w:right w:val="none" w:sz="0" w:space="0" w:color="auto"/>
      </w:divBdr>
    </w:div>
    <w:div w:id="1890653510">
      <w:bodyDiv w:val="1"/>
      <w:marLeft w:val="0"/>
      <w:marRight w:val="0"/>
      <w:marTop w:val="0"/>
      <w:marBottom w:val="0"/>
      <w:divBdr>
        <w:top w:val="none" w:sz="0" w:space="0" w:color="auto"/>
        <w:left w:val="none" w:sz="0" w:space="0" w:color="auto"/>
        <w:bottom w:val="none" w:sz="0" w:space="0" w:color="auto"/>
        <w:right w:val="none" w:sz="0" w:space="0" w:color="auto"/>
      </w:divBdr>
    </w:div>
    <w:div w:id="1890875910">
      <w:bodyDiv w:val="1"/>
      <w:marLeft w:val="0"/>
      <w:marRight w:val="0"/>
      <w:marTop w:val="0"/>
      <w:marBottom w:val="0"/>
      <w:divBdr>
        <w:top w:val="none" w:sz="0" w:space="0" w:color="auto"/>
        <w:left w:val="none" w:sz="0" w:space="0" w:color="auto"/>
        <w:bottom w:val="none" w:sz="0" w:space="0" w:color="auto"/>
        <w:right w:val="none" w:sz="0" w:space="0" w:color="auto"/>
      </w:divBdr>
    </w:div>
    <w:div w:id="1891914856">
      <w:bodyDiv w:val="1"/>
      <w:marLeft w:val="0"/>
      <w:marRight w:val="0"/>
      <w:marTop w:val="0"/>
      <w:marBottom w:val="0"/>
      <w:divBdr>
        <w:top w:val="none" w:sz="0" w:space="0" w:color="auto"/>
        <w:left w:val="none" w:sz="0" w:space="0" w:color="auto"/>
        <w:bottom w:val="none" w:sz="0" w:space="0" w:color="auto"/>
        <w:right w:val="none" w:sz="0" w:space="0" w:color="auto"/>
      </w:divBdr>
    </w:div>
    <w:div w:id="1894075692">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7232304">
      <w:bodyDiv w:val="1"/>
      <w:marLeft w:val="0"/>
      <w:marRight w:val="0"/>
      <w:marTop w:val="0"/>
      <w:marBottom w:val="0"/>
      <w:divBdr>
        <w:top w:val="none" w:sz="0" w:space="0" w:color="auto"/>
        <w:left w:val="none" w:sz="0" w:space="0" w:color="auto"/>
        <w:bottom w:val="none" w:sz="0" w:space="0" w:color="auto"/>
        <w:right w:val="none" w:sz="0" w:space="0" w:color="auto"/>
      </w:divBdr>
    </w:div>
    <w:div w:id="1898592184">
      <w:bodyDiv w:val="1"/>
      <w:marLeft w:val="0"/>
      <w:marRight w:val="0"/>
      <w:marTop w:val="0"/>
      <w:marBottom w:val="0"/>
      <w:divBdr>
        <w:top w:val="none" w:sz="0" w:space="0" w:color="auto"/>
        <w:left w:val="none" w:sz="0" w:space="0" w:color="auto"/>
        <w:bottom w:val="none" w:sz="0" w:space="0" w:color="auto"/>
        <w:right w:val="none" w:sz="0" w:space="0" w:color="auto"/>
      </w:divBdr>
    </w:div>
    <w:div w:id="1901205289">
      <w:bodyDiv w:val="1"/>
      <w:marLeft w:val="0"/>
      <w:marRight w:val="0"/>
      <w:marTop w:val="0"/>
      <w:marBottom w:val="0"/>
      <w:divBdr>
        <w:top w:val="none" w:sz="0" w:space="0" w:color="auto"/>
        <w:left w:val="none" w:sz="0" w:space="0" w:color="auto"/>
        <w:bottom w:val="none" w:sz="0" w:space="0" w:color="auto"/>
        <w:right w:val="none" w:sz="0" w:space="0" w:color="auto"/>
      </w:divBdr>
    </w:div>
    <w:div w:id="1901598981">
      <w:bodyDiv w:val="1"/>
      <w:marLeft w:val="0"/>
      <w:marRight w:val="0"/>
      <w:marTop w:val="0"/>
      <w:marBottom w:val="0"/>
      <w:divBdr>
        <w:top w:val="none" w:sz="0" w:space="0" w:color="auto"/>
        <w:left w:val="none" w:sz="0" w:space="0" w:color="auto"/>
        <w:bottom w:val="none" w:sz="0" w:space="0" w:color="auto"/>
        <w:right w:val="none" w:sz="0" w:space="0" w:color="auto"/>
      </w:divBdr>
    </w:div>
    <w:div w:id="1902404255">
      <w:bodyDiv w:val="1"/>
      <w:marLeft w:val="0"/>
      <w:marRight w:val="0"/>
      <w:marTop w:val="0"/>
      <w:marBottom w:val="0"/>
      <w:divBdr>
        <w:top w:val="none" w:sz="0" w:space="0" w:color="auto"/>
        <w:left w:val="none" w:sz="0" w:space="0" w:color="auto"/>
        <w:bottom w:val="none" w:sz="0" w:space="0" w:color="auto"/>
        <w:right w:val="none" w:sz="0" w:space="0" w:color="auto"/>
      </w:divBdr>
    </w:div>
    <w:div w:id="1905330190">
      <w:bodyDiv w:val="1"/>
      <w:marLeft w:val="0"/>
      <w:marRight w:val="0"/>
      <w:marTop w:val="0"/>
      <w:marBottom w:val="0"/>
      <w:divBdr>
        <w:top w:val="none" w:sz="0" w:space="0" w:color="auto"/>
        <w:left w:val="none" w:sz="0" w:space="0" w:color="auto"/>
        <w:bottom w:val="none" w:sz="0" w:space="0" w:color="auto"/>
        <w:right w:val="none" w:sz="0" w:space="0" w:color="auto"/>
      </w:divBdr>
    </w:div>
    <w:div w:id="1905943867">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0849343">
      <w:bodyDiv w:val="1"/>
      <w:marLeft w:val="0"/>
      <w:marRight w:val="0"/>
      <w:marTop w:val="0"/>
      <w:marBottom w:val="0"/>
      <w:divBdr>
        <w:top w:val="none" w:sz="0" w:space="0" w:color="auto"/>
        <w:left w:val="none" w:sz="0" w:space="0" w:color="auto"/>
        <w:bottom w:val="none" w:sz="0" w:space="0" w:color="auto"/>
        <w:right w:val="none" w:sz="0" w:space="0" w:color="auto"/>
      </w:divBdr>
    </w:div>
    <w:div w:id="1912232922">
      <w:bodyDiv w:val="1"/>
      <w:marLeft w:val="0"/>
      <w:marRight w:val="0"/>
      <w:marTop w:val="0"/>
      <w:marBottom w:val="0"/>
      <w:divBdr>
        <w:top w:val="none" w:sz="0" w:space="0" w:color="auto"/>
        <w:left w:val="none" w:sz="0" w:space="0" w:color="auto"/>
        <w:bottom w:val="none" w:sz="0" w:space="0" w:color="auto"/>
        <w:right w:val="none" w:sz="0" w:space="0" w:color="auto"/>
      </w:divBdr>
    </w:div>
    <w:div w:id="1913735858">
      <w:bodyDiv w:val="1"/>
      <w:marLeft w:val="0"/>
      <w:marRight w:val="0"/>
      <w:marTop w:val="0"/>
      <w:marBottom w:val="0"/>
      <w:divBdr>
        <w:top w:val="none" w:sz="0" w:space="0" w:color="auto"/>
        <w:left w:val="none" w:sz="0" w:space="0" w:color="auto"/>
        <w:bottom w:val="none" w:sz="0" w:space="0" w:color="auto"/>
        <w:right w:val="none" w:sz="0" w:space="0" w:color="auto"/>
      </w:divBdr>
    </w:div>
    <w:div w:id="1913736015">
      <w:bodyDiv w:val="1"/>
      <w:marLeft w:val="0"/>
      <w:marRight w:val="0"/>
      <w:marTop w:val="0"/>
      <w:marBottom w:val="0"/>
      <w:divBdr>
        <w:top w:val="none" w:sz="0" w:space="0" w:color="auto"/>
        <w:left w:val="none" w:sz="0" w:space="0" w:color="auto"/>
        <w:bottom w:val="none" w:sz="0" w:space="0" w:color="auto"/>
        <w:right w:val="none" w:sz="0" w:space="0" w:color="auto"/>
      </w:divBdr>
    </w:div>
    <w:div w:id="1915042920">
      <w:bodyDiv w:val="1"/>
      <w:marLeft w:val="0"/>
      <w:marRight w:val="0"/>
      <w:marTop w:val="0"/>
      <w:marBottom w:val="0"/>
      <w:divBdr>
        <w:top w:val="none" w:sz="0" w:space="0" w:color="auto"/>
        <w:left w:val="none" w:sz="0" w:space="0" w:color="auto"/>
        <w:bottom w:val="none" w:sz="0" w:space="0" w:color="auto"/>
        <w:right w:val="none" w:sz="0" w:space="0" w:color="auto"/>
      </w:divBdr>
    </w:div>
    <w:div w:id="1916670909">
      <w:bodyDiv w:val="1"/>
      <w:marLeft w:val="0"/>
      <w:marRight w:val="0"/>
      <w:marTop w:val="0"/>
      <w:marBottom w:val="0"/>
      <w:divBdr>
        <w:top w:val="none" w:sz="0" w:space="0" w:color="auto"/>
        <w:left w:val="none" w:sz="0" w:space="0" w:color="auto"/>
        <w:bottom w:val="none" w:sz="0" w:space="0" w:color="auto"/>
        <w:right w:val="none" w:sz="0" w:space="0" w:color="auto"/>
      </w:divBdr>
    </w:div>
    <w:div w:id="1918401763">
      <w:bodyDiv w:val="1"/>
      <w:marLeft w:val="0"/>
      <w:marRight w:val="0"/>
      <w:marTop w:val="0"/>
      <w:marBottom w:val="0"/>
      <w:divBdr>
        <w:top w:val="none" w:sz="0" w:space="0" w:color="auto"/>
        <w:left w:val="none" w:sz="0" w:space="0" w:color="auto"/>
        <w:bottom w:val="none" w:sz="0" w:space="0" w:color="auto"/>
        <w:right w:val="none" w:sz="0" w:space="0" w:color="auto"/>
      </w:divBdr>
    </w:div>
    <w:div w:id="1919826883">
      <w:bodyDiv w:val="1"/>
      <w:marLeft w:val="0"/>
      <w:marRight w:val="0"/>
      <w:marTop w:val="0"/>
      <w:marBottom w:val="0"/>
      <w:divBdr>
        <w:top w:val="none" w:sz="0" w:space="0" w:color="auto"/>
        <w:left w:val="none" w:sz="0" w:space="0" w:color="auto"/>
        <w:bottom w:val="none" w:sz="0" w:space="0" w:color="auto"/>
        <w:right w:val="none" w:sz="0" w:space="0" w:color="auto"/>
      </w:divBdr>
    </w:div>
    <w:div w:id="1920089784">
      <w:bodyDiv w:val="1"/>
      <w:marLeft w:val="0"/>
      <w:marRight w:val="0"/>
      <w:marTop w:val="0"/>
      <w:marBottom w:val="0"/>
      <w:divBdr>
        <w:top w:val="none" w:sz="0" w:space="0" w:color="auto"/>
        <w:left w:val="none" w:sz="0" w:space="0" w:color="auto"/>
        <w:bottom w:val="none" w:sz="0" w:space="0" w:color="auto"/>
        <w:right w:val="none" w:sz="0" w:space="0" w:color="auto"/>
      </w:divBdr>
    </w:div>
    <w:div w:id="1920207758">
      <w:bodyDiv w:val="1"/>
      <w:marLeft w:val="0"/>
      <w:marRight w:val="0"/>
      <w:marTop w:val="0"/>
      <w:marBottom w:val="0"/>
      <w:divBdr>
        <w:top w:val="none" w:sz="0" w:space="0" w:color="auto"/>
        <w:left w:val="none" w:sz="0" w:space="0" w:color="auto"/>
        <w:bottom w:val="none" w:sz="0" w:space="0" w:color="auto"/>
        <w:right w:val="none" w:sz="0" w:space="0" w:color="auto"/>
      </w:divBdr>
    </w:div>
    <w:div w:id="1921022765">
      <w:bodyDiv w:val="1"/>
      <w:marLeft w:val="0"/>
      <w:marRight w:val="0"/>
      <w:marTop w:val="0"/>
      <w:marBottom w:val="0"/>
      <w:divBdr>
        <w:top w:val="none" w:sz="0" w:space="0" w:color="auto"/>
        <w:left w:val="none" w:sz="0" w:space="0" w:color="auto"/>
        <w:bottom w:val="none" w:sz="0" w:space="0" w:color="auto"/>
        <w:right w:val="none" w:sz="0" w:space="0" w:color="auto"/>
      </w:divBdr>
    </w:div>
    <w:div w:id="1921985430">
      <w:bodyDiv w:val="1"/>
      <w:marLeft w:val="0"/>
      <w:marRight w:val="0"/>
      <w:marTop w:val="0"/>
      <w:marBottom w:val="0"/>
      <w:divBdr>
        <w:top w:val="none" w:sz="0" w:space="0" w:color="auto"/>
        <w:left w:val="none" w:sz="0" w:space="0" w:color="auto"/>
        <w:bottom w:val="none" w:sz="0" w:space="0" w:color="auto"/>
        <w:right w:val="none" w:sz="0" w:space="0" w:color="auto"/>
      </w:divBdr>
    </w:div>
    <w:div w:id="1921988889">
      <w:bodyDiv w:val="1"/>
      <w:marLeft w:val="0"/>
      <w:marRight w:val="0"/>
      <w:marTop w:val="0"/>
      <w:marBottom w:val="0"/>
      <w:divBdr>
        <w:top w:val="none" w:sz="0" w:space="0" w:color="auto"/>
        <w:left w:val="none" w:sz="0" w:space="0" w:color="auto"/>
        <w:bottom w:val="none" w:sz="0" w:space="0" w:color="auto"/>
        <w:right w:val="none" w:sz="0" w:space="0" w:color="auto"/>
      </w:divBdr>
    </w:div>
    <w:div w:id="1922135526">
      <w:bodyDiv w:val="1"/>
      <w:marLeft w:val="0"/>
      <w:marRight w:val="0"/>
      <w:marTop w:val="0"/>
      <w:marBottom w:val="0"/>
      <w:divBdr>
        <w:top w:val="none" w:sz="0" w:space="0" w:color="auto"/>
        <w:left w:val="none" w:sz="0" w:space="0" w:color="auto"/>
        <w:bottom w:val="none" w:sz="0" w:space="0" w:color="auto"/>
        <w:right w:val="none" w:sz="0" w:space="0" w:color="auto"/>
      </w:divBdr>
    </w:div>
    <w:div w:id="1924414142">
      <w:bodyDiv w:val="1"/>
      <w:marLeft w:val="0"/>
      <w:marRight w:val="0"/>
      <w:marTop w:val="0"/>
      <w:marBottom w:val="0"/>
      <w:divBdr>
        <w:top w:val="none" w:sz="0" w:space="0" w:color="auto"/>
        <w:left w:val="none" w:sz="0" w:space="0" w:color="auto"/>
        <w:bottom w:val="none" w:sz="0" w:space="0" w:color="auto"/>
        <w:right w:val="none" w:sz="0" w:space="0" w:color="auto"/>
      </w:divBdr>
    </w:div>
    <w:div w:id="1925333470">
      <w:bodyDiv w:val="1"/>
      <w:marLeft w:val="0"/>
      <w:marRight w:val="0"/>
      <w:marTop w:val="0"/>
      <w:marBottom w:val="0"/>
      <w:divBdr>
        <w:top w:val="none" w:sz="0" w:space="0" w:color="auto"/>
        <w:left w:val="none" w:sz="0" w:space="0" w:color="auto"/>
        <w:bottom w:val="none" w:sz="0" w:space="0" w:color="auto"/>
        <w:right w:val="none" w:sz="0" w:space="0" w:color="auto"/>
      </w:divBdr>
    </w:div>
    <w:div w:id="1927153878">
      <w:bodyDiv w:val="1"/>
      <w:marLeft w:val="0"/>
      <w:marRight w:val="0"/>
      <w:marTop w:val="0"/>
      <w:marBottom w:val="0"/>
      <w:divBdr>
        <w:top w:val="none" w:sz="0" w:space="0" w:color="auto"/>
        <w:left w:val="none" w:sz="0" w:space="0" w:color="auto"/>
        <w:bottom w:val="none" w:sz="0" w:space="0" w:color="auto"/>
        <w:right w:val="none" w:sz="0" w:space="0" w:color="auto"/>
      </w:divBdr>
    </w:div>
    <w:div w:id="1927494010">
      <w:bodyDiv w:val="1"/>
      <w:marLeft w:val="0"/>
      <w:marRight w:val="0"/>
      <w:marTop w:val="0"/>
      <w:marBottom w:val="0"/>
      <w:divBdr>
        <w:top w:val="none" w:sz="0" w:space="0" w:color="auto"/>
        <w:left w:val="none" w:sz="0" w:space="0" w:color="auto"/>
        <w:bottom w:val="none" w:sz="0" w:space="0" w:color="auto"/>
        <w:right w:val="none" w:sz="0" w:space="0" w:color="auto"/>
      </w:divBdr>
    </w:div>
    <w:div w:id="1929266027">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0235922">
      <w:bodyDiv w:val="1"/>
      <w:marLeft w:val="0"/>
      <w:marRight w:val="0"/>
      <w:marTop w:val="0"/>
      <w:marBottom w:val="0"/>
      <w:divBdr>
        <w:top w:val="none" w:sz="0" w:space="0" w:color="auto"/>
        <w:left w:val="none" w:sz="0" w:space="0" w:color="auto"/>
        <w:bottom w:val="none" w:sz="0" w:space="0" w:color="auto"/>
        <w:right w:val="none" w:sz="0" w:space="0" w:color="auto"/>
      </w:divBdr>
    </w:div>
    <w:div w:id="1932425221">
      <w:bodyDiv w:val="1"/>
      <w:marLeft w:val="0"/>
      <w:marRight w:val="0"/>
      <w:marTop w:val="0"/>
      <w:marBottom w:val="0"/>
      <w:divBdr>
        <w:top w:val="none" w:sz="0" w:space="0" w:color="auto"/>
        <w:left w:val="none" w:sz="0" w:space="0" w:color="auto"/>
        <w:bottom w:val="none" w:sz="0" w:space="0" w:color="auto"/>
        <w:right w:val="none" w:sz="0" w:space="0" w:color="auto"/>
      </w:divBdr>
    </w:div>
    <w:div w:id="1934388193">
      <w:bodyDiv w:val="1"/>
      <w:marLeft w:val="0"/>
      <w:marRight w:val="0"/>
      <w:marTop w:val="0"/>
      <w:marBottom w:val="0"/>
      <w:divBdr>
        <w:top w:val="none" w:sz="0" w:space="0" w:color="auto"/>
        <w:left w:val="none" w:sz="0" w:space="0" w:color="auto"/>
        <w:bottom w:val="none" w:sz="0" w:space="0" w:color="auto"/>
        <w:right w:val="none" w:sz="0" w:space="0" w:color="auto"/>
      </w:divBdr>
    </w:div>
    <w:div w:id="1935017626">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6356599">
      <w:bodyDiv w:val="1"/>
      <w:marLeft w:val="0"/>
      <w:marRight w:val="0"/>
      <w:marTop w:val="0"/>
      <w:marBottom w:val="0"/>
      <w:divBdr>
        <w:top w:val="none" w:sz="0" w:space="0" w:color="auto"/>
        <w:left w:val="none" w:sz="0" w:space="0" w:color="auto"/>
        <w:bottom w:val="none" w:sz="0" w:space="0" w:color="auto"/>
        <w:right w:val="none" w:sz="0" w:space="0" w:color="auto"/>
      </w:divBdr>
    </w:div>
    <w:div w:id="1938521503">
      <w:bodyDiv w:val="1"/>
      <w:marLeft w:val="0"/>
      <w:marRight w:val="0"/>
      <w:marTop w:val="0"/>
      <w:marBottom w:val="0"/>
      <w:divBdr>
        <w:top w:val="none" w:sz="0" w:space="0" w:color="auto"/>
        <w:left w:val="none" w:sz="0" w:space="0" w:color="auto"/>
        <w:bottom w:val="none" w:sz="0" w:space="0" w:color="auto"/>
        <w:right w:val="none" w:sz="0" w:space="0" w:color="auto"/>
      </w:divBdr>
    </w:div>
    <w:div w:id="1939673259">
      <w:bodyDiv w:val="1"/>
      <w:marLeft w:val="0"/>
      <w:marRight w:val="0"/>
      <w:marTop w:val="0"/>
      <w:marBottom w:val="0"/>
      <w:divBdr>
        <w:top w:val="none" w:sz="0" w:space="0" w:color="auto"/>
        <w:left w:val="none" w:sz="0" w:space="0" w:color="auto"/>
        <w:bottom w:val="none" w:sz="0" w:space="0" w:color="auto"/>
        <w:right w:val="none" w:sz="0" w:space="0" w:color="auto"/>
      </w:divBdr>
    </w:div>
    <w:div w:id="1941598072">
      <w:bodyDiv w:val="1"/>
      <w:marLeft w:val="0"/>
      <w:marRight w:val="0"/>
      <w:marTop w:val="0"/>
      <w:marBottom w:val="0"/>
      <w:divBdr>
        <w:top w:val="none" w:sz="0" w:space="0" w:color="auto"/>
        <w:left w:val="none" w:sz="0" w:space="0" w:color="auto"/>
        <w:bottom w:val="none" w:sz="0" w:space="0" w:color="auto"/>
        <w:right w:val="none" w:sz="0" w:space="0" w:color="auto"/>
      </w:divBdr>
    </w:div>
    <w:div w:id="1944219854">
      <w:bodyDiv w:val="1"/>
      <w:marLeft w:val="0"/>
      <w:marRight w:val="0"/>
      <w:marTop w:val="0"/>
      <w:marBottom w:val="0"/>
      <w:divBdr>
        <w:top w:val="none" w:sz="0" w:space="0" w:color="auto"/>
        <w:left w:val="none" w:sz="0" w:space="0" w:color="auto"/>
        <w:bottom w:val="none" w:sz="0" w:space="0" w:color="auto"/>
        <w:right w:val="none" w:sz="0" w:space="0" w:color="auto"/>
      </w:divBdr>
    </w:div>
    <w:div w:id="1944847980">
      <w:bodyDiv w:val="1"/>
      <w:marLeft w:val="0"/>
      <w:marRight w:val="0"/>
      <w:marTop w:val="0"/>
      <w:marBottom w:val="0"/>
      <w:divBdr>
        <w:top w:val="none" w:sz="0" w:space="0" w:color="auto"/>
        <w:left w:val="none" w:sz="0" w:space="0" w:color="auto"/>
        <w:bottom w:val="none" w:sz="0" w:space="0" w:color="auto"/>
        <w:right w:val="none" w:sz="0" w:space="0" w:color="auto"/>
      </w:divBdr>
    </w:div>
    <w:div w:id="1944875046">
      <w:bodyDiv w:val="1"/>
      <w:marLeft w:val="0"/>
      <w:marRight w:val="0"/>
      <w:marTop w:val="0"/>
      <w:marBottom w:val="0"/>
      <w:divBdr>
        <w:top w:val="none" w:sz="0" w:space="0" w:color="auto"/>
        <w:left w:val="none" w:sz="0" w:space="0" w:color="auto"/>
        <w:bottom w:val="none" w:sz="0" w:space="0" w:color="auto"/>
        <w:right w:val="none" w:sz="0" w:space="0" w:color="auto"/>
      </w:divBdr>
    </w:div>
    <w:div w:id="1945569962">
      <w:bodyDiv w:val="1"/>
      <w:marLeft w:val="0"/>
      <w:marRight w:val="0"/>
      <w:marTop w:val="0"/>
      <w:marBottom w:val="0"/>
      <w:divBdr>
        <w:top w:val="none" w:sz="0" w:space="0" w:color="auto"/>
        <w:left w:val="none" w:sz="0" w:space="0" w:color="auto"/>
        <w:bottom w:val="none" w:sz="0" w:space="0" w:color="auto"/>
        <w:right w:val="none" w:sz="0" w:space="0" w:color="auto"/>
      </w:divBdr>
    </w:div>
    <w:div w:id="1947419490">
      <w:bodyDiv w:val="1"/>
      <w:marLeft w:val="0"/>
      <w:marRight w:val="0"/>
      <w:marTop w:val="0"/>
      <w:marBottom w:val="0"/>
      <w:divBdr>
        <w:top w:val="none" w:sz="0" w:space="0" w:color="auto"/>
        <w:left w:val="none" w:sz="0" w:space="0" w:color="auto"/>
        <w:bottom w:val="none" w:sz="0" w:space="0" w:color="auto"/>
        <w:right w:val="none" w:sz="0" w:space="0" w:color="auto"/>
      </w:divBdr>
    </w:div>
    <w:div w:id="1948808170">
      <w:bodyDiv w:val="1"/>
      <w:marLeft w:val="0"/>
      <w:marRight w:val="0"/>
      <w:marTop w:val="0"/>
      <w:marBottom w:val="0"/>
      <w:divBdr>
        <w:top w:val="none" w:sz="0" w:space="0" w:color="auto"/>
        <w:left w:val="none" w:sz="0" w:space="0" w:color="auto"/>
        <w:bottom w:val="none" w:sz="0" w:space="0" w:color="auto"/>
        <w:right w:val="none" w:sz="0" w:space="0" w:color="auto"/>
      </w:divBdr>
    </w:div>
    <w:div w:id="1949893195">
      <w:bodyDiv w:val="1"/>
      <w:marLeft w:val="0"/>
      <w:marRight w:val="0"/>
      <w:marTop w:val="0"/>
      <w:marBottom w:val="0"/>
      <w:divBdr>
        <w:top w:val="none" w:sz="0" w:space="0" w:color="auto"/>
        <w:left w:val="none" w:sz="0" w:space="0" w:color="auto"/>
        <w:bottom w:val="none" w:sz="0" w:space="0" w:color="auto"/>
        <w:right w:val="none" w:sz="0" w:space="0" w:color="auto"/>
      </w:divBdr>
    </w:div>
    <w:div w:id="1950968828">
      <w:bodyDiv w:val="1"/>
      <w:marLeft w:val="0"/>
      <w:marRight w:val="0"/>
      <w:marTop w:val="0"/>
      <w:marBottom w:val="0"/>
      <w:divBdr>
        <w:top w:val="none" w:sz="0" w:space="0" w:color="auto"/>
        <w:left w:val="none" w:sz="0" w:space="0" w:color="auto"/>
        <w:bottom w:val="none" w:sz="0" w:space="0" w:color="auto"/>
        <w:right w:val="none" w:sz="0" w:space="0" w:color="auto"/>
      </w:divBdr>
    </w:div>
    <w:div w:id="1951743449">
      <w:bodyDiv w:val="1"/>
      <w:marLeft w:val="0"/>
      <w:marRight w:val="0"/>
      <w:marTop w:val="0"/>
      <w:marBottom w:val="0"/>
      <w:divBdr>
        <w:top w:val="none" w:sz="0" w:space="0" w:color="auto"/>
        <w:left w:val="none" w:sz="0" w:space="0" w:color="auto"/>
        <w:bottom w:val="none" w:sz="0" w:space="0" w:color="auto"/>
        <w:right w:val="none" w:sz="0" w:space="0" w:color="auto"/>
      </w:divBdr>
    </w:div>
    <w:div w:id="1954050574">
      <w:bodyDiv w:val="1"/>
      <w:marLeft w:val="0"/>
      <w:marRight w:val="0"/>
      <w:marTop w:val="0"/>
      <w:marBottom w:val="0"/>
      <w:divBdr>
        <w:top w:val="none" w:sz="0" w:space="0" w:color="auto"/>
        <w:left w:val="none" w:sz="0" w:space="0" w:color="auto"/>
        <w:bottom w:val="none" w:sz="0" w:space="0" w:color="auto"/>
        <w:right w:val="none" w:sz="0" w:space="0" w:color="auto"/>
      </w:divBdr>
    </w:div>
    <w:div w:id="1955671293">
      <w:bodyDiv w:val="1"/>
      <w:marLeft w:val="0"/>
      <w:marRight w:val="0"/>
      <w:marTop w:val="0"/>
      <w:marBottom w:val="0"/>
      <w:divBdr>
        <w:top w:val="none" w:sz="0" w:space="0" w:color="auto"/>
        <w:left w:val="none" w:sz="0" w:space="0" w:color="auto"/>
        <w:bottom w:val="none" w:sz="0" w:space="0" w:color="auto"/>
        <w:right w:val="none" w:sz="0" w:space="0" w:color="auto"/>
      </w:divBdr>
    </w:div>
    <w:div w:id="1956329652">
      <w:bodyDiv w:val="1"/>
      <w:marLeft w:val="0"/>
      <w:marRight w:val="0"/>
      <w:marTop w:val="0"/>
      <w:marBottom w:val="0"/>
      <w:divBdr>
        <w:top w:val="none" w:sz="0" w:space="0" w:color="auto"/>
        <w:left w:val="none" w:sz="0" w:space="0" w:color="auto"/>
        <w:bottom w:val="none" w:sz="0" w:space="0" w:color="auto"/>
        <w:right w:val="none" w:sz="0" w:space="0" w:color="auto"/>
      </w:divBdr>
    </w:div>
    <w:div w:id="1957178924">
      <w:bodyDiv w:val="1"/>
      <w:marLeft w:val="0"/>
      <w:marRight w:val="0"/>
      <w:marTop w:val="0"/>
      <w:marBottom w:val="0"/>
      <w:divBdr>
        <w:top w:val="none" w:sz="0" w:space="0" w:color="auto"/>
        <w:left w:val="none" w:sz="0" w:space="0" w:color="auto"/>
        <w:bottom w:val="none" w:sz="0" w:space="0" w:color="auto"/>
        <w:right w:val="none" w:sz="0" w:space="0" w:color="auto"/>
      </w:divBdr>
    </w:div>
    <w:div w:id="1960603996">
      <w:bodyDiv w:val="1"/>
      <w:marLeft w:val="0"/>
      <w:marRight w:val="0"/>
      <w:marTop w:val="0"/>
      <w:marBottom w:val="0"/>
      <w:divBdr>
        <w:top w:val="none" w:sz="0" w:space="0" w:color="auto"/>
        <w:left w:val="none" w:sz="0" w:space="0" w:color="auto"/>
        <w:bottom w:val="none" w:sz="0" w:space="0" w:color="auto"/>
        <w:right w:val="none" w:sz="0" w:space="0" w:color="auto"/>
      </w:divBdr>
    </w:div>
    <w:div w:id="1963414118">
      <w:bodyDiv w:val="1"/>
      <w:marLeft w:val="0"/>
      <w:marRight w:val="0"/>
      <w:marTop w:val="0"/>
      <w:marBottom w:val="0"/>
      <w:divBdr>
        <w:top w:val="none" w:sz="0" w:space="0" w:color="auto"/>
        <w:left w:val="none" w:sz="0" w:space="0" w:color="auto"/>
        <w:bottom w:val="none" w:sz="0" w:space="0" w:color="auto"/>
        <w:right w:val="none" w:sz="0" w:space="0" w:color="auto"/>
      </w:divBdr>
    </w:div>
    <w:div w:id="1964336952">
      <w:bodyDiv w:val="1"/>
      <w:marLeft w:val="0"/>
      <w:marRight w:val="0"/>
      <w:marTop w:val="0"/>
      <w:marBottom w:val="0"/>
      <w:divBdr>
        <w:top w:val="none" w:sz="0" w:space="0" w:color="auto"/>
        <w:left w:val="none" w:sz="0" w:space="0" w:color="auto"/>
        <w:bottom w:val="none" w:sz="0" w:space="0" w:color="auto"/>
        <w:right w:val="none" w:sz="0" w:space="0" w:color="auto"/>
      </w:divBdr>
    </w:div>
    <w:div w:id="1965237084">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66231585">
      <w:bodyDiv w:val="1"/>
      <w:marLeft w:val="0"/>
      <w:marRight w:val="0"/>
      <w:marTop w:val="0"/>
      <w:marBottom w:val="0"/>
      <w:divBdr>
        <w:top w:val="none" w:sz="0" w:space="0" w:color="auto"/>
        <w:left w:val="none" w:sz="0" w:space="0" w:color="auto"/>
        <w:bottom w:val="none" w:sz="0" w:space="0" w:color="auto"/>
        <w:right w:val="none" w:sz="0" w:space="0" w:color="auto"/>
      </w:divBdr>
    </w:div>
    <w:div w:id="1966617406">
      <w:bodyDiv w:val="1"/>
      <w:marLeft w:val="0"/>
      <w:marRight w:val="0"/>
      <w:marTop w:val="0"/>
      <w:marBottom w:val="0"/>
      <w:divBdr>
        <w:top w:val="none" w:sz="0" w:space="0" w:color="auto"/>
        <w:left w:val="none" w:sz="0" w:space="0" w:color="auto"/>
        <w:bottom w:val="none" w:sz="0" w:space="0" w:color="auto"/>
        <w:right w:val="none" w:sz="0" w:space="0" w:color="auto"/>
      </w:divBdr>
    </w:div>
    <w:div w:id="1967271241">
      <w:bodyDiv w:val="1"/>
      <w:marLeft w:val="0"/>
      <w:marRight w:val="0"/>
      <w:marTop w:val="0"/>
      <w:marBottom w:val="0"/>
      <w:divBdr>
        <w:top w:val="none" w:sz="0" w:space="0" w:color="auto"/>
        <w:left w:val="none" w:sz="0" w:space="0" w:color="auto"/>
        <w:bottom w:val="none" w:sz="0" w:space="0" w:color="auto"/>
        <w:right w:val="none" w:sz="0" w:space="0" w:color="auto"/>
      </w:divBdr>
    </w:div>
    <w:div w:id="1969387153">
      <w:bodyDiv w:val="1"/>
      <w:marLeft w:val="0"/>
      <w:marRight w:val="0"/>
      <w:marTop w:val="0"/>
      <w:marBottom w:val="0"/>
      <w:divBdr>
        <w:top w:val="none" w:sz="0" w:space="0" w:color="auto"/>
        <w:left w:val="none" w:sz="0" w:space="0" w:color="auto"/>
        <w:bottom w:val="none" w:sz="0" w:space="0" w:color="auto"/>
        <w:right w:val="none" w:sz="0" w:space="0" w:color="auto"/>
      </w:divBdr>
    </w:div>
    <w:div w:id="1970087544">
      <w:bodyDiv w:val="1"/>
      <w:marLeft w:val="0"/>
      <w:marRight w:val="0"/>
      <w:marTop w:val="0"/>
      <w:marBottom w:val="0"/>
      <w:divBdr>
        <w:top w:val="none" w:sz="0" w:space="0" w:color="auto"/>
        <w:left w:val="none" w:sz="0" w:space="0" w:color="auto"/>
        <w:bottom w:val="none" w:sz="0" w:space="0" w:color="auto"/>
        <w:right w:val="none" w:sz="0" w:space="0" w:color="auto"/>
      </w:divBdr>
    </w:div>
    <w:div w:id="1971590531">
      <w:bodyDiv w:val="1"/>
      <w:marLeft w:val="0"/>
      <w:marRight w:val="0"/>
      <w:marTop w:val="0"/>
      <w:marBottom w:val="0"/>
      <w:divBdr>
        <w:top w:val="none" w:sz="0" w:space="0" w:color="auto"/>
        <w:left w:val="none" w:sz="0" w:space="0" w:color="auto"/>
        <w:bottom w:val="none" w:sz="0" w:space="0" w:color="auto"/>
        <w:right w:val="none" w:sz="0" w:space="0" w:color="auto"/>
      </w:divBdr>
    </w:div>
    <w:div w:id="1971668913">
      <w:bodyDiv w:val="1"/>
      <w:marLeft w:val="0"/>
      <w:marRight w:val="0"/>
      <w:marTop w:val="0"/>
      <w:marBottom w:val="0"/>
      <w:divBdr>
        <w:top w:val="none" w:sz="0" w:space="0" w:color="auto"/>
        <w:left w:val="none" w:sz="0" w:space="0" w:color="auto"/>
        <w:bottom w:val="none" w:sz="0" w:space="0" w:color="auto"/>
        <w:right w:val="none" w:sz="0" w:space="0" w:color="auto"/>
      </w:divBdr>
    </w:div>
    <w:div w:id="1972662171">
      <w:bodyDiv w:val="1"/>
      <w:marLeft w:val="0"/>
      <w:marRight w:val="0"/>
      <w:marTop w:val="0"/>
      <w:marBottom w:val="0"/>
      <w:divBdr>
        <w:top w:val="none" w:sz="0" w:space="0" w:color="auto"/>
        <w:left w:val="none" w:sz="0" w:space="0" w:color="auto"/>
        <w:bottom w:val="none" w:sz="0" w:space="0" w:color="auto"/>
        <w:right w:val="none" w:sz="0" w:space="0" w:color="auto"/>
      </w:divBdr>
    </w:div>
    <w:div w:id="1973704180">
      <w:bodyDiv w:val="1"/>
      <w:marLeft w:val="0"/>
      <w:marRight w:val="0"/>
      <w:marTop w:val="0"/>
      <w:marBottom w:val="0"/>
      <w:divBdr>
        <w:top w:val="none" w:sz="0" w:space="0" w:color="auto"/>
        <w:left w:val="none" w:sz="0" w:space="0" w:color="auto"/>
        <w:bottom w:val="none" w:sz="0" w:space="0" w:color="auto"/>
        <w:right w:val="none" w:sz="0" w:space="0" w:color="auto"/>
      </w:divBdr>
    </w:div>
    <w:div w:id="1973828943">
      <w:bodyDiv w:val="1"/>
      <w:marLeft w:val="0"/>
      <w:marRight w:val="0"/>
      <w:marTop w:val="0"/>
      <w:marBottom w:val="0"/>
      <w:divBdr>
        <w:top w:val="none" w:sz="0" w:space="0" w:color="auto"/>
        <w:left w:val="none" w:sz="0" w:space="0" w:color="auto"/>
        <w:bottom w:val="none" w:sz="0" w:space="0" w:color="auto"/>
        <w:right w:val="none" w:sz="0" w:space="0" w:color="auto"/>
      </w:divBdr>
    </w:div>
    <w:div w:id="1974405937">
      <w:bodyDiv w:val="1"/>
      <w:marLeft w:val="0"/>
      <w:marRight w:val="0"/>
      <w:marTop w:val="0"/>
      <w:marBottom w:val="0"/>
      <w:divBdr>
        <w:top w:val="none" w:sz="0" w:space="0" w:color="auto"/>
        <w:left w:val="none" w:sz="0" w:space="0" w:color="auto"/>
        <w:bottom w:val="none" w:sz="0" w:space="0" w:color="auto"/>
        <w:right w:val="none" w:sz="0" w:space="0" w:color="auto"/>
      </w:divBdr>
    </w:div>
    <w:div w:id="1976175311">
      <w:bodyDiv w:val="1"/>
      <w:marLeft w:val="0"/>
      <w:marRight w:val="0"/>
      <w:marTop w:val="0"/>
      <w:marBottom w:val="0"/>
      <w:divBdr>
        <w:top w:val="none" w:sz="0" w:space="0" w:color="auto"/>
        <w:left w:val="none" w:sz="0" w:space="0" w:color="auto"/>
        <w:bottom w:val="none" w:sz="0" w:space="0" w:color="auto"/>
        <w:right w:val="none" w:sz="0" w:space="0" w:color="auto"/>
      </w:divBdr>
    </w:div>
    <w:div w:id="1976446930">
      <w:bodyDiv w:val="1"/>
      <w:marLeft w:val="0"/>
      <w:marRight w:val="0"/>
      <w:marTop w:val="0"/>
      <w:marBottom w:val="0"/>
      <w:divBdr>
        <w:top w:val="none" w:sz="0" w:space="0" w:color="auto"/>
        <w:left w:val="none" w:sz="0" w:space="0" w:color="auto"/>
        <w:bottom w:val="none" w:sz="0" w:space="0" w:color="auto"/>
        <w:right w:val="none" w:sz="0" w:space="0" w:color="auto"/>
      </w:divBdr>
    </w:div>
    <w:div w:id="1978222989">
      <w:bodyDiv w:val="1"/>
      <w:marLeft w:val="0"/>
      <w:marRight w:val="0"/>
      <w:marTop w:val="0"/>
      <w:marBottom w:val="0"/>
      <w:divBdr>
        <w:top w:val="none" w:sz="0" w:space="0" w:color="auto"/>
        <w:left w:val="none" w:sz="0" w:space="0" w:color="auto"/>
        <w:bottom w:val="none" w:sz="0" w:space="0" w:color="auto"/>
        <w:right w:val="none" w:sz="0" w:space="0" w:color="auto"/>
      </w:divBdr>
    </w:div>
    <w:div w:id="1979799845">
      <w:bodyDiv w:val="1"/>
      <w:marLeft w:val="0"/>
      <w:marRight w:val="0"/>
      <w:marTop w:val="0"/>
      <w:marBottom w:val="0"/>
      <w:divBdr>
        <w:top w:val="none" w:sz="0" w:space="0" w:color="auto"/>
        <w:left w:val="none" w:sz="0" w:space="0" w:color="auto"/>
        <w:bottom w:val="none" w:sz="0" w:space="0" w:color="auto"/>
        <w:right w:val="none" w:sz="0" w:space="0" w:color="auto"/>
      </w:divBdr>
    </w:div>
    <w:div w:id="1985692333">
      <w:bodyDiv w:val="1"/>
      <w:marLeft w:val="0"/>
      <w:marRight w:val="0"/>
      <w:marTop w:val="0"/>
      <w:marBottom w:val="0"/>
      <w:divBdr>
        <w:top w:val="none" w:sz="0" w:space="0" w:color="auto"/>
        <w:left w:val="none" w:sz="0" w:space="0" w:color="auto"/>
        <w:bottom w:val="none" w:sz="0" w:space="0" w:color="auto"/>
        <w:right w:val="none" w:sz="0" w:space="0" w:color="auto"/>
      </w:divBdr>
    </w:div>
    <w:div w:id="1988582434">
      <w:bodyDiv w:val="1"/>
      <w:marLeft w:val="0"/>
      <w:marRight w:val="0"/>
      <w:marTop w:val="0"/>
      <w:marBottom w:val="0"/>
      <w:divBdr>
        <w:top w:val="none" w:sz="0" w:space="0" w:color="auto"/>
        <w:left w:val="none" w:sz="0" w:space="0" w:color="auto"/>
        <w:bottom w:val="none" w:sz="0" w:space="0" w:color="auto"/>
        <w:right w:val="none" w:sz="0" w:space="0" w:color="auto"/>
      </w:divBdr>
    </w:div>
    <w:div w:id="1990741837">
      <w:bodyDiv w:val="1"/>
      <w:marLeft w:val="0"/>
      <w:marRight w:val="0"/>
      <w:marTop w:val="0"/>
      <w:marBottom w:val="0"/>
      <w:divBdr>
        <w:top w:val="none" w:sz="0" w:space="0" w:color="auto"/>
        <w:left w:val="none" w:sz="0" w:space="0" w:color="auto"/>
        <w:bottom w:val="none" w:sz="0" w:space="0" w:color="auto"/>
        <w:right w:val="none" w:sz="0" w:space="0" w:color="auto"/>
      </w:divBdr>
    </w:div>
    <w:div w:id="1990861291">
      <w:bodyDiv w:val="1"/>
      <w:marLeft w:val="0"/>
      <w:marRight w:val="0"/>
      <w:marTop w:val="0"/>
      <w:marBottom w:val="0"/>
      <w:divBdr>
        <w:top w:val="none" w:sz="0" w:space="0" w:color="auto"/>
        <w:left w:val="none" w:sz="0" w:space="0" w:color="auto"/>
        <w:bottom w:val="none" w:sz="0" w:space="0" w:color="auto"/>
        <w:right w:val="none" w:sz="0" w:space="0" w:color="auto"/>
      </w:divBdr>
    </w:div>
    <w:div w:id="1991447649">
      <w:bodyDiv w:val="1"/>
      <w:marLeft w:val="0"/>
      <w:marRight w:val="0"/>
      <w:marTop w:val="0"/>
      <w:marBottom w:val="0"/>
      <w:divBdr>
        <w:top w:val="none" w:sz="0" w:space="0" w:color="auto"/>
        <w:left w:val="none" w:sz="0" w:space="0" w:color="auto"/>
        <w:bottom w:val="none" w:sz="0" w:space="0" w:color="auto"/>
        <w:right w:val="none" w:sz="0" w:space="0" w:color="auto"/>
      </w:divBdr>
    </w:div>
    <w:div w:id="1991474444">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85271">
      <w:bodyDiv w:val="1"/>
      <w:marLeft w:val="0"/>
      <w:marRight w:val="0"/>
      <w:marTop w:val="0"/>
      <w:marBottom w:val="0"/>
      <w:divBdr>
        <w:top w:val="none" w:sz="0" w:space="0" w:color="auto"/>
        <w:left w:val="none" w:sz="0" w:space="0" w:color="auto"/>
        <w:bottom w:val="none" w:sz="0" w:space="0" w:color="auto"/>
        <w:right w:val="none" w:sz="0" w:space="0" w:color="auto"/>
      </w:divBdr>
    </w:div>
    <w:div w:id="1993410390">
      <w:bodyDiv w:val="1"/>
      <w:marLeft w:val="0"/>
      <w:marRight w:val="0"/>
      <w:marTop w:val="0"/>
      <w:marBottom w:val="0"/>
      <w:divBdr>
        <w:top w:val="none" w:sz="0" w:space="0" w:color="auto"/>
        <w:left w:val="none" w:sz="0" w:space="0" w:color="auto"/>
        <w:bottom w:val="none" w:sz="0" w:space="0" w:color="auto"/>
        <w:right w:val="none" w:sz="0" w:space="0" w:color="auto"/>
      </w:divBdr>
    </w:div>
    <w:div w:id="1998075123">
      <w:bodyDiv w:val="1"/>
      <w:marLeft w:val="0"/>
      <w:marRight w:val="0"/>
      <w:marTop w:val="0"/>
      <w:marBottom w:val="0"/>
      <w:divBdr>
        <w:top w:val="none" w:sz="0" w:space="0" w:color="auto"/>
        <w:left w:val="none" w:sz="0" w:space="0" w:color="auto"/>
        <w:bottom w:val="none" w:sz="0" w:space="0" w:color="auto"/>
        <w:right w:val="none" w:sz="0" w:space="0" w:color="auto"/>
      </w:divBdr>
    </w:div>
    <w:div w:id="2002006935">
      <w:bodyDiv w:val="1"/>
      <w:marLeft w:val="0"/>
      <w:marRight w:val="0"/>
      <w:marTop w:val="0"/>
      <w:marBottom w:val="0"/>
      <w:divBdr>
        <w:top w:val="none" w:sz="0" w:space="0" w:color="auto"/>
        <w:left w:val="none" w:sz="0" w:space="0" w:color="auto"/>
        <w:bottom w:val="none" w:sz="0" w:space="0" w:color="auto"/>
        <w:right w:val="none" w:sz="0" w:space="0" w:color="auto"/>
      </w:divBdr>
    </w:div>
    <w:div w:id="2002156565">
      <w:bodyDiv w:val="1"/>
      <w:marLeft w:val="0"/>
      <w:marRight w:val="0"/>
      <w:marTop w:val="0"/>
      <w:marBottom w:val="0"/>
      <w:divBdr>
        <w:top w:val="none" w:sz="0" w:space="0" w:color="auto"/>
        <w:left w:val="none" w:sz="0" w:space="0" w:color="auto"/>
        <w:bottom w:val="none" w:sz="0" w:space="0" w:color="auto"/>
        <w:right w:val="none" w:sz="0" w:space="0" w:color="auto"/>
      </w:divBdr>
    </w:div>
    <w:div w:id="2003852391">
      <w:bodyDiv w:val="1"/>
      <w:marLeft w:val="0"/>
      <w:marRight w:val="0"/>
      <w:marTop w:val="0"/>
      <w:marBottom w:val="0"/>
      <w:divBdr>
        <w:top w:val="none" w:sz="0" w:space="0" w:color="auto"/>
        <w:left w:val="none" w:sz="0" w:space="0" w:color="auto"/>
        <w:bottom w:val="none" w:sz="0" w:space="0" w:color="auto"/>
        <w:right w:val="none" w:sz="0" w:space="0" w:color="auto"/>
      </w:divBdr>
    </w:div>
    <w:div w:id="2003926703">
      <w:bodyDiv w:val="1"/>
      <w:marLeft w:val="0"/>
      <w:marRight w:val="0"/>
      <w:marTop w:val="0"/>
      <w:marBottom w:val="0"/>
      <w:divBdr>
        <w:top w:val="none" w:sz="0" w:space="0" w:color="auto"/>
        <w:left w:val="none" w:sz="0" w:space="0" w:color="auto"/>
        <w:bottom w:val="none" w:sz="0" w:space="0" w:color="auto"/>
        <w:right w:val="none" w:sz="0" w:space="0" w:color="auto"/>
      </w:divBdr>
    </w:div>
    <w:div w:id="2004162297">
      <w:bodyDiv w:val="1"/>
      <w:marLeft w:val="0"/>
      <w:marRight w:val="0"/>
      <w:marTop w:val="0"/>
      <w:marBottom w:val="0"/>
      <w:divBdr>
        <w:top w:val="none" w:sz="0" w:space="0" w:color="auto"/>
        <w:left w:val="none" w:sz="0" w:space="0" w:color="auto"/>
        <w:bottom w:val="none" w:sz="0" w:space="0" w:color="auto"/>
        <w:right w:val="none" w:sz="0" w:space="0" w:color="auto"/>
      </w:divBdr>
    </w:div>
    <w:div w:id="2006128766">
      <w:bodyDiv w:val="1"/>
      <w:marLeft w:val="0"/>
      <w:marRight w:val="0"/>
      <w:marTop w:val="0"/>
      <w:marBottom w:val="0"/>
      <w:divBdr>
        <w:top w:val="none" w:sz="0" w:space="0" w:color="auto"/>
        <w:left w:val="none" w:sz="0" w:space="0" w:color="auto"/>
        <w:bottom w:val="none" w:sz="0" w:space="0" w:color="auto"/>
        <w:right w:val="none" w:sz="0" w:space="0" w:color="auto"/>
      </w:divBdr>
    </w:div>
    <w:div w:id="2006351449">
      <w:bodyDiv w:val="1"/>
      <w:marLeft w:val="0"/>
      <w:marRight w:val="0"/>
      <w:marTop w:val="0"/>
      <w:marBottom w:val="0"/>
      <w:divBdr>
        <w:top w:val="none" w:sz="0" w:space="0" w:color="auto"/>
        <w:left w:val="none" w:sz="0" w:space="0" w:color="auto"/>
        <w:bottom w:val="none" w:sz="0" w:space="0" w:color="auto"/>
        <w:right w:val="none" w:sz="0" w:space="0" w:color="auto"/>
      </w:divBdr>
    </w:div>
    <w:div w:id="2006395764">
      <w:bodyDiv w:val="1"/>
      <w:marLeft w:val="0"/>
      <w:marRight w:val="0"/>
      <w:marTop w:val="0"/>
      <w:marBottom w:val="0"/>
      <w:divBdr>
        <w:top w:val="none" w:sz="0" w:space="0" w:color="auto"/>
        <w:left w:val="none" w:sz="0" w:space="0" w:color="auto"/>
        <w:bottom w:val="none" w:sz="0" w:space="0" w:color="auto"/>
        <w:right w:val="none" w:sz="0" w:space="0" w:color="auto"/>
      </w:divBdr>
    </w:div>
    <w:div w:id="2007199663">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902347">
      <w:bodyDiv w:val="1"/>
      <w:marLeft w:val="0"/>
      <w:marRight w:val="0"/>
      <w:marTop w:val="0"/>
      <w:marBottom w:val="0"/>
      <w:divBdr>
        <w:top w:val="none" w:sz="0" w:space="0" w:color="auto"/>
        <w:left w:val="none" w:sz="0" w:space="0" w:color="auto"/>
        <w:bottom w:val="none" w:sz="0" w:space="0" w:color="auto"/>
        <w:right w:val="none" w:sz="0" w:space="0" w:color="auto"/>
      </w:divBdr>
    </w:div>
    <w:div w:id="2008243741">
      <w:bodyDiv w:val="1"/>
      <w:marLeft w:val="0"/>
      <w:marRight w:val="0"/>
      <w:marTop w:val="0"/>
      <w:marBottom w:val="0"/>
      <w:divBdr>
        <w:top w:val="none" w:sz="0" w:space="0" w:color="auto"/>
        <w:left w:val="none" w:sz="0" w:space="0" w:color="auto"/>
        <w:bottom w:val="none" w:sz="0" w:space="0" w:color="auto"/>
        <w:right w:val="none" w:sz="0" w:space="0" w:color="auto"/>
      </w:divBdr>
    </w:div>
    <w:div w:id="2009405581">
      <w:bodyDiv w:val="1"/>
      <w:marLeft w:val="0"/>
      <w:marRight w:val="0"/>
      <w:marTop w:val="0"/>
      <w:marBottom w:val="0"/>
      <w:divBdr>
        <w:top w:val="none" w:sz="0" w:space="0" w:color="auto"/>
        <w:left w:val="none" w:sz="0" w:space="0" w:color="auto"/>
        <w:bottom w:val="none" w:sz="0" w:space="0" w:color="auto"/>
        <w:right w:val="none" w:sz="0" w:space="0" w:color="auto"/>
      </w:divBdr>
    </w:div>
    <w:div w:id="2010866063">
      <w:bodyDiv w:val="1"/>
      <w:marLeft w:val="0"/>
      <w:marRight w:val="0"/>
      <w:marTop w:val="0"/>
      <w:marBottom w:val="0"/>
      <w:divBdr>
        <w:top w:val="none" w:sz="0" w:space="0" w:color="auto"/>
        <w:left w:val="none" w:sz="0" w:space="0" w:color="auto"/>
        <w:bottom w:val="none" w:sz="0" w:space="0" w:color="auto"/>
        <w:right w:val="none" w:sz="0" w:space="0" w:color="auto"/>
      </w:divBdr>
    </w:div>
    <w:div w:id="2010987707">
      <w:bodyDiv w:val="1"/>
      <w:marLeft w:val="0"/>
      <w:marRight w:val="0"/>
      <w:marTop w:val="0"/>
      <w:marBottom w:val="0"/>
      <w:divBdr>
        <w:top w:val="none" w:sz="0" w:space="0" w:color="auto"/>
        <w:left w:val="none" w:sz="0" w:space="0" w:color="auto"/>
        <w:bottom w:val="none" w:sz="0" w:space="0" w:color="auto"/>
        <w:right w:val="none" w:sz="0" w:space="0" w:color="auto"/>
      </w:divBdr>
    </w:div>
    <w:div w:id="2012293970">
      <w:bodyDiv w:val="1"/>
      <w:marLeft w:val="0"/>
      <w:marRight w:val="0"/>
      <w:marTop w:val="0"/>
      <w:marBottom w:val="0"/>
      <w:divBdr>
        <w:top w:val="none" w:sz="0" w:space="0" w:color="auto"/>
        <w:left w:val="none" w:sz="0" w:space="0" w:color="auto"/>
        <w:bottom w:val="none" w:sz="0" w:space="0" w:color="auto"/>
        <w:right w:val="none" w:sz="0" w:space="0" w:color="auto"/>
      </w:divBdr>
    </w:div>
    <w:div w:id="2012755491">
      <w:bodyDiv w:val="1"/>
      <w:marLeft w:val="0"/>
      <w:marRight w:val="0"/>
      <w:marTop w:val="0"/>
      <w:marBottom w:val="0"/>
      <w:divBdr>
        <w:top w:val="none" w:sz="0" w:space="0" w:color="auto"/>
        <w:left w:val="none" w:sz="0" w:space="0" w:color="auto"/>
        <w:bottom w:val="none" w:sz="0" w:space="0" w:color="auto"/>
        <w:right w:val="none" w:sz="0" w:space="0" w:color="auto"/>
      </w:divBdr>
    </w:div>
    <w:div w:id="2013796555">
      <w:bodyDiv w:val="1"/>
      <w:marLeft w:val="0"/>
      <w:marRight w:val="0"/>
      <w:marTop w:val="0"/>
      <w:marBottom w:val="0"/>
      <w:divBdr>
        <w:top w:val="none" w:sz="0" w:space="0" w:color="auto"/>
        <w:left w:val="none" w:sz="0" w:space="0" w:color="auto"/>
        <w:bottom w:val="none" w:sz="0" w:space="0" w:color="auto"/>
        <w:right w:val="none" w:sz="0" w:space="0" w:color="auto"/>
      </w:divBdr>
    </w:div>
    <w:div w:id="2019694582">
      <w:bodyDiv w:val="1"/>
      <w:marLeft w:val="0"/>
      <w:marRight w:val="0"/>
      <w:marTop w:val="0"/>
      <w:marBottom w:val="0"/>
      <w:divBdr>
        <w:top w:val="none" w:sz="0" w:space="0" w:color="auto"/>
        <w:left w:val="none" w:sz="0" w:space="0" w:color="auto"/>
        <w:bottom w:val="none" w:sz="0" w:space="0" w:color="auto"/>
        <w:right w:val="none" w:sz="0" w:space="0" w:color="auto"/>
      </w:divBdr>
    </w:div>
    <w:div w:id="2020808358">
      <w:bodyDiv w:val="1"/>
      <w:marLeft w:val="0"/>
      <w:marRight w:val="0"/>
      <w:marTop w:val="0"/>
      <w:marBottom w:val="0"/>
      <w:divBdr>
        <w:top w:val="none" w:sz="0" w:space="0" w:color="auto"/>
        <w:left w:val="none" w:sz="0" w:space="0" w:color="auto"/>
        <w:bottom w:val="none" w:sz="0" w:space="0" w:color="auto"/>
        <w:right w:val="none" w:sz="0" w:space="0" w:color="auto"/>
      </w:divBdr>
    </w:div>
    <w:div w:id="2021006144">
      <w:bodyDiv w:val="1"/>
      <w:marLeft w:val="0"/>
      <w:marRight w:val="0"/>
      <w:marTop w:val="0"/>
      <w:marBottom w:val="0"/>
      <w:divBdr>
        <w:top w:val="none" w:sz="0" w:space="0" w:color="auto"/>
        <w:left w:val="none" w:sz="0" w:space="0" w:color="auto"/>
        <w:bottom w:val="none" w:sz="0" w:space="0" w:color="auto"/>
        <w:right w:val="none" w:sz="0" w:space="0" w:color="auto"/>
      </w:divBdr>
    </w:div>
    <w:div w:id="2021810435">
      <w:bodyDiv w:val="1"/>
      <w:marLeft w:val="0"/>
      <w:marRight w:val="0"/>
      <w:marTop w:val="0"/>
      <w:marBottom w:val="0"/>
      <w:divBdr>
        <w:top w:val="none" w:sz="0" w:space="0" w:color="auto"/>
        <w:left w:val="none" w:sz="0" w:space="0" w:color="auto"/>
        <w:bottom w:val="none" w:sz="0" w:space="0" w:color="auto"/>
        <w:right w:val="none" w:sz="0" w:space="0" w:color="auto"/>
      </w:divBdr>
    </w:div>
    <w:div w:id="2024089126">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8824304">
      <w:bodyDiv w:val="1"/>
      <w:marLeft w:val="0"/>
      <w:marRight w:val="0"/>
      <w:marTop w:val="0"/>
      <w:marBottom w:val="0"/>
      <w:divBdr>
        <w:top w:val="none" w:sz="0" w:space="0" w:color="auto"/>
        <w:left w:val="none" w:sz="0" w:space="0" w:color="auto"/>
        <w:bottom w:val="none" w:sz="0" w:space="0" w:color="auto"/>
        <w:right w:val="none" w:sz="0" w:space="0" w:color="auto"/>
      </w:divBdr>
    </w:div>
    <w:div w:id="2028867091">
      <w:bodyDiv w:val="1"/>
      <w:marLeft w:val="0"/>
      <w:marRight w:val="0"/>
      <w:marTop w:val="0"/>
      <w:marBottom w:val="0"/>
      <w:divBdr>
        <w:top w:val="none" w:sz="0" w:space="0" w:color="auto"/>
        <w:left w:val="none" w:sz="0" w:space="0" w:color="auto"/>
        <w:bottom w:val="none" w:sz="0" w:space="0" w:color="auto"/>
        <w:right w:val="none" w:sz="0" w:space="0" w:color="auto"/>
      </w:divBdr>
    </w:div>
    <w:div w:id="2029797635">
      <w:bodyDiv w:val="1"/>
      <w:marLeft w:val="0"/>
      <w:marRight w:val="0"/>
      <w:marTop w:val="0"/>
      <w:marBottom w:val="0"/>
      <w:divBdr>
        <w:top w:val="none" w:sz="0" w:space="0" w:color="auto"/>
        <w:left w:val="none" w:sz="0" w:space="0" w:color="auto"/>
        <w:bottom w:val="none" w:sz="0" w:space="0" w:color="auto"/>
        <w:right w:val="none" w:sz="0" w:space="0" w:color="auto"/>
      </w:divBdr>
    </w:div>
    <w:div w:id="2030371714">
      <w:bodyDiv w:val="1"/>
      <w:marLeft w:val="0"/>
      <w:marRight w:val="0"/>
      <w:marTop w:val="0"/>
      <w:marBottom w:val="0"/>
      <w:divBdr>
        <w:top w:val="none" w:sz="0" w:space="0" w:color="auto"/>
        <w:left w:val="none" w:sz="0" w:space="0" w:color="auto"/>
        <w:bottom w:val="none" w:sz="0" w:space="0" w:color="auto"/>
        <w:right w:val="none" w:sz="0" w:space="0" w:color="auto"/>
      </w:divBdr>
    </w:div>
    <w:div w:id="2033067665">
      <w:bodyDiv w:val="1"/>
      <w:marLeft w:val="0"/>
      <w:marRight w:val="0"/>
      <w:marTop w:val="0"/>
      <w:marBottom w:val="0"/>
      <w:divBdr>
        <w:top w:val="none" w:sz="0" w:space="0" w:color="auto"/>
        <w:left w:val="none" w:sz="0" w:space="0" w:color="auto"/>
        <w:bottom w:val="none" w:sz="0" w:space="0" w:color="auto"/>
        <w:right w:val="none" w:sz="0" w:space="0" w:color="auto"/>
      </w:divBdr>
    </w:div>
    <w:div w:id="2033219451">
      <w:bodyDiv w:val="1"/>
      <w:marLeft w:val="0"/>
      <w:marRight w:val="0"/>
      <w:marTop w:val="0"/>
      <w:marBottom w:val="0"/>
      <w:divBdr>
        <w:top w:val="none" w:sz="0" w:space="0" w:color="auto"/>
        <w:left w:val="none" w:sz="0" w:space="0" w:color="auto"/>
        <w:bottom w:val="none" w:sz="0" w:space="0" w:color="auto"/>
        <w:right w:val="none" w:sz="0" w:space="0" w:color="auto"/>
      </w:divBdr>
    </w:div>
    <w:div w:id="2035034055">
      <w:bodyDiv w:val="1"/>
      <w:marLeft w:val="0"/>
      <w:marRight w:val="0"/>
      <w:marTop w:val="0"/>
      <w:marBottom w:val="0"/>
      <w:divBdr>
        <w:top w:val="none" w:sz="0" w:space="0" w:color="auto"/>
        <w:left w:val="none" w:sz="0" w:space="0" w:color="auto"/>
        <w:bottom w:val="none" w:sz="0" w:space="0" w:color="auto"/>
        <w:right w:val="none" w:sz="0" w:space="0" w:color="auto"/>
      </w:divBdr>
    </w:div>
    <w:div w:id="2038459142">
      <w:bodyDiv w:val="1"/>
      <w:marLeft w:val="0"/>
      <w:marRight w:val="0"/>
      <w:marTop w:val="0"/>
      <w:marBottom w:val="0"/>
      <w:divBdr>
        <w:top w:val="none" w:sz="0" w:space="0" w:color="auto"/>
        <w:left w:val="none" w:sz="0" w:space="0" w:color="auto"/>
        <w:bottom w:val="none" w:sz="0" w:space="0" w:color="auto"/>
        <w:right w:val="none" w:sz="0" w:space="0" w:color="auto"/>
      </w:divBdr>
    </w:div>
    <w:div w:id="2041935162">
      <w:bodyDiv w:val="1"/>
      <w:marLeft w:val="0"/>
      <w:marRight w:val="0"/>
      <w:marTop w:val="0"/>
      <w:marBottom w:val="0"/>
      <w:divBdr>
        <w:top w:val="none" w:sz="0" w:space="0" w:color="auto"/>
        <w:left w:val="none" w:sz="0" w:space="0" w:color="auto"/>
        <w:bottom w:val="none" w:sz="0" w:space="0" w:color="auto"/>
        <w:right w:val="none" w:sz="0" w:space="0" w:color="auto"/>
      </w:divBdr>
    </w:div>
    <w:div w:id="2042364095">
      <w:bodyDiv w:val="1"/>
      <w:marLeft w:val="0"/>
      <w:marRight w:val="0"/>
      <w:marTop w:val="0"/>
      <w:marBottom w:val="0"/>
      <w:divBdr>
        <w:top w:val="none" w:sz="0" w:space="0" w:color="auto"/>
        <w:left w:val="none" w:sz="0" w:space="0" w:color="auto"/>
        <w:bottom w:val="none" w:sz="0" w:space="0" w:color="auto"/>
        <w:right w:val="none" w:sz="0" w:space="0" w:color="auto"/>
      </w:divBdr>
    </w:div>
    <w:div w:id="2043164307">
      <w:bodyDiv w:val="1"/>
      <w:marLeft w:val="0"/>
      <w:marRight w:val="0"/>
      <w:marTop w:val="0"/>
      <w:marBottom w:val="0"/>
      <w:divBdr>
        <w:top w:val="none" w:sz="0" w:space="0" w:color="auto"/>
        <w:left w:val="none" w:sz="0" w:space="0" w:color="auto"/>
        <w:bottom w:val="none" w:sz="0" w:space="0" w:color="auto"/>
        <w:right w:val="none" w:sz="0" w:space="0" w:color="auto"/>
      </w:divBdr>
    </w:div>
    <w:div w:id="2045709209">
      <w:bodyDiv w:val="1"/>
      <w:marLeft w:val="0"/>
      <w:marRight w:val="0"/>
      <w:marTop w:val="0"/>
      <w:marBottom w:val="0"/>
      <w:divBdr>
        <w:top w:val="none" w:sz="0" w:space="0" w:color="auto"/>
        <w:left w:val="none" w:sz="0" w:space="0" w:color="auto"/>
        <w:bottom w:val="none" w:sz="0" w:space="0" w:color="auto"/>
        <w:right w:val="none" w:sz="0" w:space="0" w:color="auto"/>
      </w:divBdr>
    </w:div>
    <w:div w:id="2048409345">
      <w:bodyDiv w:val="1"/>
      <w:marLeft w:val="0"/>
      <w:marRight w:val="0"/>
      <w:marTop w:val="0"/>
      <w:marBottom w:val="0"/>
      <w:divBdr>
        <w:top w:val="none" w:sz="0" w:space="0" w:color="auto"/>
        <w:left w:val="none" w:sz="0" w:space="0" w:color="auto"/>
        <w:bottom w:val="none" w:sz="0" w:space="0" w:color="auto"/>
        <w:right w:val="none" w:sz="0" w:space="0" w:color="auto"/>
      </w:divBdr>
    </w:div>
    <w:div w:id="2049598882">
      <w:bodyDiv w:val="1"/>
      <w:marLeft w:val="0"/>
      <w:marRight w:val="0"/>
      <w:marTop w:val="0"/>
      <w:marBottom w:val="0"/>
      <w:divBdr>
        <w:top w:val="none" w:sz="0" w:space="0" w:color="auto"/>
        <w:left w:val="none" w:sz="0" w:space="0" w:color="auto"/>
        <w:bottom w:val="none" w:sz="0" w:space="0" w:color="auto"/>
        <w:right w:val="none" w:sz="0" w:space="0" w:color="auto"/>
      </w:divBdr>
    </w:div>
    <w:div w:id="2049991349">
      <w:bodyDiv w:val="1"/>
      <w:marLeft w:val="0"/>
      <w:marRight w:val="0"/>
      <w:marTop w:val="0"/>
      <w:marBottom w:val="0"/>
      <w:divBdr>
        <w:top w:val="none" w:sz="0" w:space="0" w:color="auto"/>
        <w:left w:val="none" w:sz="0" w:space="0" w:color="auto"/>
        <w:bottom w:val="none" w:sz="0" w:space="0" w:color="auto"/>
        <w:right w:val="none" w:sz="0" w:space="0" w:color="auto"/>
      </w:divBdr>
    </w:div>
    <w:div w:id="2053534257">
      <w:bodyDiv w:val="1"/>
      <w:marLeft w:val="0"/>
      <w:marRight w:val="0"/>
      <w:marTop w:val="0"/>
      <w:marBottom w:val="0"/>
      <w:divBdr>
        <w:top w:val="none" w:sz="0" w:space="0" w:color="auto"/>
        <w:left w:val="none" w:sz="0" w:space="0" w:color="auto"/>
        <w:bottom w:val="none" w:sz="0" w:space="0" w:color="auto"/>
        <w:right w:val="none" w:sz="0" w:space="0" w:color="auto"/>
      </w:divBdr>
    </w:div>
    <w:div w:id="2056655181">
      <w:bodyDiv w:val="1"/>
      <w:marLeft w:val="0"/>
      <w:marRight w:val="0"/>
      <w:marTop w:val="0"/>
      <w:marBottom w:val="0"/>
      <w:divBdr>
        <w:top w:val="none" w:sz="0" w:space="0" w:color="auto"/>
        <w:left w:val="none" w:sz="0" w:space="0" w:color="auto"/>
        <w:bottom w:val="none" w:sz="0" w:space="0" w:color="auto"/>
        <w:right w:val="none" w:sz="0" w:space="0" w:color="auto"/>
      </w:divBdr>
    </w:div>
    <w:div w:id="2057780057">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314541">
      <w:bodyDiv w:val="1"/>
      <w:marLeft w:val="0"/>
      <w:marRight w:val="0"/>
      <w:marTop w:val="0"/>
      <w:marBottom w:val="0"/>
      <w:divBdr>
        <w:top w:val="none" w:sz="0" w:space="0" w:color="auto"/>
        <w:left w:val="none" w:sz="0" w:space="0" w:color="auto"/>
        <w:bottom w:val="none" w:sz="0" w:space="0" w:color="auto"/>
        <w:right w:val="none" w:sz="0" w:space="0" w:color="auto"/>
      </w:divBdr>
    </w:div>
    <w:div w:id="2058553409">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61395481">
      <w:bodyDiv w:val="1"/>
      <w:marLeft w:val="0"/>
      <w:marRight w:val="0"/>
      <w:marTop w:val="0"/>
      <w:marBottom w:val="0"/>
      <w:divBdr>
        <w:top w:val="none" w:sz="0" w:space="0" w:color="auto"/>
        <w:left w:val="none" w:sz="0" w:space="0" w:color="auto"/>
        <w:bottom w:val="none" w:sz="0" w:space="0" w:color="auto"/>
        <w:right w:val="none" w:sz="0" w:space="0" w:color="auto"/>
      </w:divBdr>
    </w:div>
    <w:div w:id="2062635515">
      <w:bodyDiv w:val="1"/>
      <w:marLeft w:val="0"/>
      <w:marRight w:val="0"/>
      <w:marTop w:val="0"/>
      <w:marBottom w:val="0"/>
      <w:divBdr>
        <w:top w:val="none" w:sz="0" w:space="0" w:color="auto"/>
        <w:left w:val="none" w:sz="0" w:space="0" w:color="auto"/>
        <w:bottom w:val="none" w:sz="0" w:space="0" w:color="auto"/>
        <w:right w:val="none" w:sz="0" w:space="0" w:color="auto"/>
      </w:divBdr>
    </w:div>
    <w:div w:id="2062826364">
      <w:bodyDiv w:val="1"/>
      <w:marLeft w:val="0"/>
      <w:marRight w:val="0"/>
      <w:marTop w:val="0"/>
      <w:marBottom w:val="0"/>
      <w:divBdr>
        <w:top w:val="none" w:sz="0" w:space="0" w:color="auto"/>
        <w:left w:val="none" w:sz="0" w:space="0" w:color="auto"/>
        <w:bottom w:val="none" w:sz="0" w:space="0" w:color="auto"/>
        <w:right w:val="none" w:sz="0" w:space="0" w:color="auto"/>
      </w:divBdr>
    </w:div>
    <w:div w:id="2063019356">
      <w:bodyDiv w:val="1"/>
      <w:marLeft w:val="0"/>
      <w:marRight w:val="0"/>
      <w:marTop w:val="0"/>
      <w:marBottom w:val="0"/>
      <w:divBdr>
        <w:top w:val="none" w:sz="0" w:space="0" w:color="auto"/>
        <w:left w:val="none" w:sz="0" w:space="0" w:color="auto"/>
        <w:bottom w:val="none" w:sz="0" w:space="0" w:color="auto"/>
        <w:right w:val="none" w:sz="0" w:space="0" w:color="auto"/>
      </w:divBdr>
    </w:div>
    <w:div w:id="2063164990">
      <w:bodyDiv w:val="1"/>
      <w:marLeft w:val="0"/>
      <w:marRight w:val="0"/>
      <w:marTop w:val="0"/>
      <w:marBottom w:val="0"/>
      <w:divBdr>
        <w:top w:val="none" w:sz="0" w:space="0" w:color="auto"/>
        <w:left w:val="none" w:sz="0" w:space="0" w:color="auto"/>
        <w:bottom w:val="none" w:sz="0" w:space="0" w:color="auto"/>
        <w:right w:val="none" w:sz="0" w:space="0" w:color="auto"/>
      </w:divBdr>
    </w:div>
    <w:div w:id="2063745209">
      <w:bodyDiv w:val="1"/>
      <w:marLeft w:val="0"/>
      <w:marRight w:val="0"/>
      <w:marTop w:val="0"/>
      <w:marBottom w:val="0"/>
      <w:divBdr>
        <w:top w:val="none" w:sz="0" w:space="0" w:color="auto"/>
        <w:left w:val="none" w:sz="0" w:space="0" w:color="auto"/>
        <w:bottom w:val="none" w:sz="0" w:space="0" w:color="auto"/>
        <w:right w:val="none" w:sz="0" w:space="0" w:color="auto"/>
      </w:divBdr>
    </w:div>
    <w:div w:id="2064671549">
      <w:bodyDiv w:val="1"/>
      <w:marLeft w:val="0"/>
      <w:marRight w:val="0"/>
      <w:marTop w:val="0"/>
      <w:marBottom w:val="0"/>
      <w:divBdr>
        <w:top w:val="none" w:sz="0" w:space="0" w:color="auto"/>
        <w:left w:val="none" w:sz="0" w:space="0" w:color="auto"/>
        <w:bottom w:val="none" w:sz="0" w:space="0" w:color="auto"/>
        <w:right w:val="none" w:sz="0" w:space="0" w:color="auto"/>
      </w:divBdr>
    </w:div>
    <w:div w:id="2065367754">
      <w:bodyDiv w:val="1"/>
      <w:marLeft w:val="0"/>
      <w:marRight w:val="0"/>
      <w:marTop w:val="0"/>
      <w:marBottom w:val="0"/>
      <w:divBdr>
        <w:top w:val="none" w:sz="0" w:space="0" w:color="auto"/>
        <w:left w:val="none" w:sz="0" w:space="0" w:color="auto"/>
        <w:bottom w:val="none" w:sz="0" w:space="0" w:color="auto"/>
        <w:right w:val="none" w:sz="0" w:space="0" w:color="auto"/>
      </w:divBdr>
    </w:div>
    <w:div w:id="2068918884">
      <w:bodyDiv w:val="1"/>
      <w:marLeft w:val="0"/>
      <w:marRight w:val="0"/>
      <w:marTop w:val="0"/>
      <w:marBottom w:val="0"/>
      <w:divBdr>
        <w:top w:val="none" w:sz="0" w:space="0" w:color="auto"/>
        <w:left w:val="none" w:sz="0" w:space="0" w:color="auto"/>
        <w:bottom w:val="none" w:sz="0" w:space="0" w:color="auto"/>
        <w:right w:val="none" w:sz="0" w:space="0" w:color="auto"/>
      </w:divBdr>
    </w:div>
    <w:div w:id="2069259421">
      <w:bodyDiv w:val="1"/>
      <w:marLeft w:val="0"/>
      <w:marRight w:val="0"/>
      <w:marTop w:val="0"/>
      <w:marBottom w:val="0"/>
      <w:divBdr>
        <w:top w:val="none" w:sz="0" w:space="0" w:color="auto"/>
        <w:left w:val="none" w:sz="0" w:space="0" w:color="auto"/>
        <w:bottom w:val="none" w:sz="0" w:space="0" w:color="auto"/>
        <w:right w:val="none" w:sz="0" w:space="0" w:color="auto"/>
      </w:divBdr>
    </w:div>
    <w:div w:id="2070037597">
      <w:bodyDiv w:val="1"/>
      <w:marLeft w:val="0"/>
      <w:marRight w:val="0"/>
      <w:marTop w:val="0"/>
      <w:marBottom w:val="0"/>
      <w:divBdr>
        <w:top w:val="none" w:sz="0" w:space="0" w:color="auto"/>
        <w:left w:val="none" w:sz="0" w:space="0" w:color="auto"/>
        <w:bottom w:val="none" w:sz="0" w:space="0" w:color="auto"/>
        <w:right w:val="none" w:sz="0" w:space="0" w:color="auto"/>
      </w:divBdr>
    </w:div>
    <w:div w:id="2072772792">
      <w:bodyDiv w:val="1"/>
      <w:marLeft w:val="0"/>
      <w:marRight w:val="0"/>
      <w:marTop w:val="0"/>
      <w:marBottom w:val="0"/>
      <w:divBdr>
        <w:top w:val="none" w:sz="0" w:space="0" w:color="auto"/>
        <w:left w:val="none" w:sz="0" w:space="0" w:color="auto"/>
        <w:bottom w:val="none" w:sz="0" w:space="0" w:color="auto"/>
        <w:right w:val="none" w:sz="0" w:space="0" w:color="auto"/>
      </w:divBdr>
    </w:div>
    <w:div w:id="2073504672">
      <w:bodyDiv w:val="1"/>
      <w:marLeft w:val="0"/>
      <w:marRight w:val="0"/>
      <w:marTop w:val="0"/>
      <w:marBottom w:val="0"/>
      <w:divBdr>
        <w:top w:val="none" w:sz="0" w:space="0" w:color="auto"/>
        <w:left w:val="none" w:sz="0" w:space="0" w:color="auto"/>
        <w:bottom w:val="none" w:sz="0" w:space="0" w:color="auto"/>
        <w:right w:val="none" w:sz="0" w:space="0" w:color="auto"/>
      </w:divBdr>
    </w:div>
    <w:div w:id="2073851415">
      <w:bodyDiv w:val="1"/>
      <w:marLeft w:val="0"/>
      <w:marRight w:val="0"/>
      <w:marTop w:val="0"/>
      <w:marBottom w:val="0"/>
      <w:divBdr>
        <w:top w:val="none" w:sz="0" w:space="0" w:color="auto"/>
        <w:left w:val="none" w:sz="0" w:space="0" w:color="auto"/>
        <w:bottom w:val="none" w:sz="0" w:space="0" w:color="auto"/>
        <w:right w:val="none" w:sz="0" w:space="0" w:color="auto"/>
      </w:divBdr>
    </w:div>
    <w:div w:id="2076968908">
      <w:bodyDiv w:val="1"/>
      <w:marLeft w:val="0"/>
      <w:marRight w:val="0"/>
      <w:marTop w:val="0"/>
      <w:marBottom w:val="0"/>
      <w:divBdr>
        <w:top w:val="none" w:sz="0" w:space="0" w:color="auto"/>
        <w:left w:val="none" w:sz="0" w:space="0" w:color="auto"/>
        <w:bottom w:val="none" w:sz="0" w:space="0" w:color="auto"/>
        <w:right w:val="none" w:sz="0" w:space="0" w:color="auto"/>
      </w:divBdr>
    </w:div>
    <w:div w:id="2077505384">
      <w:bodyDiv w:val="1"/>
      <w:marLeft w:val="0"/>
      <w:marRight w:val="0"/>
      <w:marTop w:val="0"/>
      <w:marBottom w:val="0"/>
      <w:divBdr>
        <w:top w:val="none" w:sz="0" w:space="0" w:color="auto"/>
        <w:left w:val="none" w:sz="0" w:space="0" w:color="auto"/>
        <w:bottom w:val="none" w:sz="0" w:space="0" w:color="auto"/>
        <w:right w:val="none" w:sz="0" w:space="0" w:color="auto"/>
      </w:divBdr>
    </w:div>
    <w:div w:id="2078699590">
      <w:bodyDiv w:val="1"/>
      <w:marLeft w:val="0"/>
      <w:marRight w:val="0"/>
      <w:marTop w:val="0"/>
      <w:marBottom w:val="0"/>
      <w:divBdr>
        <w:top w:val="none" w:sz="0" w:space="0" w:color="auto"/>
        <w:left w:val="none" w:sz="0" w:space="0" w:color="auto"/>
        <w:bottom w:val="none" w:sz="0" w:space="0" w:color="auto"/>
        <w:right w:val="none" w:sz="0" w:space="0" w:color="auto"/>
      </w:divBdr>
    </w:div>
    <w:div w:id="2079590723">
      <w:bodyDiv w:val="1"/>
      <w:marLeft w:val="0"/>
      <w:marRight w:val="0"/>
      <w:marTop w:val="0"/>
      <w:marBottom w:val="0"/>
      <w:divBdr>
        <w:top w:val="none" w:sz="0" w:space="0" w:color="auto"/>
        <w:left w:val="none" w:sz="0" w:space="0" w:color="auto"/>
        <w:bottom w:val="none" w:sz="0" w:space="0" w:color="auto"/>
        <w:right w:val="none" w:sz="0" w:space="0" w:color="auto"/>
      </w:divBdr>
    </w:div>
    <w:div w:id="2082747319">
      <w:bodyDiv w:val="1"/>
      <w:marLeft w:val="0"/>
      <w:marRight w:val="0"/>
      <w:marTop w:val="0"/>
      <w:marBottom w:val="0"/>
      <w:divBdr>
        <w:top w:val="none" w:sz="0" w:space="0" w:color="auto"/>
        <w:left w:val="none" w:sz="0" w:space="0" w:color="auto"/>
        <w:bottom w:val="none" w:sz="0" w:space="0" w:color="auto"/>
        <w:right w:val="none" w:sz="0" w:space="0" w:color="auto"/>
      </w:divBdr>
    </w:div>
    <w:div w:id="2083407670">
      <w:bodyDiv w:val="1"/>
      <w:marLeft w:val="0"/>
      <w:marRight w:val="0"/>
      <w:marTop w:val="0"/>
      <w:marBottom w:val="0"/>
      <w:divBdr>
        <w:top w:val="none" w:sz="0" w:space="0" w:color="auto"/>
        <w:left w:val="none" w:sz="0" w:space="0" w:color="auto"/>
        <w:bottom w:val="none" w:sz="0" w:space="0" w:color="auto"/>
        <w:right w:val="none" w:sz="0" w:space="0" w:color="auto"/>
      </w:divBdr>
    </w:div>
    <w:div w:id="2085832661">
      <w:bodyDiv w:val="1"/>
      <w:marLeft w:val="0"/>
      <w:marRight w:val="0"/>
      <w:marTop w:val="0"/>
      <w:marBottom w:val="0"/>
      <w:divBdr>
        <w:top w:val="none" w:sz="0" w:space="0" w:color="auto"/>
        <w:left w:val="none" w:sz="0" w:space="0" w:color="auto"/>
        <w:bottom w:val="none" w:sz="0" w:space="0" w:color="auto"/>
        <w:right w:val="none" w:sz="0" w:space="0" w:color="auto"/>
      </w:divBdr>
    </w:div>
    <w:div w:id="2086216732">
      <w:bodyDiv w:val="1"/>
      <w:marLeft w:val="0"/>
      <w:marRight w:val="0"/>
      <w:marTop w:val="0"/>
      <w:marBottom w:val="0"/>
      <w:divBdr>
        <w:top w:val="none" w:sz="0" w:space="0" w:color="auto"/>
        <w:left w:val="none" w:sz="0" w:space="0" w:color="auto"/>
        <w:bottom w:val="none" w:sz="0" w:space="0" w:color="auto"/>
        <w:right w:val="none" w:sz="0" w:space="0" w:color="auto"/>
      </w:divBdr>
    </w:div>
    <w:div w:id="2086342160">
      <w:bodyDiv w:val="1"/>
      <w:marLeft w:val="0"/>
      <w:marRight w:val="0"/>
      <w:marTop w:val="0"/>
      <w:marBottom w:val="0"/>
      <w:divBdr>
        <w:top w:val="none" w:sz="0" w:space="0" w:color="auto"/>
        <w:left w:val="none" w:sz="0" w:space="0" w:color="auto"/>
        <w:bottom w:val="none" w:sz="0" w:space="0" w:color="auto"/>
        <w:right w:val="none" w:sz="0" w:space="0" w:color="auto"/>
      </w:divBdr>
    </w:div>
    <w:div w:id="2086998379">
      <w:bodyDiv w:val="1"/>
      <w:marLeft w:val="0"/>
      <w:marRight w:val="0"/>
      <w:marTop w:val="0"/>
      <w:marBottom w:val="0"/>
      <w:divBdr>
        <w:top w:val="none" w:sz="0" w:space="0" w:color="auto"/>
        <w:left w:val="none" w:sz="0" w:space="0" w:color="auto"/>
        <w:bottom w:val="none" w:sz="0" w:space="0" w:color="auto"/>
        <w:right w:val="none" w:sz="0" w:space="0" w:color="auto"/>
      </w:divBdr>
    </w:div>
    <w:div w:id="2087418670">
      <w:bodyDiv w:val="1"/>
      <w:marLeft w:val="0"/>
      <w:marRight w:val="0"/>
      <w:marTop w:val="0"/>
      <w:marBottom w:val="0"/>
      <w:divBdr>
        <w:top w:val="none" w:sz="0" w:space="0" w:color="auto"/>
        <w:left w:val="none" w:sz="0" w:space="0" w:color="auto"/>
        <w:bottom w:val="none" w:sz="0" w:space="0" w:color="auto"/>
        <w:right w:val="none" w:sz="0" w:space="0" w:color="auto"/>
      </w:divBdr>
    </w:div>
    <w:div w:id="2090343128">
      <w:bodyDiv w:val="1"/>
      <w:marLeft w:val="0"/>
      <w:marRight w:val="0"/>
      <w:marTop w:val="0"/>
      <w:marBottom w:val="0"/>
      <w:divBdr>
        <w:top w:val="none" w:sz="0" w:space="0" w:color="auto"/>
        <w:left w:val="none" w:sz="0" w:space="0" w:color="auto"/>
        <w:bottom w:val="none" w:sz="0" w:space="0" w:color="auto"/>
        <w:right w:val="none" w:sz="0" w:space="0" w:color="auto"/>
      </w:divBdr>
    </w:div>
    <w:div w:id="2090495176">
      <w:bodyDiv w:val="1"/>
      <w:marLeft w:val="0"/>
      <w:marRight w:val="0"/>
      <w:marTop w:val="0"/>
      <w:marBottom w:val="0"/>
      <w:divBdr>
        <w:top w:val="none" w:sz="0" w:space="0" w:color="auto"/>
        <w:left w:val="none" w:sz="0" w:space="0" w:color="auto"/>
        <w:bottom w:val="none" w:sz="0" w:space="0" w:color="auto"/>
        <w:right w:val="none" w:sz="0" w:space="0" w:color="auto"/>
      </w:divBdr>
    </w:div>
    <w:div w:id="2094163152">
      <w:bodyDiv w:val="1"/>
      <w:marLeft w:val="0"/>
      <w:marRight w:val="0"/>
      <w:marTop w:val="0"/>
      <w:marBottom w:val="0"/>
      <w:divBdr>
        <w:top w:val="none" w:sz="0" w:space="0" w:color="auto"/>
        <w:left w:val="none" w:sz="0" w:space="0" w:color="auto"/>
        <w:bottom w:val="none" w:sz="0" w:space="0" w:color="auto"/>
        <w:right w:val="none" w:sz="0" w:space="0" w:color="auto"/>
      </w:divBdr>
    </w:div>
    <w:div w:id="2097046417">
      <w:bodyDiv w:val="1"/>
      <w:marLeft w:val="0"/>
      <w:marRight w:val="0"/>
      <w:marTop w:val="0"/>
      <w:marBottom w:val="0"/>
      <w:divBdr>
        <w:top w:val="none" w:sz="0" w:space="0" w:color="auto"/>
        <w:left w:val="none" w:sz="0" w:space="0" w:color="auto"/>
        <w:bottom w:val="none" w:sz="0" w:space="0" w:color="auto"/>
        <w:right w:val="none" w:sz="0" w:space="0" w:color="auto"/>
      </w:divBdr>
    </w:div>
    <w:div w:id="2097434754">
      <w:bodyDiv w:val="1"/>
      <w:marLeft w:val="0"/>
      <w:marRight w:val="0"/>
      <w:marTop w:val="0"/>
      <w:marBottom w:val="0"/>
      <w:divBdr>
        <w:top w:val="none" w:sz="0" w:space="0" w:color="auto"/>
        <w:left w:val="none" w:sz="0" w:space="0" w:color="auto"/>
        <w:bottom w:val="none" w:sz="0" w:space="0" w:color="auto"/>
        <w:right w:val="none" w:sz="0" w:space="0" w:color="auto"/>
      </w:divBdr>
    </w:div>
    <w:div w:id="2097704924">
      <w:bodyDiv w:val="1"/>
      <w:marLeft w:val="0"/>
      <w:marRight w:val="0"/>
      <w:marTop w:val="0"/>
      <w:marBottom w:val="0"/>
      <w:divBdr>
        <w:top w:val="none" w:sz="0" w:space="0" w:color="auto"/>
        <w:left w:val="none" w:sz="0" w:space="0" w:color="auto"/>
        <w:bottom w:val="none" w:sz="0" w:space="0" w:color="auto"/>
        <w:right w:val="none" w:sz="0" w:space="0" w:color="auto"/>
      </w:divBdr>
    </w:div>
    <w:div w:id="2097941010">
      <w:bodyDiv w:val="1"/>
      <w:marLeft w:val="0"/>
      <w:marRight w:val="0"/>
      <w:marTop w:val="0"/>
      <w:marBottom w:val="0"/>
      <w:divBdr>
        <w:top w:val="none" w:sz="0" w:space="0" w:color="auto"/>
        <w:left w:val="none" w:sz="0" w:space="0" w:color="auto"/>
        <w:bottom w:val="none" w:sz="0" w:space="0" w:color="auto"/>
        <w:right w:val="none" w:sz="0" w:space="0" w:color="auto"/>
      </w:divBdr>
    </w:div>
    <w:div w:id="2098407079">
      <w:bodyDiv w:val="1"/>
      <w:marLeft w:val="0"/>
      <w:marRight w:val="0"/>
      <w:marTop w:val="0"/>
      <w:marBottom w:val="0"/>
      <w:divBdr>
        <w:top w:val="none" w:sz="0" w:space="0" w:color="auto"/>
        <w:left w:val="none" w:sz="0" w:space="0" w:color="auto"/>
        <w:bottom w:val="none" w:sz="0" w:space="0" w:color="auto"/>
        <w:right w:val="none" w:sz="0" w:space="0" w:color="auto"/>
      </w:divBdr>
    </w:div>
    <w:div w:id="2098549242">
      <w:bodyDiv w:val="1"/>
      <w:marLeft w:val="0"/>
      <w:marRight w:val="0"/>
      <w:marTop w:val="0"/>
      <w:marBottom w:val="0"/>
      <w:divBdr>
        <w:top w:val="none" w:sz="0" w:space="0" w:color="auto"/>
        <w:left w:val="none" w:sz="0" w:space="0" w:color="auto"/>
        <w:bottom w:val="none" w:sz="0" w:space="0" w:color="auto"/>
        <w:right w:val="none" w:sz="0" w:space="0" w:color="auto"/>
      </w:divBdr>
    </w:div>
    <w:div w:id="2099791817">
      <w:bodyDiv w:val="1"/>
      <w:marLeft w:val="0"/>
      <w:marRight w:val="0"/>
      <w:marTop w:val="0"/>
      <w:marBottom w:val="0"/>
      <w:divBdr>
        <w:top w:val="none" w:sz="0" w:space="0" w:color="auto"/>
        <w:left w:val="none" w:sz="0" w:space="0" w:color="auto"/>
        <w:bottom w:val="none" w:sz="0" w:space="0" w:color="auto"/>
        <w:right w:val="none" w:sz="0" w:space="0" w:color="auto"/>
      </w:divBdr>
    </w:div>
    <w:div w:id="2101946854">
      <w:bodyDiv w:val="1"/>
      <w:marLeft w:val="0"/>
      <w:marRight w:val="0"/>
      <w:marTop w:val="0"/>
      <w:marBottom w:val="0"/>
      <w:divBdr>
        <w:top w:val="none" w:sz="0" w:space="0" w:color="auto"/>
        <w:left w:val="none" w:sz="0" w:space="0" w:color="auto"/>
        <w:bottom w:val="none" w:sz="0" w:space="0" w:color="auto"/>
        <w:right w:val="none" w:sz="0" w:space="0" w:color="auto"/>
      </w:divBdr>
    </w:div>
    <w:div w:id="2104371839">
      <w:bodyDiv w:val="1"/>
      <w:marLeft w:val="0"/>
      <w:marRight w:val="0"/>
      <w:marTop w:val="0"/>
      <w:marBottom w:val="0"/>
      <w:divBdr>
        <w:top w:val="none" w:sz="0" w:space="0" w:color="auto"/>
        <w:left w:val="none" w:sz="0" w:space="0" w:color="auto"/>
        <w:bottom w:val="none" w:sz="0" w:space="0" w:color="auto"/>
        <w:right w:val="none" w:sz="0" w:space="0" w:color="auto"/>
      </w:divBdr>
    </w:div>
    <w:div w:id="2104523015">
      <w:bodyDiv w:val="1"/>
      <w:marLeft w:val="0"/>
      <w:marRight w:val="0"/>
      <w:marTop w:val="0"/>
      <w:marBottom w:val="0"/>
      <w:divBdr>
        <w:top w:val="none" w:sz="0" w:space="0" w:color="auto"/>
        <w:left w:val="none" w:sz="0" w:space="0" w:color="auto"/>
        <w:bottom w:val="none" w:sz="0" w:space="0" w:color="auto"/>
        <w:right w:val="none" w:sz="0" w:space="0" w:color="auto"/>
      </w:divBdr>
    </w:div>
    <w:div w:id="2105420301">
      <w:bodyDiv w:val="1"/>
      <w:marLeft w:val="0"/>
      <w:marRight w:val="0"/>
      <w:marTop w:val="0"/>
      <w:marBottom w:val="0"/>
      <w:divBdr>
        <w:top w:val="none" w:sz="0" w:space="0" w:color="auto"/>
        <w:left w:val="none" w:sz="0" w:space="0" w:color="auto"/>
        <w:bottom w:val="none" w:sz="0" w:space="0" w:color="auto"/>
        <w:right w:val="none" w:sz="0" w:space="0" w:color="auto"/>
      </w:divBdr>
    </w:div>
    <w:div w:id="2105883763">
      <w:bodyDiv w:val="1"/>
      <w:marLeft w:val="0"/>
      <w:marRight w:val="0"/>
      <w:marTop w:val="0"/>
      <w:marBottom w:val="0"/>
      <w:divBdr>
        <w:top w:val="none" w:sz="0" w:space="0" w:color="auto"/>
        <w:left w:val="none" w:sz="0" w:space="0" w:color="auto"/>
        <w:bottom w:val="none" w:sz="0" w:space="0" w:color="auto"/>
        <w:right w:val="none" w:sz="0" w:space="0" w:color="auto"/>
      </w:divBdr>
    </w:div>
    <w:div w:id="2108110872">
      <w:bodyDiv w:val="1"/>
      <w:marLeft w:val="0"/>
      <w:marRight w:val="0"/>
      <w:marTop w:val="0"/>
      <w:marBottom w:val="0"/>
      <w:divBdr>
        <w:top w:val="none" w:sz="0" w:space="0" w:color="auto"/>
        <w:left w:val="none" w:sz="0" w:space="0" w:color="auto"/>
        <w:bottom w:val="none" w:sz="0" w:space="0" w:color="auto"/>
        <w:right w:val="none" w:sz="0" w:space="0" w:color="auto"/>
      </w:divBdr>
    </w:div>
    <w:div w:id="2108190367">
      <w:bodyDiv w:val="1"/>
      <w:marLeft w:val="0"/>
      <w:marRight w:val="0"/>
      <w:marTop w:val="0"/>
      <w:marBottom w:val="0"/>
      <w:divBdr>
        <w:top w:val="none" w:sz="0" w:space="0" w:color="auto"/>
        <w:left w:val="none" w:sz="0" w:space="0" w:color="auto"/>
        <w:bottom w:val="none" w:sz="0" w:space="0" w:color="auto"/>
        <w:right w:val="none" w:sz="0" w:space="0" w:color="auto"/>
      </w:divBdr>
    </w:div>
    <w:div w:id="2108497375">
      <w:bodyDiv w:val="1"/>
      <w:marLeft w:val="0"/>
      <w:marRight w:val="0"/>
      <w:marTop w:val="0"/>
      <w:marBottom w:val="0"/>
      <w:divBdr>
        <w:top w:val="none" w:sz="0" w:space="0" w:color="auto"/>
        <w:left w:val="none" w:sz="0" w:space="0" w:color="auto"/>
        <w:bottom w:val="none" w:sz="0" w:space="0" w:color="auto"/>
        <w:right w:val="none" w:sz="0" w:space="0" w:color="auto"/>
      </w:divBdr>
    </w:div>
    <w:div w:id="2108694595">
      <w:bodyDiv w:val="1"/>
      <w:marLeft w:val="0"/>
      <w:marRight w:val="0"/>
      <w:marTop w:val="0"/>
      <w:marBottom w:val="0"/>
      <w:divBdr>
        <w:top w:val="none" w:sz="0" w:space="0" w:color="auto"/>
        <w:left w:val="none" w:sz="0" w:space="0" w:color="auto"/>
        <w:bottom w:val="none" w:sz="0" w:space="0" w:color="auto"/>
        <w:right w:val="none" w:sz="0" w:space="0" w:color="auto"/>
      </w:divBdr>
    </w:div>
    <w:div w:id="2110352079">
      <w:bodyDiv w:val="1"/>
      <w:marLeft w:val="0"/>
      <w:marRight w:val="0"/>
      <w:marTop w:val="0"/>
      <w:marBottom w:val="0"/>
      <w:divBdr>
        <w:top w:val="none" w:sz="0" w:space="0" w:color="auto"/>
        <w:left w:val="none" w:sz="0" w:space="0" w:color="auto"/>
        <w:bottom w:val="none" w:sz="0" w:space="0" w:color="auto"/>
        <w:right w:val="none" w:sz="0" w:space="0" w:color="auto"/>
      </w:divBdr>
    </w:div>
    <w:div w:id="2111660747">
      <w:bodyDiv w:val="1"/>
      <w:marLeft w:val="0"/>
      <w:marRight w:val="0"/>
      <w:marTop w:val="0"/>
      <w:marBottom w:val="0"/>
      <w:divBdr>
        <w:top w:val="none" w:sz="0" w:space="0" w:color="auto"/>
        <w:left w:val="none" w:sz="0" w:space="0" w:color="auto"/>
        <w:bottom w:val="none" w:sz="0" w:space="0" w:color="auto"/>
        <w:right w:val="none" w:sz="0" w:space="0" w:color="auto"/>
      </w:divBdr>
    </w:div>
    <w:div w:id="2112580253">
      <w:bodyDiv w:val="1"/>
      <w:marLeft w:val="0"/>
      <w:marRight w:val="0"/>
      <w:marTop w:val="0"/>
      <w:marBottom w:val="0"/>
      <w:divBdr>
        <w:top w:val="none" w:sz="0" w:space="0" w:color="auto"/>
        <w:left w:val="none" w:sz="0" w:space="0" w:color="auto"/>
        <w:bottom w:val="none" w:sz="0" w:space="0" w:color="auto"/>
        <w:right w:val="none" w:sz="0" w:space="0" w:color="auto"/>
      </w:divBdr>
    </w:div>
    <w:div w:id="2112816832">
      <w:bodyDiv w:val="1"/>
      <w:marLeft w:val="0"/>
      <w:marRight w:val="0"/>
      <w:marTop w:val="0"/>
      <w:marBottom w:val="0"/>
      <w:divBdr>
        <w:top w:val="none" w:sz="0" w:space="0" w:color="auto"/>
        <w:left w:val="none" w:sz="0" w:space="0" w:color="auto"/>
        <w:bottom w:val="none" w:sz="0" w:space="0" w:color="auto"/>
        <w:right w:val="none" w:sz="0" w:space="0" w:color="auto"/>
      </w:divBdr>
    </w:div>
    <w:div w:id="2115516727">
      <w:bodyDiv w:val="1"/>
      <w:marLeft w:val="0"/>
      <w:marRight w:val="0"/>
      <w:marTop w:val="0"/>
      <w:marBottom w:val="0"/>
      <w:divBdr>
        <w:top w:val="none" w:sz="0" w:space="0" w:color="auto"/>
        <w:left w:val="none" w:sz="0" w:space="0" w:color="auto"/>
        <w:bottom w:val="none" w:sz="0" w:space="0" w:color="auto"/>
        <w:right w:val="none" w:sz="0" w:space="0" w:color="auto"/>
      </w:divBdr>
    </w:div>
    <w:div w:id="2116514440">
      <w:bodyDiv w:val="1"/>
      <w:marLeft w:val="0"/>
      <w:marRight w:val="0"/>
      <w:marTop w:val="0"/>
      <w:marBottom w:val="0"/>
      <w:divBdr>
        <w:top w:val="none" w:sz="0" w:space="0" w:color="auto"/>
        <w:left w:val="none" w:sz="0" w:space="0" w:color="auto"/>
        <w:bottom w:val="none" w:sz="0" w:space="0" w:color="auto"/>
        <w:right w:val="none" w:sz="0" w:space="0" w:color="auto"/>
      </w:divBdr>
    </w:div>
    <w:div w:id="2117284738">
      <w:bodyDiv w:val="1"/>
      <w:marLeft w:val="0"/>
      <w:marRight w:val="0"/>
      <w:marTop w:val="0"/>
      <w:marBottom w:val="0"/>
      <w:divBdr>
        <w:top w:val="none" w:sz="0" w:space="0" w:color="auto"/>
        <w:left w:val="none" w:sz="0" w:space="0" w:color="auto"/>
        <w:bottom w:val="none" w:sz="0" w:space="0" w:color="auto"/>
        <w:right w:val="none" w:sz="0" w:space="0" w:color="auto"/>
      </w:divBdr>
    </w:div>
    <w:div w:id="2118019444">
      <w:bodyDiv w:val="1"/>
      <w:marLeft w:val="0"/>
      <w:marRight w:val="0"/>
      <w:marTop w:val="0"/>
      <w:marBottom w:val="0"/>
      <w:divBdr>
        <w:top w:val="none" w:sz="0" w:space="0" w:color="auto"/>
        <w:left w:val="none" w:sz="0" w:space="0" w:color="auto"/>
        <w:bottom w:val="none" w:sz="0" w:space="0" w:color="auto"/>
        <w:right w:val="none" w:sz="0" w:space="0" w:color="auto"/>
      </w:divBdr>
    </w:div>
    <w:div w:id="2118409456">
      <w:bodyDiv w:val="1"/>
      <w:marLeft w:val="0"/>
      <w:marRight w:val="0"/>
      <w:marTop w:val="0"/>
      <w:marBottom w:val="0"/>
      <w:divBdr>
        <w:top w:val="none" w:sz="0" w:space="0" w:color="auto"/>
        <w:left w:val="none" w:sz="0" w:space="0" w:color="auto"/>
        <w:bottom w:val="none" w:sz="0" w:space="0" w:color="auto"/>
        <w:right w:val="none" w:sz="0" w:space="0" w:color="auto"/>
      </w:divBdr>
    </w:div>
    <w:div w:id="2119910458">
      <w:bodyDiv w:val="1"/>
      <w:marLeft w:val="0"/>
      <w:marRight w:val="0"/>
      <w:marTop w:val="0"/>
      <w:marBottom w:val="0"/>
      <w:divBdr>
        <w:top w:val="none" w:sz="0" w:space="0" w:color="auto"/>
        <w:left w:val="none" w:sz="0" w:space="0" w:color="auto"/>
        <w:bottom w:val="none" w:sz="0" w:space="0" w:color="auto"/>
        <w:right w:val="none" w:sz="0" w:space="0" w:color="auto"/>
      </w:divBdr>
    </w:div>
    <w:div w:id="2120831190">
      <w:bodyDiv w:val="1"/>
      <w:marLeft w:val="0"/>
      <w:marRight w:val="0"/>
      <w:marTop w:val="0"/>
      <w:marBottom w:val="0"/>
      <w:divBdr>
        <w:top w:val="none" w:sz="0" w:space="0" w:color="auto"/>
        <w:left w:val="none" w:sz="0" w:space="0" w:color="auto"/>
        <w:bottom w:val="none" w:sz="0" w:space="0" w:color="auto"/>
        <w:right w:val="none" w:sz="0" w:space="0" w:color="auto"/>
      </w:divBdr>
    </w:div>
    <w:div w:id="2121602714">
      <w:bodyDiv w:val="1"/>
      <w:marLeft w:val="0"/>
      <w:marRight w:val="0"/>
      <w:marTop w:val="0"/>
      <w:marBottom w:val="0"/>
      <w:divBdr>
        <w:top w:val="none" w:sz="0" w:space="0" w:color="auto"/>
        <w:left w:val="none" w:sz="0" w:space="0" w:color="auto"/>
        <w:bottom w:val="none" w:sz="0" w:space="0" w:color="auto"/>
        <w:right w:val="none" w:sz="0" w:space="0" w:color="auto"/>
      </w:divBdr>
    </w:div>
    <w:div w:id="2122071664">
      <w:bodyDiv w:val="1"/>
      <w:marLeft w:val="0"/>
      <w:marRight w:val="0"/>
      <w:marTop w:val="0"/>
      <w:marBottom w:val="0"/>
      <w:divBdr>
        <w:top w:val="none" w:sz="0" w:space="0" w:color="auto"/>
        <w:left w:val="none" w:sz="0" w:space="0" w:color="auto"/>
        <w:bottom w:val="none" w:sz="0" w:space="0" w:color="auto"/>
        <w:right w:val="none" w:sz="0" w:space="0" w:color="auto"/>
      </w:divBdr>
    </w:div>
    <w:div w:id="2123186823">
      <w:bodyDiv w:val="1"/>
      <w:marLeft w:val="0"/>
      <w:marRight w:val="0"/>
      <w:marTop w:val="0"/>
      <w:marBottom w:val="0"/>
      <w:divBdr>
        <w:top w:val="none" w:sz="0" w:space="0" w:color="auto"/>
        <w:left w:val="none" w:sz="0" w:space="0" w:color="auto"/>
        <w:bottom w:val="none" w:sz="0" w:space="0" w:color="auto"/>
        <w:right w:val="none" w:sz="0" w:space="0" w:color="auto"/>
      </w:divBdr>
    </w:div>
    <w:div w:id="2123836486">
      <w:bodyDiv w:val="1"/>
      <w:marLeft w:val="0"/>
      <w:marRight w:val="0"/>
      <w:marTop w:val="0"/>
      <w:marBottom w:val="0"/>
      <w:divBdr>
        <w:top w:val="none" w:sz="0" w:space="0" w:color="auto"/>
        <w:left w:val="none" w:sz="0" w:space="0" w:color="auto"/>
        <w:bottom w:val="none" w:sz="0" w:space="0" w:color="auto"/>
        <w:right w:val="none" w:sz="0" w:space="0" w:color="auto"/>
      </w:divBdr>
    </w:div>
    <w:div w:id="2124304727">
      <w:bodyDiv w:val="1"/>
      <w:marLeft w:val="0"/>
      <w:marRight w:val="0"/>
      <w:marTop w:val="0"/>
      <w:marBottom w:val="0"/>
      <w:divBdr>
        <w:top w:val="none" w:sz="0" w:space="0" w:color="auto"/>
        <w:left w:val="none" w:sz="0" w:space="0" w:color="auto"/>
        <w:bottom w:val="none" w:sz="0" w:space="0" w:color="auto"/>
        <w:right w:val="none" w:sz="0" w:space="0" w:color="auto"/>
      </w:divBdr>
    </w:div>
    <w:div w:id="2129735195">
      <w:bodyDiv w:val="1"/>
      <w:marLeft w:val="0"/>
      <w:marRight w:val="0"/>
      <w:marTop w:val="0"/>
      <w:marBottom w:val="0"/>
      <w:divBdr>
        <w:top w:val="none" w:sz="0" w:space="0" w:color="auto"/>
        <w:left w:val="none" w:sz="0" w:space="0" w:color="auto"/>
        <w:bottom w:val="none" w:sz="0" w:space="0" w:color="auto"/>
        <w:right w:val="none" w:sz="0" w:space="0" w:color="auto"/>
      </w:divBdr>
    </w:div>
    <w:div w:id="2130511324">
      <w:bodyDiv w:val="1"/>
      <w:marLeft w:val="0"/>
      <w:marRight w:val="0"/>
      <w:marTop w:val="0"/>
      <w:marBottom w:val="0"/>
      <w:divBdr>
        <w:top w:val="none" w:sz="0" w:space="0" w:color="auto"/>
        <w:left w:val="none" w:sz="0" w:space="0" w:color="auto"/>
        <w:bottom w:val="none" w:sz="0" w:space="0" w:color="auto"/>
        <w:right w:val="none" w:sz="0" w:space="0" w:color="auto"/>
      </w:divBdr>
    </w:div>
    <w:div w:id="2130542343">
      <w:bodyDiv w:val="1"/>
      <w:marLeft w:val="0"/>
      <w:marRight w:val="0"/>
      <w:marTop w:val="0"/>
      <w:marBottom w:val="0"/>
      <w:divBdr>
        <w:top w:val="none" w:sz="0" w:space="0" w:color="auto"/>
        <w:left w:val="none" w:sz="0" w:space="0" w:color="auto"/>
        <w:bottom w:val="none" w:sz="0" w:space="0" w:color="auto"/>
        <w:right w:val="none" w:sz="0" w:space="0" w:color="auto"/>
      </w:divBdr>
    </w:div>
    <w:div w:id="2132627231">
      <w:bodyDiv w:val="1"/>
      <w:marLeft w:val="0"/>
      <w:marRight w:val="0"/>
      <w:marTop w:val="0"/>
      <w:marBottom w:val="0"/>
      <w:divBdr>
        <w:top w:val="none" w:sz="0" w:space="0" w:color="auto"/>
        <w:left w:val="none" w:sz="0" w:space="0" w:color="auto"/>
        <w:bottom w:val="none" w:sz="0" w:space="0" w:color="auto"/>
        <w:right w:val="none" w:sz="0" w:space="0" w:color="auto"/>
      </w:divBdr>
    </w:div>
    <w:div w:id="2134011262">
      <w:bodyDiv w:val="1"/>
      <w:marLeft w:val="0"/>
      <w:marRight w:val="0"/>
      <w:marTop w:val="0"/>
      <w:marBottom w:val="0"/>
      <w:divBdr>
        <w:top w:val="none" w:sz="0" w:space="0" w:color="auto"/>
        <w:left w:val="none" w:sz="0" w:space="0" w:color="auto"/>
        <w:bottom w:val="none" w:sz="0" w:space="0" w:color="auto"/>
        <w:right w:val="none" w:sz="0" w:space="0" w:color="auto"/>
      </w:divBdr>
    </w:div>
    <w:div w:id="2138330189">
      <w:bodyDiv w:val="1"/>
      <w:marLeft w:val="0"/>
      <w:marRight w:val="0"/>
      <w:marTop w:val="0"/>
      <w:marBottom w:val="0"/>
      <w:divBdr>
        <w:top w:val="none" w:sz="0" w:space="0" w:color="auto"/>
        <w:left w:val="none" w:sz="0" w:space="0" w:color="auto"/>
        <w:bottom w:val="none" w:sz="0" w:space="0" w:color="auto"/>
        <w:right w:val="none" w:sz="0" w:space="0" w:color="auto"/>
      </w:divBdr>
    </w:div>
    <w:div w:id="2138378795">
      <w:bodyDiv w:val="1"/>
      <w:marLeft w:val="0"/>
      <w:marRight w:val="0"/>
      <w:marTop w:val="0"/>
      <w:marBottom w:val="0"/>
      <w:divBdr>
        <w:top w:val="none" w:sz="0" w:space="0" w:color="auto"/>
        <w:left w:val="none" w:sz="0" w:space="0" w:color="auto"/>
        <w:bottom w:val="none" w:sz="0" w:space="0" w:color="auto"/>
        <w:right w:val="none" w:sz="0" w:space="0" w:color="auto"/>
      </w:divBdr>
    </w:div>
    <w:div w:id="2139297054">
      <w:bodyDiv w:val="1"/>
      <w:marLeft w:val="0"/>
      <w:marRight w:val="0"/>
      <w:marTop w:val="0"/>
      <w:marBottom w:val="0"/>
      <w:divBdr>
        <w:top w:val="none" w:sz="0" w:space="0" w:color="auto"/>
        <w:left w:val="none" w:sz="0" w:space="0" w:color="auto"/>
        <w:bottom w:val="none" w:sz="0" w:space="0" w:color="auto"/>
        <w:right w:val="none" w:sz="0" w:space="0" w:color="auto"/>
      </w:divBdr>
    </w:div>
    <w:div w:id="2140027459">
      <w:bodyDiv w:val="1"/>
      <w:marLeft w:val="0"/>
      <w:marRight w:val="0"/>
      <w:marTop w:val="0"/>
      <w:marBottom w:val="0"/>
      <w:divBdr>
        <w:top w:val="none" w:sz="0" w:space="0" w:color="auto"/>
        <w:left w:val="none" w:sz="0" w:space="0" w:color="auto"/>
        <w:bottom w:val="none" w:sz="0" w:space="0" w:color="auto"/>
        <w:right w:val="none" w:sz="0" w:space="0" w:color="auto"/>
      </w:divBdr>
    </w:div>
    <w:div w:id="2142531708">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3229797">
      <w:bodyDiv w:val="1"/>
      <w:marLeft w:val="0"/>
      <w:marRight w:val="0"/>
      <w:marTop w:val="0"/>
      <w:marBottom w:val="0"/>
      <w:divBdr>
        <w:top w:val="none" w:sz="0" w:space="0" w:color="auto"/>
        <w:left w:val="none" w:sz="0" w:space="0" w:color="auto"/>
        <w:bottom w:val="none" w:sz="0" w:space="0" w:color="auto"/>
        <w:right w:val="none" w:sz="0" w:space="0" w:color="auto"/>
      </w:divBdr>
    </w:div>
    <w:div w:id="2144039032">
      <w:bodyDiv w:val="1"/>
      <w:marLeft w:val="0"/>
      <w:marRight w:val="0"/>
      <w:marTop w:val="0"/>
      <w:marBottom w:val="0"/>
      <w:divBdr>
        <w:top w:val="none" w:sz="0" w:space="0" w:color="auto"/>
        <w:left w:val="none" w:sz="0" w:space="0" w:color="auto"/>
        <w:bottom w:val="none" w:sz="0" w:space="0" w:color="auto"/>
        <w:right w:val="none" w:sz="0" w:space="0" w:color="auto"/>
      </w:divBdr>
    </w:div>
    <w:div w:id="2144927944">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 w:id="2147236931">
      <w:bodyDiv w:val="1"/>
      <w:marLeft w:val="0"/>
      <w:marRight w:val="0"/>
      <w:marTop w:val="0"/>
      <w:marBottom w:val="0"/>
      <w:divBdr>
        <w:top w:val="none" w:sz="0" w:space="0" w:color="auto"/>
        <w:left w:val="none" w:sz="0" w:space="0" w:color="auto"/>
        <w:bottom w:val="none" w:sz="0" w:space="0" w:color="auto"/>
        <w:right w:val="none" w:sz="0" w:space="0" w:color="auto"/>
      </w:divBdr>
    </w:div>
    <w:div w:id="2147353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EBB7-9BB0-48F3-8B75-E40669D8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9886</TotalTime>
  <Pages>3</Pages>
  <Words>382</Words>
  <Characters>2181</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2558</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1PC</cp:lastModifiedBy>
  <cp:revision>928</cp:revision>
  <cp:lastPrinted>2009-02-06T05:36:00Z</cp:lastPrinted>
  <dcterms:created xsi:type="dcterms:W3CDTF">2024-01-07T13:43:00Z</dcterms:created>
  <dcterms:modified xsi:type="dcterms:W3CDTF">2024-01-23T14:22:00Z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