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1103B" w14:textId="5485449B" w:rsidR="00DD6A46" w:rsidRDefault="00CF6E74" w:rsidP="00CF6E74">
      <w:pPr>
        <w:rPr>
          <w:lang w:val="ru-RU"/>
        </w:rPr>
      </w:pPr>
      <w:r w:rsidRPr="00CF6E74">
        <w:rPr>
          <w:rFonts w:hint="eastAsia"/>
          <w:lang w:val="ru-RU"/>
        </w:rPr>
        <w:t>Григорьев</w:t>
      </w:r>
      <w:r w:rsidRPr="00CF6E74">
        <w:rPr>
          <w:lang w:val="ru-RU"/>
        </w:rPr>
        <w:t xml:space="preserve">, </w:t>
      </w:r>
      <w:r w:rsidRPr="00CF6E74">
        <w:rPr>
          <w:rFonts w:hint="eastAsia"/>
          <w:lang w:val="ru-RU"/>
        </w:rPr>
        <w:t>Геннадий</w:t>
      </w:r>
      <w:r w:rsidRPr="00CF6E74">
        <w:rPr>
          <w:lang w:val="ru-RU"/>
        </w:rPr>
        <w:t xml:space="preserve"> </w:t>
      </w:r>
      <w:r w:rsidRPr="00CF6E74">
        <w:rPr>
          <w:rFonts w:hint="eastAsia"/>
          <w:lang w:val="ru-RU"/>
        </w:rPr>
        <w:t>Иванович</w:t>
      </w:r>
      <w:r>
        <w:rPr>
          <w:lang w:val="ru-RU"/>
        </w:rPr>
        <w:t xml:space="preserve"> </w:t>
      </w:r>
      <w:r w:rsidRPr="00CF6E74">
        <w:rPr>
          <w:rFonts w:hint="eastAsia"/>
          <w:lang w:val="ru-RU"/>
        </w:rPr>
        <w:t>Медико</w:t>
      </w:r>
      <w:r w:rsidRPr="00CF6E74">
        <w:rPr>
          <w:lang w:val="ru-RU"/>
        </w:rPr>
        <w:t>-</w:t>
      </w:r>
      <w:r w:rsidRPr="00CF6E74">
        <w:rPr>
          <w:rFonts w:hint="eastAsia"/>
          <w:lang w:val="ru-RU"/>
        </w:rPr>
        <w:t>социальное</w:t>
      </w:r>
      <w:r w:rsidRPr="00CF6E74">
        <w:rPr>
          <w:lang w:val="ru-RU"/>
        </w:rPr>
        <w:t xml:space="preserve"> </w:t>
      </w:r>
      <w:r w:rsidRPr="00CF6E74">
        <w:rPr>
          <w:rFonts w:hint="eastAsia"/>
          <w:lang w:val="ru-RU"/>
        </w:rPr>
        <w:t>исследование</w:t>
      </w:r>
      <w:r w:rsidRPr="00CF6E74">
        <w:rPr>
          <w:lang w:val="ru-RU"/>
        </w:rPr>
        <w:t xml:space="preserve"> </w:t>
      </w:r>
      <w:r w:rsidRPr="00CF6E74">
        <w:rPr>
          <w:rFonts w:hint="eastAsia"/>
          <w:lang w:val="ru-RU"/>
        </w:rPr>
        <w:t>рискованного</w:t>
      </w:r>
      <w:r w:rsidRPr="00CF6E74">
        <w:rPr>
          <w:lang w:val="ru-RU"/>
        </w:rPr>
        <w:t xml:space="preserve"> </w:t>
      </w:r>
      <w:r w:rsidRPr="00CF6E74">
        <w:rPr>
          <w:rFonts w:hint="eastAsia"/>
          <w:lang w:val="ru-RU"/>
        </w:rPr>
        <w:t>и</w:t>
      </w:r>
      <w:r w:rsidRPr="00CF6E74">
        <w:rPr>
          <w:lang w:val="ru-RU"/>
        </w:rPr>
        <w:t xml:space="preserve"> </w:t>
      </w:r>
      <w:r w:rsidRPr="00CF6E74">
        <w:rPr>
          <w:rFonts w:hint="eastAsia"/>
          <w:lang w:val="ru-RU"/>
        </w:rPr>
        <w:t>опасного</w:t>
      </w:r>
      <w:r w:rsidRPr="00CF6E74">
        <w:rPr>
          <w:lang w:val="ru-RU"/>
        </w:rPr>
        <w:t xml:space="preserve"> </w:t>
      </w:r>
      <w:r w:rsidRPr="00CF6E74">
        <w:rPr>
          <w:rFonts w:hint="eastAsia"/>
          <w:lang w:val="ru-RU"/>
        </w:rPr>
        <w:t>потребления</w:t>
      </w:r>
      <w:r w:rsidRPr="00CF6E74">
        <w:rPr>
          <w:lang w:val="ru-RU"/>
        </w:rPr>
        <w:t xml:space="preserve"> </w:t>
      </w:r>
      <w:r w:rsidRPr="00CF6E74">
        <w:rPr>
          <w:rFonts w:hint="eastAsia"/>
          <w:lang w:val="ru-RU"/>
        </w:rPr>
        <w:t>алкоголя</w:t>
      </w:r>
      <w:r w:rsidRPr="00CF6E74">
        <w:rPr>
          <w:lang w:val="ru-RU"/>
        </w:rPr>
        <w:t xml:space="preserve"> </w:t>
      </w:r>
      <w:r w:rsidRPr="00CF6E74">
        <w:rPr>
          <w:rFonts w:hint="eastAsia"/>
          <w:lang w:val="ru-RU"/>
        </w:rPr>
        <w:t>врачами</w:t>
      </w:r>
      <w:r w:rsidRPr="00CF6E74">
        <w:rPr>
          <w:lang w:val="ru-RU"/>
        </w:rPr>
        <w:t xml:space="preserve"> </w:t>
      </w:r>
      <w:r w:rsidRPr="00CF6E74">
        <w:rPr>
          <w:rFonts w:hint="eastAsia"/>
          <w:lang w:val="ru-RU"/>
        </w:rPr>
        <w:t>различных</w:t>
      </w:r>
      <w:r w:rsidRPr="00CF6E74">
        <w:rPr>
          <w:lang w:val="ru-RU"/>
        </w:rPr>
        <w:t xml:space="preserve"> </w:t>
      </w:r>
      <w:r w:rsidRPr="00CF6E74">
        <w:rPr>
          <w:rFonts w:hint="eastAsia"/>
          <w:lang w:val="ru-RU"/>
        </w:rPr>
        <w:t>специальностей</w:t>
      </w:r>
      <w:r w:rsidRPr="00CF6E74">
        <w:rPr>
          <w:lang w:val="ru-RU"/>
        </w:rPr>
        <w:t xml:space="preserve"> (</w:t>
      </w:r>
      <w:r w:rsidRPr="00CF6E74">
        <w:rPr>
          <w:rFonts w:hint="eastAsia"/>
          <w:lang w:val="ru-RU"/>
        </w:rPr>
        <w:t>распространенность</w:t>
      </w:r>
      <w:r w:rsidRPr="00CF6E74">
        <w:rPr>
          <w:lang w:val="ru-RU"/>
        </w:rPr>
        <w:t xml:space="preserve">, </w:t>
      </w:r>
      <w:r w:rsidRPr="00CF6E74">
        <w:rPr>
          <w:rFonts w:hint="eastAsia"/>
          <w:lang w:val="ru-RU"/>
        </w:rPr>
        <w:t>факторы</w:t>
      </w:r>
      <w:r w:rsidRPr="00CF6E74">
        <w:rPr>
          <w:lang w:val="ru-RU"/>
        </w:rPr>
        <w:t xml:space="preserve"> </w:t>
      </w:r>
      <w:r w:rsidRPr="00CF6E74">
        <w:rPr>
          <w:rFonts w:hint="eastAsia"/>
          <w:lang w:val="ru-RU"/>
        </w:rPr>
        <w:t>риска</w:t>
      </w:r>
      <w:r w:rsidRPr="00CF6E74">
        <w:rPr>
          <w:lang w:val="ru-RU"/>
        </w:rPr>
        <w:t xml:space="preserve">, </w:t>
      </w:r>
      <w:r w:rsidRPr="00CF6E74">
        <w:rPr>
          <w:rFonts w:hint="eastAsia"/>
          <w:lang w:val="ru-RU"/>
        </w:rPr>
        <w:t>профилактика</w:t>
      </w:r>
      <w:r w:rsidRPr="00CF6E74">
        <w:rPr>
          <w:lang w:val="ru-RU"/>
        </w:rPr>
        <w:t>)</w:t>
      </w:r>
    </w:p>
    <w:p w14:paraId="3D98E48B" w14:textId="77777777" w:rsidR="00CF6E74" w:rsidRDefault="00CF6E74" w:rsidP="00CF6E74">
      <w:r>
        <w:rPr>
          <w:rFonts w:hint="eastAsia"/>
        </w:rPr>
        <w:t>ОГЛАВЛЕНИЕ</w:t>
      </w:r>
      <w:r>
        <w:t xml:space="preserve"> </w:t>
      </w:r>
      <w:r>
        <w:rPr>
          <w:rFonts w:hint="eastAsia"/>
        </w:rPr>
        <w:t>ДИССЕРТАЦИИ</w:t>
      </w:r>
    </w:p>
    <w:p w14:paraId="2D8473DE" w14:textId="77777777" w:rsidR="00CF6E74" w:rsidRDefault="00CF6E74" w:rsidP="00CF6E74">
      <w:r>
        <w:rPr>
          <w:rFonts w:hint="eastAsia"/>
        </w:rPr>
        <w:t>кандидат</w:t>
      </w:r>
      <w:r>
        <w:t xml:space="preserve"> </w:t>
      </w:r>
      <w:r>
        <w:rPr>
          <w:rFonts w:hint="eastAsia"/>
        </w:rPr>
        <w:t>наук</w:t>
      </w:r>
      <w:r>
        <w:t xml:space="preserve"> </w:t>
      </w:r>
      <w:r>
        <w:rPr>
          <w:rFonts w:hint="eastAsia"/>
        </w:rPr>
        <w:t>Григорьев</w:t>
      </w:r>
      <w:r>
        <w:t xml:space="preserve">, </w:t>
      </w:r>
      <w:r>
        <w:rPr>
          <w:rFonts w:hint="eastAsia"/>
        </w:rPr>
        <w:t>Геннадий</w:t>
      </w:r>
      <w:r>
        <w:t xml:space="preserve"> </w:t>
      </w:r>
      <w:r>
        <w:rPr>
          <w:rFonts w:hint="eastAsia"/>
        </w:rPr>
        <w:t>Иванович</w:t>
      </w:r>
    </w:p>
    <w:p w14:paraId="4D5DCBDD" w14:textId="77777777" w:rsidR="00CF6E74" w:rsidRDefault="00CF6E74" w:rsidP="00CF6E74">
      <w:r>
        <w:rPr>
          <w:rFonts w:hint="eastAsia"/>
        </w:rPr>
        <w:t>ОГЛАВЛЕНИЕ</w:t>
      </w:r>
    </w:p>
    <w:p w14:paraId="2262AA50" w14:textId="77777777" w:rsidR="00CF6E74" w:rsidRDefault="00CF6E74" w:rsidP="00CF6E74"/>
    <w:p w14:paraId="3E2C8E69" w14:textId="77777777" w:rsidR="00CF6E74" w:rsidRDefault="00CF6E74" w:rsidP="00CF6E74">
      <w:r>
        <w:rPr>
          <w:rFonts w:hint="eastAsia"/>
        </w:rPr>
        <w:t>Глава</w:t>
      </w:r>
      <w:r>
        <w:t xml:space="preserve"> 1.</w:t>
      </w:r>
    </w:p>
    <w:p w14:paraId="4E6039B2" w14:textId="77777777" w:rsidR="00CF6E74" w:rsidRDefault="00CF6E74" w:rsidP="00CF6E74"/>
    <w:p w14:paraId="5C923C8D" w14:textId="77777777" w:rsidR="00CF6E74" w:rsidRDefault="00CF6E74" w:rsidP="00CF6E74">
      <w:r>
        <w:t>1.1.</w:t>
      </w:r>
    </w:p>
    <w:p w14:paraId="7129D3B9" w14:textId="77777777" w:rsidR="00CF6E74" w:rsidRDefault="00CF6E74" w:rsidP="00CF6E74"/>
    <w:p w14:paraId="6CAC4CA0" w14:textId="77777777" w:rsidR="00CF6E74" w:rsidRDefault="00CF6E74" w:rsidP="00CF6E74">
      <w:r>
        <w:t>1</w:t>
      </w:r>
    </w:p>
    <w:p w14:paraId="29049009" w14:textId="77777777" w:rsidR="00CF6E74" w:rsidRDefault="00CF6E74" w:rsidP="00CF6E74"/>
    <w:p w14:paraId="2F167121" w14:textId="77777777" w:rsidR="00CF6E74" w:rsidRDefault="00CF6E74" w:rsidP="00CF6E74">
      <w:r>
        <w:t>1.3.</w:t>
      </w:r>
    </w:p>
    <w:p w14:paraId="0AFEB9E3" w14:textId="77777777" w:rsidR="00CF6E74" w:rsidRDefault="00CF6E74" w:rsidP="00CF6E74"/>
    <w:p w14:paraId="692DE419" w14:textId="77777777" w:rsidR="00CF6E74" w:rsidRDefault="00CF6E74" w:rsidP="00CF6E74">
      <w:r>
        <w:t>1.4.</w:t>
      </w:r>
    </w:p>
    <w:p w14:paraId="20947A7C" w14:textId="77777777" w:rsidR="00CF6E74" w:rsidRDefault="00CF6E74" w:rsidP="00CF6E74"/>
    <w:p w14:paraId="7B2BB3FF" w14:textId="77777777" w:rsidR="00CF6E74" w:rsidRDefault="00CF6E74" w:rsidP="00CF6E74">
      <w:r>
        <w:t>1.5.</w:t>
      </w:r>
    </w:p>
    <w:p w14:paraId="56A52C61" w14:textId="77777777" w:rsidR="00CF6E74" w:rsidRDefault="00CF6E74" w:rsidP="00CF6E74"/>
    <w:p w14:paraId="19A47110" w14:textId="77777777" w:rsidR="00CF6E74" w:rsidRDefault="00CF6E74" w:rsidP="00CF6E74">
      <w:r>
        <w:t>1</w:t>
      </w:r>
    </w:p>
    <w:p w14:paraId="549234E6" w14:textId="77777777" w:rsidR="00CF6E74" w:rsidRDefault="00CF6E74" w:rsidP="00CF6E74"/>
    <w:p w14:paraId="08043D57" w14:textId="77777777" w:rsidR="00CF6E74" w:rsidRDefault="00CF6E74" w:rsidP="00CF6E74">
      <w:r>
        <w:rPr>
          <w:rFonts w:hint="eastAsia"/>
        </w:rPr>
        <w:t>Глава</w:t>
      </w:r>
      <w:r>
        <w:t xml:space="preserve"> 2. </w:t>
      </w:r>
      <w:r>
        <w:rPr>
          <w:rFonts w:hint="eastAsia"/>
        </w:rPr>
        <w:t>Глава</w:t>
      </w:r>
      <w:r>
        <w:t xml:space="preserve"> 3.</w:t>
      </w:r>
    </w:p>
    <w:p w14:paraId="25B1E7A8" w14:textId="77777777" w:rsidR="00CF6E74" w:rsidRDefault="00CF6E74" w:rsidP="00CF6E74"/>
    <w:p w14:paraId="3510E296" w14:textId="77777777" w:rsidR="00CF6E74" w:rsidRDefault="00CF6E74" w:rsidP="00CF6E74">
      <w:r>
        <w:t>3.1.</w:t>
      </w:r>
    </w:p>
    <w:p w14:paraId="63D16410" w14:textId="77777777" w:rsidR="00CF6E74" w:rsidRDefault="00CF6E74" w:rsidP="00CF6E74"/>
    <w:p w14:paraId="72F8B644" w14:textId="77777777" w:rsidR="00CF6E74" w:rsidRDefault="00CF6E74" w:rsidP="00CF6E74">
      <w:r>
        <w:t>3.2.</w:t>
      </w:r>
    </w:p>
    <w:p w14:paraId="4A754397" w14:textId="77777777" w:rsidR="00CF6E74" w:rsidRDefault="00CF6E74" w:rsidP="00CF6E74"/>
    <w:p w14:paraId="0FAEDF7C" w14:textId="77777777" w:rsidR="00CF6E74" w:rsidRDefault="00CF6E74" w:rsidP="00CF6E74">
      <w:r>
        <w:rPr>
          <w:rFonts w:hint="eastAsia"/>
        </w:rPr>
        <w:t>Глава</w:t>
      </w:r>
      <w:r>
        <w:t xml:space="preserve"> 4.</w:t>
      </w:r>
    </w:p>
    <w:p w14:paraId="42C0538A" w14:textId="77777777" w:rsidR="00CF6E74" w:rsidRDefault="00CF6E74" w:rsidP="00CF6E74"/>
    <w:p w14:paraId="6751B783" w14:textId="77777777" w:rsidR="00CF6E74" w:rsidRDefault="00CF6E74" w:rsidP="00CF6E74">
      <w:r>
        <w:t>4</w:t>
      </w:r>
    </w:p>
    <w:p w14:paraId="44FA0963" w14:textId="77777777" w:rsidR="00CF6E74" w:rsidRDefault="00CF6E74" w:rsidP="00CF6E74"/>
    <w:p w14:paraId="4746EAEA" w14:textId="77777777" w:rsidR="00CF6E74" w:rsidRDefault="00CF6E74" w:rsidP="00CF6E74">
      <w:r>
        <w:rPr>
          <w:rFonts w:hint="eastAsia"/>
        </w:rPr>
        <w:lastRenderedPageBreak/>
        <w:t>СПИСОК</w:t>
      </w:r>
      <w:r>
        <w:t xml:space="preserve"> </w:t>
      </w:r>
      <w:r>
        <w:rPr>
          <w:rFonts w:hint="eastAsia"/>
        </w:rPr>
        <w:t>СОКРАЩЕНИИ</w:t>
      </w:r>
    </w:p>
    <w:p w14:paraId="06AEE595" w14:textId="77777777" w:rsidR="00CF6E74" w:rsidRDefault="00CF6E74" w:rsidP="00CF6E74"/>
    <w:p w14:paraId="7EAA3F0C" w14:textId="77777777" w:rsidR="00CF6E74" w:rsidRDefault="00CF6E74" w:rsidP="00CF6E74">
      <w:r>
        <w:rPr>
          <w:rFonts w:hint="eastAsia"/>
        </w:rPr>
        <w:t>ВВЕДЕНИЕ</w:t>
      </w:r>
    </w:p>
    <w:p w14:paraId="644198DB" w14:textId="77777777" w:rsidR="00CF6E74" w:rsidRDefault="00CF6E74" w:rsidP="00CF6E74"/>
    <w:p w14:paraId="4392002C" w14:textId="77777777" w:rsidR="00CF6E74" w:rsidRDefault="00CF6E74" w:rsidP="00CF6E74">
      <w:r>
        <w:rPr>
          <w:rFonts w:hint="eastAsia"/>
        </w:rPr>
        <w:t>ПРОБЛЕМЫ</w:t>
      </w:r>
      <w:r>
        <w:t xml:space="preserve"> </w:t>
      </w:r>
      <w:r>
        <w:rPr>
          <w:rFonts w:hint="eastAsia"/>
        </w:rPr>
        <w:t>ПОТРЕБЛЕНИЯ</w:t>
      </w:r>
      <w:r>
        <w:t xml:space="preserve"> </w:t>
      </w:r>
      <w:r>
        <w:rPr>
          <w:rFonts w:hint="eastAsia"/>
        </w:rPr>
        <w:t>АЛКОГОЛЯ</w:t>
      </w:r>
      <w:r>
        <w:t xml:space="preserve"> </w:t>
      </w:r>
      <w:r>
        <w:rPr>
          <w:rFonts w:hint="eastAsia"/>
        </w:rPr>
        <w:t>И</w:t>
      </w:r>
      <w:r>
        <w:t xml:space="preserve"> </w:t>
      </w:r>
      <w:r>
        <w:rPr>
          <w:rFonts w:hint="eastAsia"/>
        </w:rPr>
        <w:t>РАЗВИТИЯ</w:t>
      </w:r>
      <w:r>
        <w:t xml:space="preserve"> 15 </w:t>
      </w:r>
      <w:r>
        <w:rPr>
          <w:rFonts w:hint="eastAsia"/>
        </w:rPr>
        <w:t>АЛКОГОЛЬНОЙ</w:t>
      </w:r>
      <w:r>
        <w:t xml:space="preserve"> </w:t>
      </w:r>
      <w:r>
        <w:rPr>
          <w:rFonts w:hint="eastAsia"/>
        </w:rPr>
        <w:t>ЗАВИСИМОСТИ</w:t>
      </w:r>
      <w:r>
        <w:t xml:space="preserve"> (</w:t>
      </w:r>
      <w:r>
        <w:rPr>
          <w:rFonts w:hint="eastAsia"/>
        </w:rPr>
        <w:t>ОБЗОР</w:t>
      </w:r>
      <w:r>
        <w:t xml:space="preserve"> </w:t>
      </w:r>
      <w:r>
        <w:rPr>
          <w:rFonts w:hint="eastAsia"/>
        </w:rPr>
        <w:t>ЛИТЕРАТУРЫ</w:t>
      </w:r>
      <w:r>
        <w:t xml:space="preserve">) </w:t>
      </w:r>
      <w:r>
        <w:rPr>
          <w:rFonts w:hint="eastAsia"/>
        </w:rPr>
        <w:t>Общие</w:t>
      </w:r>
      <w:r>
        <w:t xml:space="preserve"> </w:t>
      </w:r>
      <w:r>
        <w:rPr>
          <w:rFonts w:hint="eastAsia"/>
        </w:rPr>
        <w:t>вопросы</w:t>
      </w:r>
      <w:r>
        <w:t xml:space="preserve"> </w:t>
      </w:r>
      <w:r>
        <w:rPr>
          <w:rFonts w:hint="eastAsia"/>
        </w:rPr>
        <w:t>рискованного</w:t>
      </w:r>
      <w:r>
        <w:t xml:space="preserve"> </w:t>
      </w:r>
      <w:r>
        <w:rPr>
          <w:rFonts w:hint="eastAsia"/>
        </w:rPr>
        <w:t>и</w:t>
      </w:r>
      <w:r>
        <w:t xml:space="preserve"> </w:t>
      </w:r>
      <w:r>
        <w:rPr>
          <w:rFonts w:hint="eastAsia"/>
        </w:rPr>
        <w:t>опасного</w:t>
      </w:r>
      <w:r>
        <w:t xml:space="preserve"> </w:t>
      </w:r>
      <w:r>
        <w:rPr>
          <w:rFonts w:hint="eastAsia"/>
        </w:rPr>
        <w:t>потребления</w:t>
      </w:r>
    </w:p>
    <w:p w14:paraId="531D6011" w14:textId="77777777" w:rsidR="00CF6E74" w:rsidRDefault="00CF6E74" w:rsidP="00CF6E74"/>
    <w:p w14:paraId="28FB3BFA" w14:textId="77777777" w:rsidR="00CF6E74" w:rsidRDefault="00CF6E74" w:rsidP="00CF6E74">
      <w:r>
        <w:rPr>
          <w:rFonts w:hint="eastAsia"/>
        </w:rPr>
        <w:t>алкоголя</w:t>
      </w:r>
      <w:r>
        <w:t xml:space="preserve"> </w:t>
      </w:r>
      <w:r>
        <w:rPr>
          <w:rFonts w:hint="eastAsia"/>
        </w:rPr>
        <w:t>и</w:t>
      </w:r>
      <w:r>
        <w:t xml:space="preserve"> </w:t>
      </w:r>
      <w:r>
        <w:rPr>
          <w:rFonts w:hint="eastAsia"/>
        </w:rPr>
        <w:t>развития</w:t>
      </w:r>
      <w:r>
        <w:t xml:space="preserve"> </w:t>
      </w:r>
      <w:r>
        <w:rPr>
          <w:rFonts w:hint="eastAsia"/>
        </w:rPr>
        <w:t>алкогольной</w:t>
      </w:r>
      <w:r>
        <w:t xml:space="preserve"> </w:t>
      </w:r>
      <w:r>
        <w:rPr>
          <w:rFonts w:hint="eastAsia"/>
        </w:rPr>
        <w:t>зависимости</w:t>
      </w:r>
      <w:r>
        <w:t xml:space="preserve"> </w:t>
      </w:r>
      <w:r>
        <w:rPr>
          <w:rFonts w:hint="eastAsia"/>
        </w:rPr>
        <w:t>Современный</w:t>
      </w:r>
      <w:r>
        <w:t xml:space="preserve"> </w:t>
      </w:r>
      <w:r>
        <w:rPr>
          <w:rFonts w:hint="eastAsia"/>
        </w:rPr>
        <w:t>взгляд</w:t>
      </w:r>
      <w:r>
        <w:t xml:space="preserve"> </w:t>
      </w:r>
      <w:r>
        <w:rPr>
          <w:rFonts w:hint="eastAsia"/>
        </w:rPr>
        <w:t>ВОЗ</w:t>
      </w:r>
      <w:r>
        <w:t xml:space="preserve"> </w:t>
      </w:r>
      <w:r>
        <w:rPr>
          <w:rFonts w:hint="eastAsia"/>
        </w:rPr>
        <w:t>на</w:t>
      </w:r>
      <w:r>
        <w:t xml:space="preserve"> </w:t>
      </w:r>
      <w:r>
        <w:rPr>
          <w:rFonts w:hint="eastAsia"/>
        </w:rPr>
        <w:t>проблему</w:t>
      </w:r>
      <w:r>
        <w:t xml:space="preserve"> </w:t>
      </w:r>
      <w:r>
        <w:rPr>
          <w:rFonts w:hint="eastAsia"/>
        </w:rPr>
        <w:t>вредного</w:t>
      </w:r>
      <w:r>
        <w:t xml:space="preserve"> (</w:t>
      </w:r>
      <w:r>
        <w:rPr>
          <w:rFonts w:hint="eastAsia"/>
        </w:rPr>
        <w:t>опасного</w:t>
      </w:r>
      <w:r>
        <w:t xml:space="preserve">) 20 </w:t>
      </w:r>
      <w:r>
        <w:rPr>
          <w:rFonts w:hint="eastAsia"/>
        </w:rPr>
        <w:t>потребления</w:t>
      </w:r>
      <w:r>
        <w:t xml:space="preserve"> </w:t>
      </w:r>
      <w:r>
        <w:rPr>
          <w:rFonts w:hint="eastAsia"/>
        </w:rPr>
        <w:t>алкоголя</w:t>
      </w:r>
    </w:p>
    <w:p w14:paraId="4938AA74" w14:textId="77777777" w:rsidR="00CF6E74" w:rsidRDefault="00CF6E74" w:rsidP="00CF6E74"/>
    <w:p w14:paraId="1DF00CAB" w14:textId="77777777" w:rsidR="00CF6E74" w:rsidRDefault="00CF6E74" w:rsidP="00CF6E74">
      <w:r>
        <w:rPr>
          <w:rFonts w:hint="eastAsia"/>
        </w:rPr>
        <w:t>Распространенность</w:t>
      </w:r>
      <w:r>
        <w:t xml:space="preserve"> </w:t>
      </w:r>
      <w:r>
        <w:rPr>
          <w:rFonts w:hint="eastAsia"/>
        </w:rPr>
        <w:t>рискованного</w:t>
      </w:r>
      <w:r>
        <w:t xml:space="preserve"> </w:t>
      </w:r>
      <w:r>
        <w:rPr>
          <w:rFonts w:hint="eastAsia"/>
        </w:rPr>
        <w:t>и</w:t>
      </w:r>
      <w:r>
        <w:t xml:space="preserve"> </w:t>
      </w:r>
      <w:r>
        <w:rPr>
          <w:rFonts w:hint="eastAsia"/>
        </w:rPr>
        <w:t>опасного</w:t>
      </w:r>
      <w:r>
        <w:t xml:space="preserve"> </w:t>
      </w:r>
      <w:r>
        <w:rPr>
          <w:rFonts w:hint="eastAsia"/>
        </w:rPr>
        <w:t>потребления</w:t>
      </w:r>
      <w:r>
        <w:t xml:space="preserve"> 24 </w:t>
      </w:r>
      <w:r>
        <w:rPr>
          <w:rFonts w:hint="eastAsia"/>
        </w:rPr>
        <w:t>алкоголя</w:t>
      </w:r>
      <w:r>
        <w:t xml:space="preserve"> </w:t>
      </w:r>
      <w:r>
        <w:rPr>
          <w:rFonts w:hint="eastAsia"/>
        </w:rPr>
        <w:t>и</w:t>
      </w:r>
      <w:r>
        <w:t xml:space="preserve"> </w:t>
      </w:r>
      <w:r>
        <w:rPr>
          <w:rFonts w:hint="eastAsia"/>
        </w:rPr>
        <w:t>развития</w:t>
      </w:r>
      <w:r>
        <w:t xml:space="preserve"> </w:t>
      </w:r>
      <w:r>
        <w:rPr>
          <w:rFonts w:hint="eastAsia"/>
        </w:rPr>
        <w:t>алкогольной</w:t>
      </w:r>
      <w:r>
        <w:t xml:space="preserve"> </w:t>
      </w:r>
      <w:r>
        <w:rPr>
          <w:rFonts w:hint="eastAsia"/>
        </w:rPr>
        <w:t>зависимости</w:t>
      </w:r>
      <w:r>
        <w:t xml:space="preserve"> </w:t>
      </w:r>
      <w:r>
        <w:rPr>
          <w:rFonts w:hint="eastAsia"/>
        </w:rPr>
        <w:t>в</w:t>
      </w:r>
      <w:r>
        <w:t xml:space="preserve"> </w:t>
      </w:r>
      <w:r>
        <w:rPr>
          <w:rFonts w:hint="eastAsia"/>
        </w:rPr>
        <w:t>Российской</w:t>
      </w:r>
      <w:r>
        <w:t xml:space="preserve"> </w:t>
      </w:r>
      <w:r>
        <w:rPr>
          <w:rFonts w:hint="eastAsia"/>
        </w:rPr>
        <w:t>Федерации</w:t>
      </w:r>
      <w:r>
        <w:t xml:space="preserve"> </w:t>
      </w:r>
      <w:r>
        <w:rPr>
          <w:rFonts w:hint="eastAsia"/>
        </w:rPr>
        <w:t>и</w:t>
      </w:r>
      <w:r>
        <w:t xml:space="preserve"> </w:t>
      </w:r>
      <w:r>
        <w:rPr>
          <w:rFonts w:hint="eastAsia"/>
        </w:rPr>
        <w:t>Республике</w:t>
      </w:r>
      <w:r>
        <w:t xml:space="preserve"> </w:t>
      </w:r>
      <w:r>
        <w:rPr>
          <w:rFonts w:hint="eastAsia"/>
        </w:rPr>
        <w:t>Саха</w:t>
      </w:r>
      <w:r>
        <w:t xml:space="preserve"> (</w:t>
      </w:r>
      <w:r>
        <w:rPr>
          <w:rFonts w:hint="eastAsia"/>
        </w:rPr>
        <w:t>Якутия</w:t>
      </w:r>
      <w:r>
        <w:t>).</w:t>
      </w:r>
    </w:p>
    <w:p w14:paraId="1D22BE83" w14:textId="77777777" w:rsidR="00CF6E74" w:rsidRDefault="00CF6E74" w:rsidP="00CF6E74"/>
    <w:p w14:paraId="58F35884" w14:textId="77777777" w:rsidR="00CF6E74" w:rsidRDefault="00CF6E74" w:rsidP="00CF6E74">
      <w:r>
        <w:rPr>
          <w:rFonts w:hint="eastAsia"/>
        </w:rPr>
        <w:t>Состояние</w:t>
      </w:r>
      <w:r>
        <w:t xml:space="preserve"> </w:t>
      </w:r>
      <w:r>
        <w:rPr>
          <w:rFonts w:hint="eastAsia"/>
        </w:rPr>
        <w:t>здоровья</w:t>
      </w:r>
      <w:r>
        <w:t xml:space="preserve"> </w:t>
      </w:r>
      <w:r>
        <w:rPr>
          <w:rFonts w:hint="eastAsia"/>
        </w:rPr>
        <w:t>врачей</w:t>
      </w:r>
      <w:r>
        <w:t xml:space="preserve"> </w:t>
      </w:r>
      <w:r>
        <w:rPr>
          <w:rFonts w:hint="eastAsia"/>
        </w:rPr>
        <w:t>в</w:t>
      </w:r>
      <w:r>
        <w:t xml:space="preserve"> </w:t>
      </w:r>
      <w:r>
        <w:rPr>
          <w:rFonts w:hint="eastAsia"/>
        </w:rPr>
        <w:t>Республике</w:t>
      </w:r>
      <w:r>
        <w:t xml:space="preserve"> </w:t>
      </w:r>
      <w:r>
        <w:rPr>
          <w:rFonts w:hint="eastAsia"/>
        </w:rPr>
        <w:t>Саха</w:t>
      </w:r>
      <w:r>
        <w:t xml:space="preserve"> (</w:t>
      </w:r>
      <w:r>
        <w:rPr>
          <w:rFonts w:hint="eastAsia"/>
        </w:rPr>
        <w:t>Якутия</w:t>
      </w:r>
      <w:r>
        <w:t>)</w:t>
      </w:r>
    </w:p>
    <w:p w14:paraId="0A97B140" w14:textId="77777777" w:rsidR="00CF6E74" w:rsidRDefault="00CF6E74" w:rsidP="00CF6E74"/>
    <w:p w14:paraId="787789F0" w14:textId="77777777" w:rsidR="00CF6E74" w:rsidRDefault="00CF6E74" w:rsidP="00CF6E74">
      <w:r>
        <w:rPr>
          <w:rFonts w:hint="eastAsia"/>
        </w:rPr>
        <w:t>Распространенность</w:t>
      </w:r>
      <w:r>
        <w:t xml:space="preserve"> </w:t>
      </w:r>
      <w:r>
        <w:rPr>
          <w:rFonts w:hint="eastAsia"/>
        </w:rPr>
        <w:t>уровня</w:t>
      </w:r>
      <w:r>
        <w:t xml:space="preserve"> </w:t>
      </w:r>
      <w:r>
        <w:rPr>
          <w:rFonts w:hint="eastAsia"/>
        </w:rPr>
        <w:t>потребления</w:t>
      </w:r>
      <w:r>
        <w:t xml:space="preserve"> </w:t>
      </w:r>
      <w:r>
        <w:rPr>
          <w:rFonts w:hint="eastAsia"/>
        </w:rPr>
        <w:t>алкоголя</w:t>
      </w:r>
      <w:r>
        <w:t xml:space="preserve"> </w:t>
      </w:r>
      <w:r>
        <w:rPr>
          <w:rFonts w:hint="eastAsia"/>
        </w:rPr>
        <w:t>среди</w:t>
      </w:r>
      <w:r>
        <w:t xml:space="preserve"> 33 </w:t>
      </w:r>
      <w:r>
        <w:rPr>
          <w:rFonts w:hint="eastAsia"/>
        </w:rPr>
        <w:t>врачей</w:t>
      </w:r>
      <w:r>
        <w:t xml:space="preserve"> </w:t>
      </w:r>
      <w:r>
        <w:rPr>
          <w:rFonts w:hint="eastAsia"/>
        </w:rPr>
        <w:t>в</w:t>
      </w:r>
      <w:r>
        <w:t xml:space="preserve"> </w:t>
      </w:r>
      <w:r>
        <w:rPr>
          <w:rFonts w:hint="eastAsia"/>
        </w:rPr>
        <w:t>мире</w:t>
      </w:r>
      <w:r>
        <w:t xml:space="preserve"> </w:t>
      </w:r>
      <w:r>
        <w:rPr>
          <w:rFonts w:hint="eastAsia"/>
        </w:rPr>
        <w:t>и</w:t>
      </w:r>
      <w:r>
        <w:t xml:space="preserve"> </w:t>
      </w:r>
      <w:r>
        <w:rPr>
          <w:rFonts w:hint="eastAsia"/>
        </w:rPr>
        <w:t>в</w:t>
      </w:r>
      <w:r>
        <w:t xml:space="preserve"> </w:t>
      </w:r>
      <w:r>
        <w:rPr>
          <w:rFonts w:hint="eastAsia"/>
        </w:rPr>
        <w:t>Российской</w:t>
      </w:r>
      <w:r>
        <w:t xml:space="preserve"> </w:t>
      </w:r>
      <w:r>
        <w:rPr>
          <w:rFonts w:hint="eastAsia"/>
        </w:rPr>
        <w:t>Федерации</w:t>
      </w:r>
      <w:r>
        <w:t>.</w:t>
      </w:r>
    </w:p>
    <w:p w14:paraId="1CF3A40A" w14:textId="77777777" w:rsidR="00CF6E74" w:rsidRDefault="00CF6E74" w:rsidP="00CF6E74"/>
    <w:p w14:paraId="49E8E42E" w14:textId="77777777" w:rsidR="00CF6E74" w:rsidRDefault="00CF6E74" w:rsidP="00CF6E74">
      <w:r>
        <w:rPr>
          <w:rFonts w:hint="eastAsia"/>
        </w:rPr>
        <w:t>Профилактика</w:t>
      </w:r>
      <w:r>
        <w:t xml:space="preserve"> </w:t>
      </w:r>
      <w:r>
        <w:rPr>
          <w:rFonts w:hint="eastAsia"/>
        </w:rPr>
        <w:t>и</w:t>
      </w:r>
      <w:r>
        <w:t xml:space="preserve"> </w:t>
      </w:r>
      <w:r>
        <w:rPr>
          <w:rFonts w:hint="eastAsia"/>
        </w:rPr>
        <w:t>реабилитация</w:t>
      </w:r>
      <w:r>
        <w:t xml:space="preserve"> </w:t>
      </w:r>
      <w:r>
        <w:rPr>
          <w:rFonts w:hint="eastAsia"/>
        </w:rPr>
        <w:t>алкогольной</w:t>
      </w:r>
      <w:r>
        <w:t xml:space="preserve"> </w:t>
      </w:r>
      <w:r>
        <w:rPr>
          <w:rFonts w:hint="eastAsia"/>
        </w:rPr>
        <w:t>зависимости</w:t>
      </w:r>
      <w:r>
        <w:t xml:space="preserve">. 44 </w:t>
      </w:r>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ИССЛЕДОВАНИЯ</w:t>
      </w:r>
    </w:p>
    <w:p w14:paraId="06869CAB" w14:textId="77777777" w:rsidR="00CF6E74" w:rsidRDefault="00CF6E74" w:rsidP="00CF6E74"/>
    <w:p w14:paraId="75350B6F" w14:textId="77777777" w:rsidR="00CF6E74" w:rsidRDefault="00CF6E74" w:rsidP="00CF6E74">
      <w:r>
        <w:rPr>
          <w:rFonts w:hint="eastAsia"/>
        </w:rPr>
        <w:t>СОЦИАЛЬНО</w:t>
      </w:r>
      <w:r>
        <w:t xml:space="preserve"> - </w:t>
      </w:r>
      <w:r>
        <w:rPr>
          <w:rFonts w:hint="eastAsia"/>
        </w:rPr>
        <w:t>ГИГИЕНИЧЕСКАЯ</w:t>
      </w:r>
      <w:r>
        <w:t xml:space="preserve"> </w:t>
      </w:r>
      <w:r>
        <w:rPr>
          <w:rFonts w:hint="eastAsia"/>
        </w:rPr>
        <w:t>ХАРАКТЕРИСТИКА</w:t>
      </w:r>
      <w:r>
        <w:t xml:space="preserve"> 60 </w:t>
      </w:r>
      <w:r>
        <w:rPr>
          <w:rFonts w:hint="eastAsia"/>
        </w:rPr>
        <w:t>ВРАЧЕЙ</w:t>
      </w:r>
      <w:r>
        <w:t xml:space="preserve"> </w:t>
      </w:r>
      <w:r>
        <w:rPr>
          <w:rFonts w:hint="eastAsia"/>
        </w:rPr>
        <w:t>ГОРОДА</w:t>
      </w:r>
      <w:r>
        <w:t xml:space="preserve"> </w:t>
      </w:r>
      <w:r>
        <w:rPr>
          <w:rFonts w:hint="eastAsia"/>
        </w:rPr>
        <w:t>ЯКУТСКА</w:t>
      </w:r>
      <w:r>
        <w:t>.</w:t>
      </w:r>
    </w:p>
    <w:p w14:paraId="0F048DD3" w14:textId="77777777" w:rsidR="00CF6E74" w:rsidRDefault="00CF6E74" w:rsidP="00CF6E74"/>
    <w:p w14:paraId="3CC18BBA" w14:textId="77777777" w:rsidR="00CF6E74" w:rsidRDefault="00CF6E74" w:rsidP="00CF6E74">
      <w:r>
        <w:rPr>
          <w:rFonts w:hint="eastAsia"/>
        </w:rPr>
        <w:t>Анализ</w:t>
      </w:r>
      <w:r>
        <w:t xml:space="preserve"> </w:t>
      </w:r>
      <w:r>
        <w:rPr>
          <w:rFonts w:hint="eastAsia"/>
        </w:rPr>
        <w:t>медико</w:t>
      </w:r>
      <w:r>
        <w:t>-</w:t>
      </w:r>
      <w:r>
        <w:rPr>
          <w:rFonts w:hint="eastAsia"/>
        </w:rPr>
        <w:t>социальных</w:t>
      </w:r>
      <w:r>
        <w:t xml:space="preserve"> </w:t>
      </w:r>
      <w:r>
        <w:rPr>
          <w:rFonts w:hint="eastAsia"/>
        </w:rPr>
        <w:t>и</w:t>
      </w:r>
      <w:r>
        <w:t xml:space="preserve"> </w:t>
      </w:r>
      <w:r>
        <w:rPr>
          <w:rFonts w:hint="eastAsia"/>
        </w:rPr>
        <w:t>профессиональных</w:t>
      </w:r>
      <w:r>
        <w:t xml:space="preserve"> </w:t>
      </w:r>
      <w:r>
        <w:rPr>
          <w:rFonts w:hint="eastAsia"/>
        </w:rPr>
        <w:t>аспектов</w:t>
      </w:r>
      <w:r>
        <w:t xml:space="preserve"> 60 </w:t>
      </w:r>
      <w:r>
        <w:rPr>
          <w:rFonts w:hint="eastAsia"/>
        </w:rPr>
        <w:t>жизнедеятельности</w:t>
      </w:r>
      <w:r>
        <w:t xml:space="preserve"> </w:t>
      </w:r>
      <w:r>
        <w:rPr>
          <w:rFonts w:hint="eastAsia"/>
        </w:rPr>
        <w:t>врачей</w:t>
      </w:r>
      <w:r>
        <w:t xml:space="preserve"> </w:t>
      </w:r>
      <w:r>
        <w:rPr>
          <w:rFonts w:hint="eastAsia"/>
        </w:rPr>
        <w:t>города</w:t>
      </w:r>
      <w:r>
        <w:t xml:space="preserve"> </w:t>
      </w:r>
      <w:r>
        <w:rPr>
          <w:rFonts w:hint="eastAsia"/>
        </w:rPr>
        <w:t>Якутска</w:t>
      </w:r>
    </w:p>
    <w:p w14:paraId="681A41A0" w14:textId="77777777" w:rsidR="00CF6E74" w:rsidRDefault="00CF6E74" w:rsidP="00CF6E74"/>
    <w:p w14:paraId="525475E9" w14:textId="77777777" w:rsidR="00CF6E74" w:rsidRDefault="00CF6E74" w:rsidP="00CF6E74">
      <w:r>
        <w:rPr>
          <w:rFonts w:hint="eastAsia"/>
        </w:rPr>
        <w:t>Социально</w:t>
      </w:r>
      <w:r>
        <w:t>-</w:t>
      </w:r>
      <w:r>
        <w:rPr>
          <w:rFonts w:hint="eastAsia"/>
        </w:rPr>
        <w:t>гигиеническая</w:t>
      </w:r>
      <w:r>
        <w:t xml:space="preserve"> </w:t>
      </w:r>
      <w:r>
        <w:rPr>
          <w:rFonts w:hint="eastAsia"/>
        </w:rPr>
        <w:t>характеристика</w:t>
      </w:r>
      <w:r>
        <w:t xml:space="preserve"> </w:t>
      </w:r>
      <w:r>
        <w:rPr>
          <w:rFonts w:hint="eastAsia"/>
        </w:rPr>
        <w:t>выборочной</w:t>
      </w:r>
    </w:p>
    <w:p w14:paraId="0D3C3CDF" w14:textId="77777777" w:rsidR="00CF6E74" w:rsidRDefault="00CF6E74" w:rsidP="00CF6E74"/>
    <w:p w14:paraId="5AF7E697" w14:textId="77777777" w:rsidR="00CF6E74" w:rsidRDefault="00CF6E74" w:rsidP="00CF6E74">
      <w:r>
        <w:rPr>
          <w:rFonts w:hint="eastAsia"/>
        </w:rPr>
        <w:t>совокупности</w:t>
      </w:r>
      <w:r>
        <w:t xml:space="preserve"> </w:t>
      </w:r>
      <w:r>
        <w:rPr>
          <w:rFonts w:hint="eastAsia"/>
        </w:rPr>
        <w:t>врачей</w:t>
      </w:r>
      <w:r>
        <w:t xml:space="preserve"> </w:t>
      </w:r>
      <w:r>
        <w:rPr>
          <w:rFonts w:hint="eastAsia"/>
        </w:rPr>
        <w:t>города</w:t>
      </w:r>
      <w:r>
        <w:t xml:space="preserve"> </w:t>
      </w:r>
      <w:r>
        <w:rPr>
          <w:rFonts w:hint="eastAsia"/>
        </w:rPr>
        <w:t>Якутска</w:t>
      </w:r>
    </w:p>
    <w:p w14:paraId="735615CE" w14:textId="77777777" w:rsidR="00CF6E74" w:rsidRDefault="00CF6E74" w:rsidP="00CF6E74"/>
    <w:p w14:paraId="488F6FB4" w14:textId="77777777" w:rsidR="00CF6E74" w:rsidRDefault="00CF6E74" w:rsidP="00CF6E74">
      <w:r>
        <w:rPr>
          <w:rFonts w:hint="eastAsia"/>
        </w:rPr>
        <w:t>РАСПРОСТРАНЕННОСТЬ</w:t>
      </w:r>
      <w:r>
        <w:t xml:space="preserve"> </w:t>
      </w:r>
      <w:r>
        <w:rPr>
          <w:rFonts w:hint="eastAsia"/>
        </w:rPr>
        <w:t>РИСКОВАННОГО</w:t>
      </w:r>
      <w:r>
        <w:t xml:space="preserve">, </w:t>
      </w:r>
      <w:r>
        <w:rPr>
          <w:rFonts w:hint="eastAsia"/>
        </w:rPr>
        <w:t>ОПАСНОГО</w:t>
      </w:r>
      <w:r>
        <w:t xml:space="preserve"> 83 </w:t>
      </w:r>
      <w:r>
        <w:rPr>
          <w:rFonts w:hint="eastAsia"/>
        </w:rPr>
        <w:t>ПОТРЕБЛЕНИЯ</w:t>
      </w:r>
      <w:r>
        <w:t xml:space="preserve"> </w:t>
      </w:r>
      <w:r>
        <w:rPr>
          <w:rFonts w:hint="eastAsia"/>
        </w:rPr>
        <w:t>АЛКОГОЛЯ</w:t>
      </w:r>
      <w:r>
        <w:t xml:space="preserve"> </w:t>
      </w:r>
      <w:r>
        <w:rPr>
          <w:rFonts w:hint="eastAsia"/>
        </w:rPr>
        <w:t>И</w:t>
      </w:r>
      <w:r>
        <w:t xml:space="preserve"> </w:t>
      </w:r>
      <w:r>
        <w:rPr>
          <w:rFonts w:hint="eastAsia"/>
        </w:rPr>
        <w:t>ПОТРЕБЛЕНИЯ</w:t>
      </w:r>
      <w:r>
        <w:t xml:space="preserve"> </w:t>
      </w:r>
      <w:r>
        <w:rPr>
          <w:rFonts w:hint="eastAsia"/>
        </w:rPr>
        <w:t>АЛКОГОЛЯ</w:t>
      </w:r>
      <w:r>
        <w:t xml:space="preserve"> </w:t>
      </w:r>
      <w:r>
        <w:rPr>
          <w:rFonts w:hint="eastAsia"/>
        </w:rPr>
        <w:t>С</w:t>
      </w:r>
      <w:r>
        <w:t xml:space="preserve"> </w:t>
      </w:r>
      <w:r>
        <w:rPr>
          <w:rFonts w:hint="eastAsia"/>
        </w:rPr>
        <w:t>ВОЗМОЖНОЙ</w:t>
      </w:r>
      <w:r>
        <w:t xml:space="preserve"> </w:t>
      </w:r>
      <w:r>
        <w:rPr>
          <w:rFonts w:hint="eastAsia"/>
        </w:rPr>
        <w:t>МАНИФЕСТАЦИЕЙ</w:t>
      </w:r>
      <w:r>
        <w:t xml:space="preserve"> </w:t>
      </w:r>
      <w:r>
        <w:rPr>
          <w:rFonts w:hint="eastAsia"/>
        </w:rPr>
        <w:t>ЗАВИСИМОСТИ</w:t>
      </w:r>
      <w:r>
        <w:t xml:space="preserve"> </w:t>
      </w:r>
      <w:r>
        <w:rPr>
          <w:rFonts w:hint="eastAsia"/>
        </w:rPr>
        <w:t>СРЕДИ</w:t>
      </w:r>
      <w:r>
        <w:t xml:space="preserve"> </w:t>
      </w:r>
      <w:r>
        <w:rPr>
          <w:rFonts w:hint="eastAsia"/>
        </w:rPr>
        <w:t>ВРАЧЕЙ</w:t>
      </w:r>
      <w:r>
        <w:t xml:space="preserve"> </w:t>
      </w:r>
      <w:r>
        <w:rPr>
          <w:rFonts w:hint="eastAsia"/>
        </w:rPr>
        <w:t>г</w:t>
      </w:r>
      <w:r>
        <w:t xml:space="preserve">. </w:t>
      </w:r>
      <w:r>
        <w:rPr>
          <w:rFonts w:hint="eastAsia"/>
        </w:rPr>
        <w:t>ЯКУТСКА</w:t>
      </w:r>
      <w:r>
        <w:t xml:space="preserve"> </w:t>
      </w:r>
      <w:r>
        <w:rPr>
          <w:rFonts w:hint="eastAsia"/>
        </w:rPr>
        <w:t>Уровни</w:t>
      </w:r>
      <w:r>
        <w:t xml:space="preserve"> </w:t>
      </w:r>
      <w:r>
        <w:rPr>
          <w:rFonts w:hint="eastAsia"/>
        </w:rPr>
        <w:t>потребления</w:t>
      </w:r>
      <w:r>
        <w:t xml:space="preserve"> </w:t>
      </w:r>
      <w:r>
        <w:rPr>
          <w:rFonts w:hint="eastAsia"/>
        </w:rPr>
        <w:t>алкоголя</w:t>
      </w:r>
      <w:r>
        <w:t xml:space="preserve"> </w:t>
      </w:r>
      <w:r>
        <w:rPr>
          <w:rFonts w:hint="eastAsia"/>
        </w:rPr>
        <w:t>среди</w:t>
      </w:r>
      <w:r>
        <w:t xml:space="preserve"> </w:t>
      </w:r>
      <w:r>
        <w:rPr>
          <w:rFonts w:hint="eastAsia"/>
        </w:rPr>
        <w:t>всей</w:t>
      </w:r>
      <w:r>
        <w:t xml:space="preserve"> </w:t>
      </w:r>
      <w:r>
        <w:rPr>
          <w:rFonts w:hint="eastAsia"/>
        </w:rPr>
        <w:t>выборки</w:t>
      </w:r>
      <w:r>
        <w:t xml:space="preserve"> </w:t>
      </w:r>
      <w:r>
        <w:rPr>
          <w:rFonts w:hint="eastAsia"/>
        </w:rPr>
        <w:t>врачей</w:t>
      </w:r>
      <w:r>
        <w:t xml:space="preserve"> </w:t>
      </w:r>
      <w:r>
        <w:rPr>
          <w:rFonts w:hint="eastAsia"/>
        </w:rPr>
        <w:t>г</w:t>
      </w:r>
      <w:r>
        <w:t xml:space="preserve">. 87 </w:t>
      </w:r>
      <w:r>
        <w:rPr>
          <w:rFonts w:hint="eastAsia"/>
        </w:rPr>
        <w:t>Якутска</w:t>
      </w:r>
      <w:r>
        <w:t>.</w:t>
      </w:r>
    </w:p>
    <w:p w14:paraId="41BD2D93" w14:textId="77777777" w:rsidR="00CF6E74" w:rsidRDefault="00CF6E74" w:rsidP="00CF6E74"/>
    <w:p w14:paraId="118A2A6F" w14:textId="77777777" w:rsidR="00CF6E74" w:rsidRDefault="00CF6E74" w:rsidP="00CF6E74">
      <w:r>
        <w:t xml:space="preserve">4.2 </w:t>
      </w:r>
      <w:r>
        <w:rPr>
          <w:rFonts w:hint="eastAsia"/>
        </w:rPr>
        <w:t>Уровень</w:t>
      </w:r>
      <w:r>
        <w:t xml:space="preserve"> </w:t>
      </w:r>
      <w:r>
        <w:rPr>
          <w:rFonts w:hint="eastAsia"/>
        </w:rPr>
        <w:t>потребления</w:t>
      </w:r>
      <w:r>
        <w:t xml:space="preserve"> </w:t>
      </w:r>
      <w:r>
        <w:rPr>
          <w:rFonts w:hint="eastAsia"/>
        </w:rPr>
        <w:t>алкоголя</w:t>
      </w:r>
      <w:r>
        <w:t xml:space="preserve"> </w:t>
      </w:r>
      <w:r>
        <w:rPr>
          <w:rFonts w:hint="eastAsia"/>
        </w:rPr>
        <w:t>среди</w:t>
      </w:r>
      <w:r>
        <w:t xml:space="preserve"> </w:t>
      </w:r>
      <w:r>
        <w:rPr>
          <w:rFonts w:hint="eastAsia"/>
        </w:rPr>
        <w:t>врачей</w:t>
      </w:r>
      <w:r>
        <w:t xml:space="preserve"> </w:t>
      </w:r>
      <w:r>
        <w:rPr>
          <w:rFonts w:hint="eastAsia"/>
        </w:rPr>
        <w:t>по</w:t>
      </w:r>
      <w:r>
        <w:t xml:space="preserve"> </w:t>
      </w:r>
      <w:r>
        <w:rPr>
          <w:rFonts w:hint="eastAsia"/>
        </w:rPr>
        <w:t>отдельным</w:t>
      </w:r>
      <w:r>
        <w:t xml:space="preserve"> 91 </w:t>
      </w:r>
      <w:r>
        <w:rPr>
          <w:rFonts w:hint="eastAsia"/>
        </w:rPr>
        <w:t>специальностям</w:t>
      </w:r>
    </w:p>
    <w:p w14:paraId="7C8AA97B" w14:textId="77777777" w:rsidR="00CF6E74" w:rsidRDefault="00CF6E74" w:rsidP="00CF6E74"/>
    <w:p w14:paraId="6E94C69F" w14:textId="77777777" w:rsidR="00CF6E74" w:rsidRDefault="00CF6E74" w:rsidP="00CF6E74">
      <w:r>
        <w:t xml:space="preserve">4.3 </w:t>
      </w:r>
      <w:r>
        <w:rPr>
          <w:rFonts w:hint="eastAsia"/>
        </w:rPr>
        <w:t>Уровни</w:t>
      </w:r>
      <w:r>
        <w:t xml:space="preserve"> </w:t>
      </w:r>
      <w:r>
        <w:rPr>
          <w:rFonts w:hint="eastAsia"/>
        </w:rPr>
        <w:t>потребления</w:t>
      </w:r>
      <w:r>
        <w:t xml:space="preserve"> </w:t>
      </w:r>
      <w:r>
        <w:rPr>
          <w:rFonts w:hint="eastAsia"/>
        </w:rPr>
        <w:t>алкоголя</w:t>
      </w:r>
      <w:r>
        <w:t xml:space="preserve"> </w:t>
      </w:r>
      <w:r>
        <w:rPr>
          <w:rFonts w:hint="eastAsia"/>
        </w:rPr>
        <w:t>среди</w:t>
      </w:r>
      <w:r>
        <w:t xml:space="preserve"> </w:t>
      </w:r>
      <w:r>
        <w:rPr>
          <w:rFonts w:hint="eastAsia"/>
        </w:rPr>
        <w:t>врачей</w:t>
      </w:r>
      <w:r>
        <w:t xml:space="preserve"> </w:t>
      </w:r>
      <w:r>
        <w:rPr>
          <w:rFonts w:hint="eastAsia"/>
        </w:rPr>
        <w:t>по</w:t>
      </w:r>
      <w:r>
        <w:t xml:space="preserve"> 99 </w:t>
      </w:r>
      <w:r>
        <w:rPr>
          <w:rFonts w:hint="eastAsia"/>
        </w:rPr>
        <w:t>национальному</w:t>
      </w:r>
      <w:r>
        <w:t xml:space="preserve"> </w:t>
      </w:r>
      <w:r>
        <w:rPr>
          <w:rFonts w:hint="eastAsia"/>
        </w:rPr>
        <w:t>признаку</w:t>
      </w:r>
      <w:r>
        <w:t>.</w:t>
      </w:r>
    </w:p>
    <w:p w14:paraId="5C94B42D" w14:textId="77777777" w:rsidR="00CF6E74" w:rsidRDefault="00CF6E74" w:rsidP="00CF6E74"/>
    <w:p w14:paraId="4FD10A46" w14:textId="77777777" w:rsidR="00CF6E74" w:rsidRDefault="00CF6E74" w:rsidP="00CF6E74">
      <w:r>
        <w:t xml:space="preserve">4.4 </w:t>
      </w:r>
      <w:r>
        <w:rPr>
          <w:rFonts w:hint="eastAsia"/>
        </w:rPr>
        <w:t>Уровни</w:t>
      </w:r>
      <w:r>
        <w:t xml:space="preserve"> </w:t>
      </w:r>
      <w:r>
        <w:rPr>
          <w:rFonts w:hint="eastAsia"/>
        </w:rPr>
        <w:t>потребления</w:t>
      </w:r>
      <w:r>
        <w:t xml:space="preserve"> </w:t>
      </w:r>
      <w:r>
        <w:rPr>
          <w:rFonts w:hint="eastAsia"/>
        </w:rPr>
        <w:t>алкоголя</w:t>
      </w:r>
      <w:r>
        <w:t xml:space="preserve"> </w:t>
      </w:r>
      <w:r>
        <w:rPr>
          <w:rFonts w:hint="eastAsia"/>
        </w:rPr>
        <w:t>среди</w:t>
      </w:r>
      <w:r>
        <w:t xml:space="preserve"> </w:t>
      </w:r>
      <w:r>
        <w:rPr>
          <w:rFonts w:hint="eastAsia"/>
        </w:rPr>
        <w:t>врачей</w:t>
      </w:r>
      <w:r>
        <w:t xml:space="preserve"> </w:t>
      </w:r>
      <w:r>
        <w:rPr>
          <w:rFonts w:hint="eastAsia"/>
        </w:rPr>
        <w:t>по</w:t>
      </w:r>
      <w:r>
        <w:t xml:space="preserve"> </w:t>
      </w:r>
      <w:r>
        <w:rPr>
          <w:rFonts w:hint="eastAsia"/>
        </w:rPr>
        <w:t>возрасту</w:t>
      </w:r>
    </w:p>
    <w:p w14:paraId="2183F6CC" w14:textId="77777777" w:rsidR="00CF6E74" w:rsidRDefault="00CF6E74" w:rsidP="00CF6E74"/>
    <w:p w14:paraId="5E9FC201" w14:textId="77777777" w:rsidR="00CF6E74" w:rsidRDefault="00CF6E74" w:rsidP="00CF6E74">
      <w:r>
        <w:t xml:space="preserve">4.5 </w:t>
      </w:r>
      <w:r>
        <w:rPr>
          <w:rFonts w:hint="eastAsia"/>
        </w:rPr>
        <w:t>Уровни</w:t>
      </w:r>
      <w:r>
        <w:t xml:space="preserve"> </w:t>
      </w:r>
      <w:r>
        <w:rPr>
          <w:rFonts w:hint="eastAsia"/>
        </w:rPr>
        <w:t>потребления</w:t>
      </w:r>
      <w:r>
        <w:t xml:space="preserve"> </w:t>
      </w:r>
      <w:r>
        <w:rPr>
          <w:rFonts w:hint="eastAsia"/>
        </w:rPr>
        <w:t>алкоголя</w:t>
      </w:r>
      <w:r>
        <w:t xml:space="preserve"> </w:t>
      </w:r>
      <w:r>
        <w:rPr>
          <w:rFonts w:hint="eastAsia"/>
        </w:rPr>
        <w:t>среди</w:t>
      </w:r>
      <w:r>
        <w:t xml:space="preserve"> </w:t>
      </w:r>
      <w:r>
        <w:rPr>
          <w:rFonts w:hint="eastAsia"/>
        </w:rPr>
        <w:t>врачей</w:t>
      </w:r>
      <w:r>
        <w:t xml:space="preserve"> </w:t>
      </w:r>
      <w:r>
        <w:rPr>
          <w:rFonts w:hint="eastAsia"/>
        </w:rPr>
        <w:t>по</w:t>
      </w:r>
      <w:r>
        <w:t xml:space="preserve"> </w:t>
      </w:r>
      <w:r>
        <w:rPr>
          <w:rFonts w:hint="eastAsia"/>
        </w:rPr>
        <w:t>тендерному</w:t>
      </w:r>
      <w:r>
        <w:t xml:space="preserve"> 108 </w:t>
      </w:r>
      <w:r>
        <w:rPr>
          <w:rFonts w:hint="eastAsia"/>
        </w:rPr>
        <w:t>признаку</w:t>
      </w:r>
      <w:r>
        <w:t>.</w:t>
      </w:r>
    </w:p>
    <w:p w14:paraId="31E28EA9" w14:textId="77777777" w:rsidR="00CF6E74" w:rsidRDefault="00CF6E74" w:rsidP="00CF6E74"/>
    <w:p w14:paraId="5B87AB41" w14:textId="77777777" w:rsidR="00CF6E74" w:rsidRDefault="00CF6E74" w:rsidP="00CF6E74">
      <w:r>
        <w:rPr>
          <w:rFonts w:hint="eastAsia"/>
        </w:rPr>
        <w:t>Глава</w:t>
      </w:r>
      <w:r>
        <w:t xml:space="preserve"> 5 </w:t>
      </w:r>
      <w:r>
        <w:rPr>
          <w:rFonts w:hint="eastAsia"/>
        </w:rPr>
        <w:t>ВЗАИМОСВЯЗЬ</w:t>
      </w:r>
      <w:r>
        <w:t xml:space="preserve"> </w:t>
      </w:r>
      <w:r>
        <w:rPr>
          <w:rFonts w:hint="eastAsia"/>
        </w:rPr>
        <w:t>РАЗЛИЧНЫХ</w:t>
      </w:r>
      <w:r>
        <w:t xml:space="preserve"> </w:t>
      </w:r>
      <w:r>
        <w:rPr>
          <w:rFonts w:hint="eastAsia"/>
        </w:rPr>
        <w:t>УРОВНЕЙ</w:t>
      </w:r>
      <w:r>
        <w:t xml:space="preserve"> </w:t>
      </w:r>
      <w:r>
        <w:rPr>
          <w:rFonts w:hint="eastAsia"/>
        </w:rPr>
        <w:t>ПОТРЕБЛЕНИЯ</w:t>
      </w:r>
      <w:r>
        <w:t xml:space="preserve"> 113 </w:t>
      </w:r>
      <w:r>
        <w:rPr>
          <w:rFonts w:hint="eastAsia"/>
        </w:rPr>
        <w:t>АЛКОГОЛЯ</w:t>
      </w:r>
      <w:r>
        <w:t xml:space="preserve"> </w:t>
      </w:r>
      <w:r>
        <w:rPr>
          <w:rFonts w:hint="eastAsia"/>
        </w:rPr>
        <w:t>С</w:t>
      </w:r>
      <w:r>
        <w:t xml:space="preserve"> </w:t>
      </w:r>
      <w:r>
        <w:rPr>
          <w:rFonts w:hint="eastAsia"/>
        </w:rPr>
        <w:t>СОЦИАЛЬНО</w:t>
      </w:r>
      <w:r>
        <w:t>-</w:t>
      </w:r>
      <w:r>
        <w:rPr>
          <w:rFonts w:hint="eastAsia"/>
        </w:rPr>
        <w:t>ГИГИЕНИЧЕСКИМИ</w:t>
      </w:r>
      <w:r>
        <w:t xml:space="preserve"> </w:t>
      </w:r>
      <w:r>
        <w:rPr>
          <w:rFonts w:hint="eastAsia"/>
        </w:rPr>
        <w:t>ФАКТОРАМИ</w:t>
      </w:r>
      <w:r>
        <w:t xml:space="preserve">. </w:t>
      </w:r>
      <w:r>
        <w:rPr>
          <w:rFonts w:hint="eastAsia"/>
        </w:rPr>
        <w:t>ПРОГРАММА</w:t>
      </w:r>
      <w:r>
        <w:t xml:space="preserve"> </w:t>
      </w:r>
      <w:r>
        <w:rPr>
          <w:rFonts w:hint="eastAsia"/>
        </w:rPr>
        <w:t>ПРОФИЛАКТИКИ</w:t>
      </w:r>
    </w:p>
    <w:p w14:paraId="7EC1CFD9" w14:textId="77777777" w:rsidR="00CF6E74" w:rsidRDefault="00CF6E74" w:rsidP="00CF6E74"/>
    <w:p w14:paraId="6C4FC5F8" w14:textId="77777777" w:rsidR="00CF6E74" w:rsidRDefault="00CF6E74" w:rsidP="00CF6E74">
      <w:r>
        <w:t xml:space="preserve">5.1 </w:t>
      </w:r>
      <w:r>
        <w:rPr>
          <w:rFonts w:hint="eastAsia"/>
        </w:rPr>
        <w:t>Основные</w:t>
      </w:r>
      <w:r>
        <w:t xml:space="preserve"> </w:t>
      </w:r>
      <w:r>
        <w:rPr>
          <w:rFonts w:hint="eastAsia"/>
        </w:rPr>
        <w:t>факторы</w:t>
      </w:r>
      <w:r>
        <w:t xml:space="preserve">, </w:t>
      </w:r>
      <w:r>
        <w:rPr>
          <w:rFonts w:hint="eastAsia"/>
        </w:rPr>
        <w:t>сопровождающие</w:t>
      </w:r>
      <w:r>
        <w:t xml:space="preserve"> </w:t>
      </w:r>
      <w:r>
        <w:rPr>
          <w:rFonts w:hint="eastAsia"/>
        </w:rPr>
        <w:t>уровни</w:t>
      </w:r>
      <w:r>
        <w:t xml:space="preserve"> </w:t>
      </w:r>
      <w:r>
        <w:rPr>
          <w:rFonts w:hint="eastAsia"/>
        </w:rPr>
        <w:t>потребления</w:t>
      </w:r>
    </w:p>
    <w:p w14:paraId="4B6AAAF6" w14:textId="77777777" w:rsidR="00CF6E74" w:rsidRDefault="00CF6E74" w:rsidP="00CF6E74"/>
    <w:p w14:paraId="562D808C" w14:textId="77777777" w:rsidR="00CF6E74" w:rsidRDefault="00CF6E74" w:rsidP="00CF6E74">
      <w:r>
        <w:rPr>
          <w:rFonts w:hint="eastAsia"/>
        </w:rPr>
        <w:t>алкоголя</w:t>
      </w:r>
    </w:p>
    <w:p w14:paraId="2AA96B41" w14:textId="77777777" w:rsidR="00CF6E74" w:rsidRDefault="00CF6E74" w:rsidP="00CF6E74"/>
    <w:p w14:paraId="408461C6" w14:textId="77777777" w:rsidR="00CF6E74" w:rsidRDefault="00CF6E74" w:rsidP="00CF6E74">
      <w:r>
        <w:t xml:space="preserve">5.2 </w:t>
      </w:r>
      <w:r>
        <w:rPr>
          <w:rFonts w:hint="eastAsia"/>
        </w:rPr>
        <w:t>Влияние</w:t>
      </w:r>
      <w:r>
        <w:t xml:space="preserve"> </w:t>
      </w:r>
      <w:r>
        <w:rPr>
          <w:rFonts w:hint="eastAsia"/>
        </w:rPr>
        <w:t>факторов</w:t>
      </w:r>
      <w:r>
        <w:t xml:space="preserve"> </w:t>
      </w:r>
      <w:r>
        <w:rPr>
          <w:rFonts w:hint="eastAsia"/>
        </w:rPr>
        <w:t>риска</w:t>
      </w:r>
      <w:r>
        <w:t xml:space="preserve"> </w:t>
      </w:r>
      <w:r>
        <w:rPr>
          <w:rFonts w:hint="eastAsia"/>
        </w:rPr>
        <w:t>на</w:t>
      </w:r>
      <w:r>
        <w:t xml:space="preserve"> </w:t>
      </w:r>
      <w:r>
        <w:rPr>
          <w:rFonts w:hint="eastAsia"/>
        </w:rPr>
        <w:t>уровни</w:t>
      </w:r>
      <w:r>
        <w:t xml:space="preserve"> </w:t>
      </w:r>
      <w:r>
        <w:rPr>
          <w:rFonts w:hint="eastAsia"/>
        </w:rPr>
        <w:t>потребления</w:t>
      </w:r>
      <w:r>
        <w:t xml:space="preserve"> </w:t>
      </w:r>
      <w:r>
        <w:rPr>
          <w:rFonts w:hint="eastAsia"/>
        </w:rPr>
        <w:t>алкоголя</w:t>
      </w:r>
      <w:r>
        <w:t xml:space="preserve"> </w:t>
      </w:r>
      <w:r>
        <w:rPr>
          <w:rFonts w:hint="eastAsia"/>
        </w:rPr>
        <w:t>в</w:t>
      </w:r>
      <w:r>
        <w:t xml:space="preserve"> 123 </w:t>
      </w:r>
      <w:r>
        <w:rPr>
          <w:rFonts w:hint="eastAsia"/>
        </w:rPr>
        <w:t>группах</w:t>
      </w:r>
      <w:r>
        <w:t xml:space="preserve"> </w:t>
      </w:r>
      <w:r>
        <w:rPr>
          <w:rFonts w:hint="eastAsia"/>
        </w:rPr>
        <w:t>по</w:t>
      </w:r>
      <w:r>
        <w:t xml:space="preserve"> </w:t>
      </w:r>
      <w:r>
        <w:rPr>
          <w:rFonts w:hint="eastAsia"/>
        </w:rPr>
        <w:t>врачебной</w:t>
      </w:r>
      <w:r>
        <w:t xml:space="preserve"> </w:t>
      </w:r>
      <w:r>
        <w:rPr>
          <w:rFonts w:hint="eastAsia"/>
        </w:rPr>
        <w:t>специальности</w:t>
      </w:r>
    </w:p>
    <w:p w14:paraId="31A7B582" w14:textId="77777777" w:rsidR="00CF6E74" w:rsidRDefault="00CF6E74" w:rsidP="00CF6E74"/>
    <w:p w14:paraId="09EB0822" w14:textId="77777777" w:rsidR="00CF6E74" w:rsidRDefault="00CF6E74" w:rsidP="00CF6E74">
      <w:r>
        <w:t xml:space="preserve">5.3 </w:t>
      </w:r>
      <w:r>
        <w:rPr>
          <w:rFonts w:hint="eastAsia"/>
        </w:rPr>
        <w:t>Основные</w:t>
      </w:r>
      <w:r>
        <w:t xml:space="preserve"> </w:t>
      </w:r>
      <w:r>
        <w:rPr>
          <w:rFonts w:hint="eastAsia"/>
        </w:rPr>
        <w:t>направления</w:t>
      </w:r>
      <w:r>
        <w:t xml:space="preserve"> </w:t>
      </w:r>
      <w:r>
        <w:rPr>
          <w:rFonts w:hint="eastAsia"/>
        </w:rPr>
        <w:t>профилактики</w:t>
      </w:r>
      <w:r>
        <w:t xml:space="preserve"> </w:t>
      </w:r>
      <w:r>
        <w:rPr>
          <w:rFonts w:hint="eastAsia"/>
        </w:rPr>
        <w:t>рискованного</w:t>
      </w:r>
      <w:r>
        <w:t xml:space="preserve">, 133 </w:t>
      </w:r>
      <w:r>
        <w:rPr>
          <w:rFonts w:hint="eastAsia"/>
        </w:rPr>
        <w:t>опасного</w:t>
      </w:r>
      <w:r>
        <w:t xml:space="preserve"> </w:t>
      </w:r>
      <w:r>
        <w:rPr>
          <w:rFonts w:hint="eastAsia"/>
        </w:rPr>
        <w:t>и</w:t>
      </w:r>
      <w:r>
        <w:t xml:space="preserve"> </w:t>
      </w:r>
      <w:r>
        <w:rPr>
          <w:rFonts w:hint="eastAsia"/>
        </w:rPr>
        <w:t>зависимого</w:t>
      </w:r>
      <w:r>
        <w:t xml:space="preserve"> </w:t>
      </w:r>
      <w:r>
        <w:rPr>
          <w:rFonts w:hint="eastAsia"/>
        </w:rPr>
        <w:t>потребления</w:t>
      </w:r>
      <w:r>
        <w:t xml:space="preserve"> </w:t>
      </w:r>
      <w:r>
        <w:rPr>
          <w:rFonts w:hint="eastAsia"/>
        </w:rPr>
        <w:t>алкоголя</w:t>
      </w:r>
      <w:r>
        <w:t xml:space="preserve"> </w:t>
      </w:r>
      <w:r>
        <w:rPr>
          <w:rFonts w:hint="eastAsia"/>
        </w:rPr>
        <w:t>среди</w:t>
      </w:r>
      <w:r>
        <w:t xml:space="preserve"> </w:t>
      </w:r>
      <w:r>
        <w:rPr>
          <w:rFonts w:hint="eastAsia"/>
        </w:rPr>
        <w:t>врачей</w:t>
      </w:r>
      <w:r>
        <w:t xml:space="preserve"> </w:t>
      </w:r>
      <w:r>
        <w:rPr>
          <w:rFonts w:hint="eastAsia"/>
        </w:rPr>
        <w:t>г</w:t>
      </w:r>
      <w:r>
        <w:t xml:space="preserve">. </w:t>
      </w:r>
      <w:r>
        <w:rPr>
          <w:rFonts w:hint="eastAsia"/>
        </w:rPr>
        <w:t>Якутска</w:t>
      </w:r>
    </w:p>
    <w:p w14:paraId="18A3B3E8" w14:textId="77777777" w:rsidR="00CF6E74" w:rsidRDefault="00CF6E74" w:rsidP="00CF6E74"/>
    <w:p w14:paraId="5B397D8F" w14:textId="77777777" w:rsidR="00CF6E74" w:rsidRDefault="00CF6E74" w:rsidP="00CF6E74">
      <w:r>
        <w:rPr>
          <w:rFonts w:hint="eastAsia"/>
        </w:rPr>
        <w:t>ЗАКЛЮЧЕНИЕ</w:t>
      </w:r>
    </w:p>
    <w:p w14:paraId="4792AC38" w14:textId="77777777" w:rsidR="00CF6E74" w:rsidRDefault="00CF6E74" w:rsidP="00CF6E74"/>
    <w:p w14:paraId="60E5AEF1" w14:textId="77777777" w:rsidR="00CF6E74" w:rsidRDefault="00CF6E74" w:rsidP="00CF6E74">
      <w:r>
        <w:rPr>
          <w:rFonts w:hint="eastAsia"/>
        </w:rPr>
        <w:t>ВЫВОДЫ</w:t>
      </w:r>
    </w:p>
    <w:p w14:paraId="66754225" w14:textId="77777777" w:rsidR="00CF6E74" w:rsidRDefault="00CF6E74" w:rsidP="00CF6E74"/>
    <w:p w14:paraId="3B77632D" w14:textId="77777777" w:rsidR="00CF6E74" w:rsidRDefault="00CF6E74" w:rsidP="00CF6E74">
      <w:r>
        <w:rPr>
          <w:rFonts w:hint="eastAsia"/>
        </w:rPr>
        <w:t>ПРАКТИЧЕСКИЕ</w:t>
      </w:r>
      <w:r>
        <w:t xml:space="preserve"> </w:t>
      </w:r>
      <w:r>
        <w:rPr>
          <w:rFonts w:hint="eastAsia"/>
        </w:rPr>
        <w:t>РЕКОМЕНДАЦИИ</w:t>
      </w:r>
    </w:p>
    <w:p w14:paraId="6E24981A" w14:textId="77777777" w:rsidR="00CF6E74" w:rsidRDefault="00CF6E74" w:rsidP="00CF6E74"/>
    <w:p w14:paraId="0CEC06B9" w14:textId="77777777" w:rsidR="00CF6E74" w:rsidRDefault="00CF6E74" w:rsidP="00CF6E74">
      <w:r>
        <w:rPr>
          <w:rFonts w:hint="eastAsia"/>
        </w:rPr>
        <w:t>СПИСОК</w:t>
      </w:r>
      <w:r>
        <w:t xml:space="preserve"> </w:t>
      </w:r>
      <w:r>
        <w:rPr>
          <w:rFonts w:hint="eastAsia"/>
        </w:rPr>
        <w:t>ЛИТЕРАТУРЫ</w:t>
      </w:r>
    </w:p>
    <w:p w14:paraId="55CAA2A0" w14:textId="77777777" w:rsidR="00CF6E74" w:rsidRDefault="00CF6E74" w:rsidP="00CF6E74"/>
    <w:p w14:paraId="59CDAF89" w14:textId="77777777" w:rsidR="00CF6E74" w:rsidRDefault="00CF6E74" w:rsidP="00CF6E74">
      <w:r>
        <w:rPr>
          <w:rFonts w:hint="eastAsia"/>
        </w:rPr>
        <w:t>ПРИЛОЖЕНИЯ</w:t>
      </w:r>
    </w:p>
    <w:p w14:paraId="42D40BB0" w14:textId="77777777" w:rsidR="00CF6E74" w:rsidRDefault="00CF6E74" w:rsidP="00CF6E74"/>
    <w:p w14:paraId="5BD12E83" w14:textId="77777777" w:rsidR="00CF6E74" w:rsidRDefault="00CF6E74" w:rsidP="00CF6E74">
      <w:r>
        <w:rPr>
          <w:rFonts w:hint="eastAsia"/>
        </w:rPr>
        <w:t>СПИСОК</w:t>
      </w:r>
      <w:r>
        <w:t xml:space="preserve"> </w:t>
      </w:r>
      <w:r>
        <w:rPr>
          <w:rFonts w:hint="eastAsia"/>
        </w:rPr>
        <w:t>СОКРАЩЕНИЙ</w:t>
      </w:r>
    </w:p>
    <w:p w14:paraId="02F22DB0" w14:textId="77777777" w:rsidR="00CF6E74" w:rsidRDefault="00CF6E74" w:rsidP="00CF6E74"/>
    <w:p w14:paraId="1FCF611A" w14:textId="77777777" w:rsidR="00CF6E74" w:rsidRDefault="00CF6E74" w:rsidP="00CF6E74">
      <w:r>
        <w:rPr>
          <w:rFonts w:hint="eastAsia"/>
        </w:rPr>
        <w:t>АЗ</w:t>
      </w:r>
      <w:r>
        <w:t xml:space="preserve"> - </w:t>
      </w:r>
      <w:r>
        <w:rPr>
          <w:rFonts w:hint="eastAsia"/>
        </w:rPr>
        <w:t>алкогольная</w:t>
      </w:r>
      <w:r>
        <w:t xml:space="preserve"> </w:t>
      </w:r>
      <w:r>
        <w:rPr>
          <w:rFonts w:hint="eastAsia"/>
        </w:rPr>
        <w:t>зависимость</w:t>
      </w:r>
    </w:p>
    <w:p w14:paraId="71CCE3B5" w14:textId="77777777" w:rsidR="00CF6E74" w:rsidRDefault="00CF6E74" w:rsidP="00CF6E74"/>
    <w:p w14:paraId="5C488F9D" w14:textId="77777777" w:rsidR="00CF6E74" w:rsidRDefault="00CF6E74" w:rsidP="00CF6E74">
      <w:r>
        <w:rPr>
          <w:rFonts w:hint="eastAsia"/>
        </w:rPr>
        <w:t>НВАЗ</w:t>
      </w:r>
      <w:r>
        <w:t xml:space="preserve"> - </w:t>
      </w:r>
      <w:r>
        <w:rPr>
          <w:rFonts w:hint="eastAsia"/>
        </w:rPr>
        <w:t>низкая</w:t>
      </w:r>
      <w:r>
        <w:t xml:space="preserve"> </w:t>
      </w:r>
      <w:r>
        <w:rPr>
          <w:rFonts w:hint="eastAsia"/>
        </w:rPr>
        <w:t>вероятность</w:t>
      </w:r>
      <w:r>
        <w:t xml:space="preserve"> </w:t>
      </w:r>
      <w:r>
        <w:rPr>
          <w:rFonts w:hint="eastAsia"/>
        </w:rPr>
        <w:t>алкогольной</w:t>
      </w:r>
      <w:r>
        <w:t xml:space="preserve"> </w:t>
      </w:r>
      <w:r>
        <w:rPr>
          <w:rFonts w:hint="eastAsia"/>
        </w:rPr>
        <w:t>зависимости</w:t>
      </w:r>
      <w:r>
        <w:t xml:space="preserve"> </w:t>
      </w:r>
      <w:r>
        <w:rPr>
          <w:rFonts w:hint="eastAsia"/>
        </w:rPr>
        <w:t>ЧРПА</w:t>
      </w:r>
      <w:r>
        <w:t xml:space="preserve"> (</w:t>
      </w:r>
      <w:r>
        <w:rPr>
          <w:rFonts w:hint="eastAsia"/>
        </w:rPr>
        <w:t>рискованное</w:t>
      </w:r>
      <w:r>
        <w:t xml:space="preserve"> </w:t>
      </w:r>
      <w:r>
        <w:rPr>
          <w:rFonts w:hint="eastAsia"/>
        </w:rPr>
        <w:t>потребление</w:t>
      </w:r>
      <w:r>
        <w:t xml:space="preserve">) - </w:t>
      </w:r>
      <w:r>
        <w:rPr>
          <w:rFonts w:hint="eastAsia"/>
        </w:rPr>
        <w:t>чрезмерное</w:t>
      </w:r>
      <w:r>
        <w:t xml:space="preserve"> </w:t>
      </w:r>
      <w:r>
        <w:rPr>
          <w:rFonts w:hint="eastAsia"/>
        </w:rPr>
        <w:t>или</w:t>
      </w:r>
      <w:r>
        <w:t xml:space="preserve"> </w:t>
      </w:r>
      <w:r>
        <w:rPr>
          <w:rFonts w:hint="eastAsia"/>
        </w:rPr>
        <w:t>рискованное</w:t>
      </w:r>
      <w:r>
        <w:t xml:space="preserve"> </w:t>
      </w:r>
      <w:r>
        <w:rPr>
          <w:rFonts w:hint="eastAsia"/>
        </w:rPr>
        <w:t>потребление</w:t>
      </w:r>
      <w:r>
        <w:t xml:space="preserve"> </w:t>
      </w:r>
      <w:r>
        <w:rPr>
          <w:rFonts w:hint="eastAsia"/>
        </w:rPr>
        <w:t>алкоголя</w:t>
      </w:r>
    </w:p>
    <w:p w14:paraId="66BA536C" w14:textId="77777777" w:rsidR="00CF6E74" w:rsidRDefault="00CF6E74" w:rsidP="00CF6E74"/>
    <w:p w14:paraId="151F4AD3" w14:textId="77777777" w:rsidR="00CF6E74" w:rsidRDefault="00CF6E74" w:rsidP="00CF6E74">
      <w:r>
        <w:rPr>
          <w:rFonts w:hint="eastAsia"/>
        </w:rPr>
        <w:t>ОПАВП</w:t>
      </w:r>
      <w:r>
        <w:t xml:space="preserve"> (</w:t>
      </w:r>
      <w:r>
        <w:rPr>
          <w:rFonts w:hint="eastAsia"/>
        </w:rPr>
        <w:t>опасное</w:t>
      </w:r>
      <w:r>
        <w:t xml:space="preserve"> </w:t>
      </w:r>
      <w:r>
        <w:rPr>
          <w:rFonts w:hint="eastAsia"/>
        </w:rPr>
        <w:t>потребление</w:t>
      </w:r>
      <w:r>
        <w:t xml:space="preserve">) - </w:t>
      </w:r>
      <w:r>
        <w:rPr>
          <w:rFonts w:hint="eastAsia"/>
        </w:rPr>
        <w:t>опасное</w:t>
      </w:r>
      <w:r>
        <w:t xml:space="preserve"> </w:t>
      </w:r>
      <w:r>
        <w:rPr>
          <w:rFonts w:hint="eastAsia"/>
        </w:rPr>
        <w:t>и</w:t>
      </w:r>
      <w:r>
        <w:t xml:space="preserve"> </w:t>
      </w:r>
      <w:r>
        <w:rPr>
          <w:rFonts w:hint="eastAsia"/>
        </w:rPr>
        <w:t>потребление</w:t>
      </w:r>
      <w:r>
        <w:t xml:space="preserve"> </w:t>
      </w:r>
      <w:r>
        <w:rPr>
          <w:rFonts w:hint="eastAsia"/>
        </w:rPr>
        <w:t>алкоголя</w:t>
      </w:r>
      <w:r>
        <w:t xml:space="preserve"> </w:t>
      </w:r>
      <w:r>
        <w:rPr>
          <w:rFonts w:hint="eastAsia"/>
        </w:rPr>
        <w:t>с</w:t>
      </w:r>
      <w:r>
        <w:t xml:space="preserve"> </w:t>
      </w:r>
      <w:r>
        <w:rPr>
          <w:rFonts w:hint="eastAsia"/>
        </w:rPr>
        <w:t>вредными</w:t>
      </w:r>
      <w:r>
        <w:t xml:space="preserve"> </w:t>
      </w:r>
      <w:r>
        <w:rPr>
          <w:rFonts w:hint="eastAsia"/>
        </w:rPr>
        <w:t>последствиями</w:t>
      </w:r>
      <w:r>
        <w:t xml:space="preserve"> </w:t>
      </w:r>
      <w:r>
        <w:rPr>
          <w:rFonts w:hint="eastAsia"/>
        </w:rPr>
        <w:t>для</w:t>
      </w:r>
      <w:r>
        <w:t xml:space="preserve"> </w:t>
      </w:r>
      <w:r>
        <w:rPr>
          <w:rFonts w:hint="eastAsia"/>
        </w:rPr>
        <w:t>организма</w:t>
      </w:r>
      <w:r>
        <w:t>.</w:t>
      </w:r>
    </w:p>
    <w:p w14:paraId="6C864C67" w14:textId="77777777" w:rsidR="00CF6E74" w:rsidRDefault="00CF6E74" w:rsidP="00CF6E74"/>
    <w:p w14:paraId="772DFDC1" w14:textId="77777777" w:rsidR="00CF6E74" w:rsidRDefault="00CF6E74" w:rsidP="00CF6E74">
      <w:r>
        <w:rPr>
          <w:rFonts w:hint="eastAsia"/>
        </w:rPr>
        <w:t>ВПАЗ</w:t>
      </w:r>
      <w:r>
        <w:t xml:space="preserve"> - (</w:t>
      </w:r>
      <w:r>
        <w:rPr>
          <w:rFonts w:hint="eastAsia"/>
        </w:rPr>
        <w:t>алкогольная</w:t>
      </w:r>
      <w:r>
        <w:t xml:space="preserve"> </w:t>
      </w:r>
      <w:r>
        <w:rPr>
          <w:rFonts w:hint="eastAsia"/>
        </w:rPr>
        <w:t>зависимость</w:t>
      </w:r>
      <w:r>
        <w:t xml:space="preserve">) - </w:t>
      </w:r>
      <w:r>
        <w:rPr>
          <w:rFonts w:hint="eastAsia"/>
        </w:rPr>
        <w:t>возможное</w:t>
      </w:r>
      <w:r>
        <w:t xml:space="preserve"> </w:t>
      </w:r>
      <w:r>
        <w:rPr>
          <w:rFonts w:hint="eastAsia"/>
        </w:rPr>
        <w:t>присутствие</w:t>
      </w:r>
      <w:r>
        <w:t xml:space="preserve"> </w:t>
      </w:r>
      <w:r>
        <w:rPr>
          <w:rFonts w:hint="eastAsia"/>
        </w:rPr>
        <w:t>алкогольной</w:t>
      </w:r>
      <w:r>
        <w:t xml:space="preserve"> </w:t>
      </w:r>
      <w:r>
        <w:rPr>
          <w:rFonts w:hint="eastAsia"/>
        </w:rPr>
        <w:t>зависимости</w:t>
      </w:r>
    </w:p>
    <w:p w14:paraId="3A6CDC82" w14:textId="77777777" w:rsidR="00CF6E74" w:rsidRDefault="00CF6E74" w:rsidP="00CF6E74"/>
    <w:p w14:paraId="7D5449C1" w14:textId="77777777" w:rsidR="00CF6E74" w:rsidRDefault="00CF6E74" w:rsidP="00CF6E74">
      <w:r>
        <w:rPr>
          <w:rFonts w:hint="eastAsia"/>
        </w:rPr>
        <w:t>МО</w:t>
      </w:r>
      <w:r>
        <w:t xml:space="preserve"> - </w:t>
      </w:r>
      <w:r>
        <w:rPr>
          <w:rFonts w:hint="eastAsia"/>
        </w:rPr>
        <w:t>медицинские</w:t>
      </w:r>
      <w:r>
        <w:t xml:space="preserve"> </w:t>
      </w:r>
      <w:r>
        <w:rPr>
          <w:rFonts w:hint="eastAsia"/>
        </w:rPr>
        <w:t>организации</w:t>
      </w:r>
    </w:p>
    <w:p w14:paraId="259E6BD9" w14:textId="77777777" w:rsidR="00CF6E74" w:rsidRDefault="00CF6E74" w:rsidP="00CF6E74"/>
    <w:p w14:paraId="499C2BB0" w14:textId="77777777" w:rsidR="00CF6E74" w:rsidRDefault="00CF6E74" w:rsidP="00CF6E74">
      <w:r>
        <w:rPr>
          <w:rFonts w:hint="eastAsia"/>
        </w:rPr>
        <w:t>СМР</w:t>
      </w:r>
      <w:r>
        <w:t xml:space="preserve"> - </w:t>
      </w:r>
      <w:r>
        <w:rPr>
          <w:rFonts w:hint="eastAsia"/>
        </w:rPr>
        <w:t>средние</w:t>
      </w:r>
      <w:r>
        <w:t xml:space="preserve"> </w:t>
      </w:r>
      <w:r>
        <w:rPr>
          <w:rFonts w:hint="eastAsia"/>
        </w:rPr>
        <w:t>медицинские</w:t>
      </w:r>
      <w:r>
        <w:t xml:space="preserve"> </w:t>
      </w:r>
      <w:r>
        <w:rPr>
          <w:rFonts w:hint="eastAsia"/>
        </w:rPr>
        <w:t>работники</w:t>
      </w:r>
    </w:p>
    <w:p w14:paraId="0744E033" w14:textId="77777777" w:rsidR="00CF6E74" w:rsidRDefault="00CF6E74" w:rsidP="00CF6E74"/>
    <w:p w14:paraId="7859AF29" w14:textId="77777777" w:rsidR="00CF6E74" w:rsidRDefault="00CF6E74" w:rsidP="00CF6E74">
      <w:r>
        <w:rPr>
          <w:rFonts w:hint="eastAsia"/>
        </w:rPr>
        <w:t>ВОЗ</w:t>
      </w:r>
      <w:r>
        <w:t xml:space="preserve"> - </w:t>
      </w:r>
      <w:r>
        <w:rPr>
          <w:rFonts w:hint="eastAsia"/>
        </w:rPr>
        <w:t>Всемирная</w:t>
      </w:r>
      <w:r>
        <w:t xml:space="preserve"> </w:t>
      </w:r>
      <w:r>
        <w:rPr>
          <w:rFonts w:hint="eastAsia"/>
        </w:rPr>
        <w:t>Организация</w:t>
      </w:r>
      <w:r>
        <w:t xml:space="preserve"> </w:t>
      </w:r>
      <w:r>
        <w:rPr>
          <w:rFonts w:hint="eastAsia"/>
        </w:rPr>
        <w:t>Здравоохранения</w:t>
      </w:r>
    </w:p>
    <w:p w14:paraId="23A19F4C" w14:textId="77777777" w:rsidR="00CF6E74" w:rsidRDefault="00CF6E74" w:rsidP="00CF6E74"/>
    <w:p w14:paraId="0A68F390" w14:textId="77777777" w:rsidR="00CF6E74" w:rsidRDefault="00CF6E74" w:rsidP="00CF6E74">
      <w:r>
        <w:rPr>
          <w:rFonts w:hint="eastAsia"/>
        </w:rPr>
        <w:t>РФ</w:t>
      </w:r>
      <w:r>
        <w:t xml:space="preserve"> - </w:t>
      </w:r>
      <w:r>
        <w:rPr>
          <w:rFonts w:hint="eastAsia"/>
        </w:rPr>
        <w:t>Российская</w:t>
      </w:r>
      <w:r>
        <w:t xml:space="preserve"> </w:t>
      </w:r>
      <w:r>
        <w:rPr>
          <w:rFonts w:hint="eastAsia"/>
        </w:rPr>
        <w:t>Федерация</w:t>
      </w:r>
    </w:p>
    <w:p w14:paraId="7754A3B1" w14:textId="77777777" w:rsidR="00CF6E74" w:rsidRDefault="00CF6E74" w:rsidP="00CF6E74"/>
    <w:p w14:paraId="0518A8FA" w14:textId="77777777" w:rsidR="00CF6E74" w:rsidRDefault="00CF6E74" w:rsidP="00CF6E74">
      <w:r>
        <w:rPr>
          <w:rFonts w:hint="eastAsia"/>
        </w:rPr>
        <w:lastRenderedPageBreak/>
        <w:t>РС</w:t>
      </w:r>
      <w:r>
        <w:t xml:space="preserve"> (</w:t>
      </w:r>
      <w:r>
        <w:rPr>
          <w:rFonts w:hint="eastAsia"/>
        </w:rPr>
        <w:t>Я</w:t>
      </w:r>
      <w:r>
        <w:t xml:space="preserve">) </w:t>
      </w:r>
      <w:r>
        <w:rPr>
          <w:rFonts w:hint="eastAsia"/>
        </w:rPr>
        <w:t>—</w:t>
      </w:r>
      <w:r>
        <w:t xml:space="preserve"> </w:t>
      </w:r>
      <w:r>
        <w:rPr>
          <w:rFonts w:hint="eastAsia"/>
        </w:rPr>
        <w:t>Республика</w:t>
      </w:r>
      <w:r>
        <w:t xml:space="preserve"> </w:t>
      </w:r>
      <w:r>
        <w:rPr>
          <w:rFonts w:hint="eastAsia"/>
        </w:rPr>
        <w:t>Саха</w:t>
      </w:r>
      <w:r>
        <w:t xml:space="preserve"> (</w:t>
      </w:r>
      <w:r>
        <w:rPr>
          <w:rFonts w:hint="eastAsia"/>
        </w:rPr>
        <w:t>Якутия</w:t>
      </w:r>
      <w:r>
        <w:t>)</w:t>
      </w:r>
    </w:p>
    <w:p w14:paraId="1E17330C" w14:textId="77777777" w:rsidR="00CF6E74" w:rsidRDefault="00CF6E74" w:rsidP="00CF6E74"/>
    <w:p w14:paraId="7B0E1DFC" w14:textId="77777777" w:rsidR="00CF6E74" w:rsidRDefault="00CF6E74" w:rsidP="00CF6E74">
      <w:r>
        <w:rPr>
          <w:rFonts w:hint="eastAsia"/>
        </w:rPr>
        <w:t>ЯРМИАЦ</w:t>
      </w:r>
      <w:r>
        <w:t xml:space="preserve"> - </w:t>
      </w:r>
      <w:r>
        <w:rPr>
          <w:rFonts w:hint="eastAsia"/>
        </w:rPr>
        <w:t>Якутский</w:t>
      </w:r>
      <w:r>
        <w:t xml:space="preserve"> </w:t>
      </w:r>
      <w:r>
        <w:rPr>
          <w:rFonts w:hint="eastAsia"/>
        </w:rPr>
        <w:t>республиканский</w:t>
      </w:r>
      <w:r>
        <w:t xml:space="preserve"> </w:t>
      </w:r>
      <w:r>
        <w:rPr>
          <w:rFonts w:hint="eastAsia"/>
        </w:rPr>
        <w:t>медицинский</w:t>
      </w:r>
      <w:r>
        <w:t xml:space="preserve"> </w:t>
      </w:r>
      <w:r>
        <w:rPr>
          <w:rFonts w:hint="eastAsia"/>
        </w:rPr>
        <w:t>информационно</w:t>
      </w:r>
      <w:r>
        <w:t>-</w:t>
      </w:r>
      <w:r>
        <w:rPr>
          <w:rFonts w:hint="eastAsia"/>
        </w:rPr>
        <w:t>аналитический</w:t>
      </w:r>
      <w:r>
        <w:t xml:space="preserve"> </w:t>
      </w:r>
      <w:r>
        <w:rPr>
          <w:rFonts w:hint="eastAsia"/>
        </w:rPr>
        <w:t>центр</w:t>
      </w:r>
    </w:p>
    <w:p w14:paraId="67A14973" w14:textId="77777777" w:rsidR="00CF6E74" w:rsidRDefault="00CF6E74" w:rsidP="00CF6E74"/>
    <w:p w14:paraId="318BB930" w14:textId="77777777" w:rsidR="00CF6E74" w:rsidRDefault="00CF6E74" w:rsidP="00CF6E74">
      <w:r>
        <w:rPr>
          <w:rFonts w:hint="eastAsia"/>
        </w:rPr>
        <w:t>ВВП</w:t>
      </w:r>
      <w:r>
        <w:t xml:space="preserve"> - </w:t>
      </w:r>
      <w:r>
        <w:rPr>
          <w:rFonts w:hint="eastAsia"/>
        </w:rPr>
        <w:t>Валовый</w:t>
      </w:r>
      <w:r>
        <w:t xml:space="preserve"> </w:t>
      </w:r>
      <w:r>
        <w:rPr>
          <w:rFonts w:hint="eastAsia"/>
        </w:rPr>
        <w:t>внутренний</w:t>
      </w:r>
      <w:r>
        <w:t xml:space="preserve"> </w:t>
      </w:r>
      <w:r>
        <w:rPr>
          <w:rFonts w:hint="eastAsia"/>
        </w:rPr>
        <w:t>продукт</w:t>
      </w:r>
    </w:p>
    <w:p w14:paraId="584C3C4E" w14:textId="77777777" w:rsidR="00CF6E74" w:rsidRDefault="00CF6E74" w:rsidP="00CF6E74"/>
    <w:p w14:paraId="7FB25C51" w14:textId="77777777" w:rsidR="00CF6E74" w:rsidRDefault="00CF6E74" w:rsidP="00CF6E74">
      <w:r>
        <w:rPr>
          <w:rFonts w:hint="eastAsia"/>
        </w:rPr>
        <w:t>РПЦ</w:t>
      </w:r>
      <w:r>
        <w:t xml:space="preserve"> - </w:t>
      </w:r>
      <w:r>
        <w:rPr>
          <w:rFonts w:hint="eastAsia"/>
        </w:rPr>
        <w:t>Русская</w:t>
      </w:r>
      <w:r>
        <w:t xml:space="preserve"> </w:t>
      </w:r>
      <w:r>
        <w:rPr>
          <w:rFonts w:hint="eastAsia"/>
        </w:rPr>
        <w:t>Православная</w:t>
      </w:r>
      <w:r>
        <w:t xml:space="preserve"> </w:t>
      </w:r>
      <w:r>
        <w:rPr>
          <w:rFonts w:hint="eastAsia"/>
        </w:rPr>
        <w:t>Церковь</w:t>
      </w:r>
    </w:p>
    <w:p w14:paraId="788C8369" w14:textId="77777777" w:rsidR="00CF6E74" w:rsidRDefault="00CF6E74" w:rsidP="00CF6E74"/>
    <w:p w14:paraId="4C7AFCCE" w14:textId="419A5A3E" w:rsidR="00CF6E74" w:rsidRPr="00CF6E74" w:rsidRDefault="00CF6E74" w:rsidP="00CF6E74">
      <w:r>
        <w:rPr>
          <w:rFonts w:hint="eastAsia"/>
        </w:rPr>
        <w:t>ГО</w:t>
      </w:r>
      <w:r>
        <w:t xml:space="preserve"> </w:t>
      </w:r>
      <w:r>
        <w:rPr>
          <w:rFonts w:hint="eastAsia"/>
        </w:rPr>
        <w:t>г</w:t>
      </w:r>
      <w:r>
        <w:t xml:space="preserve">. </w:t>
      </w:r>
      <w:r>
        <w:rPr>
          <w:rFonts w:hint="eastAsia"/>
        </w:rPr>
        <w:t>Якутск</w:t>
      </w:r>
      <w:r>
        <w:t xml:space="preserve"> - </w:t>
      </w:r>
      <w:r>
        <w:rPr>
          <w:rFonts w:hint="eastAsia"/>
        </w:rPr>
        <w:t>Городской</w:t>
      </w:r>
      <w:r>
        <w:t xml:space="preserve"> </w:t>
      </w:r>
      <w:r>
        <w:rPr>
          <w:rFonts w:hint="eastAsia"/>
        </w:rPr>
        <w:t>округ</w:t>
      </w:r>
      <w:r>
        <w:t xml:space="preserve"> </w:t>
      </w:r>
      <w:r>
        <w:rPr>
          <w:rFonts w:hint="eastAsia"/>
        </w:rPr>
        <w:t>«</w:t>
      </w:r>
      <w:r>
        <w:rPr>
          <w:rFonts w:hint="eastAsia"/>
        </w:rPr>
        <w:t>город</w:t>
      </w:r>
      <w:r>
        <w:t xml:space="preserve"> </w:t>
      </w:r>
      <w:r>
        <w:rPr>
          <w:rFonts w:hint="eastAsia"/>
        </w:rPr>
        <w:t>Якутск</w:t>
      </w:r>
      <w:r>
        <w:rPr>
          <w:rFonts w:hint="eastAsia"/>
        </w:rPr>
        <w:t>»</w:t>
      </w:r>
    </w:p>
    <w:sectPr w:rsidR="00CF6E74" w:rsidRPr="00CF6E74" w:rsidSect="0073185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A3E96" w14:textId="77777777" w:rsidR="00731858" w:rsidRPr="00C66E52" w:rsidRDefault="00731858">
      <w:pPr>
        <w:spacing w:after="0" w:line="240" w:lineRule="auto"/>
      </w:pPr>
      <w:r w:rsidRPr="00C66E52">
        <w:separator/>
      </w:r>
    </w:p>
  </w:endnote>
  <w:endnote w:type="continuationSeparator" w:id="0">
    <w:p w14:paraId="5FC22C51" w14:textId="77777777" w:rsidR="00731858" w:rsidRPr="00C66E52" w:rsidRDefault="00731858">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E85681" w14:textId="77777777" w:rsidR="00731858" w:rsidRPr="00C66E52" w:rsidRDefault="00731858"/>
    <w:p w14:paraId="394B649C" w14:textId="77777777" w:rsidR="00731858" w:rsidRPr="00C66E52" w:rsidRDefault="00731858"/>
    <w:p w14:paraId="1C5F9508" w14:textId="77777777" w:rsidR="00731858" w:rsidRPr="00C66E52" w:rsidRDefault="00731858"/>
    <w:p w14:paraId="19E51E03" w14:textId="77777777" w:rsidR="00731858" w:rsidRPr="00C66E52" w:rsidRDefault="00731858"/>
    <w:p w14:paraId="05BD2539" w14:textId="77777777" w:rsidR="00731858" w:rsidRPr="00C66E52" w:rsidRDefault="00731858"/>
    <w:p w14:paraId="44499DCD" w14:textId="77777777" w:rsidR="00731858" w:rsidRPr="00C66E52" w:rsidRDefault="00731858"/>
    <w:p w14:paraId="57378DC0" w14:textId="77777777" w:rsidR="00731858" w:rsidRPr="00C66E52" w:rsidRDefault="00731858">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28307855" wp14:editId="668518B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DAE26" w14:textId="77777777" w:rsidR="00731858" w:rsidRPr="00C66E52" w:rsidRDefault="00731858">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30785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40DAE26" w14:textId="77777777" w:rsidR="00731858" w:rsidRPr="00C66E52" w:rsidRDefault="00731858">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0945D525" w14:textId="77777777" w:rsidR="00731858" w:rsidRPr="00C66E52" w:rsidRDefault="00731858"/>
    <w:p w14:paraId="570EB07A" w14:textId="77777777" w:rsidR="00731858" w:rsidRPr="00C66E52" w:rsidRDefault="00731858"/>
    <w:p w14:paraId="69950F76" w14:textId="77777777" w:rsidR="00731858" w:rsidRPr="00C66E52" w:rsidRDefault="00731858">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1B11008A" wp14:editId="764E777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EADBA" w14:textId="77777777" w:rsidR="00731858" w:rsidRPr="00C66E52" w:rsidRDefault="00731858"/>
                          <w:p w14:paraId="5EDBB1CD" w14:textId="77777777" w:rsidR="00731858" w:rsidRPr="00C66E52" w:rsidRDefault="00731858">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11008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87EADBA" w14:textId="77777777" w:rsidR="00731858" w:rsidRPr="00C66E52" w:rsidRDefault="00731858"/>
                    <w:p w14:paraId="5EDBB1CD" w14:textId="77777777" w:rsidR="00731858" w:rsidRPr="00C66E52" w:rsidRDefault="00731858">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167F053A" w14:textId="77777777" w:rsidR="00731858" w:rsidRPr="00C66E52" w:rsidRDefault="00731858"/>
    <w:p w14:paraId="21F83001" w14:textId="77777777" w:rsidR="00731858" w:rsidRPr="00C66E52" w:rsidRDefault="00731858">
      <w:pPr>
        <w:rPr>
          <w:sz w:val="2"/>
          <w:szCs w:val="2"/>
        </w:rPr>
      </w:pPr>
    </w:p>
    <w:p w14:paraId="4956571A" w14:textId="77777777" w:rsidR="00731858" w:rsidRPr="00C66E52" w:rsidRDefault="00731858"/>
    <w:p w14:paraId="105857E4" w14:textId="77777777" w:rsidR="00731858" w:rsidRPr="00C66E52" w:rsidRDefault="00731858">
      <w:pPr>
        <w:spacing w:after="0" w:line="240" w:lineRule="auto"/>
      </w:pPr>
    </w:p>
  </w:footnote>
  <w:footnote w:type="continuationSeparator" w:id="0">
    <w:p w14:paraId="3F242495" w14:textId="77777777" w:rsidR="00731858" w:rsidRPr="00C66E52" w:rsidRDefault="00731858">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54"/>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58"/>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9FE"/>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25288</TotalTime>
  <Pages>5</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3740</cp:revision>
  <cp:lastPrinted>2009-02-06T05:36:00Z</cp:lastPrinted>
  <dcterms:created xsi:type="dcterms:W3CDTF">2024-04-09T10:20:00Z</dcterms:created>
  <dcterms:modified xsi:type="dcterms:W3CDTF">2024-05-08T11:44:00Z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