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Ткаченко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Тетяна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Іванівна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доцент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кафедри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теорії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історії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журналістики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Київського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міжнародного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універ</w:t>
      </w:r>
      <w:r w:rsidRPr="00F01DEE">
        <w:rPr>
          <w:rFonts w:ascii="Times New Roman" w:eastAsia="Times New Roman" w:hAnsi="Times New Roman" w:cs="Arial"/>
          <w:kern w:val="0"/>
          <w:sz w:val="28"/>
          <w:szCs w:val="20"/>
          <w:lang w:eastAsia="ru-RU"/>
        </w:rPr>
        <w:t>&amp;shy;</w:t>
      </w:r>
      <w:r w:rsidRPr="00F01DEE">
        <w:rPr>
          <w:rFonts w:ascii="Times New Roman" w:eastAsia="Times New Roman" w:hAnsi="Times New Roman" w:cs="Arial" w:hint="eastAsia"/>
          <w:kern w:val="0"/>
          <w:sz w:val="28"/>
          <w:szCs w:val="20"/>
          <w:lang w:eastAsia="ru-RU"/>
        </w:rPr>
        <w:t>ситету</w:t>
      </w:r>
      <w:r w:rsidRPr="00F01DEE">
        <w:rPr>
          <w:rFonts w:ascii="Times New Roman" w:eastAsia="Times New Roman" w:hAnsi="Times New Roman" w:cs="Arial"/>
          <w:kern w:val="0"/>
          <w:sz w:val="28"/>
          <w:szCs w:val="20"/>
          <w:lang w:eastAsia="ru-RU"/>
        </w:rPr>
        <w:t>: &amp;laquo;</w:t>
      </w:r>
      <w:r w:rsidRPr="00F01DEE">
        <w:rPr>
          <w:rFonts w:ascii="Times New Roman" w:eastAsia="Times New Roman" w:hAnsi="Times New Roman" w:cs="Arial" w:hint="eastAsia"/>
          <w:kern w:val="0"/>
          <w:sz w:val="28"/>
          <w:szCs w:val="20"/>
          <w:lang w:eastAsia="ru-RU"/>
        </w:rPr>
        <w:t>Онтологічно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екзистенційні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основи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кінця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ХІХ</w:t>
      </w:r>
      <w:r w:rsidRPr="00F01DEE">
        <w:rPr>
          <w:rFonts w:ascii="Times New Roman" w:eastAsia="Times New Roman" w:hAnsi="Times New Roman" w:cs="Arial"/>
          <w:kern w:val="0"/>
          <w:sz w:val="28"/>
          <w:szCs w:val="20"/>
          <w:lang w:eastAsia="ru-RU"/>
        </w:rPr>
        <w:t xml:space="preserve"> - </w:t>
      </w:r>
      <w:r w:rsidRPr="00F01DEE">
        <w:rPr>
          <w:rFonts w:ascii="Times New Roman" w:eastAsia="Times New Roman" w:hAnsi="Times New Roman" w:cs="Arial" w:hint="eastAsia"/>
          <w:kern w:val="0"/>
          <w:sz w:val="28"/>
          <w:szCs w:val="20"/>
          <w:lang w:eastAsia="ru-RU"/>
        </w:rPr>
        <w:t>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століть</w:t>
      </w:r>
      <w:r w:rsidRPr="00F01DEE">
        <w:rPr>
          <w:rFonts w:ascii="Times New Roman" w:eastAsia="Times New Roman" w:hAnsi="Times New Roman" w:cs="Arial"/>
          <w:kern w:val="0"/>
          <w:sz w:val="28"/>
          <w:szCs w:val="20"/>
          <w:lang w:eastAsia="ru-RU"/>
        </w:rPr>
        <w:t xml:space="preserve">&amp;raquo; (10.01.01 - </w:t>
      </w:r>
      <w:r w:rsidRPr="00F01DEE">
        <w:rPr>
          <w:rFonts w:ascii="Times New Roman" w:eastAsia="Times New Roman" w:hAnsi="Times New Roman" w:cs="Arial" w:hint="eastAsia"/>
          <w:kern w:val="0"/>
          <w:sz w:val="28"/>
          <w:szCs w:val="20"/>
          <w:lang w:eastAsia="ru-RU"/>
        </w:rPr>
        <w:t>укра</w:t>
      </w:r>
      <w:r w:rsidRPr="00F01DEE">
        <w:rPr>
          <w:rFonts w:ascii="Times New Roman" w:eastAsia="Times New Roman" w:hAnsi="Times New Roman" w:cs="Arial"/>
          <w:kern w:val="0"/>
          <w:sz w:val="28"/>
          <w:szCs w:val="20"/>
          <w:lang w:eastAsia="ru-RU"/>
        </w:rPr>
        <w:t>&amp;shy;</w:t>
      </w:r>
      <w:r w:rsidRPr="00F01DEE">
        <w:rPr>
          <w:rFonts w:ascii="Times New Roman" w:eastAsia="Times New Roman" w:hAnsi="Times New Roman" w:cs="Arial" w:hint="eastAsia"/>
          <w:kern w:val="0"/>
          <w:sz w:val="28"/>
          <w:szCs w:val="20"/>
          <w:lang w:eastAsia="ru-RU"/>
        </w:rPr>
        <w:t>їнська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Спецрада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w:t>
      </w:r>
      <w:r w:rsidRPr="00F01DEE">
        <w:rPr>
          <w:rFonts w:ascii="Times New Roman" w:eastAsia="Times New Roman" w:hAnsi="Times New Roman" w:cs="Arial"/>
          <w:kern w:val="0"/>
          <w:sz w:val="28"/>
          <w:szCs w:val="20"/>
          <w:lang w:eastAsia="ru-RU"/>
        </w:rPr>
        <w:t xml:space="preserve"> 26.001.15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Київсько</w:t>
      </w:r>
      <w:r w:rsidRPr="00F01DEE">
        <w:rPr>
          <w:rFonts w:ascii="Times New Roman" w:eastAsia="Times New Roman" w:hAnsi="Times New Roman" w:cs="Arial"/>
          <w:kern w:val="0"/>
          <w:sz w:val="28"/>
          <w:szCs w:val="20"/>
          <w:lang w:eastAsia="ru-RU"/>
        </w:rPr>
        <w:t>&amp;shy;</w:t>
      </w:r>
      <w:r w:rsidRPr="00F01DEE">
        <w:rPr>
          <w:rFonts w:ascii="Times New Roman" w:eastAsia="Times New Roman" w:hAnsi="Times New Roman" w:cs="Arial" w:hint="eastAsia"/>
          <w:kern w:val="0"/>
          <w:sz w:val="28"/>
          <w:szCs w:val="20"/>
          <w:lang w:eastAsia="ru-RU"/>
        </w:rPr>
        <w:t>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національному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університеті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імені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Тараса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Шевченка</w:t>
      </w:r>
    </w:p>
    <w:p w:rsidR="00F01DEE" w:rsidRPr="00F01DEE" w:rsidRDefault="00F01DEE" w:rsidP="00F01DEE">
      <w:pPr>
        <w:rPr>
          <w:rFonts w:ascii="Times New Roman" w:eastAsia="Times New Roman" w:hAnsi="Times New Roman" w:cs="Arial"/>
          <w:kern w:val="0"/>
          <w:sz w:val="28"/>
          <w:szCs w:val="20"/>
          <w:lang w:eastAsia="ru-RU"/>
        </w:rPr>
      </w:pPr>
    </w:p>
    <w:p w:rsidR="00F01DEE" w:rsidRPr="00F01DEE" w:rsidRDefault="00F01DEE" w:rsidP="00F01DEE">
      <w:pPr>
        <w:rPr>
          <w:rFonts w:ascii="Times New Roman" w:eastAsia="Times New Roman" w:hAnsi="Times New Roman" w:cs="Arial"/>
          <w:kern w:val="0"/>
          <w:sz w:val="28"/>
          <w:szCs w:val="20"/>
          <w:lang w:eastAsia="ru-RU"/>
        </w:rPr>
      </w:pPr>
    </w:p>
    <w:p w:rsidR="00F01DEE" w:rsidRPr="00F01DEE" w:rsidRDefault="00F01DEE" w:rsidP="00F01DEE">
      <w:pPr>
        <w:rPr>
          <w:rFonts w:ascii="Times New Roman" w:eastAsia="Times New Roman" w:hAnsi="Times New Roman" w:cs="Arial"/>
          <w:kern w:val="0"/>
          <w:sz w:val="28"/>
          <w:szCs w:val="20"/>
          <w:lang w:eastAsia="ru-RU"/>
        </w:rPr>
      </w:pPr>
    </w:p>
    <w:p w:rsidR="00F01DEE" w:rsidRPr="00F01DEE" w:rsidRDefault="00F01DEE" w:rsidP="00F01DEE">
      <w:pPr>
        <w:rPr>
          <w:rFonts w:ascii="Times New Roman" w:eastAsia="Times New Roman" w:hAnsi="Times New Roman" w:cs="Arial"/>
          <w:kern w:val="0"/>
          <w:sz w:val="28"/>
          <w:szCs w:val="20"/>
          <w:lang w:eastAsia="ru-RU"/>
        </w:rPr>
      </w:pP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Київський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національний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університет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імені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Тараса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Шевченка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Міністерство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освіти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України</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Київський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національний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університет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імені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Тараса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Шевченка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Міністерство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освіти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України</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Кваліфікаційна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праця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правах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рукопису</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ТКАЧЕНКО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ТЕТЯНА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ІВАНІВНА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УДК</w:t>
      </w:r>
      <w:r w:rsidRPr="00F01DEE">
        <w:rPr>
          <w:rFonts w:ascii="Times New Roman" w:eastAsia="Times New Roman" w:hAnsi="Times New Roman" w:cs="Arial"/>
          <w:kern w:val="0"/>
          <w:sz w:val="28"/>
          <w:szCs w:val="20"/>
          <w:lang w:eastAsia="ru-RU"/>
        </w:rPr>
        <w:t xml:space="preserve"> 821.161.2'32:111.1</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18/19</w:t>
      </w:r>
      <w:r w:rsidRPr="00F01DEE">
        <w:rPr>
          <w:rFonts w:ascii="Times New Roman" w:eastAsia="Times New Roman" w:hAnsi="Times New Roman" w:cs="Arial" w:hint="eastAsia"/>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ДИСЕРТАЦІЯ</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ОНТОЛОГІЧНО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ЕКЗИСТЕНЦІЙНІ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ОСНОВИ</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КІНЦЯ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ХІХ–ХХ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СТОЛІТЬ</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10.01.01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Подається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здобуття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ступеня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доктора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філологічних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Дисертація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містить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результати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власних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досліджень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Використання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ідей</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результатів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текстів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інших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авторів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мають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посилання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відповідне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джерело</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____________ (</w:t>
      </w:r>
      <w:r w:rsidRPr="00F01DEE">
        <w:rPr>
          <w:rFonts w:ascii="Times New Roman" w:eastAsia="Times New Roman" w:hAnsi="Times New Roman" w:cs="Arial" w:hint="eastAsia"/>
          <w:kern w:val="0"/>
          <w:sz w:val="28"/>
          <w:szCs w:val="20"/>
          <w:lang w:eastAsia="ru-RU"/>
        </w:rPr>
        <w:t>Т</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Ткаченко</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Науковий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консультант</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Ковалів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Юрій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Іванович</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доктор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філологічних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професор</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Київ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2018</w:t>
      </w:r>
    </w:p>
    <w:p w:rsidR="00F01DEE" w:rsidRPr="00F01DEE" w:rsidRDefault="00F01DEE" w:rsidP="00F01DEE">
      <w:pPr>
        <w:rPr>
          <w:rFonts w:ascii="Times New Roman" w:eastAsia="Times New Roman" w:hAnsi="Times New Roman" w:cs="Arial"/>
          <w:kern w:val="0"/>
          <w:sz w:val="28"/>
          <w:szCs w:val="20"/>
          <w:lang w:eastAsia="ru-RU"/>
        </w:rPr>
      </w:pPr>
    </w:p>
    <w:p w:rsidR="00F01DEE" w:rsidRPr="00F01DEE" w:rsidRDefault="00F01DEE" w:rsidP="00F01DEE">
      <w:pPr>
        <w:rPr>
          <w:rFonts w:ascii="Times New Roman" w:eastAsia="Times New Roman" w:hAnsi="Times New Roman" w:cs="Arial"/>
          <w:kern w:val="0"/>
          <w:sz w:val="28"/>
          <w:szCs w:val="20"/>
          <w:lang w:eastAsia="ru-RU"/>
        </w:rPr>
      </w:pPr>
    </w:p>
    <w:p w:rsidR="00F01DEE" w:rsidRPr="00F01DEE" w:rsidRDefault="00F01DEE" w:rsidP="00F01DEE">
      <w:pPr>
        <w:rPr>
          <w:rFonts w:ascii="Times New Roman" w:eastAsia="Times New Roman" w:hAnsi="Times New Roman" w:cs="Arial"/>
          <w:kern w:val="0"/>
          <w:sz w:val="28"/>
          <w:szCs w:val="20"/>
          <w:lang w:eastAsia="ru-RU"/>
        </w:rPr>
      </w:pP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ЗМІСТ</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Вступ</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.....19</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Розділ</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Онтологічно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екзистенційні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концепти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твору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...30</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Розділ</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Граничні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виміри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письменстві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ХІХ–ХХ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w:t>
      </w:r>
      <w:r w:rsidRPr="00F01DEE">
        <w:rPr>
          <w:rFonts w:ascii="Times New Roman" w:eastAsia="Times New Roman" w:hAnsi="Times New Roman" w:cs="Arial"/>
          <w:kern w:val="0"/>
          <w:sz w:val="28"/>
          <w:szCs w:val="20"/>
          <w:lang w:eastAsia="ru-RU"/>
        </w:rPr>
        <w:t>. ..51</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2.1. </w:t>
      </w:r>
      <w:r w:rsidRPr="00F01DEE">
        <w:rPr>
          <w:rFonts w:ascii="Times New Roman" w:eastAsia="Times New Roman" w:hAnsi="Times New Roman" w:cs="Arial" w:hint="eastAsia"/>
          <w:kern w:val="0"/>
          <w:sz w:val="28"/>
          <w:szCs w:val="20"/>
          <w:lang w:eastAsia="ru-RU"/>
        </w:rPr>
        <w:t>Межова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ситуація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граничне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координатах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51</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2.1.1. </w:t>
      </w:r>
      <w:r w:rsidRPr="00F01DEE">
        <w:rPr>
          <w:rFonts w:ascii="Times New Roman" w:eastAsia="Times New Roman" w:hAnsi="Times New Roman" w:cs="Arial" w:hint="eastAsia"/>
          <w:kern w:val="0"/>
          <w:sz w:val="28"/>
          <w:szCs w:val="20"/>
          <w:lang w:eastAsia="ru-RU"/>
        </w:rPr>
        <w:t>Показ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кривавих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колізій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перших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десятиліть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.....52</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2.1.2. </w:t>
      </w:r>
      <w:r w:rsidRPr="00F01DEE">
        <w:rPr>
          <w:rFonts w:ascii="Times New Roman" w:eastAsia="Times New Roman" w:hAnsi="Times New Roman" w:cs="Arial" w:hint="eastAsia"/>
          <w:kern w:val="0"/>
          <w:sz w:val="28"/>
          <w:szCs w:val="20"/>
          <w:lang w:eastAsia="ru-RU"/>
        </w:rPr>
        <w:t>Висвітлення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спадкоємності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національно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визвольних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змагань</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художніх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творах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«самовидців»…………</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...116</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2.2. </w:t>
      </w:r>
      <w:r w:rsidRPr="00F01DEE">
        <w:rPr>
          <w:rFonts w:ascii="Times New Roman" w:eastAsia="Times New Roman" w:hAnsi="Times New Roman" w:cs="Arial" w:hint="eastAsia"/>
          <w:kern w:val="0"/>
          <w:sz w:val="28"/>
          <w:szCs w:val="20"/>
          <w:lang w:eastAsia="ru-RU"/>
        </w:rPr>
        <w:t>Перевернутий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образ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прозовій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сміхотворчості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157</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2.2.1. </w:t>
      </w:r>
      <w:r w:rsidRPr="00F01DEE">
        <w:rPr>
          <w:rFonts w:ascii="Times New Roman" w:eastAsia="Times New Roman" w:hAnsi="Times New Roman" w:cs="Arial" w:hint="eastAsia"/>
          <w:kern w:val="0"/>
          <w:sz w:val="28"/>
          <w:szCs w:val="20"/>
          <w:lang w:eastAsia="ru-RU"/>
        </w:rPr>
        <w:t>Особливості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автобіографічної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нарації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сміховій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...159</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2.2.2. </w:t>
      </w:r>
      <w:r w:rsidRPr="00F01DEE">
        <w:rPr>
          <w:rFonts w:ascii="Times New Roman" w:eastAsia="Times New Roman" w:hAnsi="Times New Roman" w:cs="Arial" w:hint="eastAsia"/>
          <w:kern w:val="0"/>
          <w:sz w:val="28"/>
          <w:szCs w:val="20"/>
          <w:lang w:eastAsia="ru-RU"/>
        </w:rPr>
        <w:t>Образна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палітра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гумористично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сатиричних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студій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.193</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2.2.3. </w:t>
      </w:r>
      <w:r w:rsidRPr="00F01DEE">
        <w:rPr>
          <w:rFonts w:ascii="Times New Roman" w:eastAsia="Times New Roman" w:hAnsi="Times New Roman" w:cs="Arial" w:hint="eastAsia"/>
          <w:kern w:val="0"/>
          <w:sz w:val="28"/>
          <w:szCs w:val="20"/>
          <w:lang w:eastAsia="ru-RU"/>
        </w:rPr>
        <w:t>Акценти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ментальності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оцінковому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трактуванні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прозаїків</w:t>
      </w:r>
      <w:r w:rsidRPr="00F01DEE">
        <w:rPr>
          <w:rFonts w:ascii="Times New Roman" w:eastAsia="Times New Roman" w:hAnsi="Times New Roman" w:cs="Arial"/>
          <w:kern w:val="0"/>
          <w:sz w:val="28"/>
          <w:szCs w:val="20"/>
          <w:lang w:eastAsia="ru-RU"/>
        </w:rPr>
        <w:t xml:space="preserve"> ....224</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Розділ</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ІІІ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Самоідентифікація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осягненні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«буття</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світі»</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літературна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проекція…………………</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265</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3.1. </w:t>
      </w:r>
      <w:r w:rsidRPr="00F01DEE">
        <w:rPr>
          <w:rFonts w:ascii="Times New Roman" w:eastAsia="Times New Roman" w:hAnsi="Times New Roman" w:cs="Arial" w:hint="eastAsia"/>
          <w:kern w:val="0"/>
          <w:sz w:val="28"/>
          <w:szCs w:val="20"/>
          <w:lang w:eastAsia="ru-RU"/>
        </w:rPr>
        <w:t>Домінанти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сенситивного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пізнання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для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дітей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дітей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..265</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3.1.1. </w:t>
      </w:r>
      <w:r w:rsidRPr="00F01DEE">
        <w:rPr>
          <w:rFonts w:ascii="Times New Roman" w:eastAsia="Times New Roman" w:hAnsi="Times New Roman" w:cs="Arial" w:hint="eastAsia"/>
          <w:kern w:val="0"/>
          <w:sz w:val="28"/>
          <w:szCs w:val="20"/>
          <w:lang w:eastAsia="ru-RU"/>
        </w:rPr>
        <w:t>Соціальні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детермінанти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кінця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ХІХ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початку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....267</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3.1.2. </w:t>
      </w:r>
      <w:r w:rsidRPr="00F01DEE">
        <w:rPr>
          <w:rFonts w:ascii="Times New Roman" w:eastAsia="Times New Roman" w:hAnsi="Times New Roman" w:cs="Arial" w:hint="eastAsia"/>
          <w:kern w:val="0"/>
          <w:sz w:val="28"/>
          <w:szCs w:val="20"/>
          <w:lang w:eastAsia="ru-RU"/>
        </w:rPr>
        <w:t>Етико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моральні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пріоритети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материкового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еміграційного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письменства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1930</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1970-</w:t>
      </w:r>
      <w:r w:rsidRPr="00F01DEE">
        <w:rPr>
          <w:rFonts w:ascii="Times New Roman" w:eastAsia="Times New Roman" w:hAnsi="Times New Roman" w:cs="Arial" w:hint="eastAsia"/>
          <w:kern w:val="0"/>
          <w:sz w:val="28"/>
          <w:szCs w:val="20"/>
          <w:lang w:eastAsia="ru-RU"/>
        </w:rPr>
        <w:t>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....292</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3.1.3. </w:t>
      </w:r>
      <w:r w:rsidRPr="00F01DEE">
        <w:rPr>
          <w:rFonts w:ascii="Times New Roman" w:eastAsia="Times New Roman" w:hAnsi="Times New Roman" w:cs="Arial" w:hint="eastAsia"/>
          <w:kern w:val="0"/>
          <w:sz w:val="28"/>
          <w:szCs w:val="20"/>
          <w:lang w:eastAsia="ru-RU"/>
        </w:rPr>
        <w:t>Кордоцентризм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основа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національного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кінця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...339</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3.2. </w:t>
      </w:r>
      <w:r w:rsidRPr="00F01DEE">
        <w:rPr>
          <w:rFonts w:ascii="Times New Roman" w:eastAsia="Times New Roman" w:hAnsi="Times New Roman" w:cs="Arial" w:hint="eastAsia"/>
          <w:kern w:val="0"/>
          <w:sz w:val="28"/>
          <w:szCs w:val="20"/>
          <w:lang w:eastAsia="ru-RU"/>
        </w:rPr>
        <w:t>Самоаналіз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художньому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дискурсі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буття……</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....374</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3.2.1. </w:t>
      </w:r>
      <w:r w:rsidRPr="00F01DEE">
        <w:rPr>
          <w:rFonts w:ascii="Times New Roman" w:eastAsia="Times New Roman" w:hAnsi="Times New Roman" w:cs="Arial" w:hint="eastAsia"/>
          <w:kern w:val="0"/>
          <w:sz w:val="28"/>
          <w:szCs w:val="20"/>
          <w:lang w:eastAsia="ru-RU"/>
        </w:rPr>
        <w:t>Проблематико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тематична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візія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письменства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кінця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ХІХ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початку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374</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3.2.2. </w:t>
      </w:r>
      <w:r w:rsidRPr="00F01DEE">
        <w:rPr>
          <w:rFonts w:ascii="Times New Roman" w:eastAsia="Times New Roman" w:hAnsi="Times New Roman" w:cs="Arial" w:hint="eastAsia"/>
          <w:kern w:val="0"/>
          <w:sz w:val="28"/>
          <w:szCs w:val="20"/>
          <w:lang w:eastAsia="ru-RU"/>
        </w:rPr>
        <w:t>Актуалізація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екзистенційного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вибору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літературі</w:t>
      </w:r>
      <w:r w:rsidRPr="00F01DEE">
        <w:rPr>
          <w:rFonts w:ascii="Times New Roman" w:eastAsia="Times New Roman" w:hAnsi="Times New Roman" w:cs="Arial"/>
          <w:kern w:val="0"/>
          <w:sz w:val="28"/>
          <w:szCs w:val="20"/>
          <w:lang w:eastAsia="ru-RU"/>
        </w:rPr>
        <w:t xml:space="preserve"> 1930</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1960-</w:t>
      </w:r>
      <w:r w:rsidRPr="00F01DEE">
        <w:rPr>
          <w:rFonts w:ascii="Times New Roman" w:eastAsia="Times New Roman" w:hAnsi="Times New Roman" w:cs="Arial" w:hint="eastAsia"/>
          <w:kern w:val="0"/>
          <w:sz w:val="28"/>
          <w:szCs w:val="20"/>
          <w:lang w:eastAsia="ru-RU"/>
        </w:rPr>
        <w:t>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рр</w:t>
      </w:r>
      <w:r w:rsidRPr="00F01DEE">
        <w:rPr>
          <w:rFonts w:ascii="Times New Roman" w:eastAsia="Times New Roman" w:hAnsi="Times New Roman" w:cs="Arial"/>
          <w:kern w:val="0"/>
          <w:sz w:val="28"/>
          <w:szCs w:val="20"/>
          <w:lang w:eastAsia="ru-RU"/>
        </w:rPr>
        <w:t>. .............405</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3.2.3. </w:t>
      </w:r>
      <w:r w:rsidRPr="00F01DEE">
        <w:rPr>
          <w:rFonts w:ascii="Times New Roman" w:eastAsia="Times New Roman" w:hAnsi="Times New Roman" w:cs="Arial" w:hint="eastAsia"/>
          <w:kern w:val="0"/>
          <w:sz w:val="28"/>
          <w:szCs w:val="20"/>
          <w:lang w:eastAsia="ru-RU"/>
        </w:rPr>
        <w:t>Пошуки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себе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онтологічно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національному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вимірі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кінця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...442</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Висновки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..474</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Список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використаних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джерел</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483</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Додаток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w:t>
      </w:r>
      <w:r w:rsidRPr="00F01DEE">
        <w:rPr>
          <w:rFonts w:ascii="Times New Roman" w:eastAsia="Times New Roman" w:hAnsi="Times New Roman" w:cs="Arial"/>
          <w:kern w:val="0"/>
          <w:sz w:val="28"/>
          <w:szCs w:val="20"/>
          <w:lang w:eastAsia="ru-RU"/>
        </w:rPr>
        <w:t xml:space="preserve"> .......................................................................................................................519</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19</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ВСТУП</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Актуальність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дослідження</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Актуальність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дисертаційної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роботи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зумовлена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відсутністю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українському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літературознавстві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комплексного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дослідження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онтологічноекзистенційних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концептів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кінця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ХІХ–ХХ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століть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крізь</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призму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ідейно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тематичних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образних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жанрово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структурних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стильових</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особливостей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Онтологічно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екзистенційний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аспект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дослідження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письменства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визначає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твір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унікальну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матеріально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духову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субстанцію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одного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боку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це</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багаторівнева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формозмістова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цілісність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містить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незмінні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складники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що</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забезпечують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її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функціонування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комунікативному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полі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другого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боку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художній</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текст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розкриває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феноменальні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акценти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коли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взаємодіють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автор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твір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інтерпретатор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збагачуючись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модерними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смислами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представляючи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новаторські</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знахідки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вирізняють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ідіостиль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окреслюють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суще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персонажів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спонукають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співрозмови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самообсервації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читача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Охоплення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об’єктивної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суб’єктивної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царини</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можливе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філософського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зрізу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що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дозволяє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побачити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загальне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одиничному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навпаки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Період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вивчення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презентація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розмаїтої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палітри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відомих</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малознаних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невідомих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авторів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доводить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рівноцінність</w:t>
      </w:r>
      <w:r w:rsidRPr="00F01DEE">
        <w:rPr>
          <w:rFonts w:ascii="Times New Roman" w:eastAsia="Times New Roman" w:hAnsi="Times New Roman" w:cs="Arial"/>
          <w:kern w:val="0"/>
          <w:sz w:val="28"/>
          <w:szCs w:val="20"/>
          <w:lang w:eastAsia="ru-RU"/>
        </w:rPr>
        <w:t xml:space="preserve"> hapax legomenon,</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незважаючи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визнання</w:t>
      </w:r>
      <w:r w:rsidRPr="00F01DEE">
        <w:rPr>
          <w:rFonts w:ascii="Times New Roman" w:eastAsia="Times New Roman" w:hAnsi="Times New Roman" w:cs="Arial"/>
          <w:kern w:val="0"/>
          <w:sz w:val="28"/>
          <w:szCs w:val="20"/>
          <w:lang w:eastAsia="ru-RU"/>
        </w:rPr>
        <w:t xml:space="preserve"> / </w:t>
      </w:r>
      <w:r w:rsidRPr="00F01DEE">
        <w:rPr>
          <w:rFonts w:ascii="Times New Roman" w:eastAsia="Times New Roman" w:hAnsi="Times New Roman" w:cs="Arial" w:hint="eastAsia"/>
          <w:kern w:val="0"/>
          <w:sz w:val="28"/>
          <w:szCs w:val="20"/>
          <w:lang w:eastAsia="ru-RU"/>
        </w:rPr>
        <w:t>відсутність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постаті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контексті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Спільність</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іманентних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основ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твору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онтологічних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концептах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визначає</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екзистенційний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вибір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лейтмотивом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антропоцентричної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художньої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словесності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fin de si</w:t>
      </w:r>
      <w:r w:rsidRPr="00F01DEE">
        <w:rPr>
          <w:rFonts w:ascii="Times New Roman" w:eastAsia="Times New Roman" w:hAnsi="Times New Roman" w:cs="Arial" w:hint="eastAsia"/>
          <w:kern w:val="0"/>
          <w:sz w:val="28"/>
          <w:szCs w:val="20"/>
          <w:lang w:eastAsia="ru-RU"/>
        </w:rPr>
        <w:t>è</w:t>
      </w:r>
      <w:r w:rsidRPr="00F01DEE">
        <w:rPr>
          <w:rFonts w:ascii="Times New Roman" w:eastAsia="Times New Roman" w:hAnsi="Times New Roman" w:cs="Arial"/>
          <w:kern w:val="0"/>
          <w:sz w:val="28"/>
          <w:szCs w:val="20"/>
          <w:lang w:eastAsia="ru-RU"/>
        </w:rPr>
        <w:t xml:space="preserve">cle, </w:t>
      </w:r>
      <w:r w:rsidRPr="00F01DEE">
        <w:rPr>
          <w:rFonts w:ascii="Times New Roman" w:eastAsia="Times New Roman" w:hAnsi="Times New Roman" w:cs="Arial" w:hint="eastAsia"/>
          <w:kern w:val="0"/>
          <w:sz w:val="28"/>
          <w:szCs w:val="20"/>
          <w:lang w:eastAsia="ru-RU"/>
        </w:rPr>
        <w:t>що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вкрай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важливо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для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розуміння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специфіки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письменства</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Мілітарний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сміховий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дискурси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утілюють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діалектику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життя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оскільки</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представляють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прояви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опору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межовій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ситуації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спонукає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граничного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буття</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Дитячий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дорослий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універсуми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доводять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взаємозалежність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неперервність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буттяу</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світі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макро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мікросвіти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корегують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одне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одного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Наскрізним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стрижнем</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чотирьох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царин</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виступає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Dasein</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Гайдеґґер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що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первинним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поштовхом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розбудови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проекції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«особисте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суспільне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національне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загальнолюдське»</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актуалізованої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мистецтві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слова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Тож</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актуальність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роботи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зумовлена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потребою</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всебічного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осмислення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твору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історико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культурного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особистісно</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20</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етнічного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феномену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Дисертація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постає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спробою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репрезентувати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парадигму</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національного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координатах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кінця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ХІХ–ХХ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століть</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Історія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безперервний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процес</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боротьби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утвердження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самобутності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народу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права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соборною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незалежною</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державою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джерела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сягають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прадавньої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Трипільської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цивілізації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Письменство</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постає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люстром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індивіда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спільноти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країни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духовому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духовному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фізичному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вимірах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діахронічному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синхронічному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аспектах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оскільки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нотує</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зміни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константи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особистісно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громадського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ґатунку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Варто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зауважити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що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кожна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доба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головні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риси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потім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відкидала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видозмінювала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наступна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Проте</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своєрідна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реінкарнація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розмаїття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відбулася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Пантеїстичне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Трипілля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підкреслює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нерозривність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людини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природи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матерії</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духу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що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засвідчує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відсутність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категорії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смерті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саможертві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нескінченності</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життя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переродженні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Християнські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імперативи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Середньовіччя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витворюють</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антиномію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світів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тіла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душі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утверджуючи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марність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подолати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герметичність</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земного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Переосмислення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античності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Русинському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Ренесансі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обов’язковою</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етнічною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належністю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виказує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пріоритет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духового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складника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котрий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забезпечує</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безмір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пошуків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відкритому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зовнішньому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просторі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Козацьке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бароко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розкриває</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здатність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народу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сформувати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націю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самостійному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врядуванні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коли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індивід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громада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становлять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цілість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Втрата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свободи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остаточне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загарбання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території</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духовних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матеріальних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надбань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чужинцями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зумовлює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переосмислення</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історичних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подій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значення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міжнародному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обширі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ХІХ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окреслює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засади</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збереження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унікальної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спільноти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головує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гуманітарний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розвиток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підґрунтям</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котрого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мова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духова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субстанція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буття</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Пам’ять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велич</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Княжої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доби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прагнення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розбудувати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вільну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Землю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втілені</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спалахах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визвольних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змагань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Спорадичні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рухи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опору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перманентні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відродження</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зіштовхуються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відсутністю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консолідації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об’єктним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трактуванням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українства</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Через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брак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власних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дієздатних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офіційних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інституцій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воєнних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структур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політичних</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організацій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шовіністичні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методи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окупантів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територіальну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розірваність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єдиної</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країни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що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деформує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психіку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корегує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менталітет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культурна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еліта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набуває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статусу</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речників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мистецькій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публіцистичній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царинах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посиленим</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21</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громадсько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просвітницькою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діяльністю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Художня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словесність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рідною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мовою</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виступає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чинником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об’єднання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громади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завдяки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спільним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для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заходу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сходу</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порушеним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етнічним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соціальним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економічним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питанням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публічним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дискусіям</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комунікації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наддніпрянців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наддністрянців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періодичних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виданнях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збірниках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альманахах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рецензіях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відкритому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листуванні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що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потужним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поштовхом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співпраці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заради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спільної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Звернувши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увагу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сенситивну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рецепцію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інтерпретацію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подій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сентименталізм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романтизм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причинно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наслідковий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зв’язок</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між</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становленням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індивіда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оточенням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зовнішніми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перипетіями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реалізм</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письменники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одного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боку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показали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вичерпаність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канону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але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другого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боку</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окреслили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жанровий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потенціал</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смислове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наповнення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наступного</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століття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виразною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антропоцентричною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домінантою</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Межа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ХІХ–ХХ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показує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багатство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внутрішнього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світу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людини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завдяки</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розвитку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психології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філософії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політології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соціології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виявляє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потребу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переглянути</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наявні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моделі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устрою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що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зумовлює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темпоритм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урбанізованого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простору</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Національне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письменство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починає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студіювати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новітні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теорії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«надлюдини»</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Ф</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Ніцше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психоаналізу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Фройда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аналітичної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психології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Ґ</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Юнґа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песимізму</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Шопенгауера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інтуїтивізму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Берґсона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спираючись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власну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кордоцентризм</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Г</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Сковороди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Юркевича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засвідчує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остаточний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перехід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об’єктного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суб’єктного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зображення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«буття</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світі»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«самобуття»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переінакшує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ракурс</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бачення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множинності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людини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усталений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бароковий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вибір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герой</w:t>
      </w:r>
      <w:r w:rsidRPr="00F01DEE">
        <w:rPr>
          <w:rFonts w:ascii="Times New Roman" w:eastAsia="Times New Roman" w:hAnsi="Times New Roman" w:cs="Arial"/>
          <w:kern w:val="0"/>
          <w:sz w:val="28"/>
          <w:szCs w:val="20"/>
          <w:lang w:eastAsia="ru-RU"/>
        </w:rPr>
        <w:t xml:space="preserve"> / </w:t>
      </w:r>
      <w:r w:rsidRPr="00F01DEE">
        <w:rPr>
          <w:rFonts w:ascii="Times New Roman" w:eastAsia="Times New Roman" w:hAnsi="Times New Roman" w:cs="Arial" w:hint="eastAsia"/>
          <w:kern w:val="0"/>
          <w:sz w:val="28"/>
          <w:szCs w:val="20"/>
          <w:lang w:eastAsia="ru-RU"/>
        </w:rPr>
        <w:t>пройдисвіт</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замінює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екзистенційний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втілений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концептах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життя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смерті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що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набувають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тільки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фізичного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але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духовного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виміру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Багаторівневість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зазначених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питань</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спричинює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розвиток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власне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рефлексивної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Бажання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відтворити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миттєві</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емоції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думки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осяяння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потоці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свідомості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зумовлює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домінування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епічних</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форм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сприяє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інтертекстуальна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інтерсеміотична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взаємодія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складників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різних</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сфер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синтезу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мистецтв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міжродової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жанрової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дифузії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універсалізації</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знакових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систем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метатекст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засвідчує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полістилізм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імпресіонізм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експресіонізм</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символізм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неоромантизм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необароко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неореалізм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сюрреалізм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футуризм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генологічне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розмаїття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шкіц</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етюд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образок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ескіз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нарис</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увертюра</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фотографія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новела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оповідання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поезія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легенда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замальовка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малюнок</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22</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фантазія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казка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лист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анекдот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байка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репортаж</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трактат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мініатюра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роздум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притча</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гумореска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фантасмагорія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тощо</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Кривава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стихія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перших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десятиліть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визначає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межову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ситуацію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постійним</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станом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людини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Революції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Перша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світова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війна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виказують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прірву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між</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національно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культурними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здобутками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маргінальним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місцем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народу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системі</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міжнародних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координат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невідповідність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спричинює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визвольні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змагання</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державні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утворення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військово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політична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галузь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розквіт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сузір’я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«розстріляного</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відродження»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гуманітарна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царина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втілені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граничному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виборі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еліти</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Вірячи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«більшовицькій»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українізації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митці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поєднують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особисте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громадське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ідеологічній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утопії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автономного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майбутнього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що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детермінує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подальшу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долю</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«страченого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покоління»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України</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Радянський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режим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вибудовує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псевдобуття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допомогою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соцреалізму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знищує</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розумне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креативне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нівелює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осібне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життя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Симулякр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пропагований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ЗМІ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соцреалістичною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культурою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зомбування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перетворює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особу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керований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гвинтик</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або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примушує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внутрішньої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еміграції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межового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виміру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духового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ескапізму</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Затиснутий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замкнений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часопростір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індивід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існує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нав’язаному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шовіністичному</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форматі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суперечить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сутності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захищеній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етногенетичною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пам’яттю</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Позбавлені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свободи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творчості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письменники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материкового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краю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віддають</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збереження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неперервності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національного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еміграційно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діаспорній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кілька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десятиліть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Діяльність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шістдесятників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дисидентів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актуалізує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справжні</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константи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сущого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викриваючи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реалії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зосереджуючись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людині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виступає</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самообсерватором</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аналітиком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Відкриття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кордонів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перебудови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плюралізм</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уседозволеність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незалежність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зумовлюють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потребу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пошуку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котре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долає</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штучні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комплекси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меншовартості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позбуваючись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масок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заради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захисту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єства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Тож</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історія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письменства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відображає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увесь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спектр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життя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українства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протягом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століть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екзистенційно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онтологічному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зрізі</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Осмислення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художніх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трансформацій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триває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ХІХ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вітчизняному</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літературознавстві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наявні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комплексні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дослідження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студії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окремих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періодів</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розвитку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художньої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словесності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«История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древней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русской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словесности»</w:t>
      </w:r>
      <w:r w:rsidRPr="00F01DEE">
        <w:rPr>
          <w:rFonts w:ascii="Times New Roman" w:eastAsia="Times New Roman" w:hAnsi="Times New Roman" w:cs="Arial"/>
          <w:kern w:val="0"/>
          <w:sz w:val="28"/>
          <w:szCs w:val="20"/>
          <w:lang w:eastAsia="ru-RU"/>
        </w:rPr>
        <w:t xml:space="preserve"> (1839) </w:t>
      </w:r>
      <w:r w:rsidRPr="00F01DEE">
        <w:rPr>
          <w:rFonts w:ascii="Times New Roman" w:eastAsia="Times New Roman" w:hAnsi="Times New Roman" w:cs="Arial" w:hint="eastAsia"/>
          <w:kern w:val="0"/>
          <w:sz w:val="28"/>
          <w:szCs w:val="20"/>
          <w:lang w:eastAsia="ru-RU"/>
        </w:rPr>
        <w:t>й</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«Начатки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русской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филологии»</w:t>
      </w:r>
      <w:r w:rsidRPr="00F01DEE">
        <w:rPr>
          <w:rFonts w:ascii="Times New Roman" w:eastAsia="Times New Roman" w:hAnsi="Times New Roman" w:cs="Arial"/>
          <w:kern w:val="0"/>
          <w:sz w:val="28"/>
          <w:szCs w:val="20"/>
          <w:lang w:eastAsia="ru-RU"/>
        </w:rPr>
        <w:t xml:space="preserve"> (1848) </w:t>
      </w:r>
      <w:r w:rsidRPr="00F01DEE">
        <w:rPr>
          <w:rFonts w:ascii="Times New Roman" w:eastAsia="Times New Roman" w:hAnsi="Times New Roman" w:cs="Arial" w:hint="eastAsia"/>
          <w:kern w:val="0"/>
          <w:sz w:val="28"/>
          <w:szCs w:val="20"/>
          <w:lang w:eastAsia="ru-RU"/>
        </w:rPr>
        <w:t>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Максимовича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«Історія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руської»</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23</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(1882</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1894) </w:t>
      </w:r>
      <w:r w:rsidRPr="00F01DEE">
        <w:rPr>
          <w:rFonts w:ascii="Times New Roman" w:eastAsia="Times New Roman" w:hAnsi="Times New Roman" w:cs="Arial" w:hint="eastAsia"/>
          <w:kern w:val="0"/>
          <w:sz w:val="28"/>
          <w:szCs w:val="20"/>
          <w:lang w:eastAsia="ru-RU"/>
        </w:rPr>
        <w:t>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Огоновського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«Русько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українська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література»</w:t>
      </w:r>
      <w:r w:rsidRPr="00F01DEE">
        <w:rPr>
          <w:rFonts w:ascii="Times New Roman" w:eastAsia="Times New Roman" w:hAnsi="Times New Roman" w:cs="Arial"/>
          <w:kern w:val="0"/>
          <w:sz w:val="28"/>
          <w:szCs w:val="20"/>
          <w:lang w:eastAsia="ru-RU"/>
        </w:rPr>
        <w:t xml:space="preserve"> (1898)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«Нарис</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історії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руської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w:t>
      </w:r>
      <w:r w:rsidRPr="00F01DEE">
        <w:rPr>
          <w:rFonts w:ascii="Times New Roman" w:eastAsia="Times New Roman" w:hAnsi="Times New Roman" w:cs="Arial"/>
          <w:kern w:val="0"/>
          <w:sz w:val="28"/>
          <w:szCs w:val="20"/>
          <w:lang w:eastAsia="ru-RU"/>
        </w:rPr>
        <w:t xml:space="preserve"> 1890 </w:t>
      </w:r>
      <w:r w:rsidRPr="00F01DEE">
        <w:rPr>
          <w:rFonts w:ascii="Times New Roman" w:eastAsia="Times New Roman" w:hAnsi="Times New Roman" w:cs="Arial" w:hint="eastAsia"/>
          <w:kern w:val="0"/>
          <w:sz w:val="28"/>
          <w:szCs w:val="20"/>
          <w:lang w:eastAsia="ru-RU"/>
        </w:rPr>
        <w:t>р</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(1910)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Франка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«Начерк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історії</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(1909</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1912) </w:t>
      </w:r>
      <w:r w:rsidRPr="00F01DEE">
        <w:rPr>
          <w:rFonts w:ascii="Times New Roman" w:eastAsia="Times New Roman" w:hAnsi="Times New Roman" w:cs="Arial" w:hint="eastAsia"/>
          <w:kern w:val="0"/>
          <w:sz w:val="28"/>
          <w:szCs w:val="20"/>
          <w:lang w:eastAsia="ru-RU"/>
        </w:rPr>
        <w:t>Б</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Лепкого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«Історія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письменства»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(1912) </w:t>
      </w:r>
      <w:r w:rsidRPr="00F01DEE">
        <w:rPr>
          <w:rFonts w:ascii="Times New Roman" w:eastAsia="Times New Roman" w:hAnsi="Times New Roman" w:cs="Arial" w:hint="eastAsia"/>
          <w:kern w:val="0"/>
          <w:sz w:val="28"/>
          <w:szCs w:val="20"/>
          <w:lang w:eastAsia="ru-RU"/>
        </w:rPr>
        <w:t>С</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Єфремова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«Короткий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огляд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письменства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w:t>
      </w:r>
      <w:r w:rsidRPr="00F01DEE">
        <w:rPr>
          <w:rFonts w:ascii="Times New Roman" w:eastAsia="Times New Roman" w:hAnsi="Times New Roman" w:cs="Arial"/>
          <w:kern w:val="0"/>
          <w:sz w:val="28"/>
          <w:szCs w:val="20"/>
          <w:lang w:eastAsia="ru-RU"/>
        </w:rPr>
        <w:t xml:space="preserve"> 11 </w:t>
      </w:r>
      <w:r w:rsidRPr="00F01DEE">
        <w:rPr>
          <w:rFonts w:ascii="Times New Roman" w:eastAsia="Times New Roman" w:hAnsi="Times New Roman" w:cs="Arial" w:hint="eastAsia"/>
          <w:kern w:val="0"/>
          <w:sz w:val="28"/>
          <w:szCs w:val="20"/>
          <w:lang w:eastAsia="ru-RU"/>
        </w:rPr>
        <w:t>до</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18 </w:t>
      </w:r>
      <w:r w:rsidRPr="00F01DEE">
        <w:rPr>
          <w:rFonts w:ascii="Times New Roman" w:eastAsia="Times New Roman" w:hAnsi="Times New Roman" w:cs="Arial" w:hint="eastAsia"/>
          <w:kern w:val="0"/>
          <w:sz w:val="28"/>
          <w:szCs w:val="20"/>
          <w:lang w:eastAsia="ru-RU"/>
        </w:rPr>
        <w:t>століття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для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ужитку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молодіжи»</w:t>
      </w:r>
      <w:r w:rsidRPr="00F01DEE">
        <w:rPr>
          <w:rFonts w:ascii="Times New Roman" w:eastAsia="Times New Roman" w:hAnsi="Times New Roman" w:cs="Arial"/>
          <w:kern w:val="0"/>
          <w:sz w:val="28"/>
          <w:szCs w:val="20"/>
          <w:lang w:eastAsia="ru-RU"/>
        </w:rPr>
        <w:t xml:space="preserve"> (1917) </w:t>
      </w:r>
      <w:r w:rsidRPr="00F01DEE">
        <w:rPr>
          <w:rFonts w:ascii="Times New Roman" w:eastAsia="Times New Roman" w:hAnsi="Times New Roman" w:cs="Arial" w:hint="eastAsia"/>
          <w:kern w:val="0"/>
          <w:sz w:val="28"/>
          <w:szCs w:val="20"/>
          <w:lang w:eastAsia="ru-RU"/>
        </w:rPr>
        <w:t>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Макарушка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«Нове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українське</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письменство»</w:t>
      </w:r>
      <w:r w:rsidRPr="00F01DEE">
        <w:rPr>
          <w:rFonts w:ascii="Times New Roman" w:eastAsia="Times New Roman" w:hAnsi="Times New Roman" w:cs="Arial"/>
          <w:kern w:val="0"/>
          <w:sz w:val="28"/>
          <w:szCs w:val="20"/>
          <w:lang w:eastAsia="ru-RU"/>
        </w:rPr>
        <w:t xml:space="preserve"> (1924), </w:t>
      </w:r>
      <w:r w:rsidRPr="00F01DEE">
        <w:rPr>
          <w:rFonts w:ascii="Times New Roman" w:eastAsia="Times New Roman" w:hAnsi="Times New Roman" w:cs="Arial" w:hint="eastAsia"/>
          <w:kern w:val="0"/>
          <w:sz w:val="28"/>
          <w:szCs w:val="20"/>
          <w:lang w:eastAsia="ru-RU"/>
        </w:rPr>
        <w:t>«До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джерел»</w:t>
      </w:r>
      <w:r w:rsidRPr="00F01DEE">
        <w:rPr>
          <w:rFonts w:ascii="Times New Roman" w:eastAsia="Times New Roman" w:hAnsi="Times New Roman" w:cs="Arial"/>
          <w:kern w:val="0"/>
          <w:sz w:val="28"/>
          <w:szCs w:val="20"/>
          <w:lang w:eastAsia="ru-RU"/>
        </w:rPr>
        <w:t xml:space="preserve"> (1926), </w:t>
      </w:r>
      <w:r w:rsidRPr="00F01DEE">
        <w:rPr>
          <w:rFonts w:ascii="Times New Roman" w:eastAsia="Times New Roman" w:hAnsi="Times New Roman" w:cs="Arial" w:hint="eastAsia"/>
          <w:kern w:val="0"/>
          <w:sz w:val="28"/>
          <w:szCs w:val="20"/>
          <w:lang w:eastAsia="ru-RU"/>
        </w:rPr>
        <w:t>«Від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Куліша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Винниченка»</w:t>
      </w:r>
      <w:r w:rsidRPr="00F01DEE">
        <w:rPr>
          <w:rFonts w:ascii="Times New Roman" w:eastAsia="Times New Roman" w:hAnsi="Times New Roman" w:cs="Arial"/>
          <w:kern w:val="0"/>
          <w:sz w:val="28"/>
          <w:szCs w:val="20"/>
          <w:lang w:eastAsia="ru-RU"/>
        </w:rPr>
        <w:t xml:space="preserve"> (1929)</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Зерова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тритомна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«Історія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(1920</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1924) </w:t>
      </w:r>
      <w:r w:rsidRPr="00F01DEE">
        <w:rPr>
          <w:rFonts w:ascii="Times New Roman" w:eastAsia="Times New Roman" w:hAnsi="Times New Roman" w:cs="Arial" w:hint="eastAsia"/>
          <w:kern w:val="0"/>
          <w:sz w:val="28"/>
          <w:szCs w:val="20"/>
          <w:lang w:eastAsia="ru-RU"/>
        </w:rPr>
        <w:t>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Возняка</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«Історія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5 </w:t>
      </w:r>
      <w:r w:rsidRPr="00F01DEE">
        <w:rPr>
          <w:rFonts w:ascii="Times New Roman" w:eastAsia="Times New Roman" w:hAnsi="Times New Roman" w:cs="Arial" w:hint="eastAsia"/>
          <w:kern w:val="0"/>
          <w:sz w:val="28"/>
          <w:szCs w:val="20"/>
          <w:lang w:eastAsia="ru-RU"/>
        </w:rPr>
        <w:t>т</w:t>
      </w:r>
      <w:r w:rsidRPr="00F01DEE">
        <w:rPr>
          <w:rFonts w:ascii="Times New Roman" w:eastAsia="Times New Roman" w:hAnsi="Times New Roman" w:cs="Arial"/>
          <w:kern w:val="0"/>
          <w:sz w:val="28"/>
          <w:szCs w:val="20"/>
          <w:lang w:eastAsia="ru-RU"/>
        </w:rPr>
        <w:t>. (1923</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1927) </w:t>
      </w:r>
      <w:r w:rsidRPr="00F01DEE">
        <w:rPr>
          <w:rFonts w:ascii="Times New Roman" w:eastAsia="Times New Roman" w:hAnsi="Times New Roman" w:cs="Arial" w:hint="eastAsia"/>
          <w:kern w:val="0"/>
          <w:sz w:val="28"/>
          <w:szCs w:val="20"/>
          <w:lang w:eastAsia="ru-RU"/>
        </w:rPr>
        <w:t>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Грушевського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«Історія</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(1942) </w:t>
      </w:r>
      <w:r w:rsidRPr="00F01DEE">
        <w:rPr>
          <w:rFonts w:ascii="Times New Roman" w:eastAsia="Times New Roman" w:hAnsi="Times New Roman" w:cs="Arial" w:hint="eastAsia"/>
          <w:kern w:val="0"/>
          <w:sz w:val="28"/>
          <w:szCs w:val="20"/>
          <w:lang w:eastAsia="ru-RU"/>
        </w:rPr>
        <w:t>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Чижевського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«Історія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(1947) </w:t>
      </w:r>
      <w:r w:rsidRPr="00F01DEE">
        <w:rPr>
          <w:rFonts w:ascii="Times New Roman" w:eastAsia="Times New Roman" w:hAnsi="Times New Roman" w:cs="Arial" w:hint="eastAsia"/>
          <w:kern w:val="0"/>
          <w:sz w:val="28"/>
          <w:szCs w:val="20"/>
          <w:lang w:eastAsia="ru-RU"/>
        </w:rPr>
        <w:t>Л</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Білецького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«Історія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8 </w:t>
      </w:r>
      <w:r w:rsidRPr="00F01DEE">
        <w:rPr>
          <w:rFonts w:ascii="Times New Roman" w:eastAsia="Times New Roman" w:hAnsi="Times New Roman" w:cs="Arial" w:hint="eastAsia"/>
          <w:kern w:val="0"/>
          <w:sz w:val="28"/>
          <w:szCs w:val="20"/>
          <w:lang w:eastAsia="ru-RU"/>
        </w:rPr>
        <w:t>т</w:t>
      </w:r>
      <w:r w:rsidRPr="00F01DEE">
        <w:rPr>
          <w:rFonts w:ascii="Times New Roman" w:eastAsia="Times New Roman" w:hAnsi="Times New Roman" w:cs="Arial"/>
          <w:kern w:val="0"/>
          <w:sz w:val="28"/>
          <w:szCs w:val="20"/>
          <w:lang w:eastAsia="ru-RU"/>
        </w:rPr>
        <w:t>. (1967</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1971) </w:t>
      </w:r>
      <w:r w:rsidRPr="00F01DEE">
        <w:rPr>
          <w:rFonts w:ascii="Times New Roman" w:eastAsia="Times New Roman" w:hAnsi="Times New Roman" w:cs="Arial" w:hint="eastAsia"/>
          <w:kern w:val="0"/>
          <w:sz w:val="28"/>
          <w:szCs w:val="20"/>
          <w:lang w:eastAsia="ru-RU"/>
        </w:rPr>
        <w:t>за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ред</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Кирилюка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«Історія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2 </w:t>
      </w:r>
      <w:r w:rsidRPr="00F01DEE">
        <w:rPr>
          <w:rFonts w:ascii="Times New Roman" w:eastAsia="Times New Roman" w:hAnsi="Times New Roman" w:cs="Arial" w:hint="eastAsia"/>
          <w:kern w:val="0"/>
          <w:sz w:val="28"/>
          <w:szCs w:val="20"/>
          <w:lang w:eastAsia="ru-RU"/>
        </w:rPr>
        <w:t>т</w:t>
      </w:r>
      <w:r w:rsidRPr="00F01DEE">
        <w:rPr>
          <w:rFonts w:ascii="Times New Roman" w:eastAsia="Times New Roman" w:hAnsi="Times New Roman" w:cs="Arial"/>
          <w:kern w:val="0"/>
          <w:sz w:val="28"/>
          <w:szCs w:val="20"/>
          <w:lang w:eastAsia="ru-RU"/>
        </w:rPr>
        <w:t>. (1987</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1988) </w:t>
      </w:r>
      <w:r w:rsidRPr="00F01DEE">
        <w:rPr>
          <w:rFonts w:ascii="Times New Roman" w:eastAsia="Times New Roman" w:hAnsi="Times New Roman" w:cs="Arial" w:hint="eastAsia"/>
          <w:kern w:val="0"/>
          <w:sz w:val="28"/>
          <w:szCs w:val="20"/>
          <w:lang w:eastAsia="ru-RU"/>
        </w:rPr>
        <w:t>за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Дзеверіна</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«Історія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ХІ–Х</w:t>
      </w:r>
      <w:r w:rsidRPr="00F01DEE">
        <w:rPr>
          <w:rFonts w:ascii="Times New Roman" w:eastAsia="Times New Roman" w:hAnsi="Times New Roman" w:cs="Arial"/>
          <w:kern w:val="0"/>
          <w:sz w:val="28"/>
          <w:szCs w:val="20"/>
          <w:lang w:eastAsia="ru-RU"/>
        </w:rPr>
        <w:t>V</w:t>
      </w:r>
      <w:r w:rsidRPr="00F01DEE">
        <w:rPr>
          <w:rFonts w:ascii="Times New Roman" w:eastAsia="Times New Roman" w:hAnsi="Times New Roman" w:cs="Arial" w:hint="eastAsia"/>
          <w:kern w:val="0"/>
          <w:sz w:val="28"/>
          <w:szCs w:val="20"/>
          <w:lang w:eastAsia="ru-RU"/>
        </w:rPr>
        <w:t>ІІІ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(2009) </w:t>
      </w:r>
      <w:r w:rsidRPr="00F01DEE">
        <w:rPr>
          <w:rFonts w:ascii="Times New Roman" w:eastAsia="Times New Roman" w:hAnsi="Times New Roman" w:cs="Arial" w:hint="eastAsia"/>
          <w:kern w:val="0"/>
          <w:sz w:val="28"/>
          <w:szCs w:val="20"/>
          <w:lang w:eastAsia="ru-RU"/>
        </w:rPr>
        <w:t>за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Білоуса</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«Західноукраїнська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література</w:t>
      </w:r>
      <w:r w:rsidRPr="00F01DEE">
        <w:rPr>
          <w:rFonts w:ascii="Times New Roman" w:eastAsia="Times New Roman" w:hAnsi="Times New Roman" w:cs="Arial"/>
          <w:kern w:val="0"/>
          <w:sz w:val="28"/>
          <w:szCs w:val="20"/>
          <w:lang w:eastAsia="ru-RU"/>
        </w:rPr>
        <w:t xml:space="preserve"> 30-</w:t>
      </w:r>
      <w:r w:rsidRPr="00F01DEE">
        <w:rPr>
          <w:rFonts w:ascii="Times New Roman" w:eastAsia="Times New Roman" w:hAnsi="Times New Roman" w:cs="Arial" w:hint="eastAsia"/>
          <w:kern w:val="0"/>
          <w:sz w:val="28"/>
          <w:szCs w:val="20"/>
          <w:lang w:eastAsia="ru-RU"/>
        </w:rPr>
        <w:t>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років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проблема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національної</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ідентичності»</w:t>
      </w:r>
      <w:r w:rsidRPr="00F01DEE">
        <w:rPr>
          <w:rFonts w:ascii="Times New Roman" w:eastAsia="Times New Roman" w:hAnsi="Times New Roman" w:cs="Arial"/>
          <w:kern w:val="0"/>
          <w:sz w:val="28"/>
          <w:szCs w:val="20"/>
          <w:lang w:eastAsia="ru-RU"/>
        </w:rPr>
        <w:t xml:space="preserve"> (1996) </w:t>
      </w:r>
      <w:r w:rsidRPr="00F01DEE">
        <w:rPr>
          <w:rFonts w:ascii="Times New Roman" w:eastAsia="Times New Roman" w:hAnsi="Times New Roman" w:cs="Arial" w:hint="eastAsia"/>
          <w:kern w:val="0"/>
          <w:sz w:val="28"/>
          <w:szCs w:val="20"/>
          <w:lang w:eastAsia="ru-RU"/>
        </w:rPr>
        <w:t>Стефанії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Андрусів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«Концепція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людини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світу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українській</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діаспорній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століття»</w:t>
      </w:r>
      <w:r w:rsidRPr="00F01DEE">
        <w:rPr>
          <w:rFonts w:ascii="Times New Roman" w:eastAsia="Times New Roman" w:hAnsi="Times New Roman" w:cs="Arial"/>
          <w:kern w:val="0"/>
          <w:sz w:val="28"/>
          <w:szCs w:val="20"/>
          <w:lang w:eastAsia="ru-RU"/>
        </w:rPr>
        <w:t xml:space="preserve"> (2010)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Мацька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шістдесятництво</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профілі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тлі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покоління»</w:t>
      </w:r>
      <w:r w:rsidRPr="00F01DEE">
        <w:rPr>
          <w:rFonts w:ascii="Times New Roman" w:eastAsia="Times New Roman" w:hAnsi="Times New Roman" w:cs="Arial"/>
          <w:kern w:val="0"/>
          <w:sz w:val="28"/>
          <w:szCs w:val="20"/>
          <w:lang w:eastAsia="ru-RU"/>
        </w:rPr>
        <w:t xml:space="preserve"> (2010) </w:t>
      </w:r>
      <w:r w:rsidRPr="00F01DEE">
        <w:rPr>
          <w:rFonts w:ascii="Times New Roman" w:eastAsia="Times New Roman" w:hAnsi="Times New Roman" w:cs="Arial" w:hint="eastAsia"/>
          <w:kern w:val="0"/>
          <w:sz w:val="28"/>
          <w:szCs w:val="20"/>
          <w:lang w:eastAsia="ru-RU"/>
        </w:rPr>
        <w:t>Людмили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Тарнашинської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«Історія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української</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кінець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ХІХ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поч</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ХХІ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10 </w:t>
      </w:r>
      <w:r w:rsidRPr="00F01DEE">
        <w:rPr>
          <w:rFonts w:ascii="Times New Roman" w:eastAsia="Times New Roman" w:hAnsi="Times New Roman" w:cs="Arial" w:hint="eastAsia"/>
          <w:kern w:val="0"/>
          <w:sz w:val="28"/>
          <w:szCs w:val="20"/>
          <w:lang w:eastAsia="ru-RU"/>
        </w:rPr>
        <w:t>т</w:t>
      </w:r>
      <w:r w:rsidRPr="00F01DEE">
        <w:rPr>
          <w:rFonts w:ascii="Times New Roman" w:eastAsia="Times New Roman" w:hAnsi="Times New Roman" w:cs="Arial"/>
          <w:kern w:val="0"/>
          <w:sz w:val="28"/>
          <w:szCs w:val="20"/>
          <w:lang w:eastAsia="ru-RU"/>
        </w:rPr>
        <w:t>. (2013</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1017; 5 </w:t>
      </w:r>
      <w:r w:rsidRPr="00F01DEE">
        <w:rPr>
          <w:rFonts w:ascii="Times New Roman" w:eastAsia="Times New Roman" w:hAnsi="Times New Roman" w:cs="Arial" w:hint="eastAsia"/>
          <w:kern w:val="0"/>
          <w:sz w:val="28"/>
          <w:szCs w:val="20"/>
          <w:lang w:eastAsia="ru-RU"/>
        </w:rPr>
        <w:t>томів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Коваліва</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«Історія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поч</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ХХІ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3 </w:t>
      </w:r>
      <w:r w:rsidRPr="00F01DEE">
        <w:rPr>
          <w:rFonts w:ascii="Times New Roman" w:eastAsia="Times New Roman" w:hAnsi="Times New Roman" w:cs="Arial" w:hint="eastAsia"/>
          <w:kern w:val="0"/>
          <w:sz w:val="28"/>
          <w:szCs w:val="20"/>
          <w:lang w:eastAsia="ru-RU"/>
        </w:rPr>
        <w:t>т</w:t>
      </w:r>
      <w:r w:rsidRPr="00F01DEE">
        <w:rPr>
          <w:rFonts w:ascii="Times New Roman" w:eastAsia="Times New Roman" w:hAnsi="Times New Roman" w:cs="Arial"/>
          <w:kern w:val="0"/>
          <w:sz w:val="28"/>
          <w:szCs w:val="20"/>
          <w:lang w:eastAsia="ru-RU"/>
        </w:rPr>
        <w:t xml:space="preserve">. (2013) </w:t>
      </w:r>
      <w:r w:rsidRPr="00F01DEE">
        <w:rPr>
          <w:rFonts w:ascii="Times New Roman" w:eastAsia="Times New Roman" w:hAnsi="Times New Roman" w:cs="Arial" w:hint="eastAsia"/>
          <w:kern w:val="0"/>
          <w:sz w:val="28"/>
          <w:szCs w:val="20"/>
          <w:lang w:eastAsia="ru-RU"/>
        </w:rPr>
        <w:t>за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Кузьменка</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«Історія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12 </w:t>
      </w:r>
      <w:r w:rsidRPr="00F01DEE">
        <w:rPr>
          <w:rFonts w:ascii="Times New Roman" w:eastAsia="Times New Roman" w:hAnsi="Times New Roman" w:cs="Arial" w:hint="eastAsia"/>
          <w:kern w:val="0"/>
          <w:sz w:val="28"/>
          <w:szCs w:val="20"/>
          <w:lang w:eastAsia="ru-RU"/>
        </w:rPr>
        <w:t>т</w:t>
      </w:r>
      <w:r w:rsidRPr="00F01DEE">
        <w:rPr>
          <w:rFonts w:ascii="Times New Roman" w:eastAsia="Times New Roman" w:hAnsi="Times New Roman" w:cs="Arial"/>
          <w:kern w:val="0"/>
          <w:sz w:val="28"/>
          <w:szCs w:val="20"/>
          <w:lang w:eastAsia="ru-RU"/>
        </w:rPr>
        <w:t>. (2013</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2017; 4 </w:t>
      </w:r>
      <w:r w:rsidRPr="00F01DEE">
        <w:rPr>
          <w:rFonts w:ascii="Times New Roman" w:eastAsia="Times New Roman" w:hAnsi="Times New Roman" w:cs="Arial" w:hint="eastAsia"/>
          <w:kern w:val="0"/>
          <w:sz w:val="28"/>
          <w:szCs w:val="20"/>
          <w:lang w:eastAsia="ru-RU"/>
        </w:rPr>
        <w:t>томи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Дончика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ін</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Вивчення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загальних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тенденцій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розвитку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тільки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почасти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розкриває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онтологію</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твору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пов’язану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синкретизмом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макро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мікрокосму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осягненні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сприйнятті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тлумаченні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світу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взаємообумовленість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визначає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координати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суб’єктивного</w:t>
      </w:r>
      <w:r w:rsidRPr="00F01DEE">
        <w:rPr>
          <w:rFonts w:ascii="Times New Roman" w:eastAsia="Times New Roman" w:hAnsi="Times New Roman" w:cs="Arial"/>
          <w:kern w:val="0"/>
          <w:sz w:val="28"/>
          <w:szCs w:val="20"/>
          <w:lang w:eastAsia="ru-RU"/>
        </w:rPr>
        <w:t xml:space="preserve"> /</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об’єктивного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рецепції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інтерпретації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уявного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дійсного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спричинює</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домінування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певних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стилів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напрямків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жанрів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проблемно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тематичне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наповнення</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текстів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детермінує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художній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процес</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Доречно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зауважити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що</w:t>
      </w:r>
      <w:r w:rsidRPr="00F01DEE">
        <w:rPr>
          <w:rFonts w:ascii="Times New Roman" w:eastAsia="Times New Roman" w:hAnsi="Times New Roman" w:cs="Arial"/>
          <w:kern w:val="0"/>
          <w:sz w:val="28"/>
          <w:szCs w:val="20"/>
          <w:lang w:eastAsia="ru-RU"/>
        </w:rPr>
        <w:t xml:space="preserve"> 1993 </w:t>
      </w:r>
      <w:r w:rsidRPr="00F01DEE">
        <w:rPr>
          <w:rFonts w:ascii="Times New Roman" w:eastAsia="Times New Roman" w:hAnsi="Times New Roman" w:cs="Arial" w:hint="eastAsia"/>
          <w:kern w:val="0"/>
          <w:sz w:val="28"/>
          <w:szCs w:val="20"/>
          <w:lang w:eastAsia="ru-RU"/>
        </w:rPr>
        <w:t>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Карасьов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запроваджує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термін</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«онтологічна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поетика»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розглядає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текст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«інваріантом»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«втораяреальность»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містить</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«персональну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міфологію»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автора</w:t>
      </w:r>
      <w:r w:rsidRPr="00F01DEE">
        <w:rPr>
          <w:rFonts w:ascii="Times New Roman" w:eastAsia="Times New Roman" w:hAnsi="Times New Roman" w:cs="Arial"/>
          <w:kern w:val="0"/>
          <w:sz w:val="28"/>
          <w:szCs w:val="20"/>
          <w:lang w:eastAsia="ru-RU"/>
        </w:rPr>
        <w:t xml:space="preserve"> [131]. </w:t>
      </w:r>
      <w:r w:rsidRPr="00F01DEE">
        <w:rPr>
          <w:rFonts w:ascii="Times New Roman" w:eastAsia="Times New Roman" w:hAnsi="Times New Roman" w:cs="Arial" w:hint="eastAsia"/>
          <w:kern w:val="0"/>
          <w:sz w:val="28"/>
          <w:szCs w:val="20"/>
          <w:lang w:eastAsia="ru-RU"/>
        </w:rPr>
        <w:t>Проте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опертя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винятково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речовинність</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звужує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художньо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вербальну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царину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через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відкидання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несвідомого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інстинкти</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сновидіння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марева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надсвідомого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творча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інтуїція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Крім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історія</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домисел</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24</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може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«другою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реальністю»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натомість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єдиною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справжньою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особливо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умовах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диктаторських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режимів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глибше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сучасному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соціумі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коли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відбувається</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тотальне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передусім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сугестивне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зомбування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медіа</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ресурсами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варто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з’ясувати</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чинники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складники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тексту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онтологічному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вимірі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що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є</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необхідним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актуальним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дослідженням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глобалізації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котра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відкидає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самоцінність</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унікального</w:t>
      </w:r>
      <w:r w:rsidRPr="00F01DEE">
        <w:rPr>
          <w:rFonts w:ascii="Times New Roman" w:eastAsia="Times New Roman" w:hAnsi="Times New Roman" w:cs="Arial"/>
          <w:kern w:val="0"/>
          <w:sz w:val="28"/>
          <w:szCs w:val="20"/>
          <w:lang w:eastAsia="ru-RU"/>
        </w:rPr>
        <w:t xml:space="preserve"> (hapax legomenon), </w:t>
      </w:r>
      <w:r w:rsidRPr="00F01DEE">
        <w:rPr>
          <w:rFonts w:ascii="Times New Roman" w:eastAsia="Times New Roman" w:hAnsi="Times New Roman" w:cs="Arial" w:hint="eastAsia"/>
          <w:kern w:val="0"/>
          <w:sz w:val="28"/>
          <w:szCs w:val="20"/>
          <w:lang w:eastAsia="ru-RU"/>
        </w:rPr>
        <w:t>репрезентованого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тільки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напрямком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течією</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школою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авторським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ідіостилем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але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окремим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твором</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Зв</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язок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роботи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науковими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програмами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планами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темами</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Дисертацію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виконано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межах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дослідних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програм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планових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тем</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кафедри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історії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теорії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творчості</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Інституту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філології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Київського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національного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університету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імені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Тараса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Шевченка</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зокрема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«Мови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народів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світу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взаємодія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самобутність»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номер</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державної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реєстрації</w:t>
      </w:r>
      <w:r w:rsidRPr="00F01DEE">
        <w:rPr>
          <w:rFonts w:ascii="Times New Roman" w:eastAsia="Times New Roman" w:hAnsi="Times New Roman" w:cs="Arial"/>
          <w:kern w:val="0"/>
          <w:sz w:val="28"/>
          <w:szCs w:val="20"/>
          <w:lang w:eastAsia="ru-RU"/>
        </w:rPr>
        <w:t xml:space="preserve"> 11</w:t>
      </w:r>
      <w:r w:rsidRPr="00F01DEE">
        <w:rPr>
          <w:rFonts w:ascii="Times New Roman" w:eastAsia="Times New Roman" w:hAnsi="Times New Roman" w:cs="Arial" w:hint="eastAsia"/>
          <w:kern w:val="0"/>
          <w:sz w:val="28"/>
          <w:szCs w:val="20"/>
          <w:lang w:eastAsia="ru-RU"/>
        </w:rPr>
        <w:t>БФ</w:t>
      </w:r>
      <w:r w:rsidRPr="00F01DEE">
        <w:rPr>
          <w:rFonts w:ascii="Times New Roman" w:eastAsia="Times New Roman" w:hAnsi="Times New Roman" w:cs="Arial"/>
          <w:kern w:val="0"/>
          <w:sz w:val="28"/>
          <w:szCs w:val="20"/>
          <w:lang w:eastAsia="ru-RU"/>
        </w:rPr>
        <w:t xml:space="preserve">044-01; </w:t>
      </w:r>
      <w:r w:rsidRPr="00F01DEE">
        <w:rPr>
          <w:rFonts w:ascii="Times New Roman" w:eastAsia="Times New Roman" w:hAnsi="Times New Roman" w:cs="Arial" w:hint="eastAsia"/>
          <w:kern w:val="0"/>
          <w:sz w:val="28"/>
          <w:szCs w:val="20"/>
          <w:lang w:eastAsia="ru-RU"/>
        </w:rPr>
        <w:t>науковий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керівник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філол</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проф</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Г</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Ф</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Семенюк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Тема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дисертації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затверджена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засіданні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Бюро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ради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НАН</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України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проблеми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«Класична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спадщина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сучасна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художня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протокол</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1 </w:t>
      </w:r>
      <w:r w:rsidRPr="00F01DEE">
        <w:rPr>
          <w:rFonts w:ascii="Times New Roman" w:eastAsia="Times New Roman" w:hAnsi="Times New Roman" w:cs="Arial" w:hint="eastAsia"/>
          <w:kern w:val="0"/>
          <w:sz w:val="28"/>
          <w:szCs w:val="20"/>
          <w:lang w:eastAsia="ru-RU"/>
        </w:rPr>
        <w:t>від</w:t>
      </w:r>
      <w:r w:rsidRPr="00F01DEE">
        <w:rPr>
          <w:rFonts w:ascii="Times New Roman" w:eastAsia="Times New Roman" w:hAnsi="Times New Roman" w:cs="Arial"/>
          <w:kern w:val="0"/>
          <w:sz w:val="28"/>
          <w:szCs w:val="20"/>
          <w:lang w:eastAsia="ru-RU"/>
        </w:rPr>
        <w:t xml:space="preserve"> 12 </w:t>
      </w:r>
      <w:r w:rsidRPr="00F01DEE">
        <w:rPr>
          <w:rFonts w:ascii="Times New Roman" w:eastAsia="Times New Roman" w:hAnsi="Times New Roman" w:cs="Arial" w:hint="eastAsia"/>
          <w:kern w:val="0"/>
          <w:sz w:val="28"/>
          <w:szCs w:val="20"/>
          <w:lang w:eastAsia="ru-RU"/>
        </w:rPr>
        <w:t>травня</w:t>
      </w:r>
      <w:r w:rsidRPr="00F01DEE">
        <w:rPr>
          <w:rFonts w:ascii="Times New Roman" w:eastAsia="Times New Roman" w:hAnsi="Times New Roman" w:cs="Arial"/>
          <w:kern w:val="0"/>
          <w:sz w:val="28"/>
          <w:szCs w:val="20"/>
          <w:lang w:eastAsia="ru-RU"/>
        </w:rPr>
        <w:t xml:space="preserve"> 2015 </w:t>
      </w:r>
      <w:r w:rsidRPr="00F01DEE">
        <w:rPr>
          <w:rFonts w:ascii="Times New Roman" w:eastAsia="Times New Roman" w:hAnsi="Times New Roman" w:cs="Arial" w:hint="eastAsia"/>
          <w:kern w:val="0"/>
          <w:sz w:val="28"/>
          <w:szCs w:val="20"/>
          <w:lang w:eastAsia="ru-RU"/>
        </w:rPr>
        <w:t>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уточнена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засіданні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Вченої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ради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Інституту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філології</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Київського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національного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університету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імені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Тараса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Шевченка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протокол</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2 </w:t>
      </w:r>
      <w:r w:rsidRPr="00F01DEE">
        <w:rPr>
          <w:rFonts w:ascii="Times New Roman" w:eastAsia="Times New Roman" w:hAnsi="Times New Roman" w:cs="Arial" w:hint="eastAsia"/>
          <w:kern w:val="0"/>
          <w:sz w:val="28"/>
          <w:szCs w:val="20"/>
          <w:lang w:eastAsia="ru-RU"/>
        </w:rPr>
        <w:t>від</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26 </w:t>
      </w:r>
      <w:r w:rsidRPr="00F01DEE">
        <w:rPr>
          <w:rFonts w:ascii="Times New Roman" w:eastAsia="Times New Roman" w:hAnsi="Times New Roman" w:cs="Arial" w:hint="eastAsia"/>
          <w:kern w:val="0"/>
          <w:sz w:val="28"/>
          <w:szCs w:val="20"/>
          <w:lang w:eastAsia="ru-RU"/>
        </w:rPr>
        <w:t>вересня</w:t>
      </w:r>
      <w:r w:rsidRPr="00F01DEE">
        <w:rPr>
          <w:rFonts w:ascii="Times New Roman" w:eastAsia="Times New Roman" w:hAnsi="Times New Roman" w:cs="Arial"/>
          <w:kern w:val="0"/>
          <w:sz w:val="28"/>
          <w:szCs w:val="20"/>
          <w:lang w:eastAsia="ru-RU"/>
        </w:rPr>
        <w:t xml:space="preserve"> 2017 </w:t>
      </w:r>
      <w:r w:rsidRPr="00F01DEE">
        <w:rPr>
          <w:rFonts w:ascii="Times New Roman" w:eastAsia="Times New Roman" w:hAnsi="Times New Roman" w:cs="Arial" w:hint="eastAsia"/>
          <w:kern w:val="0"/>
          <w:sz w:val="28"/>
          <w:szCs w:val="20"/>
          <w:lang w:eastAsia="ru-RU"/>
        </w:rPr>
        <w:t>р</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Мета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роботи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дослідити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онтологічно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екзистенційні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основи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малої</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прози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кінця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ХІХ–ХХ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століть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крізь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призму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жанрово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стильових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ідейно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тематичних</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образних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домінант</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Поставлена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передбачає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розв’язання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таких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завдань</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проаналізувати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онтологію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твору</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окреслити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художню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візію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революційно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воєнних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колізій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початку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прозі</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визначити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спадкоємність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визвольних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змагань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координатах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встановити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особливості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сміхового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дискурсу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письменстві</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простудіювати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діалектику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епічних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формах</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виявити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аксіологічні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акценти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самоідентифікації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прозі</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25</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з’ясувати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онтологічні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домінанти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дітей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для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дітей</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виокремити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інтенції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«філософії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серця»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сенсорній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рецепції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інтерпретації</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світу</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охарактеризувати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значення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екзистенційного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вибору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метаморфозах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героя</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прози</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вирізнити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концепти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життя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смерті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часопросторовій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проекції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новелістики</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узагальнити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розкриття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мікро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макросвітів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автобіографічній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нарації</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Об’єкт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дослідження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прозові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твори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представників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материкового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еміграційного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письменства</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Предмет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дослідження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онтологічно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екзистенційний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вимір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малої</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прози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кінця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ХІХ–ХХ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Теоретико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методологічною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основою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дисертації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стали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праці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Агеєвої</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Барки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Безхутрого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Тетяни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Бовсунівської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Мирослави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Гнатюк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Грабовича</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Грицая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Тамари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Гундорової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Антоніни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Гурбанської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Денисюка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Євшана</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Зуба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Наталі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Іщук</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Пазуняк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Лідії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Кавун</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Карасьова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Качуровського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Віталіни</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Кизилової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Ірени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Книш</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Коваліва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Нонни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Копистянської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Костюка</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Кошелівця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Кузнецова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Світлани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Ленської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Лотмана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Наталі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Мафтин</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Мацька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Раїси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Мовчан</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Марії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Моклиці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Лариси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Мороз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Набитовича</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Неврлого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Павлишина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Погребенника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Поліщука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Ірини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Приліпко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Віри</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Просалової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Олени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Романенко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Ірини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Руснак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Валерії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Смілянської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Людмили</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Тарнашинської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Ткаченка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Ткачука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Ольги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Турган</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Фащенка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Франка</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Олександри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Черненко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Чижевського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Наталі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Шумило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Галини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Яструбецької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інших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літературознавців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історичні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лінгвопсихологічні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дослідження</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В’ятровича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Потебні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Ж</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Шеффера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теоретико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методологічні</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філософські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студії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Бахтіна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Бергсона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Бердяєва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Ґ</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Ґадамера</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Гайдеґґера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Гуссерля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Дільтея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Камю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Кримського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Ж</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П</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Сартра</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Г</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Сковороди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Тодорова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Методи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дослідження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Для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досягнення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розв’язання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визначених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завдань</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роботі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застосовано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комплексний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інтегральний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підхід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вивчення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літературних</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явищ</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містить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філологічний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«уважне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читання»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інтертекстуальний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аналіз</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26</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біблійних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міфологічних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фольклорних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образів</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символів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наголос</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послуговуванні</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принципами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«класичних»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авторів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новому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баченні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героїв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Квітки</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Основ’яненка</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Гоголя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Нечуя</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Левицького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Карпенка</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Карого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Остапа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Вишні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залучення</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епіграфи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текстові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вкраплення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назви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модерне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смислове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наповнення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уривків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із</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творів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реінтерпретація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мотивів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сюжетів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жанрів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Шевченка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Франка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Коцюбинського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Самійленка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біографічний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відбір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художніх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текстів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очевидців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свідків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подій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особливо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дослідженні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мілітарного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зрізу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висвітленні</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специфіки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автобіографічної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нарації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рефлексивного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письменства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порівняльноісторичний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зіставлення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домінант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відмінних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часових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періодів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просторових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меж</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методи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акцентує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онтологічно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екзистенційний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вибір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буття</w:t>
      </w:r>
      <w:r w:rsidRPr="00F01DEE">
        <w:rPr>
          <w:rFonts w:ascii="Times New Roman" w:eastAsia="Times New Roman" w:hAnsi="Times New Roman" w:cs="Arial"/>
          <w:kern w:val="0"/>
          <w:sz w:val="28"/>
          <w:szCs w:val="20"/>
          <w:lang w:eastAsia="ru-RU"/>
        </w:rPr>
        <w:t xml:space="preserve"> /</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існування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аспект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філософсько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психологічному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дослідження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самообсервацій</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рефлексій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дискурсі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Варто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зауважити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що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головним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дослідженні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метод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close reading</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«глибинне</w:t>
      </w:r>
      <w:r w:rsidRPr="00F01DEE">
        <w:rPr>
          <w:rFonts w:ascii="Times New Roman" w:eastAsia="Times New Roman" w:hAnsi="Times New Roman" w:cs="Arial"/>
          <w:kern w:val="0"/>
          <w:sz w:val="28"/>
          <w:szCs w:val="20"/>
          <w:lang w:eastAsia="ru-RU"/>
        </w:rPr>
        <w:t xml:space="preserve"> / </w:t>
      </w:r>
      <w:r w:rsidRPr="00F01DEE">
        <w:rPr>
          <w:rFonts w:ascii="Times New Roman" w:eastAsia="Times New Roman" w:hAnsi="Times New Roman" w:cs="Arial" w:hint="eastAsia"/>
          <w:kern w:val="0"/>
          <w:sz w:val="28"/>
          <w:szCs w:val="20"/>
          <w:lang w:eastAsia="ru-RU"/>
        </w:rPr>
        <w:t>ретельне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прочитання»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Увагу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зосереджено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передусім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творі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його</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формальних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змістових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складниках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трактуванні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своєрідному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різновиді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«речі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собі»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передбачає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послуговування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розробками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філологічної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школи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Перетца</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яка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слушним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спостереженням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Мирослави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Гнатюк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«почути</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насамперед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“голос</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тексту”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без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накладання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нього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ідеологічних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теоретичних</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матриць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закономірно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поставило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нарівні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поетикою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іншу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менш</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важливу</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складову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теорії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генетику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тексту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або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текстологію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своїм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корінням</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сягає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античні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часи»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підкреслюючи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«необхідність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поглибленого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розуміння</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природи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тексту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загальнокультурної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цінності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що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несе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собі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печать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людської</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думки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включає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світ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соціальних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комунікацій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визначаючи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активним</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суб’єктом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міжкультурного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діалогу»</w:t>
      </w:r>
      <w:r w:rsidRPr="00F01DEE">
        <w:rPr>
          <w:rFonts w:ascii="Times New Roman" w:eastAsia="Times New Roman" w:hAnsi="Times New Roman" w:cs="Arial"/>
          <w:kern w:val="0"/>
          <w:sz w:val="28"/>
          <w:szCs w:val="20"/>
          <w:lang w:eastAsia="ru-RU"/>
        </w:rPr>
        <w:t xml:space="preserve"> [64, c. 82, 87]. </w:t>
      </w:r>
      <w:r w:rsidRPr="00F01DEE">
        <w:rPr>
          <w:rFonts w:ascii="Times New Roman" w:eastAsia="Times New Roman" w:hAnsi="Times New Roman" w:cs="Arial" w:hint="eastAsia"/>
          <w:kern w:val="0"/>
          <w:sz w:val="28"/>
          <w:szCs w:val="20"/>
          <w:lang w:eastAsia="ru-RU"/>
        </w:rPr>
        <w:t>Також</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враховано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досвід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«нової</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критики»</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Тейт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Дж</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Ренсом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Луїза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Розенблат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Барт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Річардс</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домінанти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виокремила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Людмила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Анісімова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«текст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органічна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єдність</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автономний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об’єкт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„Ретельне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читання”</w:t>
      </w:r>
      <w:r w:rsidRPr="00F01DEE">
        <w:rPr>
          <w:rFonts w:ascii="Times New Roman" w:eastAsia="Times New Roman" w:hAnsi="Times New Roman" w:cs="Arial"/>
          <w:kern w:val="0"/>
          <w:sz w:val="28"/>
          <w:szCs w:val="20"/>
          <w:lang w:eastAsia="ru-RU"/>
        </w:rPr>
        <w:t xml:space="preserve"> (close reading) </w:t>
      </w:r>
      <w:r w:rsidRPr="00F01DEE">
        <w:rPr>
          <w:rFonts w:ascii="Times New Roman" w:eastAsia="Times New Roman" w:hAnsi="Times New Roman" w:cs="Arial" w:hint="eastAsia"/>
          <w:kern w:val="0"/>
          <w:sz w:val="28"/>
          <w:szCs w:val="20"/>
          <w:lang w:eastAsia="ru-RU"/>
        </w:rPr>
        <w:t>означає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„скрупульозне</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вивчення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складного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зв’язку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між</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формальними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елементами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тексту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темою”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„Який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цей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текст</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єдина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інтерпретація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тексту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якнайкраще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встановить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його</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органічну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єдність</w:t>
      </w:r>
      <w:r w:rsidRPr="00F01DEE">
        <w:rPr>
          <w:rFonts w:ascii="Times New Roman" w:eastAsia="Times New Roman" w:hAnsi="Times New Roman" w:cs="Arial"/>
          <w:kern w:val="0"/>
          <w:sz w:val="28"/>
          <w:szCs w:val="20"/>
          <w:lang w:eastAsia="ru-RU"/>
        </w:rPr>
        <w:t xml:space="preserve"> (organic unity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усі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частини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тексту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нерозривному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цілому</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[7,</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27</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w:t>
      </w:r>
      <w:r w:rsidRPr="00F01DEE">
        <w:rPr>
          <w:rFonts w:ascii="Times New Roman" w:eastAsia="Times New Roman" w:hAnsi="Times New Roman" w:cs="Arial"/>
          <w:kern w:val="0"/>
          <w:sz w:val="28"/>
          <w:szCs w:val="20"/>
          <w:lang w:eastAsia="ru-RU"/>
        </w:rPr>
        <w:t xml:space="preserve">. 136-137]. </w:t>
      </w:r>
      <w:r w:rsidRPr="00F01DEE">
        <w:rPr>
          <w:rFonts w:ascii="Times New Roman" w:eastAsia="Times New Roman" w:hAnsi="Times New Roman" w:cs="Arial" w:hint="eastAsia"/>
          <w:kern w:val="0"/>
          <w:sz w:val="28"/>
          <w:szCs w:val="20"/>
          <w:lang w:eastAsia="ru-RU"/>
        </w:rPr>
        <w:t>Водночас</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постать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автора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історичний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контекст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лишаються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важливим</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складником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рецепції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інтерпретації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твору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особливо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протягом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аналізу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громадськополітичних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колізій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художньому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висвітленні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дослідженні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автобіографічної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нарації</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осмисленні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явищ</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подій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рефлексивній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визначає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граничне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буття</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Наукова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новизна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дисертації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полягає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що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вперше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охоплено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понад</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столітній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дискурс</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виявлено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її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онтологічно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екзистенційні</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концепти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формозмістовій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єдності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доводять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єдність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національної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розмаїтті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Уперше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обґрунтовано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доведено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власне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онтологічну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природу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жанру</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який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сам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корегує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визначається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буттєвісними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складниками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твору</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застосовано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метод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«уважного</w:t>
      </w:r>
      <w:r w:rsidRPr="00F01DEE">
        <w:rPr>
          <w:rFonts w:ascii="Times New Roman" w:eastAsia="Times New Roman" w:hAnsi="Times New Roman" w:cs="Arial"/>
          <w:kern w:val="0"/>
          <w:sz w:val="28"/>
          <w:szCs w:val="20"/>
          <w:lang w:eastAsia="ru-RU"/>
        </w:rPr>
        <w:t xml:space="preserve"> / </w:t>
      </w:r>
      <w:r w:rsidRPr="00F01DEE">
        <w:rPr>
          <w:rFonts w:ascii="Times New Roman" w:eastAsia="Times New Roman" w:hAnsi="Times New Roman" w:cs="Arial" w:hint="eastAsia"/>
          <w:kern w:val="0"/>
          <w:sz w:val="28"/>
          <w:szCs w:val="20"/>
          <w:lang w:eastAsia="ru-RU"/>
        </w:rPr>
        <w:t>глибинного</w:t>
      </w:r>
      <w:r w:rsidRPr="00F01DEE">
        <w:rPr>
          <w:rFonts w:ascii="Times New Roman" w:eastAsia="Times New Roman" w:hAnsi="Times New Roman" w:cs="Arial"/>
          <w:kern w:val="0"/>
          <w:sz w:val="28"/>
          <w:szCs w:val="20"/>
          <w:lang w:eastAsia="ru-RU"/>
        </w:rPr>
        <w:t xml:space="preserve"> / </w:t>
      </w:r>
      <w:r w:rsidRPr="00F01DEE">
        <w:rPr>
          <w:rFonts w:ascii="Times New Roman" w:eastAsia="Times New Roman" w:hAnsi="Times New Roman" w:cs="Arial" w:hint="eastAsia"/>
          <w:kern w:val="0"/>
          <w:sz w:val="28"/>
          <w:szCs w:val="20"/>
          <w:lang w:eastAsia="ru-RU"/>
        </w:rPr>
        <w:t>ретельного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прочитання»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котрий</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уможливлює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багатовимірний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аналіз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художнього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тексту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самодостатнього</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унікального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явища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здатного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постійно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продукувати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нові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смисли</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До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обігу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введено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значну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кількість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маловідомих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невідомих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авторів</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художня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спадщина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котрих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потребує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ретельного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вивчення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Йдеться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твори</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Антипенка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Барчинського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Теклі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Білецької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Ірини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Винницької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Вусатого</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Лідії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Гаєвської</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Денес</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Грибінського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Дубицького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Завадовича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Крата</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Марії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Кузьмович</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Головінської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Літневського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Матвієйка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Підкови</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Рознійчука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Руса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Синежупанця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Соневицького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Шевчука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прозовий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доробок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Бабовала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Бея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Грабовського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Дяченка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Кашки</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Оксани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Лятуринської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Галини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Савицької</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Голояд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рукописні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«поеми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прозі»</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Яричевського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відділ</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рукописів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ІЛ</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НАН</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фонд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61).</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Уперше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презентовано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мозаїку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різножанрових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політематичних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полістильових</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творів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кінця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ХІХ–ХХ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століть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завдяки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синтезу</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особистої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громадської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загальнолюдської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царин</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формує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цілісну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картину</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національного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координатах</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Теоретичне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значення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дослідження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полягає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розкритті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актуальних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проблем</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пов’язаних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студіюванням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онтології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багаторівневої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малої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зазначеного</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періоду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аспекті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екзистенційного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вибору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автора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персонажа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реципієнта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інтерпретатора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сприяючи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наближенню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щоразу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нового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розуміння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сутності</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28</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прозописьма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під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час</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конкретного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аналізу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художнього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твору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постаті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митця</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літературного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процесу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узагальнення</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Практичне</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значення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Матеріали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дисертації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можуть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використані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під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час</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подальших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літературознавчих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студій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підготовці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підручників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монографій</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наукових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робіт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проблем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розвитку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прози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кінця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ХІХ–ХХ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зокрема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її</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онтологічно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екзистенційного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виміру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образної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системи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проблемно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тематичних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генологічних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аспектів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створенні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загальних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спеціальних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курсів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історії</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Особистий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внесок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дисертанта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Робота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самостійним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дослідженням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яке</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репрезентує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узагальнює</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студії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автора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Результати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отримано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безпосередньо</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автором</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дисертації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Монографія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публікації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темою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дисертації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є</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одноосібними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Будь</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які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форми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використання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праць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інших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авторів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супроводжуються</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відповідними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посиланнями</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Апробація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роботи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Дисертація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обговорена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засіданні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кафедри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історії</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української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теорії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творчості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Інституту</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філології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Київського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національного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університету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імені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Тараса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Шевченка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протокол</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4 </w:t>
      </w:r>
      <w:r w:rsidRPr="00F01DEE">
        <w:rPr>
          <w:rFonts w:ascii="Times New Roman" w:eastAsia="Times New Roman" w:hAnsi="Times New Roman" w:cs="Arial" w:hint="eastAsia"/>
          <w:kern w:val="0"/>
          <w:sz w:val="28"/>
          <w:szCs w:val="20"/>
          <w:lang w:eastAsia="ru-RU"/>
        </w:rPr>
        <w:t>від</w:t>
      </w:r>
      <w:r w:rsidRPr="00F01DEE">
        <w:rPr>
          <w:rFonts w:ascii="Times New Roman" w:eastAsia="Times New Roman" w:hAnsi="Times New Roman" w:cs="Arial"/>
          <w:kern w:val="0"/>
          <w:sz w:val="28"/>
          <w:szCs w:val="20"/>
          <w:lang w:eastAsia="ru-RU"/>
        </w:rPr>
        <w:t xml:space="preserve"> 18 </w:t>
      </w:r>
      <w:r w:rsidRPr="00F01DEE">
        <w:rPr>
          <w:rFonts w:ascii="Times New Roman" w:eastAsia="Times New Roman" w:hAnsi="Times New Roman" w:cs="Arial" w:hint="eastAsia"/>
          <w:kern w:val="0"/>
          <w:sz w:val="28"/>
          <w:szCs w:val="20"/>
          <w:lang w:eastAsia="ru-RU"/>
        </w:rPr>
        <w:t>жовтня</w:t>
      </w:r>
      <w:r w:rsidRPr="00F01DEE">
        <w:rPr>
          <w:rFonts w:ascii="Times New Roman" w:eastAsia="Times New Roman" w:hAnsi="Times New Roman" w:cs="Arial"/>
          <w:kern w:val="0"/>
          <w:sz w:val="28"/>
          <w:szCs w:val="20"/>
          <w:lang w:eastAsia="ru-RU"/>
        </w:rPr>
        <w:t xml:space="preserve"> 2017 </w:t>
      </w:r>
      <w:r w:rsidRPr="00F01DEE">
        <w:rPr>
          <w:rFonts w:ascii="Times New Roman" w:eastAsia="Times New Roman" w:hAnsi="Times New Roman" w:cs="Arial" w:hint="eastAsia"/>
          <w:kern w:val="0"/>
          <w:sz w:val="28"/>
          <w:szCs w:val="20"/>
          <w:lang w:eastAsia="ru-RU"/>
        </w:rPr>
        <w:t>р</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Основні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аспекти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дослідження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викладені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формі</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доповідей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XV</w:t>
      </w:r>
      <w:r w:rsidRPr="00F01DEE">
        <w:rPr>
          <w:rFonts w:ascii="Times New Roman" w:eastAsia="Times New Roman" w:hAnsi="Times New Roman" w:cs="Arial" w:hint="eastAsia"/>
          <w:kern w:val="0"/>
          <w:sz w:val="28"/>
          <w:szCs w:val="20"/>
          <w:lang w:eastAsia="ru-RU"/>
        </w:rPr>
        <w:t>ІІ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Міжнародній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практичній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конференції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євроінтеграційних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процесах»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Київ</w:t>
      </w:r>
      <w:r w:rsidRPr="00F01DEE">
        <w:rPr>
          <w:rFonts w:ascii="Times New Roman" w:eastAsia="Times New Roman" w:hAnsi="Times New Roman" w:cs="Arial"/>
          <w:kern w:val="0"/>
          <w:sz w:val="28"/>
          <w:szCs w:val="20"/>
          <w:lang w:eastAsia="ru-RU"/>
        </w:rPr>
        <w:t>, 18</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19 </w:t>
      </w:r>
      <w:r w:rsidRPr="00F01DEE">
        <w:rPr>
          <w:rFonts w:ascii="Times New Roman" w:eastAsia="Times New Roman" w:hAnsi="Times New Roman" w:cs="Arial" w:hint="eastAsia"/>
          <w:kern w:val="0"/>
          <w:sz w:val="28"/>
          <w:szCs w:val="20"/>
          <w:lang w:eastAsia="ru-RU"/>
        </w:rPr>
        <w:t>лютого</w:t>
      </w:r>
      <w:r w:rsidRPr="00F01DEE">
        <w:rPr>
          <w:rFonts w:ascii="Times New Roman" w:eastAsia="Times New Roman" w:hAnsi="Times New Roman" w:cs="Arial"/>
          <w:kern w:val="0"/>
          <w:sz w:val="28"/>
          <w:szCs w:val="20"/>
          <w:lang w:eastAsia="ru-RU"/>
        </w:rPr>
        <w:t xml:space="preserve">2012 </w:t>
      </w:r>
      <w:r w:rsidRPr="00F01DEE">
        <w:rPr>
          <w:rFonts w:ascii="Times New Roman" w:eastAsia="Times New Roman" w:hAnsi="Times New Roman" w:cs="Arial" w:hint="eastAsia"/>
          <w:kern w:val="0"/>
          <w:sz w:val="28"/>
          <w:szCs w:val="20"/>
          <w:lang w:eastAsia="ru-RU"/>
        </w:rPr>
        <w:t>року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ХІХ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Міжнародній</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науково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практичній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конференції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євроінтеграційних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процесах</w:t>
      </w:r>
      <w:r w:rsidRPr="00F01DEE">
        <w:rPr>
          <w:rFonts w:ascii="Times New Roman" w:eastAsia="Times New Roman" w:hAnsi="Times New Roman" w:cs="Arial"/>
          <w:kern w:val="0"/>
          <w:sz w:val="28"/>
          <w:szCs w:val="20"/>
          <w:lang w:eastAsia="ru-RU"/>
        </w:rPr>
        <w:t xml:space="preserve"> : </w:t>
      </w:r>
      <w:r w:rsidRPr="00F01DEE">
        <w:rPr>
          <w:rFonts w:ascii="Times New Roman" w:eastAsia="Times New Roman" w:hAnsi="Times New Roman" w:cs="Arial" w:hint="eastAsia"/>
          <w:kern w:val="0"/>
          <w:sz w:val="28"/>
          <w:szCs w:val="20"/>
          <w:lang w:eastAsia="ru-RU"/>
        </w:rPr>
        <w:t>проблеми</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державного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будівництва»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Київ</w:t>
      </w:r>
      <w:r w:rsidRPr="00F01DEE">
        <w:rPr>
          <w:rFonts w:ascii="Times New Roman" w:eastAsia="Times New Roman" w:hAnsi="Times New Roman" w:cs="Arial"/>
          <w:kern w:val="0"/>
          <w:sz w:val="28"/>
          <w:szCs w:val="20"/>
          <w:lang w:eastAsia="ru-RU"/>
        </w:rPr>
        <w:t xml:space="preserve">, 15 </w:t>
      </w:r>
      <w:r w:rsidRPr="00F01DEE">
        <w:rPr>
          <w:rFonts w:ascii="Times New Roman" w:eastAsia="Times New Roman" w:hAnsi="Times New Roman" w:cs="Arial" w:hint="eastAsia"/>
          <w:kern w:val="0"/>
          <w:sz w:val="28"/>
          <w:szCs w:val="20"/>
          <w:lang w:eastAsia="ru-RU"/>
        </w:rPr>
        <w:t>лютого</w:t>
      </w:r>
      <w:r w:rsidRPr="00F01DEE">
        <w:rPr>
          <w:rFonts w:ascii="Times New Roman" w:eastAsia="Times New Roman" w:hAnsi="Times New Roman" w:cs="Arial"/>
          <w:kern w:val="0"/>
          <w:sz w:val="28"/>
          <w:szCs w:val="20"/>
          <w:lang w:eastAsia="ru-RU"/>
        </w:rPr>
        <w:t xml:space="preserve"> 2014 </w:t>
      </w:r>
      <w:r w:rsidRPr="00F01DEE">
        <w:rPr>
          <w:rFonts w:ascii="Times New Roman" w:eastAsia="Times New Roman" w:hAnsi="Times New Roman" w:cs="Arial" w:hint="eastAsia"/>
          <w:kern w:val="0"/>
          <w:sz w:val="28"/>
          <w:szCs w:val="20"/>
          <w:lang w:eastAsia="ru-RU"/>
        </w:rPr>
        <w:t>року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Міжнародній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науковопрактичній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конференції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молодих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вчених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«Розвиток</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сучасної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освіти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науки</w:t>
      </w:r>
      <w:r w:rsidRPr="00F01DEE">
        <w:rPr>
          <w:rFonts w:ascii="Times New Roman" w:eastAsia="Times New Roman" w:hAnsi="Times New Roman" w:cs="Arial"/>
          <w:kern w:val="0"/>
          <w:sz w:val="28"/>
          <w:szCs w:val="20"/>
          <w:lang w:eastAsia="ru-RU"/>
        </w:rPr>
        <w:t xml:space="preserve"> :</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результати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проблеми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перспективи»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Дрогобич</w:t>
      </w:r>
      <w:r w:rsidRPr="00F01DEE">
        <w:rPr>
          <w:rFonts w:ascii="Times New Roman" w:eastAsia="Times New Roman" w:hAnsi="Times New Roman" w:cs="Arial"/>
          <w:kern w:val="0"/>
          <w:sz w:val="28"/>
          <w:szCs w:val="20"/>
          <w:lang w:eastAsia="ru-RU"/>
        </w:rPr>
        <w:t>, 26</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27 </w:t>
      </w:r>
      <w:r w:rsidRPr="00F01DEE">
        <w:rPr>
          <w:rFonts w:ascii="Times New Roman" w:eastAsia="Times New Roman" w:hAnsi="Times New Roman" w:cs="Arial" w:hint="eastAsia"/>
          <w:kern w:val="0"/>
          <w:sz w:val="28"/>
          <w:szCs w:val="20"/>
          <w:lang w:eastAsia="ru-RU"/>
        </w:rPr>
        <w:t>березня</w:t>
      </w:r>
      <w:r w:rsidRPr="00F01DEE">
        <w:rPr>
          <w:rFonts w:ascii="Times New Roman" w:eastAsia="Times New Roman" w:hAnsi="Times New Roman" w:cs="Arial"/>
          <w:kern w:val="0"/>
          <w:sz w:val="28"/>
          <w:szCs w:val="20"/>
          <w:lang w:eastAsia="ru-RU"/>
        </w:rPr>
        <w:t xml:space="preserve"> 2015 </w:t>
      </w:r>
      <w:r w:rsidRPr="00F01DEE">
        <w:rPr>
          <w:rFonts w:ascii="Times New Roman" w:eastAsia="Times New Roman" w:hAnsi="Times New Roman" w:cs="Arial" w:hint="eastAsia"/>
          <w:kern w:val="0"/>
          <w:sz w:val="28"/>
          <w:szCs w:val="20"/>
          <w:lang w:eastAsia="ru-RU"/>
        </w:rPr>
        <w:t>року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w:t>
      </w:r>
      <w:r w:rsidRPr="00F01DEE">
        <w:rPr>
          <w:rFonts w:ascii="Times New Roman" w:eastAsia="Times New Roman" w:hAnsi="Times New Roman" w:cs="Arial"/>
          <w:kern w:val="0"/>
          <w:sz w:val="28"/>
          <w:szCs w:val="20"/>
          <w:lang w:eastAsia="ru-RU"/>
        </w:rPr>
        <w:t>V</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Міжнародних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славістичних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читаннях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пам’яті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академіка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Леоніда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Булаховського</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Київ</w:t>
      </w:r>
      <w:r w:rsidRPr="00F01DEE">
        <w:rPr>
          <w:rFonts w:ascii="Times New Roman" w:eastAsia="Times New Roman" w:hAnsi="Times New Roman" w:cs="Arial"/>
          <w:kern w:val="0"/>
          <w:sz w:val="28"/>
          <w:szCs w:val="20"/>
          <w:lang w:eastAsia="ru-RU"/>
        </w:rPr>
        <w:t xml:space="preserve">, 24 </w:t>
      </w:r>
      <w:r w:rsidRPr="00F01DEE">
        <w:rPr>
          <w:rFonts w:ascii="Times New Roman" w:eastAsia="Times New Roman" w:hAnsi="Times New Roman" w:cs="Arial" w:hint="eastAsia"/>
          <w:kern w:val="0"/>
          <w:sz w:val="28"/>
          <w:szCs w:val="20"/>
          <w:lang w:eastAsia="ru-RU"/>
        </w:rPr>
        <w:t>квітня</w:t>
      </w:r>
      <w:r w:rsidRPr="00F01DEE">
        <w:rPr>
          <w:rFonts w:ascii="Times New Roman" w:eastAsia="Times New Roman" w:hAnsi="Times New Roman" w:cs="Arial"/>
          <w:kern w:val="0"/>
          <w:sz w:val="28"/>
          <w:szCs w:val="20"/>
          <w:lang w:eastAsia="ru-RU"/>
        </w:rPr>
        <w:t xml:space="preserve"> 2015 </w:t>
      </w:r>
      <w:r w:rsidRPr="00F01DEE">
        <w:rPr>
          <w:rFonts w:ascii="Times New Roman" w:eastAsia="Times New Roman" w:hAnsi="Times New Roman" w:cs="Arial" w:hint="eastAsia"/>
          <w:kern w:val="0"/>
          <w:sz w:val="28"/>
          <w:szCs w:val="20"/>
          <w:lang w:eastAsia="ru-RU"/>
        </w:rPr>
        <w:t>року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Міжнародній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конференції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«Сучасна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філологічна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міждисциплінарному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контексті»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Київ</w:t>
      </w:r>
      <w:r w:rsidRPr="00F01DEE">
        <w:rPr>
          <w:rFonts w:ascii="Times New Roman" w:eastAsia="Times New Roman" w:hAnsi="Times New Roman" w:cs="Arial"/>
          <w:kern w:val="0"/>
          <w:sz w:val="28"/>
          <w:szCs w:val="20"/>
          <w:lang w:eastAsia="ru-RU"/>
        </w:rPr>
        <w:t xml:space="preserve">, 8 </w:t>
      </w:r>
      <w:r w:rsidRPr="00F01DEE">
        <w:rPr>
          <w:rFonts w:ascii="Times New Roman" w:eastAsia="Times New Roman" w:hAnsi="Times New Roman" w:cs="Arial" w:hint="eastAsia"/>
          <w:kern w:val="0"/>
          <w:sz w:val="28"/>
          <w:szCs w:val="20"/>
          <w:lang w:eastAsia="ru-RU"/>
        </w:rPr>
        <w:t>жовтня</w:t>
      </w:r>
      <w:r w:rsidRPr="00F01DEE">
        <w:rPr>
          <w:rFonts w:ascii="Times New Roman" w:eastAsia="Times New Roman" w:hAnsi="Times New Roman" w:cs="Arial"/>
          <w:kern w:val="0"/>
          <w:sz w:val="28"/>
          <w:szCs w:val="20"/>
          <w:lang w:eastAsia="ru-RU"/>
        </w:rPr>
        <w:t xml:space="preserve"> 2015 </w:t>
      </w:r>
      <w:r w:rsidRPr="00F01DEE">
        <w:rPr>
          <w:rFonts w:ascii="Times New Roman" w:eastAsia="Times New Roman" w:hAnsi="Times New Roman" w:cs="Arial" w:hint="eastAsia"/>
          <w:kern w:val="0"/>
          <w:sz w:val="28"/>
          <w:szCs w:val="20"/>
          <w:lang w:eastAsia="ru-RU"/>
        </w:rPr>
        <w:t>року</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Міжнародній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практичній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конференції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«Масова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проблема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інтерпретації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змісту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форми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Миколаїв</w:t>
      </w:r>
      <w:r w:rsidRPr="00F01DEE">
        <w:rPr>
          <w:rFonts w:ascii="Times New Roman" w:eastAsia="Times New Roman" w:hAnsi="Times New Roman" w:cs="Arial"/>
          <w:kern w:val="0"/>
          <w:sz w:val="28"/>
          <w:szCs w:val="20"/>
          <w:lang w:eastAsia="ru-RU"/>
        </w:rPr>
        <w:t>, 16</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17 </w:t>
      </w:r>
      <w:r w:rsidRPr="00F01DEE">
        <w:rPr>
          <w:rFonts w:ascii="Times New Roman" w:eastAsia="Times New Roman" w:hAnsi="Times New Roman" w:cs="Arial" w:hint="eastAsia"/>
          <w:kern w:val="0"/>
          <w:sz w:val="28"/>
          <w:szCs w:val="20"/>
          <w:lang w:eastAsia="ru-RU"/>
        </w:rPr>
        <w:t>жовтня</w:t>
      </w:r>
      <w:r w:rsidRPr="00F01DEE">
        <w:rPr>
          <w:rFonts w:ascii="Times New Roman" w:eastAsia="Times New Roman" w:hAnsi="Times New Roman" w:cs="Arial"/>
          <w:kern w:val="0"/>
          <w:sz w:val="28"/>
          <w:szCs w:val="20"/>
          <w:lang w:eastAsia="ru-RU"/>
        </w:rPr>
        <w:t xml:space="preserve"> 2015 </w:t>
      </w:r>
      <w:r w:rsidRPr="00F01DEE">
        <w:rPr>
          <w:rFonts w:ascii="Times New Roman" w:eastAsia="Times New Roman" w:hAnsi="Times New Roman" w:cs="Arial" w:hint="eastAsia"/>
          <w:kern w:val="0"/>
          <w:sz w:val="28"/>
          <w:szCs w:val="20"/>
          <w:lang w:eastAsia="ru-RU"/>
        </w:rPr>
        <w:t>року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Всеукраїнській</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науковій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конференції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«Творчість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Михайла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Старицького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тенденції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розвитку</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українського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письменства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пол</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ХІХ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поч</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століття»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Черкаси</w:t>
      </w:r>
      <w:r w:rsidRPr="00F01DEE">
        <w:rPr>
          <w:rFonts w:ascii="Times New Roman" w:eastAsia="Times New Roman" w:hAnsi="Times New Roman" w:cs="Arial"/>
          <w:kern w:val="0"/>
          <w:sz w:val="28"/>
          <w:szCs w:val="20"/>
          <w:lang w:eastAsia="ru-RU"/>
        </w:rPr>
        <w:t>, 21</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22 </w:t>
      </w:r>
      <w:r w:rsidRPr="00F01DEE">
        <w:rPr>
          <w:rFonts w:ascii="Times New Roman" w:eastAsia="Times New Roman" w:hAnsi="Times New Roman" w:cs="Arial" w:hint="eastAsia"/>
          <w:kern w:val="0"/>
          <w:sz w:val="28"/>
          <w:szCs w:val="20"/>
          <w:lang w:eastAsia="ru-RU"/>
        </w:rPr>
        <w:t>жовтня</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29</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2015 </w:t>
      </w:r>
      <w:r w:rsidRPr="00F01DEE">
        <w:rPr>
          <w:rFonts w:ascii="Times New Roman" w:eastAsia="Times New Roman" w:hAnsi="Times New Roman" w:cs="Arial" w:hint="eastAsia"/>
          <w:kern w:val="0"/>
          <w:sz w:val="28"/>
          <w:szCs w:val="20"/>
          <w:lang w:eastAsia="ru-RU"/>
        </w:rPr>
        <w:t>року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Міжнародній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практичній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конференції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руху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опору</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вияви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національної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ідентичності»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Київ</w:t>
      </w:r>
      <w:r w:rsidRPr="00F01DEE">
        <w:rPr>
          <w:rFonts w:ascii="Times New Roman" w:eastAsia="Times New Roman" w:hAnsi="Times New Roman" w:cs="Arial"/>
          <w:kern w:val="0"/>
          <w:sz w:val="28"/>
          <w:szCs w:val="20"/>
          <w:lang w:eastAsia="ru-RU"/>
        </w:rPr>
        <w:t xml:space="preserve">, 19 </w:t>
      </w:r>
      <w:r w:rsidRPr="00F01DEE">
        <w:rPr>
          <w:rFonts w:ascii="Times New Roman" w:eastAsia="Times New Roman" w:hAnsi="Times New Roman" w:cs="Arial" w:hint="eastAsia"/>
          <w:kern w:val="0"/>
          <w:sz w:val="28"/>
          <w:szCs w:val="20"/>
          <w:lang w:eastAsia="ru-RU"/>
        </w:rPr>
        <w:t>листопада</w:t>
      </w:r>
      <w:r w:rsidRPr="00F01DEE">
        <w:rPr>
          <w:rFonts w:ascii="Times New Roman" w:eastAsia="Times New Roman" w:hAnsi="Times New Roman" w:cs="Arial"/>
          <w:kern w:val="0"/>
          <w:sz w:val="28"/>
          <w:szCs w:val="20"/>
          <w:lang w:eastAsia="ru-RU"/>
        </w:rPr>
        <w:t xml:space="preserve"> 2015 </w:t>
      </w:r>
      <w:r w:rsidRPr="00F01DEE">
        <w:rPr>
          <w:rFonts w:ascii="Times New Roman" w:eastAsia="Times New Roman" w:hAnsi="Times New Roman" w:cs="Arial" w:hint="eastAsia"/>
          <w:kern w:val="0"/>
          <w:sz w:val="28"/>
          <w:szCs w:val="20"/>
          <w:lang w:eastAsia="ru-RU"/>
        </w:rPr>
        <w:t>року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Міжнародній</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науково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практичній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конференції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w:t>
      </w:r>
      <w:r w:rsidRPr="00F01DEE">
        <w:rPr>
          <w:rFonts w:ascii="Times New Roman" w:eastAsia="Times New Roman" w:hAnsi="Times New Roman" w:cs="Arial"/>
          <w:kern w:val="0"/>
          <w:sz w:val="28"/>
          <w:szCs w:val="20"/>
          <w:lang w:eastAsia="ru-RU"/>
        </w:rPr>
        <w:t xml:space="preserve"> 202-</w:t>
      </w:r>
      <w:r w:rsidRPr="00F01DEE">
        <w:rPr>
          <w:rFonts w:ascii="Times New Roman" w:eastAsia="Times New Roman" w:hAnsi="Times New Roman" w:cs="Arial" w:hint="eastAsia"/>
          <w:kern w:val="0"/>
          <w:sz w:val="28"/>
          <w:szCs w:val="20"/>
          <w:lang w:eastAsia="ru-RU"/>
        </w:rPr>
        <w:t>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річниці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народження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Тараса</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Шевченка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«Всесвіт</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Тараса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Шевченка»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Київ</w:t>
      </w:r>
      <w:r w:rsidRPr="00F01DEE">
        <w:rPr>
          <w:rFonts w:ascii="Times New Roman" w:eastAsia="Times New Roman" w:hAnsi="Times New Roman" w:cs="Arial"/>
          <w:kern w:val="0"/>
          <w:sz w:val="28"/>
          <w:szCs w:val="20"/>
          <w:lang w:eastAsia="ru-RU"/>
        </w:rPr>
        <w:t xml:space="preserve">, 10 </w:t>
      </w:r>
      <w:r w:rsidRPr="00F01DEE">
        <w:rPr>
          <w:rFonts w:ascii="Times New Roman" w:eastAsia="Times New Roman" w:hAnsi="Times New Roman" w:cs="Arial" w:hint="eastAsia"/>
          <w:kern w:val="0"/>
          <w:sz w:val="28"/>
          <w:szCs w:val="20"/>
          <w:lang w:eastAsia="ru-RU"/>
        </w:rPr>
        <w:t>березня</w:t>
      </w:r>
      <w:r w:rsidRPr="00F01DEE">
        <w:rPr>
          <w:rFonts w:ascii="Times New Roman" w:eastAsia="Times New Roman" w:hAnsi="Times New Roman" w:cs="Arial"/>
          <w:kern w:val="0"/>
          <w:sz w:val="28"/>
          <w:szCs w:val="20"/>
          <w:lang w:eastAsia="ru-RU"/>
        </w:rPr>
        <w:t xml:space="preserve"> 2016 </w:t>
      </w:r>
      <w:r w:rsidRPr="00F01DEE">
        <w:rPr>
          <w:rFonts w:ascii="Times New Roman" w:eastAsia="Times New Roman" w:hAnsi="Times New Roman" w:cs="Arial" w:hint="eastAsia"/>
          <w:kern w:val="0"/>
          <w:sz w:val="28"/>
          <w:szCs w:val="20"/>
          <w:lang w:eastAsia="ru-RU"/>
        </w:rPr>
        <w:t>року</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I </w:t>
      </w:r>
      <w:r w:rsidRPr="00F01DEE">
        <w:rPr>
          <w:rFonts w:ascii="Times New Roman" w:eastAsia="Times New Roman" w:hAnsi="Times New Roman" w:cs="Arial" w:hint="eastAsia"/>
          <w:kern w:val="0"/>
          <w:sz w:val="28"/>
          <w:szCs w:val="20"/>
          <w:lang w:eastAsia="ru-RU"/>
        </w:rPr>
        <w:t>Міжнародній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конференції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«Біблія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польському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українському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мистецтві</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літературі</w:t>
      </w:r>
      <w:r w:rsidRPr="00F01DEE">
        <w:rPr>
          <w:rFonts w:ascii="Times New Roman" w:eastAsia="Times New Roman" w:hAnsi="Times New Roman" w:cs="Arial"/>
          <w:kern w:val="0"/>
          <w:sz w:val="28"/>
          <w:szCs w:val="20"/>
          <w:lang w:eastAsia="ru-RU"/>
        </w:rPr>
        <w:t xml:space="preserve"> XX i XXI </w:t>
      </w:r>
      <w:r w:rsidRPr="00F01DEE">
        <w:rPr>
          <w:rFonts w:ascii="Times New Roman" w:eastAsia="Times New Roman" w:hAnsi="Times New Roman" w:cs="Arial" w:hint="eastAsia"/>
          <w:kern w:val="0"/>
          <w:sz w:val="28"/>
          <w:szCs w:val="20"/>
          <w:lang w:eastAsia="ru-RU"/>
        </w:rPr>
        <w:t>століття»</w:t>
      </w:r>
      <w:r w:rsidRPr="00F01DEE">
        <w:rPr>
          <w:rFonts w:ascii="Times New Roman" w:eastAsia="Times New Roman" w:hAnsi="Times New Roman" w:cs="Arial"/>
          <w:kern w:val="0"/>
          <w:sz w:val="28"/>
          <w:szCs w:val="20"/>
          <w:lang w:eastAsia="ru-RU"/>
        </w:rPr>
        <w:t xml:space="preserve"> (K</w:t>
      </w:r>
      <w:r w:rsidRPr="00F01DEE">
        <w:rPr>
          <w:rFonts w:ascii="Times New Roman" w:eastAsia="Times New Roman" w:hAnsi="Times New Roman" w:cs="Arial" w:hint="eastAsia"/>
          <w:kern w:val="0"/>
          <w:sz w:val="28"/>
          <w:szCs w:val="20"/>
          <w:lang w:eastAsia="ru-RU"/>
        </w:rPr>
        <w:t>раків</w:t>
      </w:r>
      <w:r w:rsidRPr="00F01DEE">
        <w:rPr>
          <w:rFonts w:ascii="Times New Roman" w:eastAsia="Times New Roman" w:hAnsi="Times New Roman" w:cs="Arial"/>
          <w:kern w:val="0"/>
          <w:sz w:val="28"/>
          <w:szCs w:val="20"/>
          <w:lang w:eastAsia="ru-RU"/>
        </w:rPr>
        <w:t xml:space="preserve">, 21 </w:t>
      </w:r>
      <w:r w:rsidRPr="00F01DEE">
        <w:rPr>
          <w:rFonts w:ascii="Times New Roman" w:eastAsia="Times New Roman" w:hAnsi="Times New Roman" w:cs="Arial" w:hint="eastAsia"/>
          <w:kern w:val="0"/>
          <w:sz w:val="28"/>
          <w:szCs w:val="20"/>
          <w:lang w:eastAsia="ru-RU"/>
        </w:rPr>
        <w:t>квітня</w:t>
      </w:r>
      <w:r w:rsidRPr="00F01DEE">
        <w:rPr>
          <w:rFonts w:ascii="Times New Roman" w:eastAsia="Times New Roman" w:hAnsi="Times New Roman" w:cs="Arial"/>
          <w:kern w:val="0"/>
          <w:sz w:val="28"/>
          <w:szCs w:val="20"/>
          <w:lang w:eastAsia="ru-RU"/>
        </w:rPr>
        <w:t xml:space="preserve"> 2016 </w:t>
      </w:r>
      <w:r w:rsidRPr="00F01DEE">
        <w:rPr>
          <w:rFonts w:ascii="Times New Roman" w:eastAsia="Times New Roman" w:hAnsi="Times New Roman" w:cs="Arial" w:hint="eastAsia"/>
          <w:kern w:val="0"/>
          <w:sz w:val="28"/>
          <w:szCs w:val="20"/>
          <w:lang w:eastAsia="ru-RU"/>
        </w:rPr>
        <w:t>року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Міжнародній</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науковій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конференції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«Художні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модуси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хронотопу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культурно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мистецькому</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дискурсі»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Мелітополь</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Кіровоград</w:t>
      </w:r>
      <w:r w:rsidRPr="00F01DEE">
        <w:rPr>
          <w:rFonts w:ascii="Times New Roman" w:eastAsia="Times New Roman" w:hAnsi="Times New Roman" w:cs="Arial"/>
          <w:kern w:val="0"/>
          <w:sz w:val="28"/>
          <w:szCs w:val="20"/>
          <w:lang w:eastAsia="ru-RU"/>
        </w:rPr>
        <w:t>, 26</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27 </w:t>
      </w:r>
      <w:r w:rsidRPr="00F01DEE">
        <w:rPr>
          <w:rFonts w:ascii="Times New Roman" w:eastAsia="Times New Roman" w:hAnsi="Times New Roman" w:cs="Arial" w:hint="eastAsia"/>
          <w:kern w:val="0"/>
          <w:sz w:val="28"/>
          <w:szCs w:val="20"/>
          <w:lang w:eastAsia="ru-RU"/>
        </w:rPr>
        <w:t>травня</w:t>
      </w:r>
      <w:r w:rsidRPr="00F01DEE">
        <w:rPr>
          <w:rFonts w:ascii="Times New Roman" w:eastAsia="Times New Roman" w:hAnsi="Times New Roman" w:cs="Arial"/>
          <w:kern w:val="0"/>
          <w:sz w:val="28"/>
          <w:szCs w:val="20"/>
          <w:lang w:eastAsia="ru-RU"/>
        </w:rPr>
        <w:t xml:space="preserve"> 2016 </w:t>
      </w:r>
      <w:r w:rsidRPr="00F01DEE">
        <w:rPr>
          <w:rFonts w:ascii="Times New Roman" w:eastAsia="Times New Roman" w:hAnsi="Times New Roman" w:cs="Arial" w:hint="eastAsia"/>
          <w:kern w:val="0"/>
          <w:sz w:val="28"/>
          <w:szCs w:val="20"/>
          <w:lang w:eastAsia="ru-RU"/>
        </w:rPr>
        <w:t>року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Міжнародній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науковій</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конференції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етноімагологія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рецепція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її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культури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наукових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працях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Мікулаша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Неврлого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w:t>
      </w:r>
      <w:r w:rsidRPr="00F01DEE">
        <w:rPr>
          <w:rFonts w:ascii="Times New Roman" w:eastAsia="Times New Roman" w:hAnsi="Times New Roman" w:cs="Arial"/>
          <w:kern w:val="0"/>
          <w:sz w:val="28"/>
          <w:szCs w:val="20"/>
          <w:lang w:eastAsia="ru-RU"/>
        </w:rPr>
        <w:t xml:space="preserve"> 100-</w:t>
      </w:r>
      <w:r w:rsidRPr="00F01DEE">
        <w:rPr>
          <w:rFonts w:ascii="Times New Roman" w:eastAsia="Times New Roman" w:hAnsi="Times New Roman" w:cs="Arial" w:hint="eastAsia"/>
          <w:kern w:val="0"/>
          <w:sz w:val="28"/>
          <w:szCs w:val="20"/>
          <w:lang w:eastAsia="ru-RU"/>
        </w:rPr>
        <w:t>річчя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народження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науковця</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Хмельницький</w:t>
      </w:r>
      <w:r w:rsidRPr="00F01DEE">
        <w:rPr>
          <w:rFonts w:ascii="Times New Roman" w:eastAsia="Times New Roman" w:hAnsi="Times New Roman" w:cs="Arial"/>
          <w:kern w:val="0"/>
          <w:sz w:val="28"/>
          <w:szCs w:val="20"/>
          <w:lang w:eastAsia="ru-RU"/>
        </w:rPr>
        <w:t>, 3</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4 </w:t>
      </w:r>
      <w:r w:rsidRPr="00F01DEE">
        <w:rPr>
          <w:rFonts w:ascii="Times New Roman" w:eastAsia="Times New Roman" w:hAnsi="Times New Roman" w:cs="Arial" w:hint="eastAsia"/>
          <w:kern w:val="0"/>
          <w:sz w:val="28"/>
          <w:szCs w:val="20"/>
          <w:lang w:eastAsia="ru-RU"/>
        </w:rPr>
        <w:t>листопада</w:t>
      </w:r>
      <w:r w:rsidRPr="00F01DEE">
        <w:rPr>
          <w:rFonts w:ascii="Times New Roman" w:eastAsia="Times New Roman" w:hAnsi="Times New Roman" w:cs="Arial"/>
          <w:kern w:val="0"/>
          <w:sz w:val="28"/>
          <w:szCs w:val="20"/>
          <w:lang w:eastAsia="ru-RU"/>
        </w:rPr>
        <w:t xml:space="preserve"> 2016 </w:t>
      </w:r>
      <w:r w:rsidRPr="00F01DEE">
        <w:rPr>
          <w:rFonts w:ascii="Times New Roman" w:eastAsia="Times New Roman" w:hAnsi="Times New Roman" w:cs="Arial" w:hint="eastAsia"/>
          <w:kern w:val="0"/>
          <w:sz w:val="28"/>
          <w:szCs w:val="20"/>
          <w:lang w:eastAsia="ru-RU"/>
        </w:rPr>
        <w:t>року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Міжнародній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практичній</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конференції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до</w:t>
      </w:r>
      <w:r w:rsidRPr="00F01DEE">
        <w:rPr>
          <w:rFonts w:ascii="Times New Roman" w:eastAsia="Times New Roman" w:hAnsi="Times New Roman" w:cs="Arial"/>
          <w:kern w:val="0"/>
          <w:sz w:val="28"/>
          <w:szCs w:val="20"/>
          <w:lang w:eastAsia="ru-RU"/>
        </w:rPr>
        <w:t xml:space="preserve"> 203-</w:t>
      </w:r>
      <w:r w:rsidRPr="00F01DEE">
        <w:rPr>
          <w:rFonts w:ascii="Times New Roman" w:eastAsia="Times New Roman" w:hAnsi="Times New Roman" w:cs="Arial" w:hint="eastAsia"/>
          <w:kern w:val="0"/>
          <w:sz w:val="28"/>
          <w:szCs w:val="20"/>
          <w:lang w:eastAsia="ru-RU"/>
        </w:rPr>
        <w:t>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річниці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від</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народження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Тараса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Шевченка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«Всесвіт</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Тараса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Шевченка»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Київ</w:t>
      </w:r>
      <w:r w:rsidRPr="00F01DEE">
        <w:rPr>
          <w:rFonts w:ascii="Times New Roman" w:eastAsia="Times New Roman" w:hAnsi="Times New Roman" w:cs="Arial"/>
          <w:kern w:val="0"/>
          <w:sz w:val="28"/>
          <w:szCs w:val="20"/>
          <w:lang w:eastAsia="ru-RU"/>
        </w:rPr>
        <w:t xml:space="preserve">, 10 </w:t>
      </w:r>
      <w:r w:rsidRPr="00F01DEE">
        <w:rPr>
          <w:rFonts w:ascii="Times New Roman" w:eastAsia="Times New Roman" w:hAnsi="Times New Roman" w:cs="Arial" w:hint="eastAsia"/>
          <w:kern w:val="0"/>
          <w:sz w:val="28"/>
          <w:szCs w:val="20"/>
          <w:lang w:eastAsia="ru-RU"/>
        </w:rPr>
        <w:t>березня</w:t>
      </w:r>
      <w:r w:rsidRPr="00F01DEE">
        <w:rPr>
          <w:rFonts w:ascii="Times New Roman" w:eastAsia="Times New Roman" w:hAnsi="Times New Roman" w:cs="Arial"/>
          <w:kern w:val="0"/>
          <w:sz w:val="28"/>
          <w:szCs w:val="20"/>
          <w:lang w:eastAsia="ru-RU"/>
        </w:rPr>
        <w:t xml:space="preserve"> 2017 </w:t>
      </w:r>
      <w:r w:rsidRPr="00F01DEE">
        <w:rPr>
          <w:rFonts w:ascii="Times New Roman" w:eastAsia="Times New Roman" w:hAnsi="Times New Roman" w:cs="Arial" w:hint="eastAsia"/>
          <w:kern w:val="0"/>
          <w:sz w:val="28"/>
          <w:szCs w:val="20"/>
          <w:lang w:eastAsia="ru-RU"/>
        </w:rPr>
        <w:t>року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Міжнародній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практичній</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конференції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«Філологія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ХХІ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сторіччя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традиції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новаторство»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Київ</w:t>
      </w:r>
      <w:r w:rsidRPr="00F01DEE">
        <w:rPr>
          <w:rFonts w:ascii="Times New Roman" w:eastAsia="Times New Roman" w:hAnsi="Times New Roman" w:cs="Arial"/>
          <w:kern w:val="0"/>
          <w:sz w:val="28"/>
          <w:szCs w:val="20"/>
          <w:lang w:eastAsia="ru-RU"/>
        </w:rPr>
        <w:t>, 5</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6 </w:t>
      </w:r>
      <w:r w:rsidRPr="00F01DEE">
        <w:rPr>
          <w:rFonts w:ascii="Times New Roman" w:eastAsia="Times New Roman" w:hAnsi="Times New Roman" w:cs="Arial" w:hint="eastAsia"/>
          <w:kern w:val="0"/>
          <w:sz w:val="28"/>
          <w:szCs w:val="20"/>
          <w:lang w:eastAsia="ru-RU"/>
        </w:rPr>
        <w:t>квітня</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kern w:val="0"/>
          <w:sz w:val="28"/>
          <w:szCs w:val="20"/>
          <w:lang w:eastAsia="ru-RU"/>
        </w:rPr>
        <w:t xml:space="preserve">2017 </w:t>
      </w:r>
      <w:r w:rsidRPr="00F01DEE">
        <w:rPr>
          <w:rFonts w:ascii="Times New Roman" w:eastAsia="Times New Roman" w:hAnsi="Times New Roman" w:cs="Arial" w:hint="eastAsia"/>
          <w:kern w:val="0"/>
          <w:sz w:val="28"/>
          <w:szCs w:val="20"/>
          <w:lang w:eastAsia="ru-RU"/>
        </w:rPr>
        <w:t>року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круглому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столі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«Літературно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критична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спадщина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Осипа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Маковея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історико</w:t>
      </w:r>
      <w:r w:rsidRPr="00F01DEE">
        <w:rPr>
          <w:rFonts w:ascii="Times New Roman" w:eastAsia="Times New Roman" w:hAnsi="Times New Roman" w:cs="Arial"/>
          <w:kern w:val="0"/>
          <w:sz w:val="28"/>
          <w:szCs w:val="20"/>
          <w:lang w:eastAsia="ru-RU"/>
        </w:rPr>
        <w:t>-</w:t>
      </w:r>
      <w:r w:rsidRPr="00F01DEE">
        <w:rPr>
          <w:rFonts w:ascii="Times New Roman" w:eastAsia="Times New Roman" w:hAnsi="Times New Roman" w:cs="Arial" w:hint="eastAsia"/>
          <w:kern w:val="0"/>
          <w:sz w:val="28"/>
          <w:szCs w:val="20"/>
          <w:lang w:eastAsia="ru-RU"/>
        </w:rPr>
        <w:t>літературному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культурному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контекстах»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Київ</w:t>
      </w:r>
      <w:r w:rsidRPr="00F01DEE">
        <w:rPr>
          <w:rFonts w:ascii="Times New Roman" w:eastAsia="Times New Roman" w:hAnsi="Times New Roman" w:cs="Arial"/>
          <w:kern w:val="0"/>
          <w:sz w:val="28"/>
          <w:szCs w:val="20"/>
          <w:lang w:eastAsia="ru-RU"/>
        </w:rPr>
        <w:t xml:space="preserve">, 11 </w:t>
      </w:r>
      <w:r w:rsidRPr="00F01DEE">
        <w:rPr>
          <w:rFonts w:ascii="Times New Roman" w:eastAsia="Times New Roman" w:hAnsi="Times New Roman" w:cs="Arial" w:hint="eastAsia"/>
          <w:kern w:val="0"/>
          <w:sz w:val="28"/>
          <w:szCs w:val="20"/>
          <w:lang w:eastAsia="ru-RU"/>
        </w:rPr>
        <w:t>жовтня</w:t>
      </w:r>
      <w:r w:rsidRPr="00F01DEE">
        <w:rPr>
          <w:rFonts w:ascii="Times New Roman" w:eastAsia="Times New Roman" w:hAnsi="Times New Roman" w:cs="Arial"/>
          <w:kern w:val="0"/>
          <w:sz w:val="28"/>
          <w:szCs w:val="20"/>
          <w:lang w:eastAsia="ru-RU"/>
        </w:rPr>
        <w:t xml:space="preserve"> 2017 </w:t>
      </w:r>
      <w:r w:rsidRPr="00F01DEE">
        <w:rPr>
          <w:rFonts w:ascii="Times New Roman" w:eastAsia="Times New Roman" w:hAnsi="Times New Roman" w:cs="Arial" w:hint="eastAsia"/>
          <w:kern w:val="0"/>
          <w:sz w:val="28"/>
          <w:szCs w:val="20"/>
          <w:lang w:eastAsia="ru-RU"/>
        </w:rPr>
        <w:t>року</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Публікації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темою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дисертації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видано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одноосібну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монографію</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опубліковано</w:t>
      </w:r>
      <w:r w:rsidRPr="00F01DEE">
        <w:rPr>
          <w:rFonts w:ascii="Times New Roman" w:eastAsia="Times New Roman" w:hAnsi="Times New Roman" w:cs="Arial"/>
          <w:kern w:val="0"/>
          <w:sz w:val="28"/>
          <w:szCs w:val="20"/>
          <w:lang w:eastAsia="ru-RU"/>
        </w:rPr>
        <w:t xml:space="preserve"> 35 </w:t>
      </w:r>
      <w:r w:rsidRPr="00F01DEE">
        <w:rPr>
          <w:rFonts w:ascii="Times New Roman" w:eastAsia="Times New Roman" w:hAnsi="Times New Roman" w:cs="Arial" w:hint="eastAsia"/>
          <w:kern w:val="0"/>
          <w:sz w:val="28"/>
          <w:szCs w:val="20"/>
          <w:lang w:eastAsia="ru-RU"/>
        </w:rPr>
        <w:t>статей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23 </w:t>
      </w:r>
      <w:r w:rsidRPr="00F01DEE">
        <w:rPr>
          <w:rFonts w:ascii="Times New Roman" w:eastAsia="Times New Roman" w:hAnsi="Times New Roman" w:cs="Arial" w:hint="eastAsia"/>
          <w:kern w:val="0"/>
          <w:sz w:val="28"/>
          <w:szCs w:val="20"/>
          <w:lang w:eastAsia="ru-RU"/>
        </w:rPr>
        <w:t>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фахових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наукових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збірниках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України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5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у</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зарубіжних</w:t>
      </w:r>
      <w:r w:rsidRPr="00F01DEE">
        <w:rPr>
          <w:rFonts w:ascii="Times New Roman" w:eastAsia="Times New Roman" w:hAnsi="Times New Roman" w:cs="Arial"/>
          <w:kern w:val="0"/>
          <w:sz w:val="28"/>
          <w:szCs w:val="20"/>
          <w:lang w:eastAsia="ru-RU"/>
        </w:rPr>
        <w:t xml:space="preserve">, 7 </w:t>
      </w:r>
      <w:r w:rsidRPr="00F01DEE">
        <w:rPr>
          <w:rFonts w:ascii="Times New Roman" w:eastAsia="Times New Roman" w:hAnsi="Times New Roman" w:cs="Arial" w:hint="eastAsia"/>
          <w:kern w:val="0"/>
          <w:sz w:val="28"/>
          <w:szCs w:val="20"/>
          <w:lang w:eastAsia="ru-RU"/>
        </w:rPr>
        <w:t>додаткових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публікацій</w:t>
      </w:r>
      <w:r w:rsidRPr="00F01DEE">
        <w:rPr>
          <w:rFonts w:ascii="Times New Roman" w:eastAsia="Times New Roman" w:hAnsi="Times New Roman" w:cs="Arial"/>
          <w:kern w:val="0"/>
          <w:sz w:val="28"/>
          <w:szCs w:val="20"/>
          <w:lang w:eastAsia="ru-RU"/>
        </w:rPr>
        <w:t>).</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Структура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роботи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зумовлена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метою</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та</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завданнями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Дисертація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складається</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зі</w:t>
      </w:r>
    </w:p>
    <w:p w:rsidR="00F01DEE" w:rsidRPr="00F01DEE"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вступу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трьох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розділів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висновків</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і</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списку</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використаних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джерел</w:t>
      </w:r>
      <w:r w:rsidRPr="00F01DEE">
        <w:rPr>
          <w:rFonts w:ascii="Times New Roman" w:eastAsia="Times New Roman" w:hAnsi="Times New Roman" w:cs="Arial"/>
          <w:kern w:val="0"/>
          <w:sz w:val="28"/>
          <w:szCs w:val="20"/>
          <w:lang w:eastAsia="ru-RU"/>
        </w:rPr>
        <w:t xml:space="preserve"> (516 </w:t>
      </w:r>
      <w:r w:rsidRPr="00F01DEE">
        <w:rPr>
          <w:rFonts w:ascii="Times New Roman" w:eastAsia="Times New Roman" w:hAnsi="Times New Roman" w:cs="Arial" w:hint="eastAsia"/>
          <w:kern w:val="0"/>
          <w:sz w:val="28"/>
          <w:szCs w:val="20"/>
          <w:lang w:eastAsia="ru-RU"/>
        </w:rPr>
        <w:t>позицій</w:t>
      </w:r>
      <w:r w:rsidRPr="00F01DEE">
        <w:rPr>
          <w:rFonts w:ascii="Times New Roman" w:eastAsia="Times New Roman" w:hAnsi="Times New Roman" w:cs="Arial"/>
          <w:kern w:val="0"/>
          <w:sz w:val="28"/>
          <w:szCs w:val="20"/>
          <w:lang w:eastAsia="ru-RU"/>
        </w:rPr>
        <w:t>).</w:t>
      </w:r>
    </w:p>
    <w:p w:rsidR="006155C0" w:rsidRDefault="00F01DEE" w:rsidP="00F01DEE">
      <w:pPr>
        <w:rPr>
          <w:rFonts w:ascii="Times New Roman" w:eastAsia="Times New Roman" w:hAnsi="Times New Roman" w:cs="Arial"/>
          <w:kern w:val="0"/>
          <w:sz w:val="28"/>
          <w:szCs w:val="20"/>
          <w:lang w:eastAsia="ru-RU"/>
        </w:rPr>
      </w:pPr>
      <w:r w:rsidRPr="00F01DEE">
        <w:rPr>
          <w:rFonts w:ascii="Times New Roman" w:eastAsia="Times New Roman" w:hAnsi="Times New Roman" w:cs="Arial" w:hint="eastAsia"/>
          <w:kern w:val="0"/>
          <w:sz w:val="28"/>
          <w:szCs w:val="20"/>
          <w:lang w:eastAsia="ru-RU"/>
        </w:rPr>
        <w:t>Загальний</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її</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обсяг</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522 </w:t>
      </w:r>
      <w:r w:rsidRPr="00F01DEE">
        <w:rPr>
          <w:rFonts w:ascii="Times New Roman" w:eastAsia="Times New Roman" w:hAnsi="Times New Roman" w:cs="Arial" w:hint="eastAsia"/>
          <w:kern w:val="0"/>
          <w:sz w:val="28"/>
          <w:szCs w:val="20"/>
          <w:lang w:eastAsia="ru-RU"/>
        </w:rPr>
        <w:t>сторінки</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з</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яких</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w:t>
      </w:r>
      <w:r w:rsidRPr="00F01DEE">
        <w:rPr>
          <w:rFonts w:ascii="Times New Roman" w:eastAsia="Times New Roman" w:hAnsi="Times New Roman" w:cs="Arial"/>
          <w:kern w:val="0"/>
          <w:sz w:val="28"/>
          <w:szCs w:val="20"/>
          <w:lang w:eastAsia="ru-RU"/>
        </w:rPr>
        <w:t xml:space="preserve"> 482 </w:t>
      </w:r>
      <w:r w:rsidRPr="00F01DEE">
        <w:rPr>
          <w:rFonts w:ascii="Times New Roman" w:eastAsia="Times New Roman" w:hAnsi="Times New Roman" w:cs="Arial" w:hint="eastAsia"/>
          <w:kern w:val="0"/>
          <w:sz w:val="28"/>
          <w:szCs w:val="20"/>
          <w:lang w:eastAsia="ru-RU"/>
        </w:rPr>
        <w:t>основного</w:t>
      </w:r>
      <w:r w:rsidRPr="00F01DEE">
        <w:rPr>
          <w:rFonts w:ascii="Times New Roman" w:eastAsia="Times New Roman" w:hAnsi="Times New Roman" w:cs="Arial"/>
          <w:kern w:val="0"/>
          <w:sz w:val="28"/>
          <w:szCs w:val="20"/>
          <w:lang w:eastAsia="ru-RU"/>
        </w:rPr>
        <w:t xml:space="preserve"> </w:t>
      </w:r>
      <w:r w:rsidRPr="00F01DEE">
        <w:rPr>
          <w:rFonts w:ascii="Times New Roman" w:eastAsia="Times New Roman" w:hAnsi="Times New Roman" w:cs="Arial" w:hint="eastAsia"/>
          <w:kern w:val="0"/>
          <w:sz w:val="28"/>
          <w:szCs w:val="20"/>
          <w:lang w:eastAsia="ru-RU"/>
        </w:rPr>
        <w:t>тексту</w:t>
      </w:r>
      <w:r w:rsidRPr="00F01DEE">
        <w:rPr>
          <w:rFonts w:ascii="Times New Roman" w:eastAsia="Times New Roman" w:hAnsi="Times New Roman" w:cs="Arial"/>
          <w:kern w:val="0"/>
          <w:sz w:val="28"/>
          <w:szCs w:val="20"/>
          <w:lang w:eastAsia="ru-RU"/>
        </w:rPr>
        <w:t>.</w:t>
      </w:r>
    </w:p>
    <w:p w:rsidR="00F01DEE" w:rsidRDefault="00F01DEE" w:rsidP="00F01DEE">
      <w:pPr>
        <w:rPr>
          <w:rFonts w:ascii="Times New Roman" w:eastAsia="Times New Roman" w:hAnsi="Times New Roman" w:cs="Arial"/>
          <w:kern w:val="0"/>
          <w:sz w:val="28"/>
          <w:szCs w:val="20"/>
          <w:lang w:eastAsia="ru-RU"/>
        </w:rPr>
      </w:pPr>
    </w:p>
    <w:p w:rsidR="00F01DEE" w:rsidRDefault="00F01DEE" w:rsidP="00F01DEE">
      <w:pPr>
        <w:rPr>
          <w:rFonts w:ascii="Times New Roman" w:eastAsia="Times New Roman" w:hAnsi="Times New Roman" w:cs="Arial"/>
          <w:kern w:val="0"/>
          <w:sz w:val="28"/>
          <w:szCs w:val="20"/>
          <w:lang w:eastAsia="ru-RU"/>
        </w:rPr>
      </w:pPr>
    </w:p>
    <w:p w:rsidR="00F01DEE" w:rsidRDefault="00F01DEE" w:rsidP="00F01DEE">
      <w:pPr>
        <w:rPr>
          <w:rFonts w:ascii="Times New Roman" w:eastAsia="Times New Roman" w:hAnsi="Times New Roman" w:cs="Arial"/>
          <w:kern w:val="0"/>
          <w:sz w:val="28"/>
          <w:szCs w:val="20"/>
          <w:lang w:eastAsia="ru-RU"/>
        </w:rPr>
      </w:pPr>
    </w:p>
    <w:p w:rsidR="00F01DEE" w:rsidRDefault="00F01DEE" w:rsidP="00F01DEE">
      <w:r>
        <w:rPr>
          <w:rFonts w:hint="eastAsia"/>
        </w:rPr>
        <w:t>ВИСНОВКИ</w:t>
      </w:r>
    </w:p>
    <w:p w:rsidR="00F01DEE" w:rsidRDefault="00F01DEE" w:rsidP="00F01DEE">
      <w:r>
        <w:rPr>
          <w:rFonts w:hint="eastAsia"/>
        </w:rPr>
        <w:t>Мозаїка</w:t>
      </w:r>
      <w:r>
        <w:t></w:t>
      </w:r>
      <w:r>
        <w:rPr>
          <w:rFonts w:hint="eastAsia"/>
        </w:rPr>
        <w:t>малої</w:t>
      </w:r>
      <w:r>
        <w:t></w:t>
      </w:r>
      <w:r>
        <w:rPr>
          <w:rFonts w:hint="eastAsia"/>
        </w:rPr>
        <w:t>прози</w:t>
      </w:r>
      <w:r>
        <w:t></w:t>
      </w:r>
      <w:r>
        <w:rPr>
          <w:rFonts w:hint="eastAsia"/>
        </w:rPr>
        <w:t>кінця</w:t>
      </w:r>
      <w:r>
        <w:t></w:t>
      </w:r>
      <w:r>
        <w:rPr>
          <w:rFonts w:hint="eastAsia"/>
        </w:rPr>
        <w:t>ХІХ–ХХ</w:t>
      </w:r>
      <w:r>
        <w:t></w:t>
      </w:r>
      <w:r>
        <w:rPr>
          <w:rFonts w:hint="eastAsia"/>
        </w:rPr>
        <w:t>ст</w:t>
      </w:r>
      <w:r>
        <w:t></w:t>
      </w:r>
      <w:r>
        <w:t></w:t>
      </w:r>
      <w:r>
        <w:rPr>
          <w:rFonts w:hint="eastAsia"/>
        </w:rPr>
        <w:t>відображає</w:t>
      </w:r>
      <w:r>
        <w:t></w:t>
      </w:r>
      <w:r>
        <w:rPr>
          <w:rFonts w:hint="eastAsia"/>
        </w:rPr>
        <w:t>багаторівневе</w:t>
      </w:r>
      <w:r>
        <w:t></w:t>
      </w:r>
      <w:r>
        <w:rPr>
          <w:rFonts w:hint="eastAsia"/>
        </w:rPr>
        <w:t>буття</w:t>
      </w:r>
      <w:r>
        <w:t></w:t>
      </w:r>
      <w:r>
        <w:rPr>
          <w:rFonts w:hint="eastAsia"/>
        </w:rPr>
        <w:t>у</w:t>
      </w:r>
    </w:p>
    <w:p w:rsidR="00F01DEE" w:rsidRDefault="00F01DEE" w:rsidP="00F01DEE">
      <w:r>
        <w:rPr>
          <w:rFonts w:hint="eastAsia"/>
        </w:rPr>
        <w:t>проекції</w:t>
      </w:r>
      <w:r>
        <w:t></w:t>
      </w:r>
      <w:r>
        <w:t></w:t>
      </w:r>
      <w:r>
        <w:rPr>
          <w:rFonts w:hint="eastAsia"/>
        </w:rPr>
        <w:t>особисте</w:t>
      </w:r>
      <w:r>
        <w:t></w:t>
      </w:r>
      <w:r>
        <w:rPr>
          <w:rFonts w:hint="eastAsia"/>
        </w:rPr>
        <w:t>–</w:t>
      </w:r>
      <w:r>
        <w:t></w:t>
      </w:r>
      <w:r>
        <w:rPr>
          <w:rFonts w:hint="eastAsia"/>
        </w:rPr>
        <w:t>громадське</w:t>
      </w:r>
      <w:r>
        <w:t></w:t>
      </w:r>
      <w:r>
        <w:rPr>
          <w:rFonts w:hint="eastAsia"/>
        </w:rPr>
        <w:t>–</w:t>
      </w:r>
      <w:r>
        <w:t></w:t>
      </w:r>
      <w:r>
        <w:rPr>
          <w:rFonts w:hint="eastAsia"/>
        </w:rPr>
        <w:t>національне</w:t>
      </w:r>
      <w:r>
        <w:t></w:t>
      </w:r>
      <w:r>
        <w:rPr>
          <w:rFonts w:hint="eastAsia"/>
        </w:rPr>
        <w:t>–</w:t>
      </w:r>
      <w:r>
        <w:t></w:t>
      </w:r>
      <w:r>
        <w:rPr>
          <w:rFonts w:hint="eastAsia"/>
        </w:rPr>
        <w:t>загальнолюдське</w:t>
      </w:r>
      <w:r>
        <w:t></w:t>
      </w:r>
      <w:r>
        <w:t></w:t>
      </w:r>
      <w:r>
        <w:rPr>
          <w:rFonts w:hint="eastAsia"/>
        </w:rPr>
        <w:t>Їй</w:t>
      </w:r>
      <w:r>
        <w:t></w:t>
      </w:r>
      <w:r>
        <w:rPr>
          <w:rFonts w:hint="eastAsia"/>
        </w:rPr>
        <w:t>притаманне</w:t>
      </w:r>
    </w:p>
    <w:p w:rsidR="00F01DEE" w:rsidRDefault="00F01DEE" w:rsidP="00F01DEE">
      <w:r>
        <w:rPr>
          <w:rFonts w:hint="eastAsia"/>
        </w:rPr>
        <w:t>жанрово</w:t>
      </w:r>
      <w:r>
        <w:t></w:t>
      </w:r>
      <w:r>
        <w:rPr>
          <w:rFonts w:hint="eastAsia"/>
        </w:rPr>
        <w:t>стильове</w:t>
      </w:r>
      <w:r>
        <w:t></w:t>
      </w:r>
      <w:r>
        <w:rPr>
          <w:rFonts w:hint="eastAsia"/>
        </w:rPr>
        <w:t>та</w:t>
      </w:r>
      <w:r>
        <w:t></w:t>
      </w:r>
      <w:r>
        <w:rPr>
          <w:rFonts w:hint="eastAsia"/>
        </w:rPr>
        <w:t>ідейно</w:t>
      </w:r>
      <w:r>
        <w:t></w:t>
      </w:r>
      <w:r>
        <w:rPr>
          <w:rFonts w:hint="eastAsia"/>
        </w:rPr>
        <w:t>тематичне</w:t>
      </w:r>
      <w:r>
        <w:t></w:t>
      </w:r>
      <w:r>
        <w:rPr>
          <w:rFonts w:hint="eastAsia"/>
        </w:rPr>
        <w:t>розмаїття</w:t>
      </w:r>
      <w:r>
        <w:t></w:t>
      </w:r>
      <w:r>
        <w:t></w:t>
      </w:r>
      <w:r>
        <w:rPr>
          <w:rFonts w:hint="eastAsia"/>
        </w:rPr>
        <w:t>котре</w:t>
      </w:r>
      <w:r>
        <w:t></w:t>
      </w:r>
      <w:r>
        <w:rPr>
          <w:rFonts w:hint="eastAsia"/>
        </w:rPr>
        <w:t>об’єднують</w:t>
      </w:r>
      <w:r>
        <w:t></w:t>
      </w:r>
      <w:r>
        <w:rPr>
          <w:rFonts w:hint="eastAsia"/>
        </w:rPr>
        <w:t>константи</w:t>
      </w:r>
    </w:p>
    <w:p w:rsidR="00F01DEE" w:rsidRDefault="00F01DEE" w:rsidP="00F01DEE">
      <w:r>
        <w:rPr>
          <w:rFonts w:hint="eastAsia"/>
        </w:rPr>
        <w:t>українського</w:t>
      </w:r>
      <w:r>
        <w:t></w:t>
      </w:r>
      <w:r>
        <w:rPr>
          <w:rFonts w:hint="eastAsia"/>
        </w:rPr>
        <w:t>виміру</w:t>
      </w:r>
      <w:r>
        <w:t></w:t>
      </w:r>
      <w:r>
        <w:t></w:t>
      </w:r>
      <w:r>
        <w:rPr>
          <w:rFonts w:hint="eastAsia"/>
        </w:rPr>
        <w:t>Літературний</w:t>
      </w:r>
      <w:r>
        <w:t></w:t>
      </w:r>
      <w:r>
        <w:rPr>
          <w:rFonts w:hint="eastAsia"/>
        </w:rPr>
        <w:t>твір</w:t>
      </w:r>
      <w:r>
        <w:t></w:t>
      </w:r>
      <w:r>
        <w:rPr>
          <w:rFonts w:hint="eastAsia"/>
        </w:rPr>
        <w:t>виступає</w:t>
      </w:r>
      <w:r>
        <w:t></w:t>
      </w:r>
      <w:r>
        <w:rPr>
          <w:rFonts w:hint="eastAsia"/>
        </w:rPr>
        <w:t>не</w:t>
      </w:r>
      <w:r>
        <w:t></w:t>
      </w:r>
      <w:r>
        <w:rPr>
          <w:rFonts w:hint="eastAsia"/>
        </w:rPr>
        <w:t>тільки</w:t>
      </w:r>
      <w:r>
        <w:t></w:t>
      </w:r>
      <w:r>
        <w:rPr>
          <w:rFonts w:hint="eastAsia"/>
        </w:rPr>
        <w:t>історико</w:t>
      </w:r>
      <w:r>
        <w:t></w:t>
      </w:r>
      <w:r>
        <w:rPr>
          <w:rFonts w:hint="eastAsia"/>
        </w:rPr>
        <w:t>культурним</w:t>
      </w:r>
    </w:p>
    <w:p w:rsidR="00F01DEE" w:rsidRDefault="00F01DEE" w:rsidP="00F01DEE">
      <w:r>
        <w:rPr>
          <w:rFonts w:hint="eastAsia"/>
        </w:rPr>
        <w:t>явищем</w:t>
      </w:r>
      <w:r>
        <w:t></w:t>
      </w:r>
      <w:r>
        <w:t></w:t>
      </w:r>
      <w:r>
        <w:rPr>
          <w:rFonts w:hint="eastAsia"/>
        </w:rPr>
        <w:t>але</w:t>
      </w:r>
      <w:r>
        <w:t></w:t>
      </w:r>
      <w:r>
        <w:rPr>
          <w:rFonts w:hint="eastAsia"/>
        </w:rPr>
        <w:t>й</w:t>
      </w:r>
      <w:r>
        <w:t></w:t>
      </w:r>
      <w:r>
        <w:rPr>
          <w:rFonts w:hint="eastAsia"/>
        </w:rPr>
        <w:t>полісемантичною</w:t>
      </w:r>
      <w:r>
        <w:t></w:t>
      </w:r>
      <w:r>
        <w:rPr>
          <w:rFonts w:hint="eastAsia"/>
        </w:rPr>
        <w:t>духовою</w:t>
      </w:r>
      <w:r>
        <w:t></w:t>
      </w:r>
      <w:r>
        <w:rPr>
          <w:rFonts w:hint="eastAsia"/>
        </w:rPr>
        <w:t>субстанцією</w:t>
      </w:r>
      <w:r>
        <w:t></w:t>
      </w:r>
      <w:r>
        <w:t></w:t>
      </w:r>
      <w:r>
        <w:rPr>
          <w:rFonts w:hint="eastAsia"/>
        </w:rPr>
        <w:t>що</w:t>
      </w:r>
      <w:r>
        <w:t></w:t>
      </w:r>
      <w:r>
        <w:rPr>
          <w:rFonts w:hint="eastAsia"/>
        </w:rPr>
        <w:t>висвітлює</w:t>
      </w:r>
      <w:r>
        <w:t></w:t>
      </w:r>
      <w:r>
        <w:rPr>
          <w:rFonts w:hint="eastAsia"/>
        </w:rPr>
        <w:t>та</w:t>
      </w:r>
      <w:r>
        <w:t></w:t>
      </w:r>
      <w:r>
        <w:rPr>
          <w:rFonts w:hint="eastAsia"/>
        </w:rPr>
        <w:t>охоплює</w:t>
      </w:r>
    </w:p>
    <w:p w:rsidR="00F01DEE" w:rsidRDefault="00F01DEE" w:rsidP="00F01DEE">
      <w:r>
        <w:rPr>
          <w:rFonts w:hint="eastAsia"/>
        </w:rPr>
        <w:t>індивідуальність</w:t>
      </w:r>
      <w:r>
        <w:t></w:t>
      </w:r>
      <w:r>
        <w:rPr>
          <w:rFonts w:hint="eastAsia"/>
        </w:rPr>
        <w:t>автора</w:t>
      </w:r>
      <w:r>
        <w:t></w:t>
      </w:r>
      <w:r>
        <w:t></w:t>
      </w:r>
      <w:r>
        <w:rPr>
          <w:rFonts w:hint="eastAsia"/>
        </w:rPr>
        <w:t>мить</w:t>
      </w:r>
      <w:r>
        <w:t></w:t>
      </w:r>
      <w:r>
        <w:rPr>
          <w:rFonts w:hint="eastAsia"/>
        </w:rPr>
        <w:t>задуму</w:t>
      </w:r>
      <w:r>
        <w:t></w:t>
      </w:r>
      <w:r>
        <w:t></w:t>
      </w:r>
      <w:r>
        <w:rPr>
          <w:rFonts w:hint="eastAsia"/>
        </w:rPr>
        <w:t>втілення</w:t>
      </w:r>
      <w:r>
        <w:t></w:t>
      </w:r>
      <w:r>
        <w:t></w:t>
      </w:r>
      <w:r>
        <w:rPr>
          <w:rFonts w:hint="eastAsia"/>
        </w:rPr>
        <w:t>апробації</w:t>
      </w:r>
      <w:r>
        <w:t></w:t>
      </w:r>
      <w:r>
        <w:rPr>
          <w:rFonts w:hint="eastAsia"/>
        </w:rPr>
        <w:t>тощо</w:t>
      </w:r>
      <w:r>
        <w:t></w:t>
      </w:r>
      <w:r>
        <w:t></w:t>
      </w:r>
      <w:r>
        <w:t></w:t>
      </w:r>
      <w:r>
        <w:rPr>
          <w:rFonts w:hint="eastAsia"/>
        </w:rPr>
        <w:t>унікальність</w:t>
      </w:r>
      <w:r>
        <w:t></w:t>
      </w:r>
      <w:r>
        <w:rPr>
          <w:rFonts w:hint="eastAsia"/>
        </w:rPr>
        <w:t>героя</w:t>
      </w:r>
    </w:p>
    <w:p w:rsidR="00F01DEE" w:rsidRDefault="00F01DEE" w:rsidP="00F01DEE">
      <w:r>
        <w:t></w:t>
      </w:r>
      <w:r>
        <w:rPr>
          <w:rFonts w:hint="eastAsia"/>
        </w:rPr>
        <w:t>сталий</w:t>
      </w:r>
      <w:r>
        <w:t></w:t>
      </w:r>
      <w:r>
        <w:rPr>
          <w:rFonts w:hint="eastAsia"/>
        </w:rPr>
        <w:t>часопростір</w:t>
      </w:r>
      <w:r>
        <w:t></w:t>
      </w:r>
      <w:r>
        <w:rPr>
          <w:rFonts w:hint="eastAsia"/>
        </w:rPr>
        <w:t>духовно</w:t>
      </w:r>
      <w:r>
        <w:t></w:t>
      </w:r>
      <w:r>
        <w:rPr>
          <w:rFonts w:hint="eastAsia"/>
        </w:rPr>
        <w:t>фізичної</w:t>
      </w:r>
      <w:r>
        <w:t></w:t>
      </w:r>
      <w:r>
        <w:rPr>
          <w:rFonts w:hint="eastAsia"/>
        </w:rPr>
        <w:t>діяльності</w:t>
      </w:r>
      <w:r>
        <w:t></w:t>
      </w:r>
      <w:r>
        <w:t></w:t>
      </w:r>
      <w:r>
        <w:t></w:t>
      </w:r>
      <w:r>
        <w:rPr>
          <w:rFonts w:hint="eastAsia"/>
        </w:rPr>
        <w:t>неповторність</w:t>
      </w:r>
      <w:r>
        <w:t></w:t>
      </w:r>
      <w:r>
        <w:rPr>
          <w:rFonts w:hint="eastAsia"/>
        </w:rPr>
        <w:t>реципієнта</w:t>
      </w:r>
    </w:p>
    <w:p w:rsidR="00F01DEE" w:rsidRDefault="00F01DEE" w:rsidP="00F01DEE">
      <w:r>
        <w:t></w:t>
      </w:r>
      <w:r>
        <w:rPr>
          <w:rFonts w:hint="eastAsia"/>
        </w:rPr>
        <w:t>сприйняття</w:t>
      </w:r>
      <w:r>
        <w:t></w:t>
      </w:r>
      <w:r>
        <w:rPr>
          <w:rFonts w:hint="eastAsia"/>
        </w:rPr>
        <w:t>і</w:t>
      </w:r>
      <w:r>
        <w:t></w:t>
      </w:r>
      <w:r>
        <w:rPr>
          <w:rFonts w:hint="eastAsia"/>
        </w:rPr>
        <w:t>тлумачення</w:t>
      </w:r>
      <w:r>
        <w:t></w:t>
      </w:r>
      <w:r>
        <w:rPr>
          <w:rFonts w:hint="eastAsia"/>
        </w:rPr>
        <w:t>рефлексій</w:t>
      </w:r>
      <w:r>
        <w:t></w:t>
      </w:r>
      <w:r>
        <w:rPr>
          <w:rFonts w:hint="eastAsia"/>
        </w:rPr>
        <w:t>та</w:t>
      </w:r>
      <w:r>
        <w:t></w:t>
      </w:r>
      <w:r>
        <w:rPr>
          <w:rFonts w:hint="eastAsia"/>
        </w:rPr>
        <w:t>подій</w:t>
      </w:r>
      <w:r>
        <w:t></w:t>
      </w:r>
      <w:r>
        <w:t></w:t>
      </w:r>
      <w:r>
        <w:rPr>
          <w:rFonts w:hint="eastAsia"/>
        </w:rPr>
        <w:t>актуалізація</w:t>
      </w:r>
      <w:r>
        <w:t></w:t>
      </w:r>
      <w:r>
        <w:rPr>
          <w:rFonts w:hint="eastAsia"/>
        </w:rPr>
        <w:t>та</w:t>
      </w:r>
      <w:r>
        <w:t></w:t>
      </w:r>
      <w:r>
        <w:rPr>
          <w:rFonts w:hint="eastAsia"/>
        </w:rPr>
        <w:t>зіставлення</w:t>
      </w:r>
      <w:r>
        <w:t></w:t>
      </w:r>
      <w:r>
        <w:rPr>
          <w:rFonts w:hint="eastAsia"/>
        </w:rPr>
        <w:t>власного</w:t>
      </w:r>
    </w:p>
    <w:p w:rsidR="00F01DEE" w:rsidRDefault="00F01DEE" w:rsidP="00F01DEE">
      <w:r>
        <w:rPr>
          <w:rFonts w:hint="eastAsia"/>
        </w:rPr>
        <w:t>досвіду</w:t>
      </w:r>
      <w:r>
        <w:t></w:t>
      </w:r>
      <w:r>
        <w:t></w:t>
      </w:r>
      <w:r>
        <w:rPr>
          <w:rFonts w:hint="eastAsia"/>
        </w:rPr>
        <w:t>набуття</w:t>
      </w:r>
      <w:r>
        <w:t></w:t>
      </w:r>
      <w:r>
        <w:rPr>
          <w:rFonts w:hint="eastAsia"/>
        </w:rPr>
        <w:t>ролі</w:t>
      </w:r>
      <w:r>
        <w:t></w:t>
      </w:r>
      <w:r>
        <w:rPr>
          <w:rFonts w:hint="eastAsia"/>
        </w:rPr>
        <w:t>співрозмовника</w:t>
      </w:r>
      <w:r>
        <w:t></w:t>
      </w:r>
      <w:r>
        <w:rPr>
          <w:rFonts w:hint="eastAsia"/>
        </w:rPr>
        <w:t>й</w:t>
      </w:r>
      <w:r>
        <w:t></w:t>
      </w:r>
      <w:r>
        <w:rPr>
          <w:rFonts w:hint="eastAsia"/>
        </w:rPr>
        <w:t>співавтора</w:t>
      </w:r>
      <w:r>
        <w:t></w:t>
      </w:r>
      <w:r>
        <w:t></w:t>
      </w:r>
      <w:r>
        <w:rPr>
          <w:rFonts w:hint="eastAsia"/>
        </w:rPr>
        <w:t>і</w:t>
      </w:r>
      <w:r>
        <w:t></w:t>
      </w:r>
      <w:r>
        <w:rPr>
          <w:rFonts w:hint="eastAsia"/>
        </w:rPr>
        <w:t>самобутність</w:t>
      </w:r>
      <w:r>
        <w:t></w:t>
      </w:r>
      <w:r>
        <w:rPr>
          <w:rFonts w:hint="eastAsia"/>
        </w:rPr>
        <w:t>нації</w:t>
      </w:r>
      <w:r>
        <w:t></w:t>
      </w:r>
      <w:r>
        <w:t></w:t>
      </w:r>
      <w:r>
        <w:rPr>
          <w:rFonts w:hint="eastAsia"/>
        </w:rPr>
        <w:t>феноменом</w:t>
      </w:r>
    </w:p>
    <w:p w:rsidR="00F01DEE" w:rsidRDefault="00F01DEE" w:rsidP="00F01DEE">
      <w:r>
        <w:rPr>
          <w:rFonts w:hint="eastAsia"/>
        </w:rPr>
        <w:t>якої</w:t>
      </w:r>
      <w:r>
        <w:t></w:t>
      </w:r>
      <w:r>
        <w:rPr>
          <w:rFonts w:hint="eastAsia"/>
        </w:rPr>
        <w:t>постає</w:t>
      </w:r>
      <w:r>
        <w:t></w:t>
      </w:r>
      <w:r>
        <w:rPr>
          <w:rFonts w:hint="eastAsia"/>
        </w:rPr>
        <w:t>зразок</w:t>
      </w:r>
      <w:r>
        <w:t></w:t>
      </w:r>
      <w:r>
        <w:rPr>
          <w:rFonts w:hint="eastAsia"/>
        </w:rPr>
        <w:t>художньої</w:t>
      </w:r>
      <w:r>
        <w:t></w:t>
      </w:r>
      <w:r>
        <w:rPr>
          <w:rFonts w:hint="eastAsia"/>
        </w:rPr>
        <w:t>словесності</w:t>
      </w:r>
      <w:r>
        <w:t></w:t>
      </w:r>
      <w:r>
        <w:t></w:t>
      </w:r>
      <w:r>
        <w:rPr>
          <w:rFonts w:hint="eastAsia"/>
        </w:rPr>
        <w:t>Це</w:t>
      </w:r>
      <w:r>
        <w:t></w:t>
      </w:r>
      <w:r>
        <w:rPr>
          <w:rFonts w:hint="eastAsia"/>
        </w:rPr>
        <w:t>доводять</w:t>
      </w:r>
      <w:r>
        <w:t></w:t>
      </w:r>
      <w:r>
        <w:rPr>
          <w:rFonts w:hint="eastAsia"/>
        </w:rPr>
        <w:t>спільні</w:t>
      </w:r>
      <w:r>
        <w:t></w:t>
      </w:r>
      <w:r>
        <w:rPr>
          <w:rFonts w:hint="eastAsia"/>
        </w:rPr>
        <w:t>онтологічноекзистенційні</w:t>
      </w:r>
      <w:r>
        <w:t></w:t>
      </w:r>
      <w:r>
        <w:rPr>
          <w:rFonts w:hint="eastAsia"/>
        </w:rPr>
        <w:t>основи</w:t>
      </w:r>
      <w:r>
        <w:t></w:t>
      </w:r>
      <w:r>
        <w:rPr>
          <w:rFonts w:hint="eastAsia"/>
        </w:rPr>
        <w:t>проаналізованої</w:t>
      </w:r>
      <w:r>
        <w:t></w:t>
      </w:r>
      <w:r>
        <w:rPr>
          <w:rFonts w:hint="eastAsia"/>
        </w:rPr>
        <w:t>малої</w:t>
      </w:r>
      <w:r>
        <w:t></w:t>
      </w:r>
      <w:r>
        <w:rPr>
          <w:rFonts w:hint="eastAsia"/>
        </w:rPr>
        <w:t>прози</w:t>
      </w:r>
      <w:r>
        <w:t></w:t>
      </w:r>
      <w:r>
        <w:rPr>
          <w:rFonts w:hint="eastAsia"/>
        </w:rPr>
        <w:t>попри</w:t>
      </w:r>
      <w:r>
        <w:t></w:t>
      </w:r>
      <w:r>
        <w:rPr>
          <w:rFonts w:hint="eastAsia"/>
        </w:rPr>
        <w:t>різні</w:t>
      </w:r>
      <w:r>
        <w:t></w:t>
      </w:r>
      <w:r>
        <w:rPr>
          <w:rFonts w:hint="eastAsia"/>
        </w:rPr>
        <w:t>вікові</w:t>
      </w:r>
      <w:r>
        <w:t></w:t>
      </w:r>
      <w:r>
        <w:t></w:t>
      </w:r>
      <w:r>
        <w:rPr>
          <w:rFonts w:hint="eastAsia"/>
        </w:rPr>
        <w:t>статеві</w:t>
      </w:r>
      <w:r>
        <w:t></w:t>
      </w:r>
    </w:p>
    <w:p w:rsidR="00F01DEE" w:rsidRDefault="00F01DEE" w:rsidP="00F01DEE">
      <w:r>
        <w:rPr>
          <w:rFonts w:hint="eastAsia"/>
        </w:rPr>
        <w:t>статусні</w:t>
      </w:r>
      <w:r>
        <w:t></w:t>
      </w:r>
      <w:r>
        <w:rPr>
          <w:rFonts w:hint="eastAsia"/>
        </w:rPr>
        <w:t>й</w:t>
      </w:r>
      <w:r>
        <w:t></w:t>
      </w:r>
      <w:r>
        <w:rPr>
          <w:rFonts w:hint="eastAsia"/>
        </w:rPr>
        <w:t>часопросторові</w:t>
      </w:r>
      <w:r>
        <w:t></w:t>
      </w:r>
      <w:r>
        <w:rPr>
          <w:rFonts w:hint="eastAsia"/>
        </w:rPr>
        <w:t>означення</w:t>
      </w:r>
      <w:r>
        <w:t></w:t>
      </w:r>
      <w:r>
        <w:rPr>
          <w:rFonts w:hint="eastAsia"/>
        </w:rPr>
        <w:t>письменників</w:t>
      </w:r>
      <w:r>
        <w:t></w:t>
      </w:r>
    </w:p>
    <w:p w:rsidR="00F01DEE" w:rsidRDefault="00F01DEE" w:rsidP="00F01DEE">
      <w:r>
        <w:rPr>
          <w:rFonts w:hint="eastAsia"/>
        </w:rPr>
        <w:t>Проаналізувавши</w:t>
      </w:r>
      <w:r>
        <w:t></w:t>
      </w:r>
      <w:r>
        <w:rPr>
          <w:rFonts w:hint="eastAsia"/>
        </w:rPr>
        <w:t>концепти</w:t>
      </w:r>
      <w:r>
        <w:t></w:t>
      </w:r>
      <w:r>
        <w:rPr>
          <w:rFonts w:hint="eastAsia"/>
        </w:rPr>
        <w:t>літературного</w:t>
      </w:r>
      <w:r>
        <w:t></w:t>
      </w:r>
      <w:r>
        <w:rPr>
          <w:rFonts w:hint="eastAsia"/>
        </w:rPr>
        <w:t>твору</w:t>
      </w:r>
      <w:r>
        <w:t></w:t>
      </w:r>
      <w:r>
        <w:t></w:t>
      </w:r>
      <w:r>
        <w:rPr>
          <w:rFonts w:hint="eastAsia"/>
        </w:rPr>
        <w:t>можна</w:t>
      </w:r>
      <w:r>
        <w:t></w:t>
      </w:r>
      <w:r>
        <w:rPr>
          <w:rFonts w:hint="eastAsia"/>
        </w:rPr>
        <w:t>виснувати</w:t>
      </w:r>
      <w:r>
        <w:t></w:t>
      </w:r>
      <w:r>
        <w:t></w:t>
      </w:r>
      <w:r>
        <w:rPr>
          <w:rFonts w:hint="eastAsia"/>
        </w:rPr>
        <w:t>художній</w:t>
      </w:r>
    </w:p>
    <w:p w:rsidR="00F01DEE" w:rsidRDefault="00F01DEE" w:rsidP="00F01DEE">
      <w:r>
        <w:rPr>
          <w:rFonts w:hint="eastAsia"/>
        </w:rPr>
        <w:t>текст</w:t>
      </w:r>
      <w:r>
        <w:t></w:t>
      </w:r>
      <w:r>
        <w:rPr>
          <w:rFonts w:hint="eastAsia"/>
        </w:rPr>
        <w:t>є</w:t>
      </w:r>
      <w:r>
        <w:t></w:t>
      </w:r>
      <w:r>
        <w:rPr>
          <w:rFonts w:hint="eastAsia"/>
        </w:rPr>
        <w:t>синтезом</w:t>
      </w:r>
      <w:r>
        <w:t></w:t>
      </w:r>
      <w:r>
        <w:rPr>
          <w:rFonts w:hint="eastAsia"/>
        </w:rPr>
        <w:t>ідеального</w:t>
      </w:r>
      <w:r>
        <w:t></w:t>
      </w:r>
      <w:r>
        <w:rPr>
          <w:rFonts w:hint="eastAsia"/>
        </w:rPr>
        <w:t>і</w:t>
      </w:r>
      <w:r>
        <w:t></w:t>
      </w:r>
      <w:r>
        <w:rPr>
          <w:rFonts w:hint="eastAsia"/>
        </w:rPr>
        <w:t>матеріального</w:t>
      </w:r>
      <w:r>
        <w:t></w:t>
      </w:r>
      <w:r>
        <w:t></w:t>
      </w:r>
      <w:r>
        <w:rPr>
          <w:rFonts w:hint="eastAsia"/>
        </w:rPr>
        <w:t>що</w:t>
      </w:r>
      <w:r>
        <w:t></w:t>
      </w:r>
      <w:r>
        <w:rPr>
          <w:rFonts w:hint="eastAsia"/>
        </w:rPr>
        <w:t>вибудовує</w:t>
      </w:r>
      <w:r>
        <w:t></w:t>
      </w:r>
      <w:r>
        <w:rPr>
          <w:rFonts w:hint="eastAsia"/>
        </w:rPr>
        <w:t>з</w:t>
      </w:r>
      <w:r>
        <w:t></w:t>
      </w:r>
      <w:r>
        <w:rPr>
          <w:rFonts w:hint="eastAsia"/>
        </w:rPr>
        <w:t>різних</w:t>
      </w:r>
      <w:r>
        <w:t></w:t>
      </w:r>
      <w:r>
        <w:rPr>
          <w:rFonts w:hint="eastAsia"/>
        </w:rPr>
        <w:t>складників</w:t>
      </w:r>
    </w:p>
    <w:p w:rsidR="00F01DEE" w:rsidRDefault="00F01DEE" w:rsidP="00F01DEE">
      <w:r>
        <w:rPr>
          <w:rFonts w:hint="eastAsia"/>
        </w:rPr>
        <w:t>формозмістову</w:t>
      </w:r>
      <w:r>
        <w:t></w:t>
      </w:r>
      <w:r>
        <w:rPr>
          <w:rFonts w:hint="eastAsia"/>
        </w:rPr>
        <w:t>цілісність</w:t>
      </w:r>
      <w:r>
        <w:t></w:t>
      </w:r>
      <w:r>
        <w:t></w:t>
      </w:r>
      <w:r>
        <w:rPr>
          <w:rFonts w:hint="eastAsia"/>
        </w:rPr>
        <w:t>Мова</w:t>
      </w:r>
      <w:r>
        <w:t></w:t>
      </w:r>
      <w:r>
        <w:t></w:t>
      </w:r>
      <w:r>
        <w:rPr>
          <w:rFonts w:hint="eastAsia"/>
        </w:rPr>
        <w:t>як</w:t>
      </w:r>
      <w:r>
        <w:t></w:t>
      </w:r>
      <w:r>
        <w:rPr>
          <w:rFonts w:hint="eastAsia"/>
        </w:rPr>
        <w:t>знакова</w:t>
      </w:r>
      <w:r>
        <w:t></w:t>
      </w:r>
      <w:r>
        <w:rPr>
          <w:rFonts w:hint="eastAsia"/>
        </w:rPr>
        <w:t>система</w:t>
      </w:r>
      <w:r>
        <w:t></w:t>
      </w:r>
      <w:r>
        <w:t></w:t>
      </w:r>
      <w:r>
        <w:rPr>
          <w:rFonts w:hint="eastAsia"/>
        </w:rPr>
        <w:t>постає</w:t>
      </w:r>
      <w:r>
        <w:t></w:t>
      </w:r>
      <w:r>
        <w:rPr>
          <w:rFonts w:hint="eastAsia"/>
        </w:rPr>
        <w:t>підґрунтям</w:t>
      </w:r>
    </w:p>
    <w:p w:rsidR="00F01DEE" w:rsidRDefault="00F01DEE" w:rsidP="00F01DEE">
      <w:r>
        <w:rPr>
          <w:rFonts w:hint="eastAsia"/>
        </w:rPr>
        <w:t>комунікативного</w:t>
      </w:r>
      <w:r>
        <w:t></w:t>
      </w:r>
      <w:r>
        <w:rPr>
          <w:rFonts w:hint="eastAsia"/>
        </w:rPr>
        <w:t>поля</w:t>
      </w:r>
      <w:r>
        <w:t></w:t>
      </w:r>
      <w:r>
        <w:t></w:t>
      </w:r>
      <w:r>
        <w:rPr>
          <w:rFonts w:hint="eastAsia"/>
        </w:rPr>
        <w:t>в</w:t>
      </w:r>
      <w:r>
        <w:t></w:t>
      </w:r>
      <w:r>
        <w:rPr>
          <w:rFonts w:hint="eastAsia"/>
        </w:rPr>
        <w:t>історичному</w:t>
      </w:r>
      <w:r>
        <w:t></w:t>
      </w:r>
      <w:r>
        <w:rPr>
          <w:rFonts w:hint="eastAsia"/>
        </w:rPr>
        <w:t>контексті</w:t>
      </w:r>
      <w:r>
        <w:t></w:t>
      </w:r>
      <w:r>
        <w:rPr>
          <w:rFonts w:hint="eastAsia"/>
        </w:rPr>
        <w:t>–</w:t>
      </w:r>
      <w:r>
        <w:t></w:t>
      </w:r>
      <w:r>
        <w:rPr>
          <w:rFonts w:hint="eastAsia"/>
        </w:rPr>
        <w:t>етнокодом</w:t>
      </w:r>
      <w:r>
        <w:t></w:t>
      </w:r>
      <w:r>
        <w:rPr>
          <w:rFonts w:hint="eastAsia"/>
        </w:rPr>
        <w:t>нації</w:t>
      </w:r>
      <w:r>
        <w:t></w:t>
      </w:r>
      <w:r>
        <w:t></w:t>
      </w:r>
      <w:r>
        <w:rPr>
          <w:rFonts w:hint="eastAsia"/>
        </w:rPr>
        <w:t>для</w:t>
      </w:r>
      <w:r>
        <w:t></w:t>
      </w:r>
      <w:r>
        <w:rPr>
          <w:rFonts w:hint="eastAsia"/>
        </w:rPr>
        <w:t>особи</w:t>
      </w:r>
      <w:r>
        <w:t></w:t>
      </w:r>
      <w:r>
        <w:rPr>
          <w:rFonts w:hint="eastAsia"/>
        </w:rPr>
        <w:t>–</w:t>
      </w:r>
    </w:p>
    <w:p w:rsidR="00F01DEE" w:rsidRDefault="00F01DEE" w:rsidP="00F01DEE">
      <w:r>
        <w:rPr>
          <w:rFonts w:hint="eastAsia"/>
        </w:rPr>
        <w:t>незмінною</w:t>
      </w:r>
      <w:r>
        <w:t></w:t>
      </w:r>
      <w:r>
        <w:rPr>
          <w:rFonts w:hint="eastAsia"/>
        </w:rPr>
        <w:t>духовою</w:t>
      </w:r>
      <w:r>
        <w:t></w:t>
      </w:r>
      <w:r>
        <w:rPr>
          <w:rFonts w:hint="eastAsia"/>
        </w:rPr>
        <w:t>субстанцією</w:t>
      </w:r>
      <w:r>
        <w:t></w:t>
      </w:r>
      <w:r>
        <w:t></w:t>
      </w:r>
      <w:r>
        <w:rPr>
          <w:rFonts w:hint="eastAsia"/>
        </w:rPr>
        <w:t>Вона</w:t>
      </w:r>
      <w:r>
        <w:t></w:t>
      </w:r>
      <w:r>
        <w:rPr>
          <w:rFonts w:hint="eastAsia"/>
        </w:rPr>
        <w:t>корелює</w:t>
      </w:r>
      <w:r>
        <w:t></w:t>
      </w:r>
      <w:r>
        <w:rPr>
          <w:rFonts w:hint="eastAsia"/>
        </w:rPr>
        <w:t>мислення</w:t>
      </w:r>
      <w:r>
        <w:t></w:t>
      </w:r>
      <w:r>
        <w:t></w:t>
      </w:r>
      <w:r>
        <w:rPr>
          <w:rFonts w:hint="eastAsia"/>
        </w:rPr>
        <w:t>що</w:t>
      </w:r>
      <w:r>
        <w:t></w:t>
      </w:r>
      <w:r>
        <w:rPr>
          <w:rFonts w:hint="eastAsia"/>
        </w:rPr>
        <w:t>визначає</w:t>
      </w:r>
      <w:r>
        <w:t></w:t>
      </w:r>
      <w:r>
        <w:rPr>
          <w:rFonts w:hint="eastAsia"/>
        </w:rPr>
        <w:t>структуру</w:t>
      </w:r>
      <w:r>
        <w:t></w:t>
      </w:r>
      <w:r>
        <w:rPr>
          <w:rFonts w:hint="eastAsia"/>
        </w:rPr>
        <w:t>та</w:t>
      </w:r>
    </w:p>
    <w:p w:rsidR="00F01DEE" w:rsidRDefault="00F01DEE" w:rsidP="00F01DEE">
      <w:r>
        <w:rPr>
          <w:rFonts w:hint="eastAsia"/>
        </w:rPr>
        <w:t>наповнення</w:t>
      </w:r>
      <w:r>
        <w:t></w:t>
      </w:r>
      <w:r>
        <w:rPr>
          <w:rFonts w:hint="eastAsia"/>
        </w:rPr>
        <w:t>типового</w:t>
      </w:r>
      <w:r>
        <w:t></w:t>
      </w:r>
      <w:r>
        <w:rPr>
          <w:rFonts w:hint="eastAsia"/>
        </w:rPr>
        <w:t>чи</w:t>
      </w:r>
      <w:r>
        <w:t></w:t>
      </w:r>
      <w:r>
        <w:rPr>
          <w:rFonts w:hint="eastAsia"/>
        </w:rPr>
        <w:t>індивідуалізованого</w:t>
      </w:r>
      <w:r>
        <w:t></w:t>
      </w:r>
      <w:r>
        <w:rPr>
          <w:rFonts w:hint="eastAsia"/>
        </w:rPr>
        <w:t>мовлення</w:t>
      </w:r>
      <w:r>
        <w:t></w:t>
      </w:r>
      <w:r>
        <w:t></w:t>
      </w:r>
      <w:r>
        <w:rPr>
          <w:rFonts w:hint="eastAsia"/>
        </w:rPr>
        <w:t>здатного</w:t>
      </w:r>
      <w:r>
        <w:t></w:t>
      </w:r>
      <w:r>
        <w:rPr>
          <w:rFonts w:hint="eastAsia"/>
        </w:rPr>
        <w:t>звужувати</w:t>
      </w:r>
      <w:r>
        <w:t></w:t>
      </w:r>
      <w:r>
        <w:rPr>
          <w:rFonts w:hint="eastAsia"/>
        </w:rPr>
        <w:t>чи</w:t>
      </w:r>
    </w:p>
    <w:p w:rsidR="00F01DEE" w:rsidRDefault="00F01DEE" w:rsidP="00F01DEE">
      <w:r>
        <w:rPr>
          <w:rFonts w:hint="eastAsia"/>
        </w:rPr>
        <w:t>розширювати</w:t>
      </w:r>
      <w:r>
        <w:t></w:t>
      </w:r>
      <w:r>
        <w:rPr>
          <w:rFonts w:hint="eastAsia"/>
        </w:rPr>
        <w:t>часопросторові</w:t>
      </w:r>
      <w:r>
        <w:t></w:t>
      </w:r>
      <w:r>
        <w:rPr>
          <w:rFonts w:hint="eastAsia"/>
        </w:rPr>
        <w:t>координати</w:t>
      </w:r>
      <w:r>
        <w:t></w:t>
      </w:r>
      <w:r>
        <w:t></w:t>
      </w:r>
      <w:r>
        <w:rPr>
          <w:rFonts w:hint="eastAsia"/>
        </w:rPr>
        <w:t>Особливим</w:t>
      </w:r>
      <w:r>
        <w:t></w:t>
      </w:r>
      <w:r>
        <w:rPr>
          <w:rFonts w:hint="eastAsia"/>
        </w:rPr>
        <w:t>різновидом</w:t>
      </w:r>
      <w:r>
        <w:t></w:t>
      </w:r>
      <w:r>
        <w:rPr>
          <w:rFonts w:hint="eastAsia"/>
        </w:rPr>
        <w:t>спілкування</w:t>
      </w:r>
    </w:p>
    <w:p w:rsidR="00F01DEE" w:rsidRDefault="00F01DEE" w:rsidP="00F01DEE">
      <w:r>
        <w:rPr>
          <w:rFonts w:hint="eastAsia"/>
        </w:rPr>
        <w:t>виступає</w:t>
      </w:r>
      <w:r>
        <w:t></w:t>
      </w:r>
      <w:r>
        <w:rPr>
          <w:rFonts w:hint="eastAsia"/>
        </w:rPr>
        <w:t>мовчання</w:t>
      </w:r>
      <w:r>
        <w:t></w:t>
      </w:r>
      <w:r>
        <w:t></w:t>
      </w:r>
      <w:r>
        <w:rPr>
          <w:rFonts w:hint="eastAsia"/>
        </w:rPr>
        <w:t>котре</w:t>
      </w:r>
      <w:r>
        <w:t></w:t>
      </w:r>
      <w:r>
        <w:rPr>
          <w:rFonts w:hint="eastAsia"/>
        </w:rPr>
        <w:t>характеризує</w:t>
      </w:r>
      <w:r>
        <w:t></w:t>
      </w:r>
      <w:r>
        <w:rPr>
          <w:rFonts w:hint="eastAsia"/>
        </w:rPr>
        <w:t>героя</w:t>
      </w:r>
      <w:r>
        <w:t></w:t>
      </w:r>
      <w:r>
        <w:t></w:t>
      </w:r>
      <w:r>
        <w:rPr>
          <w:rFonts w:hint="eastAsia"/>
        </w:rPr>
        <w:t>втілюється</w:t>
      </w:r>
      <w:r>
        <w:t></w:t>
      </w:r>
      <w:r>
        <w:rPr>
          <w:rFonts w:hint="eastAsia"/>
        </w:rPr>
        <w:t>в</w:t>
      </w:r>
      <w:r>
        <w:t></w:t>
      </w:r>
      <w:r>
        <w:rPr>
          <w:rFonts w:hint="eastAsia"/>
        </w:rPr>
        <w:t>еліптичних</w:t>
      </w:r>
    </w:p>
    <w:p w:rsidR="00F01DEE" w:rsidRDefault="00F01DEE" w:rsidP="00F01DEE">
      <w:r>
        <w:rPr>
          <w:rFonts w:hint="eastAsia"/>
        </w:rPr>
        <w:t>конструкціях</w:t>
      </w:r>
      <w:r>
        <w:t></w:t>
      </w:r>
      <w:r>
        <w:t></w:t>
      </w:r>
      <w:r>
        <w:rPr>
          <w:rFonts w:hint="eastAsia"/>
        </w:rPr>
        <w:t>фрагментарному</w:t>
      </w:r>
      <w:r>
        <w:t></w:t>
      </w:r>
      <w:r>
        <w:rPr>
          <w:rFonts w:hint="eastAsia"/>
        </w:rPr>
        <w:t>викладі</w:t>
      </w:r>
      <w:r>
        <w:t></w:t>
      </w:r>
      <w:r>
        <w:t></w:t>
      </w:r>
      <w:r>
        <w:rPr>
          <w:rFonts w:hint="eastAsia"/>
        </w:rPr>
        <w:t>відкритому</w:t>
      </w:r>
      <w:r>
        <w:t></w:t>
      </w:r>
      <w:r>
        <w:rPr>
          <w:rFonts w:hint="eastAsia"/>
        </w:rPr>
        <w:t>фіналі</w:t>
      </w:r>
      <w:r>
        <w:t></w:t>
      </w:r>
      <w:r>
        <w:rPr>
          <w:rFonts w:hint="eastAsia"/>
        </w:rPr>
        <w:t>й</w:t>
      </w:r>
      <w:r>
        <w:t></w:t>
      </w:r>
      <w:r>
        <w:rPr>
          <w:rFonts w:hint="eastAsia"/>
        </w:rPr>
        <w:t>унікальному</w:t>
      </w:r>
    </w:p>
    <w:p w:rsidR="00F01DEE" w:rsidRDefault="00F01DEE" w:rsidP="00F01DEE">
      <w:r>
        <w:rPr>
          <w:rFonts w:hint="eastAsia"/>
        </w:rPr>
        <w:t>відображенні</w:t>
      </w:r>
      <w:r>
        <w:t></w:t>
      </w:r>
      <w:r>
        <w:rPr>
          <w:rFonts w:hint="eastAsia"/>
        </w:rPr>
        <w:t>тиші</w:t>
      </w:r>
      <w:r>
        <w:t></w:t>
      </w:r>
      <w:r>
        <w:t></w:t>
      </w:r>
      <w:r>
        <w:rPr>
          <w:rFonts w:hint="eastAsia"/>
        </w:rPr>
        <w:t>яка</w:t>
      </w:r>
      <w:r>
        <w:t></w:t>
      </w:r>
      <w:r>
        <w:rPr>
          <w:rFonts w:hint="eastAsia"/>
        </w:rPr>
        <w:t>здобуває</w:t>
      </w:r>
      <w:r>
        <w:t></w:t>
      </w:r>
      <w:r>
        <w:t></w:t>
      </w:r>
      <w:r>
        <w:rPr>
          <w:rFonts w:hint="eastAsia"/>
        </w:rPr>
        <w:t>залежно</w:t>
      </w:r>
      <w:r>
        <w:t></w:t>
      </w:r>
      <w:r>
        <w:rPr>
          <w:rFonts w:hint="eastAsia"/>
        </w:rPr>
        <w:t>від</w:t>
      </w:r>
      <w:r>
        <w:t></w:t>
      </w:r>
      <w:r>
        <w:rPr>
          <w:rFonts w:hint="eastAsia"/>
        </w:rPr>
        <w:t>емоційної</w:t>
      </w:r>
      <w:r>
        <w:t></w:t>
      </w:r>
      <w:r>
        <w:rPr>
          <w:rFonts w:hint="eastAsia"/>
        </w:rPr>
        <w:t>тональності</w:t>
      </w:r>
      <w:r>
        <w:t></w:t>
      </w:r>
      <w:r>
        <w:t></w:t>
      </w:r>
      <w:r>
        <w:rPr>
          <w:rFonts w:hint="eastAsia"/>
        </w:rPr>
        <w:t>варіативного</w:t>
      </w:r>
    </w:p>
    <w:p w:rsidR="00F01DEE" w:rsidRDefault="00F01DEE" w:rsidP="00F01DEE">
      <w:r>
        <w:rPr>
          <w:rFonts w:hint="eastAsia"/>
        </w:rPr>
        <w:t>сприйняття</w:t>
      </w:r>
      <w:r>
        <w:t></w:t>
      </w:r>
      <w:r>
        <w:rPr>
          <w:rFonts w:hint="eastAsia"/>
        </w:rPr>
        <w:t>і</w:t>
      </w:r>
      <w:r>
        <w:t></w:t>
      </w:r>
      <w:r>
        <w:rPr>
          <w:rFonts w:hint="eastAsia"/>
        </w:rPr>
        <w:t>тлумачення</w:t>
      </w:r>
      <w:r>
        <w:t></w:t>
      </w:r>
      <w:r>
        <w:t></w:t>
      </w:r>
      <w:r>
        <w:rPr>
          <w:rFonts w:hint="eastAsia"/>
        </w:rPr>
        <w:t>сугерує</w:t>
      </w:r>
      <w:r>
        <w:t></w:t>
      </w:r>
      <w:r>
        <w:rPr>
          <w:rFonts w:hint="eastAsia"/>
        </w:rPr>
        <w:t>персонажа</w:t>
      </w:r>
      <w:r>
        <w:t></w:t>
      </w:r>
      <w:r>
        <w:rPr>
          <w:rFonts w:hint="eastAsia"/>
        </w:rPr>
        <w:t>та</w:t>
      </w:r>
      <w:r>
        <w:t></w:t>
      </w:r>
      <w:r>
        <w:rPr>
          <w:rFonts w:hint="eastAsia"/>
        </w:rPr>
        <w:t>реципієнта</w:t>
      </w:r>
      <w:r>
        <w:t></w:t>
      </w:r>
      <w:r>
        <w:t></w:t>
      </w:r>
      <w:r>
        <w:rPr>
          <w:rFonts w:hint="eastAsia"/>
        </w:rPr>
        <w:t>Мова</w:t>
      </w:r>
      <w:r>
        <w:t></w:t>
      </w:r>
      <w:r>
        <w:t></w:t>
      </w:r>
      <w:r>
        <w:rPr>
          <w:rFonts w:hint="eastAsia"/>
        </w:rPr>
        <w:t>мислення</w:t>
      </w:r>
      <w:r>
        <w:t></w:t>
      </w:r>
    </w:p>
    <w:p w:rsidR="00F01DEE" w:rsidRDefault="00F01DEE" w:rsidP="00F01DEE">
      <w:r>
        <w:rPr>
          <w:rFonts w:hint="eastAsia"/>
        </w:rPr>
        <w:t>мовлення</w:t>
      </w:r>
      <w:r>
        <w:t></w:t>
      </w:r>
      <w:r>
        <w:t></w:t>
      </w:r>
      <w:r>
        <w:rPr>
          <w:rFonts w:hint="eastAsia"/>
        </w:rPr>
        <w:t>хронотоп</w:t>
      </w:r>
      <w:r>
        <w:t></w:t>
      </w:r>
      <w:r>
        <w:rPr>
          <w:rFonts w:hint="eastAsia"/>
        </w:rPr>
        <w:t>детермінують</w:t>
      </w:r>
      <w:r>
        <w:t></w:t>
      </w:r>
      <w:r>
        <w:rPr>
          <w:rFonts w:hint="eastAsia"/>
        </w:rPr>
        <w:t>жанр</w:t>
      </w:r>
      <w:r>
        <w:t></w:t>
      </w:r>
      <w:r>
        <w:t></w:t>
      </w:r>
      <w:r>
        <w:rPr>
          <w:rFonts w:hint="eastAsia"/>
        </w:rPr>
        <w:t>що</w:t>
      </w:r>
      <w:r>
        <w:t></w:t>
      </w:r>
      <w:r>
        <w:rPr>
          <w:rFonts w:hint="eastAsia"/>
        </w:rPr>
        <w:t>має</w:t>
      </w:r>
      <w:r>
        <w:t></w:t>
      </w:r>
      <w:r>
        <w:rPr>
          <w:rFonts w:hint="eastAsia"/>
        </w:rPr>
        <w:t>сталі</w:t>
      </w:r>
      <w:r>
        <w:t></w:t>
      </w:r>
      <w:r>
        <w:rPr>
          <w:rFonts w:hint="eastAsia"/>
        </w:rPr>
        <w:t>та</w:t>
      </w:r>
      <w:r>
        <w:t></w:t>
      </w:r>
      <w:r>
        <w:rPr>
          <w:rFonts w:hint="eastAsia"/>
        </w:rPr>
        <w:t>змінні</w:t>
      </w:r>
      <w:r>
        <w:t></w:t>
      </w:r>
      <w:r>
        <w:rPr>
          <w:rFonts w:hint="eastAsia"/>
        </w:rPr>
        <w:t>компоненти</w:t>
      </w:r>
      <w:r>
        <w:t></w:t>
      </w:r>
      <w:r>
        <w:t></w:t>
      </w:r>
      <w:r>
        <w:rPr>
          <w:rFonts w:hint="eastAsia"/>
        </w:rPr>
        <w:t>Перші</w:t>
      </w:r>
    </w:p>
    <w:p w:rsidR="00F01DEE" w:rsidRDefault="00F01DEE" w:rsidP="00F01DEE">
      <w:r>
        <w:rPr>
          <w:rFonts w:hint="eastAsia"/>
        </w:rPr>
        <w:t>забезпечують</w:t>
      </w:r>
      <w:r>
        <w:t></w:t>
      </w:r>
      <w:r>
        <w:rPr>
          <w:rFonts w:hint="eastAsia"/>
        </w:rPr>
        <w:t>пізнаваність</w:t>
      </w:r>
      <w:r>
        <w:t></w:t>
      </w:r>
      <w:r>
        <w:rPr>
          <w:rFonts w:hint="eastAsia"/>
        </w:rPr>
        <w:t>і</w:t>
      </w:r>
      <w:r>
        <w:t></w:t>
      </w:r>
      <w:r>
        <w:rPr>
          <w:rFonts w:hint="eastAsia"/>
        </w:rPr>
        <w:t>загальнозрозумілість</w:t>
      </w:r>
      <w:r>
        <w:t></w:t>
      </w:r>
      <w:r>
        <w:t></w:t>
      </w:r>
      <w:r>
        <w:rPr>
          <w:rFonts w:hint="eastAsia"/>
        </w:rPr>
        <w:t>пам’ять</w:t>
      </w:r>
      <w:r>
        <w:t></w:t>
      </w:r>
      <w:r>
        <w:rPr>
          <w:rFonts w:hint="eastAsia"/>
        </w:rPr>
        <w:t>жанру</w:t>
      </w:r>
      <w:r>
        <w:t></w:t>
      </w:r>
      <w:r>
        <w:t></w:t>
      </w:r>
      <w:r>
        <w:t></w:t>
      </w:r>
      <w:r>
        <w:rPr>
          <w:rFonts w:hint="eastAsia"/>
        </w:rPr>
        <w:t>другі</w:t>
      </w:r>
      <w:r>
        <w:t></w:t>
      </w:r>
      <w:r>
        <w:rPr>
          <w:rFonts w:hint="eastAsia"/>
        </w:rPr>
        <w:t>–</w:t>
      </w:r>
      <w:r>
        <w:t></w:t>
      </w:r>
      <w:r>
        <w:rPr>
          <w:rFonts w:hint="eastAsia"/>
        </w:rPr>
        <w:t>розвиток</w:t>
      </w:r>
      <w:r>
        <w:t></w:t>
      </w:r>
    </w:p>
    <w:p w:rsidR="00F01DEE" w:rsidRDefault="00F01DEE" w:rsidP="00F01DEE">
      <w:r>
        <w:rPr>
          <w:rFonts w:hint="eastAsia"/>
        </w:rPr>
        <w:t>підкреслюють</w:t>
      </w:r>
      <w:r>
        <w:t></w:t>
      </w:r>
      <w:r>
        <w:rPr>
          <w:rFonts w:hint="eastAsia"/>
        </w:rPr>
        <w:t>авторський</w:t>
      </w:r>
      <w:r>
        <w:t></w:t>
      </w:r>
      <w:r>
        <w:rPr>
          <w:rFonts w:hint="eastAsia"/>
        </w:rPr>
        <w:t>стиль</w:t>
      </w:r>
      <w:r>
        <w:t></w:t>
      </w:r>
      <w:r>
        <w:t></w:t>
      </w:r>
      <w:r>
        <w:rPr>
          <w:rFonts w:hint="eastAsia"/>
        </w:rPr>
        <w:t>Доречно</w:t>
      </w:r>
      <w:r>
        <w:t></w:t>
      </w:r>
      <w:r>
        <w:rPr>
          <w:rFonts w:hint="eastAsia"/>
        </w:rPr>
        <w:t>зауважити</w:t>
      </w:r>
      <w:r>
        <w:t></w:t>
      </w:r>
      <w:r>
        <w:t></w:t>
      </w:r>
      <w:r>
        <w:rPr>
          <w:rFonts w:hint="eastAsia"/>
        </w:rPr>
        <w:t>що</w:t>
      </w:r>
      <w:r>
        <w:t></w:t>
      </w:r>
      <w:r>
        <w:rPr>
          <w:rFonts w:hint="eastAsia"/>
        </w:rPr>
        <w:t>генологічний</w:t>
      </w:r>
      <w:r>
        <w:t></w:t>
      </w:r>
      <w:r>
        <w:rPr>
          <w:rFonts w:hint="eastAsia"/>
        </w:rPr>
        <w:t>вибір</w:t>
      </w:r>
      <w:r>
        <w:t></w:t>
      </w:r>
      <w:r>
        <w:rPr>
          <w:rFonts w:hint="eastAsia"/>
        </w:rPr>
        <w:t>часто</w:t>
      </w:r>
    </w:p>
    <w:p w:rsidR="00F01DEE" w:rsidRDefault="00F01DEE" w:rsidP="00F01DEE">
      <w:r>
        <w:rPr>
          <w:rFonts w:hint="eastAsia"/>
        </w:rPr>
        <w:t>зумовлюють</w:t>
      </w:r>
      <w:r>
        <w:t></w:t>
      </w:r>
      <w:r>
        <w:rPr>
          <w:rFonts w:hint="eastAsia"/>
        </w:rPr>
        <w:t>зовнішні</w:t>
      </w:r>
      <w:r>
        <w:t></w:t>
      </w:r>
      <w:r>
        <w:rPr>
          <w:rFonts w:hint="eastAsia"/>
        </w:rPr>
        <w:t>чинники</w:t>
      </w:r>
      <w:r>
        <w:t></w:t>
      </w:r>
      <w:r>
        <w:t></w:t>
      </w:r>
      <w:r>
        <w:rPr>
          <w:rFonts w:hint="eastAsia"/>
        </w:rPr>
        <w:t>Недаремно</w:t>
      </w:r>
      <w:r>
        <w:t></w:t>
      </w:r>
      <w:r>
        <w:rPr>
          <w:rFonts w:hint="eastAsia"/>
        </w:rPr>
        <w:t>кожну</w:t>
      </w:r>
      <w:r>
        <w:t></w:t>
      </w:r>
      <w:r>
        <w:rPr>
          <w:rFonts w:hint="eastAsia"/>
        </w:rPr>
        <w:t>добу</w:t>
      </w:r>
      <w:r>
        <w:t></w:t>
      </w:r>
      <w:r>
        <w:rPr>
          <w:rFonts w:hint="eastAsia"/>
        </w:rPr>
        <w:t>вирізняють</w:t>
      </w:r>
      <w:r>
        <w:t></w:t>
      </w:r>
      <w:r>
        <w:rPr>
          <w:rFonts w:hint="eastAsia"/>
        </w:rPr>
        <w:t>мистецькі</w:t>
      </w:r>
    </w:p>
    <w:p w:rsidR="00F01DEE" w:rsidRDefault="00F01DEE" w:rsidP="00F01DEE">
      <w:r>
        <w:rPr>
          <w:rFonts w:hint="eastAsia"/>
        </w:rPr>
        <w:t>пріоритети</w:t>
      </w:r>
      <w:r>
        <w:t></w:t>
      </w:r>
      <w:r>
        <w:t></w:t>
      </w:r>
      <w:r>
        <w:rPr>
          <w:rFonts w:hint="eastAsia"/>
        </w:rPr>
        <w:t>зокрема</w:t>
      </w:r>
      <w:r>
        <w:t></w:t>
      </w:r>
      <w:r>
        <w:rPr>
          <w:rFonts w:hint="eastAsia"/>
        </w:rPr>
        <w:t>й</w:t>
      </w:r>
      <w:r>
        <w:t></w:t>
      </w:r>
      <w:r>
        <w:rPr>
          <w:rFonts w:hint="eastAsia"/>
        </w:rPr>
        <w:t>літературні</w:t>
      </w:r>
      <w:r>
        <w:t></w:t>
      </w:r>
      <w:r>
        <w:t></w:t>
      </w:r>
      <w:r>
        <w:rPr>
          <w:rFonts w:hint="eastAsia"/>
        </w:rPr>
        <w:t>Відкриття</w:t>
      </w:r>
      <w:r>
        <w:t></w:t>
      </w:r>
      <w:r>
        <w:rPr>
          <w:rFonts w:hint="eastAsia"/>
        </w:rPr>
        <w:t>кордонів</w:t>
      </w:r>
      <w:r>
        <w:t></w:t>
      </w:r>
      <w:r>
        <w:t></w:t>
      </w:r>
      <w:r>
        <w:rPr>
          <w:rFonts w:hint="eastAsia"/>
        </w:rPr>
        <w:t>фізичних</w:t>
      </w:r>
      <w:r>
        <w:t></w:t>
      </w:r>
      <w:r>
        <w:rPr>
          <w:rFonts w:hint="eastAsia"/>
        </w:rPr>
        <w:t>і</w:t>
      </w:r>
      <w:r>
        <w:t></w:t>
      </w:r>
      <w:r>
        <w:rPr>
          <w:rFonts w:hint="eastAsia"/>
        </w:rPr>
        <w:t>духовних</w:t>
      </w:r>
      <w:r>
        <w:t></w:t>
      </w:r>
    </w:p>
    <w:p w:rsidR="00F01DEE" w:rsidRDefault="00F01DEE" w:rsidP="00F01DEE">
      <w:r>
        <w:t></w:t>
      </w:r>
      <w:r>
        <w:t></w:t>
      </w:r>
      <w:r>
        <w:t></w:t>
      </w:r>
    </w:p>
    <w:p w:rsidR="00F01DEE" w:rsidRDefault="00F01DEE" w:rsidP="00F01DEE">
      <w:r>
        <w:rPr>
          <w:rFonts w:hint="eastAsia"/>
        </w:rPr>
        <w:t>наприкінці</w:t>
      </w:r>
      <w:r>
        <w:t></w:t>
      </w:r>
      <w:r>
        <w:rPr>
          <w:rFonts w:hint="eastAsia"/>
        </w:rPr>
        <w:t>ХІХ</w:t>
      </w:r>
      <w:r>
        <w:t></w:t>
      </w:r>
      <w:r>
        <w:rPr>
          <w:rFonts w:hint="eastAsia"/>
        </w:rPr>
        <w:t>–</w:t>
      </w:r>
      <w:r>
        <w:t></w:t>
      </w:r>
      <w:r>
        <w:rPr>
          <w:rFonts w:hint="eastAsia"/>
        </w:rPr>
        <w:t>напочатку</w:t>
      </w:r>
      <w:r>
        <w:t></w:t>
      </w:r>
      <w:r>
        <w:rPr>
          <w:rFonts w:hint="eastAsia"/>
        </w:rPr>
        <w:t>ХХ</w:t>
      </w:r>
      <w:r>
        <w:t></w:t>
      </w:r>
      <w:r>
        <w:rPr>
          <w:rFonts w:hint="eastAsia"/>
        </w:rPr>
        <w:t>ст</w:t>
      </w:r>
      <w:r>
        <w:t></w:t>
      </w:r>
      <w:r>
        <w:t></w:t>
      </w:r>
      <w:r>
        <w:rPr>
          <w:rFonts w:hint="eastAsia"/>
        </w:rPr>
        <w:t>зумовлює</w:t>
      </w:r>
      <w:r>
        <w:t></w:t>
      </w:r>
      <w:r>
        <w:rPr>
          <w:rFonts w:hint="eastAsia"/>
        </w:rPr>
        <w:t>появу</w:t>
      </w:r>
      <w:r>
        <w:t></w:t>
      </w:r>
      <w:r>
        <w:rPr>
          <w:rFonts w:hint="eastAsia"/>
        </w:rPr>
        <w:t>сузір’я</w:t>
      </w:r>
      <w:r>
        <w:t></w:t>
      </w:r>
      <w:r>
        <w:t></w:t>
      </w:r>
      <w:r>
        <w:rPr>
          <w:rFonts w:hint="eastAsia"/>
        </w:rPr>
        <w:t>ліриків</w:t>
      </w:r>
      <w:r>
        <w:t></w:t>
      </w:r>
      <w:r>
        <w:t></w:t>
      </w:r>
      <w:r>
        <w:t></w:t>
      </w:r>
      <w:r>
        <w:rPr>
          <w:rFonts w:hint="eastAsia"/>
        </w:rPr>
        <w:t>І</w:t>
      </w:r>
      <w:r>
        <w:t></w:t>
      </w:r>
      <w:r>
        <w:t></w:t>
      </w:r>
      <w:r>
        <w:rPr>
          <w:rFonts w:hint="eastAsia"/>
        </w:rPr>
        <w:t>Франко</w:t>
      </w:r>
      <w:r>
        <w:t></w:t>
      </w:r>
      <w:r>
        <w:t></w:t>
      </w:r>
      <w:r>
        <w:rPr>
          <w:rFonts w:hint="eastAsia"/>
        </w:rPr>
        <w:t>–</w:t>
      </w:r>
    </w:p>
    <w:p w:rsidR="00F01DEE" w:rsidRDefault="00F01DEE" w:rsidP="00F01DEE">
      <w:r>
        <w:rPr>
          <w:rFonts w:hint="eastAsia"/>
        </w:rPr>
        <w:t>обсерваторів</w:t>
      </w:r>
      <w:r>
        <w:t></w:t>
      </w:r>
      <w:r>
        <w:rPr>
          <w:rFonts w:hint="eastAsia"/>
        </w:rPr>
        <w:t>аналітиків</w:t>
      </w:r>
      <w:r>
        <w:t></w:t>
      </w:r>
      <w:r>
        <w:rPr>
          <w:rFonts w:hint="eastAsia"/>
        </w:rPr>
        <w:t>душі</w:t>
      </w:r>
      <w:r>
        <w:t></w:t>
      </w:r>
      <w:r>
        <w:t></w:t>
      </w:r>
      <w:r>
        <w:rPr>
          <w:rFonts w:hint="eastAsia"/>
        </w:rPr>
        <w:t>Внутрішні</w:t>
      </w:r>
      <w:r>
        <w:t></w:t>
      </w:r>
      <w:r>
        <w:rPr>
          <w:rFonts w:hint="eastAsia"/>
        </w:rPr>
        <w:t>порухи</w:t>
      </w:r>
      <w:r>
        <w:t></w:t>
      </w:r>
      <w:r>
        <w:t></w:t>
      </w:r>
      <w:r>
        <w:rPr>
          <w:rFonts w:hint="eastAsia"/>
        </w:rPr>
        <w:t>сум’яття</w:t>
      </w:r>
      <w:r>
        <w:t></w:t>
      </w:r>
      <w:r>
        <w:t></w:t>
      </w:r>
      <w:r>
        <w:rPr>
          <w:rFonts w:hint="eastAsia"/>
        </w:rPr>
        <w:t>конфлікти</w:t>
      </w:r>
      <w:r>
        <w:t></w:t>
      </w:r>
      <w:r>
        <w:t></w:t>
      </w:r>
      <w:r>
        <w:rPr>
          <w:rFonts w:hint="eastAsia"/>
        </w:rPr>
        <w:t>роздвоєння</w:t>
      </w:r>
      <w:r>
        <w:t></w:t>
      </w:r>
    </w:p>
    <w:p w:rsidR="00F01DEE" w:rsidRDefault="00F01DEE" w:rsidP="00F01DEE">
      <w:r>
        <w:rPr>
          <w:rFonts w:hint="eastAsia"/>
        </w:rPr>
        <w:t>спричинені</w:t>
      </w:r>
      <w:r>
        <w:t></w:t>
      </w:r>
      <w:r>
        <w:rPr>
          <w:rFonts w:hint="eastAsia"/>
        </w:rPr>
        <w:t>особистими</w:t>
      </w:r>
      <w:r>
        <w:t></w:t>
      </w:r>
      <w:r>
        <w:rPr>
          <w:rFonts w:hint="eastAsia"/>
        </w:rPr>
        <w:t>або</w:t>
      </w:r>
      <w:r>
        <w:t></w:t>
      </w:r>
      <w:r>
        <w:rPr>
          <w:rFonts w:hint="eastAsia"/>
        </w:rPr>
        <w:t>суспільними</w:t>
      </w:r>
      <w:r>
        <w:t></w:t>
      </w:r>
      <w:r>
        <w:rPr>
          <w:rFonts w:hint="eastAsia"/>
        </w:rPr>
        <w:t>колізіями</w:t>
      </w:r>
      <w:r>
        <w:t></w:t>
      </w:r>
      <w:r>
        <w:t></w:t>
      </w:r>
      <w:r>
        <w:rPr>
          <w:rFonts w:hint="eastAsia"/>
        </w:rPr>
        <w:t>які</w:t>
      </w:r>
      <w:r>
        <w:t></w:t>
      </w:r>
      <w:r>
        <w:rPr>
          <w:rFonts w:hint="eastAsia"/>
        </w:rPr>
        <w:t>осягаються</w:t>
      </w:r>
      <w:r>
        <w:t></w:t>
      </w:r>
      <w:r>
        <w:rPr>
          <w:rFonts w:hint="eastAsia"/>
        </w:rPr>
        <w:t>від</w:t>
      </w:r>
      <w:r>
        <w:t></w:t>
      </w:r>
      <w:r>
        <w:t></w:t>
      </w:r>
      <w:r>
        <w:rPr>
          <w:rFonts w:hint="eastAsia"/>
        </w:rPr>
        <w:t>і</w:t>
      </w:r>
      <w:r>
        <w:t></w:t>
      </w:r>
      <w:r>
        <w:rPr>
          <w:rFonts w:hint="eastAsia"/>
        </w:rPr>
        <w:t>почуттями</w:t>
      </w:r>
      <w:r>
        <w:t></w:t>
      </w:r>
    </w:p>
    <w:p w:rsidR="00F01DEE" w:rsidRDefault="00F01DEE" w:rsidP="00F01DEE">
      <w:r>
        <w:rPr>
          <w:rFonts w:hint="eastAsia"/>
        </w:rPr>
        <w:t>осмислюються</w:t>
      </w:r>
      <w:r>
        <w:t></w:t>
      </w:r>
      <w:r>
        <w:rPr>
          <w:rFonts w:hint="eastAsia"/>
        </w:rPr>
        <w:t>протягом</w:t>
      </w:r>
      <w:r>
        <w:t></w:t>
      </w:r>
      <w:r>
        <w:rPr>
          <w:rFonts w:hint="eastAsia"/>
        </w:rPr>
        <w:t>самоаналізу</w:t>
      </w:r>
      <w:r>
        <w:t></w:t>
      </w:r>
      <w:r>
        <w:t></w:t>
      </w:r>
      <w:r>
        <w:rPr>
          <w:rFonts w:hint="eastAsia"/>
        </w:rPr>
        <w:t>реалізуються</w:t>
      </w:r>
      <w:r>
        <w:t></w:t>
      </w:r>
      <w:r>
        <w:rPr>
          <w:rFonts w:hint="eastAsia"/>
        </w:rPr>
        <w:t>у</w:t>
      </w:r>
      <w:r>
        <w:t></w:t>
      </w:r>
      <w:r>
        <w:rPr>
          <w:rFonts w:hint="eastAsia"/>
        </w:rPr>
        <w:t>слові</w:t>
      </w:r>
      <w:r>
        <w:t></w:t>
      </w:r>
      <w:r>
        <w:t></w:t>
      </w:r>
      <w:r>
        <w:rPr>
          <w:rFonts w:hint="eastAsia"/>
        </w:rPr>
        <w:t>рішенні</w:t>
      </w:r>
      <w:r>
        <w:t></w:t>
      </w:r>
      <w:r>
        <w:t></w:t>
      </w:r>
      <w:r>
        <w:rPr>
          <w:rFonts w:hint="eastAsia"/>
        </w:rPr>
        <w:t>чині</w:t>
      </w:r>
      <w:r>
        <w:t></w:t>
      </w:r>
      <w:r>
        <w:t></w:t>
      </w:r>
      <w:r>
        <w:rPr>
          <w:rFonts w:hint="eastAsia"/>
        </w:rPr>
        <w:t>стають</w:t>
      </w:r>
    </w:p>
    <w:p w:rsidR="00F01DEE" w:rsidRDefault="00F01DEE" w:rsidP="00F01DEE">
      <w:r>
        <w:rPr>
          <w:rFonts w:hint="eastAsia"/>
        </w:rPr>
        <w:t>головними</w:t>
      </w:r>
      <w:r>
        <w:t></w:t>
      </w:r>
      <w:r>
        <w:rPr>
          <w:rFonts w:hint="eastAsia"/>
        </w:rPr>
        <w:t>об’єктами</w:t>
      </w:r>
      <w:r>
        <w:t></w:t>
      </w:r>
      <w:r>
        <w:rPr>
          <w:rFonts w:hint="eastAsia"/>
        </w:rPr>
        <w:t>досліджень</w:t>
      </w:r>
      <w:r>
        <w:t></w:t>
      </w:r>
      <w:r>
        <w:rPr>
          <w:rFonts w:hint="eastAsia"/>
        </w:rPr>
        <w:t>письменників</w:t>
      </w:r>
      <w:r>
        <w:t></w:t>
      </w:r>
      <w:r>
        <w:t></w:t>
      </w:r>
      <w:r>
        <w:rPr>
          <w:rFonts w:hint="eastAsia"/>
        </w:rPr>
        <w:t>сконцентрованими</w:t>
      </w:r>
      <w:r>
        <w:t></w:t>
      </w:r>
      <w:r>
        <w:rPr>
          <w:rFonts w:hint="eastAsia"/>
        </w:rPr>
        <w:t>в</w:t>
      </w:r>
      <w:r>
        <w:t></w:t>
      </w:r>
      <w:r>
        <w:rPr>
          <w:rFonts w:hint="eastAsia"/>
        </w:rPr>
        <w:t>домінанті</w:t>
      </w:r>
      <w:r>
        <w:t></w:t>
      </w:r>
      <w:r>
        <w:rPr>
          <w:rFonts w:hint="eastAsia"/>
        </w:rPr>
        <w:t>–</w:t>
      </w:r>
    </w:p>
    <w:p w:rsidR="00F01DEE" w:rsidRDefault="00F01DEE" w:rsidP="00F01DEE">
      <w:r>
        <w:rPr>
          <w:rFonts w:hint="eastAsia"/>
        </w:rPr>
        <w:t>екзистенційному</w:t>
      </w:r>
      <w:r>
        <w:t></w:t>
      </w:r>
      <w:r>
        <w:rPr>
          <w:rFonts w:hint="eastAsia"/>
        </w:rPr>
        <w:t>виборі</w:t>
      </w:r>
      <w:r>
        <w:t></w:t>
      </w:r>
      <w:r>
        <w:rPr>
          <w:rFonts w:hint="eastAsia"/>
        </w:rPr>
        <w:t>автора</w:t>
      </w:r>
      <w:r>
        <w:t></w:t>
      </w:r>
      <w:r>
        <w:t></w:t>
      </w:r>
      <w:r>
        <w:rPr>
          <w:rFonts w:hint="eastAsia"/>
        </w:rPr>
        <w:t>героя</w:t>
      </w:r>
      <w:r>
        <w:t></w:t>
      </w:r>
      <w:r>
        <w:t></w:t>
      </w:r>
      <w:r>
        <w:rPr>
          <w:rFonts w:hint="eastAsia"/>
        </w:rPr>
        <w:t>читача</w:t>
      </w:r>
      <w:r>
        <w:t></w:t>
      </w:r>
      <w:r>
        <w:t></w:t>
      </w:r>
      <w:r>
        <w:rPr>
          <w:rFonts w:hint="eastAsia"/>
        </w:rPr>
        <w:t>Мала</w:t>
      </w:r>
      <w:r>
        <w:t></w:t>
      </w:r>
      <w:r>
        <w:rPr>
          <w:rFonts w:hint="eastAsia"/>
        </w:rPr>
        <w:t>проза</w:t>
      </w:r>
      <w:r>
        <w:t></w:t>
      </w:r>
      <w:r>
        <w:rPr>
          <w:rFonts w:hint="eastAsia"/>
        </w:rPr>
        <w:t>виступає</w:t>
      </w:r>
      <w:r>
        <w:t></w:t>
      </w:r>
      <w:r>
        <w:rPr>
          <w:rFonts w:hint="eastAsia"/>
        </w:rPr>
        <w:t>адекватним</w:t>
      </w:r>
    </w:p>
    <w:p w:rsidR="00F01DEE" w:rsidRDefault="00F01DEE" w:rsidP="00F01DEE">
      <w:r>
        <w:rPr>
          <w:rFonts w:hint="eastAsia"/>
        </w:rPr>
        <w:t>виявом</w:t>
      </w:r>
      <w:r>
        <w:t></w:t>
      </w:r>
      <w:r>
        <w:rPr>
          <w:rFonts w:hint="eastAsia"/>
        </w:rPr>
        <w:t>прагнення</w:t>
      </w:r>
      <w:r>
        <w:t></w:t>
      </w:r>
      <w:r>
        <w:rPr>
          <w:rFonts w:hint="eastAsia"/>
        </w:rPr>
        <w:t>відтворити</w:t>
      </w:r>
      <w:r>
        <w:t></w:t>
      </w:r>
      <w:r>
        <w:rPr>
          <w:rFonts w:hint="eastAsia"/>
        </w:rPr>
        <w:t>потік</w:t>
      </w:r>
      <w:r>
        <w:t></w:t>
      </w:r>
      <w:r>
        <w:rPr>
          <w:rFonts w:hint="eastAsia"/>
        </w:rPr>
        <w:t>свідомості</w:t>
      </w:r>
      <w:r>
        <w:t></w:t>
      </w:r>
      <w:r>
        <w:t></w:t>
      </w:r>
      <w:r>
        <w:rPr>
          <w:rFonts w:hint="eastAsia"/>
        </w:rPr>
        <w:t>занотувати</w:t>
      </w:r>
      <w:r>
        <w:t></w:t>
      </w:r>
      <w:r>
        <w:rPr>
          <w:rFonts w:hint="eastAsia"/>
        </w:rPr>
        <w:t>миттєві</w:t>
      </w:r>
      <w:r>
        <w:t></w:t>
      </w:r>
      <w:r>
        <w:rPr>
          <w:rFonts w:hint="eastAsia"/>
        </w:rPr>
        <w:t>переживання</w:t>
      </w:r>
      <w:r>
        <w:t></w:t>
      </w:r>
      <w:r>
        <w:t></w:t>
      </w:r>
      <w:r>
        <w:rPr>
          <w:rFonts w:hint="eastAsia"/>
        </w:rPr>
        <w:t>рух</w:t>
      </w:r>
    </w:p>
    <w:p w:rsidR="00F01DEE" w:rsidRDefault="00F01DEE" w:rsidP="00F01DEE">
      <w:r>
        <w:rPr>
          <w:rFonts w:hint="eastAsia"/>
        </w:rPr>
        <w:t>думки</w:t>
      </w:r>
      <w:r>
        <w:t></w:t>
      </w:r>
      <w:r>
        <w:t></w:t>
      </w:r>
      <w:r>
        <w:rPr>
          <w:rFonts w:hint="eastAsia"/>
        </w:rPr>
        <w:t>Попри</w:t>
      </w:r>
      <w:r>
        <w:t></w:t>
      </w:r>
      <w:r>
        <w:rPr>
          <w:rFonts w:hint="eastAsia"/>
        </w:rPr>
        <w:t>розмаїття</w:t>
      </w:r>
      <w:r>
        <w:t></w:t>
      </w:r>
      <w:r>
        <w:rPr>
          <w:rFonts w:hint="eastAsia"/>
        </w:rPr>
        <w:t>малих</w:t>
      </w:r>
      <w:r>
        <w:t></w:t>
      </w:r>
      <w:r>
        <w:rPr>
          <w:rFonts w:hint="eastAsia"/>
        </w:rPr>
        <w:t>епічних</w:t>
      </w:r>
      <w:r>
        <w:t></w:t>
      </w:r>
      <w:r>
        <w:rPr>
          <w:rFonts w:hint="eastAsia"/>
        </w:rPr>
        <w:t>форм</w:t>
      </w:r>
      <w:r>
        <w:t></w:t>
      </w:r>
      <w:r>
        <w:t></w:t>
      </w:r>
      <w:r>
        <w:rPr>
          <w:rFonts w:hint="eastAsia"/>
        </w:rPr>
        <w:t>основними</w:t>
      </w:r>
      <w:r>
        <w:t></w:t>
      </w:r>
      <w:r>
        <w:rPr>
          <w:rFonts w:hint="eastAsia"/>
        </w:rPr>
        <w:t>є</w:t>
      </w:r>
      <w:r>
        <w:t></w:t>
      </w:r>
      <w:r>
        <w:rPr>
          <w:rFonts w:hint="eastAsia"/>
        </w:rPr>
        <w:t>дві</w:t>
      </w:r>
      <w:r>
        <w:t></w:t>
      </w:r>
      <w:r>
        <w:t></w:t>
      </w:r>
      <w:r>
        <w:rPr>
          <w:rFonts w:hint="eastAsia"/>
        </w:rPr>
        <w:t>що</w:t>
      </w:r>
      <w:r>
        <w:t></w:t>
      </w:r>
      <w:r>
        <w:rPr>
          <w:rFonts w:hint="eastAsia"/>
        </w:rPr>
        <w:t>представляють</w:t>
      </w:r>
    </w:p>
    <w:p w:rsidR="00F01DEE" w:rsidRDefault="00F01DEE" w:rsidP="00F01DEE">
      <w:r>
        <w:rPr>
          <w:rFonts w:hint="eastAsia"/>
        </w:rPr>
        <w:t>ключові</w:t>
      </w:r>
      <w:r>
        <w:t></w:t>
      </w:r>
      <w:r>
        <w:rPr>
          <w:rFonts w:hint="eastAsia"/>
        </w:rPr>
        <w:t>онтологічні</w:t>
      </w:r>
      <w:r>
        <w:t></w:t>
      </w:r>
      <w:r>
        <w:rPr>
          <w:rFonts w:hint="eastAsia"/>
        </w:rPr>
        <w:t>різновиди</w:t>
      </w:r>
      <w:r>
        <w:t></w:t>
      </w:r>
      <w:r>
        <w:t></w:t>
      </w:r>
      <w:r>
        <w:rPr>
          <w:rFonts w:hint="eastAsia"/>
        </w:rPr>
        <w:t>Максимальна</w:t>
      </w:r>
      <w:r>
        <w:t></w:t>
      </w:r>
      <w:r>
        <w:rPr>
          <w:rFonts w:hint="eastAsia"/>
        </w:rPr>
        <w:t>емоційна</w:t>
      </w:r>
      <w:r>
        <w:t></w:t>
      </w:r>
      <w:r>
        <w:rPr>
          <w:rFonts w:hint="eastAsia"/>
        </w:rPr>
        <w:t>концентрація</w:t>
      </w:r>
      <w:r>
        <w:t></w:t>
      </w:r>
    </w:p>
    <w:p w:rsidR="00F01DEE" w:rsidRDefault="00F01DEE" w:rsidP="00F01DEE">
      <w:r>
        <w:rPr>
          <w:rFonts w:hint="eastAsia"/>
        </w:rPr>
        <w:t>зосередженість</w:t>
      </w:r>
      <w:r>
        <w:t></w:t>
      </w:r>
      <w:r>
        <w:rPr>
          <w:rFonts w:hint="eastAsia"/>
        </w:rPr>
        <w:t>на</w:t>
      </w:r>
      <w:r>
        <w:t></w:t>
      </w:r>
      <w:r>
        <w:rPr>
          <w:rFonts w:hint="eastAsia"/>
        </w:rPr>
        <w:t>межі</w:t>
      </w:r>
      <w:r>
        <w:t></w:t>
      </w:r>
      <w:r>
        <w:rPr>
          <w:rFonts w:hint="eastAsia"/>
        </w:rPr>
        <w:t>в</w:t>
      </w:r>
      <w:r>
        <w:t></w:t>
      </w:r>
      <w:r>
        <w:rPr>
          <w:rFonts w:hint="eastAsia"/>
        </w:rPr>
        <w:t>долі</w:t>
      </w:r>
      <w:r>
        <w:t></w:t>
      </w:r>
      <w:r>
        <w:rPr>
          <w:rFonts w:hint="eastAsia"/>
        </w:rPr>
        <w:t>особи</w:t>
      </w:r>
      <w:r>
        <w:t></w:t>
      </w:r>
      <w:r>
        <w:t></w:t>
      </w:r>
      <w:r>
        <w:rPr>
          <w:rFonts w:hint="eastAsia"/>
        </w:rPr>
        <w:t>кульмінація</w:t>
      </w:r>
      <w:r>
        <w:t></w:t>
      </w:r>
      <w:r>
        <w:rPr>
          <w:rFonts w:hint="eastAsia"/>
        </w:rPr>
        <w:t>у</w:t>
      </w:r>
      <w:r>
        <w:t></w:t>
      </w:r>
      <w:r>
        <w:rPr>
          <w:rFonts w:hint="eastAsia"/>
        </w:rPr>
        <w:t>смисловому</w:t>
      </w:r>
      <w:r>
        <w:t></w:t>
      </w:r>
      <w:r>
        <w:rPr>
          <w:rFonts w:hint="eastAsia"/>
        </w:rPr>
        <w:t>пуанті</w:t>
      </w:r>
      <w:r>
        <w:t></w:t>
      </w:r>
      <w:r>
        <w:rPr>
          <w:rFonts w:hint="eastAsia"/>
        </w:rPr>
        <w:t>новели</w:t>
      </w:r>
    </w:p>
    <w:p w:rsidR="00F01DEE" w:rsidRDefault="00F01DEE" w:rsidP="00F01DEE">
      <w:r>
        <w:rPr>
          <w:rFonts w:hint="eastAsia"/>
        </w:rPr>
        <w:t>відображає</w:t>
      </w:r>
      <w:r>
        <w:t></w:t>
      </w:r>
      <w:r>
        <w:rPr>
          <w:rFonts w:hint="eastAsia"/>
        </w:rPr>
        <w:t>граничне</w:t>
      </w:r>
      <w:r>
        <w:t></w:t>
      </w:r>
      <w:r>
        <w:rPr>
          <w:rFonts w:hint="eastAsia"/>
        </w:rPr>
        <w:t>буття</w:t>
      </w:r>
      <w:r>
        <w:t></w:t>
      </w:r>
      <w:r>
        <w:t></w:t>
      </w:r>
      <w:r>
        <w:rPr>
          <w:rFonts w:hint="eastAsia"/>
        </w:rPr>
        <w:t>Показ</w:t>
      </w:r>
      <w:r>
        <w:t></w:t>
      </w:r>
      <w:r>
        <w:rPr>
          <w:rFonts w:hint="eastAsia"/>
        </w:rPr>
        <w:t>причинно</w:t>
      </w:r>
      <w:r>
        <w:t></w:t>
      </w:r>
      <w:r>
        <w:rPr>
          <w:rFonts w:hint="eastAsia"/>
        </w:rPr>
        <w:t>наслідкового</w:t>
      </w:r>
      <w:r>
        <w:t></w:t>
      </w:r>
      <w:r>
        <w:rPr>
          <w:rFonts w:hint="eastAsia"/>
        </w:rPr>
        <w:t>зв’язку</w:t>
      </w:r>
      <w:r>
        <w:t></w:t>
      </w:r>
      <w:r>
        <w:t></w:t>
      </w:r>
      <w:r>
        <w:rPr>
          <w:rFonts w:hint="eastAsia"/>
        </w:rPr>
        <w:t>аспектів</w:t>
      </w:r>
    </w:p>
    <w:p w:rsidR="00F01DEE" w:rsidRDefault="00F01DEE" w:rsidP="00F01DEE">
      <w:r>
        <w:rPr>
          <w:rFonts w:hint="eastAsia"/>
        </w:rPr>
        <w:t>проблеми</w:t>
      </w:r>
      <w:r>
        <w:t></w:t>
      </w:r>
      <w:r>
        <w:t></w:t>
      </w:r>
      <w:r>
        <w:rPr>
          <w:rFonts w:hint="eastAsia"/>
        </w:rPr>
        <w:t>охоплення</w:t>
      </w:r>
      <w:r>
        <w:t></w:t>
      </w:r>
      <w:r>
        <w:rPr>
          <w:rFonts w:hint="eastAsia"/>
        </w:rPr>
        <w:t>кількох</w:t>
      </w:r>
      <w:r>
        <w:t></w:t>
      </w:r>
      <w:r>
        <w:rPr>
          <w:rFonts w:hint="eastAsia"/>
        </w:rPr>
        <w:t>сфер</w:t>
      </w:r>
      <w:r>
        <w:t></w:t>
      </w:r>
      <w:r>
        <w:rPr>
          <w:rFonts w:hint="eastAsia"/>
        </w:rPr>
        <w:t>людської</w:t>
      </w:r>
      <w:r>
        <w:t></w:t>
      </w:r>
      <w:r>
        <w:rPr>
          <w:rFonts w:hint="eastAsia"/>
        </w:rPr>
        <w:t>життєдіяльності</w:t>
      </w:r>
      <w:r>
        <w:t></w:t>
      </w:r>
      <w:r>
        <w:rPr>
          <w:rFonts w:hint="eastAsia"/>
        </w:rPr>
        <w:t>уможливлює</w:t>
      </w:r>
    </w:p>
    <w:p w:rsidR="00F01DEE" w:rsidRDefault="00F01DEE" w:rsidP="00F01DEE">
      <w:r>
        <w:rPr>
          <w:rFonts w:hint="eastAsia"/>
        </w:rPr>
        <w:t>окреслення</w:t>
      </w:r>
      <w:r>
        <w:t></w:t>
      </w:r>
      <w:r>
        <w:rPr>
          <w:rFonts w:hint="eastAsia"/>
        </w:rPr>
        <w:t>оповідання</w:t>
      </w:r>
      <w:r>
        <w:t></w:t>
      </w:r>
      <w:r>
        <w:rPr>
          <w:rFonts w:hint="eastAsia"/>
        </w:rPr>
        <w:t>буттям</w:t>
      </w:r>
      <w:r>
        <w:t></w:t>
      </w:r>
      <w:r>
        <w:rPr>
          <w:rFonts w:hint="eastAsia"/>
        </w:rPr>
        <w:t>у</w:t>
      </w:r>
      <w:r>
        <w:t></w:t>
      </w:r>
      <w:r>
        <w:rPr>
          <w:rFonts w:hint="eastAsia"/>
        </w:rPr>
        <w:t>світі</w:t>
      </w:r>
      <w:r>
        <w:t></w:t>
      </w:r>
      <w:r>
        <w:t></w:t>
      </w:r>
      <w:r>
        <w:rPr>
          <w:rFonts w:hint="eastAsia"/>
        </w:rPr>
        <w:t>Але</w:t>
      </w:r>
      <w:r>
        <w:t></w:t>
      </w:r>
      <w:r>
        <w:rPr>
          <w:rFonts w:hint="eastAsia"/>
        </w:rPr>
        <w:t>обидва</w:t>
      </w:r>
      <w:r>
        <w:t></w:t>
      </w:r>
      <w:r>
        <w:rPr>
          <w:rFonts w:hint="eastAsia"/>
        </w:rPr>
        <w:t>жанри</w:t>
      </w:r>
      <w:r>
        <w:t></w:t>
      </w:r>
      <w:r>
        <w:rPr>
          <w:rFonts w:hint="eastAsia"/>
        </w:rPr>
        <w:t>об’єднує</w:t>
      </w:r>
      <w:r>
        <w:t></w:t>
      </w:r>
      <w:r>
        <w:rPr>
          <w:rFonts w:hint="eastAsia"/>
        </w:rPr>
        <w:t>рефлексивна</w:t>
      </w:r>
    </w:p>
    <w:p w:rsidR="00F01DEE" w:rsidRDefault="00F01DEE" w:rsidP="00F01DEE">
      <w:r>
        <w:rPr>
          <w:rFonts w:hint="eastAsia"/>
        </w:rPr>
        <w:t>домінанта</w:t>
      </w:r>
      <w:r>
        <w:t></w:t>
      </w:r>
      <w:r>
        <w:t></w:t>
      </w:r>
      <w:r>
        <w:rPr>
          <w:rFonts w:hint="eastAsia"/>
        </w:rPr>
        <w:t>оскільки</w:t>
      </w:r>
      <w:r>
        <w:t></w:t>
      </w:r>
      <w:r>
        <w:rPr>
          <w:rFonts w:hint="eastAsia"/>
        </w:rPr>
        <w:t>від</w:t>
      </w:r>
      <w:r>
        <w:t></w:t>
      </w:r>
      <w:r>
        <w:t></w:t>
      </w:r>
      <w:r>
        <w:t></w:t>
      </w:r>
      <w:r>
        <w:t></w:t>
      </w:r>
      <w:r>
        <w:t></w:t>
      </w:r>
      <w:r>
        <w:t></w:t>
      </w:r>
      <w:r>
        <w:t></w:t>
      </w:r>
      <w:r>
        <w:t></w:t>
      </w:r>
      <w:r>
        <w:t></w:t>
      </w:r>
      <w:r>
        <w:t></w:t>
      </w:r>
      <w:r>
        <w:t></w:t>
      </w:r>
      <w:r>
        <w:t></w:t>
      </w:r>
      <w:r>
        <w:t></w:t>
      </w:r>
      <w:r>
        <w:t></w:t>
      </w:r>
      <w:r>
        <w:t></w:t>
      </w:r>
      <w:r>
        <w:rPr>
          <w:rFonts w:hint="eastAsia"/>
        </w:rPr>
        <w:t>до</w:t>
      </w:r>
      <w:r>
        <w:t></w:t>
      </w:r>
      <w:r>
        <w:rPr>
          <w:rFonts w:hint="eastAsia"/>
        </w:rPr>
        <w:t>сучасності</w:t>
      </w:r>
      <w:r>
        <w:t></w:t>
      </w:r>
      <w:r>
        <w:rPr>
          <w:rFonts w:hint="eastAsia"/>
        </w:rPr>
        <w:t>явища</w:t>
      </w:r>
      <w:r>
        <w:t></w:t>
      </w:r>
      <w:r>
        <w:rPr>
          <w:rFonts w:hint="eastAsia"/>
        </w:rPr>
        <w:t>та</w:t>
      </w:r>
      <w:r>
        <w:t></w:t>
      </w:r>
      <w:r>
        <w:rPr>
          <w:rFonts w:hint="eastAsia"/>
        </w:rPr>
        <w:t>події</w:t>
      </w:r>
      <w:r>
        <w:t></w:t>
      </w:r>
      <w:r>
        <w:rPr>
          <w:rFonts w:hint="eastAsia"/>
        </w:rPr>
        <w:t>зображують</w:t>
      </w:r>
      <w:r>
        <w:t></w:t>
      </w:r>
      <w:r>
        <w:rPr>
          <w:rFonts w:hint="eastAsia"/>
        </w:rPr>
        <w:t>крізь</w:t>
      </w:r>
    </w:p>
    <w:p w:rsidR="00F01DEE" w:rsidRDefault="00F01DEE" w:rsidP="00F01DEE">
      <w:r>
        <w:rPr>
          <w:rFonts w:hint="eastAsia"/>
        </w:rPr>
        <w:t>призму</w:t>
      </w:r>
      <w:r>
        <w:t></w:t>
      </w:r>
      <w:r>
        <w:rPr>
          <w:rFonts w:hint="eastAsia"/>
        </w:rPr>
        <w:t>життя</w:t>
      </w:r>
      <w:r>
        <w:t></w:t>
      </w:r>
      <w:r>
        <w:rPr>
          <w:rFonts w:hint="eastAsia"/>
        </w:rPr>
        <w:t>індивіда</w:t>
      </w:r>
      <w:r>
        <w:t></w:t>
      </w:r>
      <w:r>
        <w:t></w:t>
      </w:r>
      <w:r>
        <w:rPr>
          <w:rFonts w:hint="eastAsia"/>
        </w:rPr>
        <w:t>тобто</w:t>
      </w:r>
      <w:r>
        <w:t></w:t>
      </w:r>
      <w:r>
        <w:rPr>
          <w:rFonts w:hint="eastAsia"/>
        </w:rPr>
        <w:t>актуалізують</w:t>
      </w:r>
      <w:r>
        <w:t></w:t>
      </w:r>
      <w:r>
        <w:t></w:t>
      </w:r>
      <w:r>
        <w:rPr>
          <w:rFonts w:hint="eastAsia"/>
        </w:rPr>
        <w:t>самобуття</w:t>
      </w:r>
      <w:r>
        <w:t></w:t>
      </w:r>
      <w:r>
        <w:t></w:t>
      </w:r>
    </w:p>
    <w:p w:rsidR="00F01DEE" w:rsidRDefault="00F01DEE" w:rsidP="00F01DEE">
      <w:r>
        <w:rPr>
          <w:rFonts w:hint="eastAsia"/>
        </w:rPr>
        <w:t>Жанровий</w:t>
      </w:r>
      <w:r>
        <w:t></w:t>
      </w:r>
      <w:r>
        <w:rPr>
          <w:rFonts w:hint="eastAsia"/>
        </w:rPr>
        <w:t>прояв</w:t>
      </w:r>
      <w:r>
        <w:t></w:t>
      </w:r>
      <w:r>
        <w:rPr>
          <w:rFonts w:hint="eastAsia"/>
        </w:rPr>
        <w:t>онтологічно</w:t>
      </w:r>
      <w:r>
        <w:t></w:t>
      </w:r>
      <w:r>
        <w:rPr>
          <w:rFonts w:hint="eastAsia"/>
        </w:rPr>
        <w:t>екзистенційних</w:t>
      </w:r>
      <w:r>
        <w:t></w:t>
      </w:r>
      <w:r>
        <w:rPr>
          <w:rFonts w:hint="eastAsia"/>
        </w:rPr>
        <w:t>концептів</w:t>
      </w:r>
      <w:r>
        <w:t></w:t>
      </w:r>
      <w:r>
        <w:rPr>
          <w:rFonts w:hint="eastAsia"/>
        </w:rPr>
        <w:t>підтверджено</w:t>
      </w:r>
    </w:p>
    <w:p w:rsidR="00F01DEE" w:rsidRDefault="00F01DEE" w:rsidP="00F01DEE">
      <w:r>
        <w:rPr>
          <w:rFonts w:hint="eastAsia"/>
        </w:rPr>
        <w:t>формозмістовим</w:t>
      </w:r>
      <w:r>
        <w:t></w:t>
      </w:r>
      <w:r>
        <w:rPr>
          <w:rFonts w:hint="eastAsia"/>
        </w:rPr>
        <w:t>студіюванням</w:t>
      </w:r>
      <w:r>
        <w:t></w:t>
      </w:r>
      <w:r>
        <w:rPr>
          <w:rFonts w:hint="eastAsia"/>
        </w:rPr>
        <w:t>літератури</w:t>
      </w:r>
      <w:r>
        <w:t></w:t>
      </w:r>
      <w:r>
        <w:rPr>
          <w:rFonts w:hint="eastAsia"/>
        </w:rPr>
        <w:t>зазначеного</w:t>
      </w:r>
      <w:r>
        <w:t></w:t>
      </w:r>
      <w:r>
        <w:rPr>
          <w:rFonts w:hint="eastAsia"/>
        </w:rPr>
        <w:t>періоду</w:t>
      </w:r>
      <w:r>
        <w:t></w:t>
      </w:r>
      <w:r>
        <w:t></w:t>
      </w:r>
      <w:r>
        <w:rPr>
          <w:rFonts w:hint="eastAsia"/>
        </w:rPr>
        <w:t>в</w:t>
      </w:r>
      <w:r>
        <w:t></w:t>
      </w:r>
      <w:r>
        <w:rPr>
          <w:rFonts w:hint="eastAsia"/>
        </w:rPr>
        <w:t>якому</w:t>
      </w:r>
      <w:r>
        <w:t></w:t>
      </w:r>
      <w:r>
        <w:rPr>
          <w:rFonts w:hint="eastAsia"/>
        </w:rPr>
        <w:t>доречно</w:t>
      </w:r>
    </w:p>
    <w:p w:rsidR="00F01DEE" w:rsidRDefault="00F01DEE" w:rsidP="00F01DEE">
      <w:r>
        <w:rPr>
          <w:rFonts w:hint="eastAsia"/>
        </w:rPr>
        <w:t>вирізнити</w:t>
      </w:r>
      <w:r>
        <w:t></w:t>
      </w:r>
      <w:r>
        <w:rPr>
          <w:rFonts w:hint="eastAsia"/>
        </w:rPr>
        <w:t>дискурси</w:t>
      </w:r>
      <w:r>
        <w:t></w:t>
      </w:r>
      <w:r>
        <w:t></w:t>
      </w:r>
      <w:r>
        <w:rPr>
          <w:rFonts w:hint="eastAsia"/>
        </w:rPr>
        <w:t>пов’язані</w:t>
      </w:r>
      <w:r>
        <w:t></w:t>
      </w:r>
      <w:r>
        <w:rPr>
          <w:rFonts w:hint="eastAsia"/>
        </w:rPr>
        <w:t>з</w:t>
      </w:r>
      <w:r>
        <w:t></w:t>
      </w:r>
      <w:r>
        <w:rPr>
          <w:rFonts w:hint="eastAsia"/>
        </w:rPr>
        <w:t>відмінними</w:t>
      </w:r>
      <w:r>
        <w:t></w:t>
      </w:r>
      <w:r>
        <w:rPr>
          <w:rFonts w:hint="eastAsia"/>
        </w:rPr>
        <w:t>способами</w:t>
      </w:r>
      <w:r>
        <w:t></w:t>
      </w:r>
      <w:r>
        <w:rPr>
          <w:rFonts w:hint="eastAsia"/>
        </w:rPr>
        <w:t>зображення</w:t>
      </w:r>
      <w:r>
        <w:t></w:t>
      </w:r>
      <w:r>
        <w:rPr>
          <w:rFonts w:hint="eastAsia"/>
        </w:rPr>
        <w:t>і</w:t>
      </w:r>
      <w:r>
        <w:t></w:t>
      </w:r>
      <w:r>
        <w:rPr>
          <w:rFonts w:hint="eastAsia"/>
        </w:rPr>
        <w:t>трактування</w:t>
      </w:r>
    </w:p>
    <w:p w:rsidR="00F01DEE" w:rsidRDefault="00F01DEE" w:rsidP="00F01DEE">
      <w:r>
        <w:rPr>
          <w:rFonts w:hint="eastAsia"/>
        </w:rPr>
        <w:t>феноменів</w:t>
      </w:r>
      <w:r>
        <w:t></w:t>
      </w:r>
      <w:r>
        <w:t></w:t>
      </w:r>
      <w:r>
        <w:rPr>
          <w:rFonts w:hint="eastAsia"/>
        </w:rPr>
        <w:t>Художня</w:t>
      </w:r>
      <w:r>
        <w:t></w:t>
      </w:r>
      <w:r>
        <w:rPr>
          <w:rFonts w:hint="eastAsia"/>
        </w:rPr>
        <w:t>проекція</w:t>
      </w:r>
      <w:r>
        <w:t></w:t>
      </w:r>
      <w:r>
        <w:rPr>
          <w:rFonts w:hint="eastAsia"/>
        </w:rPr>
        <w:t>революційно</w:t>
      </w:r>
      <w:r>
        <w:t></w:t>
      </w:r>
      <w:r>
        <w:rPr>
          <w:rFonts w:hint="eastAsia"/>
        </w:rPr>
        <w:t>воєнних</w:t>
      </w:r>
      <w:r>
        <w:t></w:t>
      </w:r>
      <w:r>
        <w:rPr>
          <w:rFonts w:hint="eastAsia"/>
        </w:rPr>
        <w:t>колізій</w:t>
      </w:r>
      <w:r>
        <w:t></w:t>
      </w:r>
      <w:r>
        <w:rPr>
          <w:rFonts w:hint="eastAsia"/>
        </w:rPr>
        <w:t>ґрунтується</w:t>
      </w:r>
      <w:r>
        <w:t></w:t>
      </w:r>
      <w:r>
        <w:rPr>
          <w:rFonts w:hint="eastAsia"/>
        </w:rPr>
        <w:t>на</w:t>
      </w:r>
      <w:r>
        <w:t></w:t>
      </w:r>
      <w:r>
        <w:rPr>
          <w:rFonts w:hint="eastAsia"/>
        </w:rPr>
        <w:t>межовій</w:t>
      </w:r>
    </w:p>
    <w:p w:rsidR="00F01DEE" w:rsidRDefault="00F01DEE" w:rsidP="00F01DEE">
      <w:r>
        <w:rPr>
          <w:rFonts w:hint="eastAsia"/>
        </w:rPr>
        <w:t>ситуації</w:t>
      </w:r>
      <w:r>
        <w:t></w:t>
      </w:r>
      <w:r>
        <w:t></w:t>
      </w:r>
      <w:r>
        <w:rPr>
          <w:rFonts w:hint="eastAsia"/>
        </w:rPr>
        <w:t>посиленій</w:t>
      </w:r>
      <w:r>
        <w:t></w:t>
      </w:r>
      <w:r>
        <w:rPr>
          <w:rFonts w:hint="eastAsia"/>
        </w:rPr>
        <w:t>герметичним</w:t>
      </w:r>
      <w:r>
        <w:t></w:t>
      </w:r>
      <w:r>
        <w:rPr>
          <w:rFonts w:hint="eastAsia"/>
        </w:rPr>
        <w:t>простором</w:t>
      </w:r>
      <w:r>
        <w:t></w:t>
      </w:r>
      <w:r>
        <w:t></w:t>
      </w:r>
      <w:r>
        <w:rPr>
          <w:rFonts w:hint="eastAsia"/>
        </w:rPr>
        <w:t>Затиснутий</w:t>
      </w:r>
      <w:r>
        <w:t></w:t>
      </w:r>
      <w:r>
        <w:rPr>
          <w:rFonts w:hint="eastAsia"/>
        </w:rPr>
        <w:t>в</w:t>
      </w:r>
      <w:r>
        <w:t></w:t>
      </w:r>
      <w:r>
        <w:rPr>
          <w:rFonts w:hint="eastAsia"/>
        </w:rPr>
        <w:t>лещата</w:t>
      </w:r>
      <w:r>
        <w:t></w:t>
      </w:r>
      <w:r>
        <w:rPr>
          <w:rFonts w:hint="eastAsia"/>
        </w:rPr>
        <w:t>постійної</w:t>
      </w:r>
    </w:p>
    <w:p w:rsidR="00F01DEE" w:rsidRDefault="00F01DEE" w:rsidP="00F01DEE">
      <w:r>
        <w:rPr>
          <w:rFonts w:hint="eastAsia"/>
        </w:rPr>
        <w:t>боротьби</w:t>
      </w:r>
      <w:r>
        <w:t></w:t>
      </w:r>
      <w:r>
        <w:rPr>
          <w:rFonts w:hint="eastAsia"/>
        </w:rPr>
        <w:t>герой</w:t>
      </w:r>
      <w:r>
        <w:t></w:t>
      </w:r>
      <w:r>
        <w:rPr>
          <w:rFonts w:hint="eastAsia"/>
        </w:rPr>
        <w:t>опиняється</w:t>
      </w:r>
      <w:r>
        <w:t></w:t>
      </w:r>
      <w:r>
        <w:rPr>
          <w:rFonts w:hint="eastAsia"/>
        </w:rPr>
        <w:t>наодинці</w:t>
      </w:r>
      <w:r>
        <w:t></w:t>
      </w:r>
      <w:r>
        <w:rPr>
          <w:rFonts w:hint="eastAsia"/>
        </w:rPr>
        <w:t>зі</w:t>
      </w:r>
      <w:r>
        <w:t></w:t>
      </w:r>
      <w:r>
        <w:rPr>
          <w:rFonts w:hint="eastAsia"/>
        </w:rPr>
        <w:t>страхами</w:t>
      </w:r>
      <w:r>
        <w:t></w:t>
      </w:r>
      <w:r>
        <w:t></w:t>
      </w:r>
      <w:r>
        <w:rPr>
          <w:rFonts w:hint="eastAsia"/>
        </w:rPr>
        <w:t>відображеними</w:t>
      </w:r>
      <w:r>
        <w:t></w:t>
      </w:r>
      <w:r>
        <w:rPr>
          <w:rFonts w:hint="eastAsia"/>
        </w:rPr>
        <w:t>у</w:t>
      </w:r>
      <w:r>
        <w:t></w:t>
      </w:r>
      <w:r>
        <w:rPr>
          <w:rFonts w:hint="eastAsia"/>
        </w:rPr>
        <w:t>навколишній</w:t>
      </w:r>
    </w:p>
    <w:p w:rsidR="00F01DEE" w:rsidRDefault="00F01DEE" w:rsidP="00F01DEE">
      <w:r>
        <w:rPr>
          <w:rFonts w:hint="eastAsia"/>
        </w:rPr>
        <w:t>дійсності</w:t>
      </w:r>
      <w:r>
        <w:t></w:t>
      </w:r>
      <w:r>
        <w:t></w:t>
      </w:r>
      <w:r>
        <w:rPr>
          <w:rFonts w:hint="eastAsia"/>
        </w:rPr>
        <w:t>Але</w:t>
      </w:r>
      <w:r>
        <w:t></w:t>
      </w:r>
      <w:r>
        <w:rPr>
          <w:rFonts w:hint="eastAsia"/>
        </w:rPr>
        <w:t>внутрішній</w:t>
      </w:r>
      <w:r>
        <w:t></w:t>
      </w:r>
      <w:r>
        <w:rPr>
          <w:rFonts w:hint="eastAsia"/>
        </w:rPr>
        <w:t>стан</w:t>
      </w:r>
      <w:r>
        <w:t></w:t>
      </w:r>
      <w:r>
        <w:t></w:t>
      </w:r>
      <w:r>
        <w:rPr>
          <w:rFonts w:hint="eastAsia"/>
        </w:rPr>
        <w:t>емоція</w:t>
      </w:r>
      <w:r>
        <w:t></w:t>
      </w:r>
      <w:r>
        <w:rPr>
          <w:rFonts w:hint="eastAsia"/>
        </w:rPr>
        <w:t>та</w:t>
      </w:r>
      <w:r>
        <w:t></w:t>
      </w:r>
      <w:r>
        <w:rPr>
          <w:rFonts w:hint="eastAsia"/>
        </w:rPr>
        <w:t>чин</w:t>
      </w:r>
      <w:r>
        <w:t></w:t>
      </w:r>
      <w:r>
        <w:rPr>
          <w:rFonts w:hint="eastAsia"/>
        </w:rPr>
        <w:t>відрізняються</w:t>
      </w:r>
      <w:r>
        <w:t></w:t>
      </w:r>
      <w:r>
        <w:t></w:t>
      </w:r>
      <w:r>
        <w:rPr>
          <w:rFonts w:hint="eastAsia"/>
        </w:rPr>
        <w:t>близькістю</w:t>
      </w:r>
      <w:r>
        <w:t></w:t>
      </w:r>
      <w:r>
        <w:t></w:t>
      </w:r>
      <w:r>
        <w:rPr>
          <w:rFonts w:hint="eastAsia"/>
        </w:rPr>
        <w:t>подій</w:t>
      </w:r>
      <w:r>
        <w:t></w:t>
      </w:r>
      <w:r>
        <w:t></w:t>
      </w:r>
      <w:r>
        <w:rPr>
          <w:rFonts w:hint="eastAsia"/>
        </w:rPr>
        <w:t>що</w:t>
      </w:r>
    </w:p>
    <w:p w:rsidR="00F01DEE" w:rsidRDefault="00F01DEE" w:rsidP="00F01DEE">
      <w:r>
        <w:rPr>
          <w:rFonts w:hint="eastAsia"/>
        </w:rPr>
        <w:t>засвідчує</w:t>
      </w:r>
      <w:r>
        <w:t></w:t>
      </w:r>
      <w:r>
        <w:rPr>
          <w:rFonts w:hint="eastAsia"/>
        </w:rPr>
        <w:t>духовий</w:t>
      </w:r>
      <w:r>
        <w:t></w:t>
      </w:r>
      <w:r>
        <w:rPr>
          <w:rFonts w:hint="eastAsia"/>
        </w:rPr>
        <w:t>поділ</w:t>
      </w:r>
      <w:r>
        <w:t></w:t>
      </w:r>
      <w:r>
        <w:t></w:t>
      </w:r>
      <w:r>
        <w:rPr>
          <w:rFonts w:hint="eastAsia"/>
        </w:rPr>
        <w:t>Примусове</w:t>
      </w:r>
      <w:r>
        <w:t></w:t>
      </w:r>
      <w:r>
        <w:rPr>
          <w:rFonts w:hint="eastAsia"/>
        </w:rPr>
        <w:t>занурення</w:t>
      </w:r>
      <w:r>
        <w:t></w:t>
      </w:r>
      <w:r>
        <w:rPr>
          <w:rFonts w:hint="eastAsia"/>
        </w:rPr>
        <w:t>в</w:t>
      </w:r>
      <w:r>
        <w:t></w:t>
      </w:r>
      <w:r>
        <w:t></w:t>
      </w:r>
      <w:r>
        <w:rPr>
          <w:rFonts w:hint="eastAsia"/>
        </w:rPr>
        <w:t>чужі</w:t>
      </w:r>
      <w:r>
        <w:t></w:t>
      </w:r>
      <w:r>
        <w:t></w:t>
      </w:r>
      <w:r>
        <w:rPr>
          <w:rFonts w:hint="eastAsia"/>
        </w:rPr>
        <w:t>війни</w:t>
      </w:r>
      <w:r>
        <w:t></w:t>
      </w:r>
      <w:r>
        <w:rPr>
          <w:rFonts w:hint="eastAsia"/>
        </w:rPr>
        <w:t>викриває</w:t>
      </w:r>
      <w:r>
        <w:t></w:t>
      </w:r>
      <w:r>
        <w:rPr>
          <w:rFonts w:hint="eastAsia"/>
        </w:rPr>
        <w:t>об’єктне</w:t>
      </w:r>
    </w:p>
    <w:p w:rsidR="00F01DEE" w:rsidRDefault="00F01DEE" w:rsidP="00F01DEE">
      <w:r>
        <w:rPr>
          <w:rFonts w:hint="eastAsia"/>
        </w:rPr>
        <w:t>ставлення</w:t>
      </w:r>
      <w:r>
        <w:t></w:t>
      </w:r>
      <w:r>
        <w:rPr>
          <w:rFonts w:hint="eastAsia"/>
        </w:rPr>
        <w:t>загарбників</w:t>
      </w:r>
      <w:r>
        <w:t></w:t>
      </w:r>
      <w:r>
        <w:rPr>
          <w:rFonts w:hint="eastAsia"/>
        </w:rPr>
        <w:t>до</w:t>
      </w:r>
      <w:r>
        <w:t></w:t>
      </w:r>
      <w:r>
        <w:rPr>
          <w:rFonts w:hint="eastAsia"/>
        </w:rPr>
        <w:t>українців</w:t>
      </w:r>
      <w:r>
        <w:t></w:t>
      </w:r>
      <w:r>
        <w:t></w:t>
      </w:r>
      <w:r>
        <w:rPr>
          <w:rFonts w:hint="eastAsia"/>
        </w:rPr>
        <w:t>позначене</w:t>
      </w:r>
      <w:r>
        <w:t></w:t>
      </w:r>
      <w:r>
        <w:rPr>
          <w:rFonts w:hint="eastAsia"/>
        </w:rPr>
        <w:t>приреченістю</w:t>
      </w:r>
      <w:r>
        <w:t></w:t>
      </w:r>
      <w:r>
        <w:rPr>
          <w:rFonts w:hint="eastAsia"/>
        </w:rPr>
        <w:t>через</w:t>
      </w:r>
      <w:r>
        <w:t></w:t>
      </w:r>
      <w:r>
        <w:rPr>
          <w:rFonts w:hint="eastAsia"/>
        </w:rPr>
        <w:t>несприйняття</w:t>
      </w:r>
    </w:p>
    <w:p w:rsidR="00F01DEE" w:rsidRDefault="00F01DEE" w:rsidP="00F01DEE">
      <w:r>
        <w:rPr>
          <w:rFonts w:hint="eastAsia"/>
        </w:rPr>
        <w:t>кордоцентричною</w:t>
      </w:r>
      <w:r>
        <w:t></w:t>
      </w:r>
      <w:r>
        <w:rPr>
          <w:rFonts w:hint="eastAsia"/>
        </w:rPr>
        <w:t>сутністю</w:t>
      </w:r>
      <w:r>
        <w:t></w:t>
      </w:r>
      <w:r>
        <w:rPr>
          <w:rFonts w:hint="eastAsia"/>
        </w:rPr>
        <w:t>психологічного</w:t>
      </w:r>
      <w:r>
        <w:t></w:t>
      </w:r>
      <w:r>
        <w:rPr>
          <w:rFonts w:hint="eastAsia"/>
        </w:rPr>
        <w:t>й</w:t>
      </w:r>
      <w:r>
        <w:t></w:t>
      </w:r>
      <w:r>
        <w:rPr>
          <w:rFonts w:hint="eastAsia"/>
        </w:rPr>
        <w:t>фізичного</w:t>
      </w:r>
      <w:r>
        <w:t></w:t>
      </w:r>
      <w:r>
        <w:rPr>
          <w:rFonts w:hint="eastAsia"/>
        </w:rPr>
        <w:t>насилля</w:t>
      </w:r>
      <w:r>
        <w:t></w:t>
      </w:r>
      <w:r>
        <w:t></w:t>
      </w:r>
      <w:r>
        <w:rPr>
          <w:rFonts w:hint="eastAsia"/>
        </w:rPr>
        <w:t>М</w:t>
      </w:r>
      <w:r>
        <w:t></w:t>
      </w:r>
      <w:r>
        <w:t></w:t>
      </w:r>
      <w:r>
        <w:rPr>
          <w:rFonts w:hint="eastAsia"/>
        </w:rPr>
        <w:t>Яцків</w:t>
      </w:r>
      <w:r>
        <w:t></w:t>
      </w:r>
      <w:r>
        <w:t></w:t>
      </w:r>
      <w:r>
        <w:t></w:t>
      </w:r>
      <w:r>
        <w:rPr>
          <w:rFonts w:hint="eastAsia"/>
        </w:rPr>
        <w:t>потребу</w:t>
      </w:r>
    </w:p>
    <w:p w:rsidR="00F01DEE" w:rsidRDefault="00F01DEE" w:rsidP="00F01DEE">
      <w:r>
        <w:rPr>
          <w:rFonts w:hint="eastAsia"/>
        </w:rPr>
        <w:t>подолати</w:t>
      </w:r>
      <w:r>
        <w:t></w:t>
      </w:r>
      <w:r>
        <w:rPr>
          <w:rFonts w:hint="eastAsia"/>
        </w:rPr>
        <w:t>межу</w:t>
      </w:r>
      <w:r>
        <w:t></w:t>
      </w:r>
      <w:r>
        <w:rPr>
          <w:rFonts w:hint="eastAsia"/>
        </w:rPr>
        <w:t>між</w:t>
      </w:r>
      <w:r>
        <w:t></w:t>
      </w:r>
      <w:r>
        <w:rPr>
          <w:rFonts w:hint="eastAsia"/>
        </w:rPr>
        <w:t>інстинктом</w:t>
      </w:r>
      <w:r>
        <w:t></w:t>
      </w:r>
      <w:r>
        <w:rPr>
          <w:rFonts w:hint="eastAsia"/>
        </w:rPr>
        <w:t>самозбереження</w:t>
      </w:r>
      <w:r>
        <w:t></w:t>
      </w:r>
      <w:r>
        <w:rPr>
          <w:rFonts w:hint="eastAsia"/>
        </w:rPr>
        <w:t>та</w:t>
      </w:r>
      <w:r>
        <w:t></w:t>
      </w:r>
      <w:r>
        <w:rPr>
          <w:rFonts w:hint="eastAsia"/>
        </w:rPr>
        <w:t>вбивством</w:t>
      </w:r>
      <w:r>
        <w:t></w:t>
      </w:r>
      <w:r>
        <w:t></w:t>
      </w:r>
      <w:r>
        <w:rPr>
          <w:rFonts w:hint="eastAsia"/>
        </w:rPr>
        <w:t>С</w:t>
      </w:r>
      <w:r>
        <w:t></w:t>
      </w:r>
      <w:r>
        <w:t></w:t>
      </w:r>
      <w:r>
        <w:rPr>
          <w:rFonts w:hint="eastAsia"/>
        </w:rPr>
        <w:t>Пилипенко</w:t>
      </w:r>
      <w:r>
        <w:t></w:t>
      </w:r>
      <w:r>
        <w:t></w:t>
      </w:r>
    </w:p>
    <w:p w:rsidR="00F01DEE" w:rsidRDefault="00F01DEE" w:rsidP="00F01DEE">
      <w:r>
        <w:rPr>
          <w:rFonts w:hint="eastAsia"/>
        </w:rPr>
        <w:t>Перенасичення</w:t>
      </w:r>
      <w:r>
        <w:t></w:t>
      </w:r>
      <w:r>
        <w:rPr>
          <w:rFonts w:hint="eastAsia"/>
        </w:rPr>
        <w:t>реальними</w:t>
      </w:r>
      <w:r>
        <w:t></w:t>
      </w:r>
      <w:r>
        <w:rPr>
          <w:rFonts w:hint="eastAsia"/>
        </w:rPr>
        <w:t>апокаліптичними</w:t>
      </w:r>
      <w:r>
        <w:t></w:t>
      </w:r>
      <w:r>
        <w:rPr>
          <w:rFonts w:hint="eastAsia"/>
        </w:rPr>
        <w:t>візіями</w:t>
      </w:r>
      <w:r>
        <w:t></w:t>
      </w:r>
      <w:r>
        <w:rPr>
          <w:rFonts w:hint="eastAsia"/>
        </w:rPr>
        <w:t>деформує</w:t>
      </w:r>
      <w:r>
        <w:t></w:t>
      </w:r>
      <w:r>
        <w:rPr>
          <w:rFonts w:hint="eastAsia"/>
        </w:rPr>
        <w:t>психіку</w:t>
      </w:r>
    </w:p>
    <w:p w:rsidR="00F01DEE" w:rsidRDefault="00F01DEE" w:rsidP="00F01DEE">
      <w:r>
        <w:t></w:t>
      </w:r>
      <w:r>
        <w:rPr>
          <w:rFonts w:hint="eastAsia"/>
        </w:rPr>
        <w:t>В</w:t>
      </w:r>
      <w:r>
        <w:t></w:t>
      </w:r>
      <w:r>
        <w:t></w:t>
      </w:r>
      <w:r>
        <w:rPr>
          <w:rFonts w:hint="eastAsia"/>
        </w:rPr>
        <w:t>Стефаник</w:t>
      </w:r>
      <w:r>
        <w:t></w:t>
      </w:r>
      <w:r>
        <w:t></w:t>
      </w:r>
      <w:r>
        <w:t></w:t>
      </w:r>
      <w:r>
        <w:rPr>
          <w:rFonts w:hint="eastAsia"/>
        </w:rPr>
        <w:t>викликає</w:t>
      </w:r>
      <w:r>
        <w:t></w:t>
      </w:r>
      <w:r>
        <w:rPr>
          <w:rFonts w:hint="eastAsia"/>
        </w:rPr>
        <w:t>суїцидальні</w:t>
      </w:r>
      <w:r>
        <w:t></w:t>
      </w:r>
      <w:r>
        <w:rPr>
          <w:rFonts w:hint="eastAsia"/>
        </w:rPr>
        <w:t>настрої</w:t>
      </w:r>
      <w:r>
        <w:t></w:t>
      </w:r>
      <w:r>
        <w:t></w:t>
      </w:r>
      <w:r>
        <w:rPr>
          <w:rFonts w:hint="eastAsia"/>
        </w:rPr>
        <w:t>К</w:t>
      </w:r>
      <w:r>
        <w:t></w:t>
      </w:r>
      <w:r>
        <w:t></w:t>
      </w:r>
      <w:r>
        <w:rPr>
          <w:rFonts w:hint="eastAsia"/>
        </w:rPr>
        <w:t>Поліщук</w:t>
      </w:r>
      <w:r>
        <w:t></w:t>
      </w:r>
      <w:r>
        <w:t></w:t>
      </w:r>
      <w:r>
        <w:rPr>
          <w:rFonts w:hint="eastAsia"/>
        </w:rPr>
        <w:t>чи</w:t>
      </w:r>
      <w:r>
        <w:t></w:t>
      </w:r>
      <w:r>
        <w:rPr>
          <w:rFonts w:hint="eastAsia"/>
        </w:rPr>
        <w:t>пошуки</w:t>
      </w:r>
      <w:r>
        <w:t></w:t>
      </w:r>
      <w:r>
        <w:rPr>
          <w:rFonts w:hint="eastAsia"/>
        </w:rPr>
        <w:t>ефемерного</w:t>
      </w:r>
    </w:p>
    <w:p w:rsidR="00F01DEE" w:rsidRDefault="00F01DEE" w:rsidP="00F01DEE">
      <w:r>
        <w:rPr>
          <w:rFonts w:hint="eastAsia"/>
        </w:rPr>
        <w:t>захисту</w:t>
      </w:r>
      <w:r>
        <w:t></w:t>
      </w:r>
      <w:r>
        <w:rPr>
          <w:rFonts w:hint="eastAsia"/>
        </w:rPr>
        <w:t>від</w:t>
      </w:r>
      <w:r>
        <w:t></w:t>
      </w:r>
      <w:r>
        <w:rPr>
          <w:rFonts w:hint="eastAsia"/>
        </w:rPr>
        <w:t>безвиході</w:t>
      </w:r>
      <w:r>
        <w:t></w:t>
      </w:r>
      <w:r>
        <w:t></w:t>
      </w:r>
      <w:r>
        <w:rPr>
          <w:rFonts w:hint="eastAsia"/>
        </w:rPr>
        <w:t>Наталія</w:t>
      </w:r>
      <w:r>
        <w:t></w:t>
      </w:r>
      <w:r>
        <w:rPr>
          <w:rFonts w:hint="eastAsia"/>
        </w:rPr>
        <w:t>Кобринська</w:t>
      </w:r>
      <w:r>
        <w:t></w:t>
      </w:r>
      <w:r>
        <w:t></w:t>
      </w:r>
    </w:p>
    <w:p w:rsidR="00F01DEE" w:rsidRDefault="00F01DEE" w:rsidP="00F01DEE">
      <w:r>
        <w:t></w:t>
      </w:r>
      <w:r>
        <w:t></w:t>
      </w:r>
      <w:r>
        <w:t></w:t>
      </w:r>
    </w:p>
    <w:p w:rsidR="00F01DEE" w:rsidRDefault="00F01DEE" w:rsidP="00F01DEE">
      <w:r>
        <w:rPr>
          <w:rFonts w:hint="eastAsia"/>
        </w:rPr>
        <w:t>Натомість</w:t>
      </w:r>
      <w:r>
        <w:t></w:t>
      </w:r>
      <w:r>
        <w:rPr>
          <w:rFonts w:hint="eastAsia"/>
        </w:rPr>
        <w:t>радикальні</w:t>
      </w:r>
      <w:r>
        <w:t></w:t>
      </w:r>
      <w:r>
        <w:rPr>
          <w:rFonts w:hint="eastAsia"/>
        </w:rPr>
        <w:t>соціально</w:t>
      </w:r>
      <w:r>
        <w:t></w:t>
      </w:r>
      <w:r>
        <w:rPr>
          <w:rFonts w:hint="eastAsia"/>
        </w:rPr>
        <w:t>мілітарні</w:t>
      </w:r>
      <w:r>
        <w:t></w:t>
      </w:r>
      <w:r>
        <w:rPr>
          <w:rFonts w:hint="eastAsia"/>
        </w:rPr>
        <w:t>перебудови</w:t>
      </w:r>
      <w:r>
        <w:t></w:t>
      </w:r>
      <w:r>
        <w:t></w:t>
      </w:r>
      <w:r>
        <w:t></w:t>
      </w:r>
      <w:r>
        <w:t></w:t>
      </w:r>
      <w:r>
        <w:t></w:t>
      </w:r>
      <w:r>
        <w:t></w:t>
      </w:r>
      <w:r>
        <w:rPr>
          <w:rFonts w:hint="eastAsia"/>
        </w:rPr>
        <w:t>і</w:t>
      </w:r>
      <w:r>
        <w:t></w:t>
      </w:r>
      <w:r>
        <w:t></w:t>
      </w:r>
      <w:r>
        <w:t></w:t>
      </w:r>
      <w:r>
        <w:t></w:t>
      </w:r>
      <w:r>
        <w:t></w:t>
      </w:r>
      <w:r>
        <w:t></w:t>
      </w:r>
      <w:r>
        <w:rPr>
          <w:rFonts w:hint="eastAsia"/>
        </w:rPr>
        <w:t>рр</w:t>
      </w:r>
      <w:r>
        <w:t></w:t>
      </w:r>
    </w:p>
    <w:p w:rsidR="00F01DEE" w:rsidRDefault="00F01DEE" w:rsidP="00F01DEE">
      <w:r>
        <w:rPr>
          <w:rFonts w:hint="eastAsia"/>
        </w:rPr>
        <w:t>набувають</w:t>
      </w:r>
      <w:r>
        <w:t></w:t>
      </w:r>
      <w:r>
        <w:rPr>
          <w:rFonts w:hint="eastAsia"/>
        </w:rPr>
        <w:t>амбівалентної</w:t>
      </w:r>
      <w:r>
        <w:t></w:t>
      </w:r>
      <w:r>
        <w:rPr>
          <w:rFonts w:hint="eastAsia"/>
        </w:rPr>
        <w:t>семантики</w:t>
      </w:r>
      <w:r>
        <w:t></w:t>
      </w:r>
      <w:r>
        <w:t></w:t>
      </w:r>
      <w:r>
        <w:rPr>
          <w:rFonts w:hint="eastAsia"/>
        </w:rPr>
        <w:t>Утвердження</w:t>
      </w:r>
      <w:r>
        <w:t></w:t>
      </w:r>
      <w:r>
        <w:rPr>
          <w:rFonts w:hint="eastAsia"/>
        </w:rPr>
        <w:t>усезагальності</w:t>
      </w:r>
      <w:r>
        <w:t></w:t>
      </w:r>
      <w:r>
        <w:rPr>
          <w:rFonts w:hint="eastAsia"/>
        </w:rPr>
        <w:t>пролетарського</w:t>
      </w:r>
    </w:p>
    <w:p w:rsidR="00F01DEE" w:rsidRDefault="00F01DEE" w:rsidP="00F01DEE">
      <w:r>
        <w:rPr>
          <w:rFonts w:hint="eastAsia"/>
        </w:rPr>
        <w:t>руху</w:t>
      </w:r>
      <w:r>
        <w:t></w:t>
      </w:r>
      <w:r>
        <w:t></w:t>
      </w:r>
      <w:r>
        <w:rPr>
          <w:rFonts w:hint="eastAsia"/>
        </w:rPr>
        <w:t>Г</w:t>
      </w:r>
      <w:r>
        <w:t></w:t>
      </w:r>
      <w:r>
        <w:t></w:t>
      </w:r>
      <w:r>
        <w:rPr>
          <w:rFonts w:hint="eastAsia"/>
        </w:rPr>
        <w:t>Хоткевич</w:t>
      </w:r>
      <w:r>
        <w:t></w:t>
      </w:r>
      <w:r>
        <w:t></w:t>
      </w:r>
      <w:r>
        <w:t></w:t>
      </w:r>
      <w:r>
        <w:rPr>
          <w:rFonts w:hint="eastAsia"/>
        </w:rPr>
        <w:t>з</w:t>
      </w:r>
      <w:r>
        <w:t></w:t>
      </w:r>
      <w:r>
        <w:rPr>
          <w:rFonts w:hint="eastAsia"/>
        </w:rPr>
        <w:t>акцентуацією</w:t>
      </w:r>
      <w:r>
        <w:t></w:t>
      </w:r>
      <w:r>
        <w:rPr>
          <w:rFonts w:hint="eastAsia"/>
        </w:rPr>
        <w:t>постатей</w:t>
      </w:r>
      <w:r>
        <w:t></w:t>
      </w:r>
      <w:r>
        <w:rPr>
          <w:rFonts w:hint="eastAsia"/>
        </w:rPr>
        <w:t>борців</w:t>
      </w:r>
      <w:r>
        <w:t></w:t>
      </w:r>
      <w:r>
        <w:rPr>
          <w:rFonts w:hint="eastAsia"/>
        </w:rPr>
        <w:t>на</w:t>
      </w:r>
      <w:r>
        <w:t></w:t>
      </w:r>
      <w:r>
        <w:rPr>
          <w:rFonts w:hint="eastAsia"/>
        </w:rPr>
        <w:t>противагу</w:t>
      </w:r>
      <w:r>
        <w:t></w:t>
      </w:r>
      <w:r>
        <w:rPr>
          <w:rFonts w:hint="eastAsia"/>
        </w:rPr>
        <w:t>інертній</w:t>
      </w:r>
      <w:r>
        <w:t></w:t>
      </w:r>
      <w:r>
        <w:t></w:t>
      </w:r>
      <w:r>
        <w:rPr>
          <w:rFonts w:hint="eastAsia"/>
        </w:rPr>
        <w:t>отарі</w:t>
      </w:r>
      <w:r>
        <w:t></w:t>
      </w:r>
    </w:p>
    <w:p w:rsidR="00F01DEE" w:rsidRDefault="00F01DEE" w:rsidP="00F01DEE">
      <w:r>
        <w:t></w:t>
      </w:r>
      <w:r>
        <w:rPr>
          <w:rFonts w:hint="eastAsia"/>
        </w:rPr>
        <w:t>П</w:t>
      </w:r>
      <w:r>
        <w:t></w:t>
      </w:r>
      <w:r>
        <w:t></w:t>
      </w:r>
      <w:r>
        <w:rPr>
          <w:rFonts w:hint="eastAsia"/>
        </w:rPr>
        <w:t>Крат</w:t>
      </w:r>
      <w:r>
        <w:t></w:t>
      </w:r>
      <w:r>
        <w:t></w:t>
      </w:r>
      <w:r>
        <w:t></w:t>
      </w:r>
      <w:r>
        <w:rPr>
          <w:rFonts w:hint="eastAsia"/>
        </w:rPr>
        <w:t>спричинює</w:t>
      </w:r>
      <w:r>
        <w:t></w:t>
      </w:r>
      <w:r>
        <w:rPr>
          <w:rFonts w:hint="eastAsia"/>
        </w:rPr>
        <w:t>сумніви</w:t>
      </w:r>
      <w:r>
        <w:t></w:t>
      </w:r>
      <w:r>
        <w:rPr>
          <w:rFonts w:hint="eastAsia"/>
        </w:rPr>
        <w:t>роздуми</w:t>
      </w:r>
      <w:r>
        <w:t></w:t>
      </w:r>
      <w:r>
        <w:rPr>
          <w:rFonts w:hint="eastAsia"/>
        </w:rPr>
        <w:t>щодо</w:t>
      </w:r>
      <w:r>
        <w:t></w:t>
      </w:r>
      <w:r>
        <w:rPr>
          <w:rFonts w:hint="eastAsia"/>
        </w:rPr>
        <w:t>методів</w:t>
      </w:r>
      <w:r>
        <w:t></w:t>
      </w:r>
      <w:r>
        <w:rPr>
          <w:rFonts w:hint="eastAsia"/>
        </w:rPr>
        <w:t>досягнення</w:t>
      </w:r>
      <w:r>
        <w:t></w:t>
      </w:r>
      <w:r>
        <w:rPr>
          <w:rFonts w:hint="eastAsia"/>
        </w:rPr>
        <w:t>мети</w:t>
      </w:r>
      <w:r>
        <w:t></w:t>
      </w:r>
      <w:r>
        <w:rPr>
          <w:rFonts w:hint="eastAsia"/>
        </w:rPr>
        <w:t>в</w:t>
      </w:r>
      <w:r>
        <w:t></w:t>
      </w:r>
      <w:r>
        <w:rPr>
          <w:rFonts w:hint="eastAsia"/>
        </w:rPr>
        <w:t>антиномії</w:t>
      </w:r>
    </w:p>
    <w:p w:rsidR="00F01DEE" w:rsidRDefault="00F01DEE" w:rsidP="00F01DEE">
      <w:r>
        <w:t></w:t>
      </w:r>
      <w:r>
        <w:rPr>
          <w:rFonts w:hint="eastAsia"/>
        </w:rPr>
        <w:t>людина</w:t>
      </w:r>
      <w:r>
        <w:t></w:t>
      </w:r>
      <w:r>
        <w:rPr>
          <w:rFonts w:hint="eastAsia"/>
        </w:rPr>
        <w:t>–</w:t>
      </w:r>
      <w:r>
        <w:t></w:t>
      </w:r>
      <w:r>
        <w:rPr>
          <w:rFonts w:hint="eastAsia"/>
        </w:rPr>
        <w:t>маса</w:t>
      </w:r>
      <w:r>
        <w:t></w:t>
      </w:r>
      <w:r>
        <w:t></w:t>
      </w:r>
      <w:r>
        <w:t></w:t>
      </w:r>
      <w:r>
        <w:rPr>
          <w:rFonts w:hint="eastAsia"/>
        </w:rPr>
        <w:t>М</w:t>
      </w:r>
      <w:r>
        <w:t></w:t>
      </w:r>
      <w:r>
        <w:t></w:t>
      </w:r>
      <w:r>
        <w:rPr>
          <w:rFonts w:hint="eastAsia"/>
        </w:rPr>
        <w:t>Коцюбинський</w:t>
      </w:r>
      <w:r>
        <w:t></w:t>
      </w:r>
      <w:r>
        <w:t></w:t>
      </w:r>
      <w:r>
        <w:t></w:t>
      </w:r>
      <w:r>
        <w:rPr>
          <w:rFonts w:hint="eastAsia"/>
        </w:rPr>
        <w:t>Письменники</w:t>
      </w:r>
      <w:r>
        <w:t></w:t>
      </w:r>
      <w:r>
        <w:rPr>
          <w:rFonts w:hint="eastAsia"/>
        </w:rPr>
        <w:t>вдаються</w:t>
      </w:r>
      <w:r>
        <w:t></w:t>
      </w:r>
      <w:r>
        <w:rPr>
          <w:rFonts w:hint="eastAsia"/>
        </w:rPr>
        <w:t>до</w:t>
      </w:r>
      <w:r>
        <w:t></w:t>
      </w:r>
      <w:r>
        <w:rPr>
          <w:rFonts w:hint="eastAsia"/>
        </w:rPr>
        <w:t>висвітлення</w:t>
      </w:r>
    </w:p>
    <w:p w:rsidR="00F01DEE" w:rsidRDefault="00F01DEE" w:rsidP="00F01DEE">
      <w:r>
        <w:rPr>
          <w:rFonts w:hint="eastAsia"/>
        </w:rPr>
        <w:t>альтернативних</w:t>
      </w:r>
      <w:r>
        <w:t></w:t>
      </w:r>
      <w:r>
        <w:rPr>
          <w:rFonts w:hint="eastAsia"/>
        </w:rPr>
        <w:t>способів</w:t>
      </w:r>
      <w:r>
        <w:t></w:t>
      </w:r>
      <w:r>
        <w:rPr>
          <w:rFonts w:hint="eastAsia"/>
        </w:rPr>
        <w:t>суспільної</w:t>
      </w:r>
      <w:r>
        <w:t></w:t>
      </w:r>
      <w:r>
        <w:rPr>
          <w:rFonts w:hint="eastAsia"/>
        </w:rPr>
        <w:t>трансформації</w:t>
      </w:r>
      <w:r>
        <w:t></w:t>
      </w:r>
      <w:r>
        <w:t></w:t>
      </w:r>
      <w:r>
        <w:rPr>
          <w:rFonts w:hint="eastAsia"/>
        </w:rPr>
        <w:t>С</w:t>
      </w:r>
      <w:r>
        <w:t></w:t>
      </w:r>
      <w:r>
        <w:t></w:t>
      </w:r>
      <w:r>
        <w:rPr>
          <w:rFonts w:hint="eastAsia"/>
        </w:rPr>
        <w:t>Васильченко</w:t>
      </w:r>
      <w:r>
        <w:t></w:t>
      </w:r>
      <w:r>
        <w:t></w:t>
      </w:r>
      <w:r>
        <w:t></w:t>
      </w:r>
      <w:r>
        <w:rPr>
          <w:rFonts w:hint="eastAsia"/>
        </w:rPr>
        <w:t>підкреслюють</w:t>
      </w:r>
    </w:p>
    <w:p w:rsidR="00F01DEE" w:rsidRDefault="00F01DEE" w:rsidP="00F01DEE">
      <w:r>
        <w:rPr>
          <w:rFonts w:hint="eastAsia"/>
        </w:rPr>
        <w:t>маргінальність</w:t>
      </w:r>
      <w:r>
        <w:t></w:t>
      </w:r>
      <w:r>
        <w:rPr>
          <w:rFonts w:hint="eastAsia"/>
        </w:rPr>
        <w:t>ватажків</w:t>
      </w:r>
      <w:r>
        <w:t></w:t>
      </w:r>
      <w:r>
        <w:rPr>
          <w:rFonts w:hint="eastAsia"/>
        </w:rPr>
        <w:t>і</w:t>
      </w:r>
      <w:r>
        <w:t></w:t>
      </w:r>
      <w:r>
        <w:rPr>
          <w:rFonts w:hint="eastAsia"/>
        </w:rPr>
        <w:t>лицемірство</w:t>
      </w:r>
      <w:r>
        <w:t></w:t>
      </w:r>
      <w:r>
        <w:rPr>
          <w:rFonts w:hint="eastAsia"/>
        </w:rPr>
        <w:t>ідеологів</w:t>
      </w:r>
      <w:r>
        <w:t></w:t>
      </w:r>
      <w:r>
        <w:t></w:t>
      </w:r>
      <w:r>
        <w:rPr>
          <w:rFonts w:hint="eastAsia"/>
        </w:rPr>
        <w:t>О</w:t>
      </w:r>
      <w:r>
        <w:t></w:t>
      </w:r>
      <w:r>
        <w:t></w:t>
      </w:r>
      <w:r>
        <w:rPr>
          <w:rFonts w:hint="eastAsia"/>
        </w:rPr>
        <w:t>Слісаренко</w:t>
      </w:r>
      <w:r>
        <w:t></w:t>
      </w:r>
      <w:r>
        <w:t></w:t>
      </w:r>
      <w:r>
        <w:t></w:t>
      </w:r>
      <w:r>
        <w:rPr>
          <w:rFonts w:hint="eastAsia"/>
        </w:rPr>
        <w:t>зомбування</w:t>
      </w:r>
      <w:r>
        <w:t></w:t>
      </w:r>
      <w:r>
        <w:rPr>
          <w:rFonts w:hint="eastAsia"/>
        </w:rPr>
        <w:t>та</w:t>
      </w:r>
    </w:p>
    <w:p w:rsidR="00F01DEE" w:rsidRDefault="00F01DEE" w:rsidP="00F01DEE">
      <w:r>
        <w:rPr>
          <w:rFonts w:hint="eastAsia"/>
        </w:rPr>
        <w:t>уречевлення</w:t>
      </w:r>
      <w:r>
        <w:t></w:t>
      </w:r>
      <w:r>
        <w:rPr>
          <w:rFonts w:hint="eastAsia"/>
        </w:rPr>
        <w:t>особи</w:t>
      </w:r>
      <w:r>
        <w:t></w:t>
      </w:r>
      <w:r>
        <w:t></w:t>
      </w:r>
      <w:r>
        <w:rPr>
          <w:rFonts w:hint="eastAsia"/>
        </w:rPr>
        <w:t>В</w:t>
      </w:r>
      <w:r>
        <w:t></w:t>
      </w:r>
      <w:r>
        <w:t></w:t>
      </w:r>
      <w:r>
        <w:rPr>
          <w:rFonts w:hint="eastAsia"/>
        </w:rPr>
        <w:t>Підмогильний</w:t>
      </w:r>
      <w:r>
        <w:t></w:t>
      </w:r>
      <w:r>
        <w:t></w:t>
      </w:r>
      <w:r>
        <w:t></w:t>
      </w:r>
      <w:r>
        <w:rPr>
          <w:rFonts w:hint="eastAsia"/>
        </w:rPr>
        <w:t>хаотичність</w:t>
      </w:r>
      <w:r>
        <w:t></w:t>
      </w:r>
      <w:r>
        <w:rPr>
          <w:rFonts w:hint="eastAsia"/>
        </w:rPr>
        <w:t>і</w:t>
      </w:r>
      <w:r>
        <w:t></w:t>
      </w:r>
      <w:r>
        <w:rPr>
          <w:rFonts w:hint="eastAsia"/>
        </w:rPr>
        <w:t>відсутність</w:t>
      </w:r>
      <w:r>
        <w:t></w:t>
      </w:r>
      <w:r>
        <w:rPr>
          <w:rFonts w:hint="eastAsia"/>
        </w:rPr>
        <w:t>раціонального</w:t>
      </w:r>
    </w:p>
    <w:p w:rsidR="00F01DEE" w:rsidRDefault="00F01DEE" w:rsidP="00F01DEE">
      <w:r>
        <w:rPr>
          <w:rFonts w:hint="eastAsia"/>
        </w:rPr>
        <w:t>бачення</w:t>
      </w:r>
      <w:r>
        <w:t></w:t>
      </w:r>
      <w:r>
        <w:rPr>
          <w:rFonts w:hint="eastAsia"/>
        </w:rPr>
        <w:t>майбутнього</w:t>
      </w:r>
      <w:r>
        <w:t></w:t>
      </w:r>
      <w:r>
        <w:t></w:t>
      </w:r>
      <w:r>
        <w:rPr>
          <w:rFonts w:hint="eastAsia"/>
        </w:rPr>
        <w:t>О</w:t>
      </w:r>
      <w:r>
        <w:t></w:t>
      </w:r>
      <w:r>
        <w:t></w:t>
      </w:r>
      <w:r>
        <w:rPr>
          <w:rFonts w:hint="eastAsia"/>
        </w:rPr>
        <w:t>Досвітній</w:t>
      </w:r>
      <w:r>
        <w:t></w:t>
      </w:r>
      <w:r>
        <w:t></w:t>
      </w:r>
      <w:r>
        <w:t></w:t>
      </w:r>
      <w:r>
        <w:rPr>
          <w:rFonts w:hint="eastAsia"/>
        </w:rPr>
        <w:t>що</w:t>
      </w:r>
      <w:r>
        <w:t></w:t>
      </w:r>
      <w:r>
        <w:rPr>
          <w:rFonts w:hint="eastAsia"/>
        </w:rPr>
        <w:t>витворює</w:t>
      </w:r>
      <w:r>
        <w:t></w:t>
      </w:r>
      <w:r>
        <w:rPr>
          <w:rFonts w:hint="eastAsia"/>
        </w:rPr>
        <w:t>пасіонарія</w:t>
      </w:r>
      <w:r>
        <w:t></w:t>
      </w:r>
      <w:r>
        <w:t></w:t>
      </w:r>
      <w:r>
        <w:rPr>
          <w:rFonts w:hint="eastAsia"/>
        </w:rPr>
        <w:t>Г</w:t>
      </w:r>
      <w:r>
        <w:t></w:t>
      </w:r>
      <w:r>
        <w:t></w:t>
      </w:r>
      <w:r>
        <w:rPr>
          <w:rFonts w:hint="eastAsia"/>
        </w:rPr>
        <w:t>Косинка</w:t>
      </w:r>
      <w:r>
        <w:t></w:t>
      </w:r>
      <w:r>
        <w:t></w:t>
      </w:r>
      <w:r>
        <w:rPr>
          <w:rFonts w:hint="eastAsia"/>
        </w:rPr>
        <w:t>чи</w:t>
      </w:r>
    </w:p>
    <w:p w:rsidR="00F01DEE" w:rsidRDefault="00F01DEE" w:rsidP="00F01DEE">
      <w:r>
        <w:rPr>
          <w:rFonts w:hint="eastAsia"/>
        </w:rPr>
        <w:t>зумовлює</w:t>
      </w:r>
      <w:r>
        <w:t></w:t>
      </w:r>
      <w:r>
        <w:rPr>
          <w:rFonts w:hint="eastAsia"/>
        </w:rPr>
        <w:t>самознищення</w:t>
      </w:r>
      <w:r>
        <w:t></w:t>
      </w:r>
      <w:r>
        <w:t></w:t>
      </w:r>
      <w:r>
        <w:rPr>
          <w:rFonts w:hint="eastAsia"/>
        </w:rPr>
        <w:t>М</w:t>
      </w:r>
      <w:r>
        <w:t></w:t>
      </w:r>
      <w:r>
        <w:t></w:t>
      </w:r>
      <w:r>
        <w:rPr>
          <w:rFonts w:hint="eastAsia"/>
        </w:rPr>
        <w:t>Хвильовий</w:t>
      </w:r>
      <w:r>
        <w:t></w:t>
      </w:r>
      <w:r>
        <w:t></w:t>
      </w:r>
      <w:r>
        <w:t></w:t>
      </w:r>
      <w:r>
        <w:rPr>
          <w:rFonts w:hint="eastAsia"/>
        </w:rPr>
        <w:t>Обов’язкова</w:t>
      </w:r>
      <w:r>
        <w:t></w:t>
      </w:r>
      <w:r>
        <w:rPr>
          <w:rFonts w:hint="eastAsia"/>
        </w:rPr>
        <w:t>служба</w:t>
      </w:r>
      <w:r>
        <w:t></w:t>
      </w:r>
      <w:r>
        <w:rPr>
          <w:rFonts w:hint="eastAsia"/>
        </w:rPr>
        <w:t>у</w:t>
      </w:r>
      <w:r>
        <w:t></w:t>
      </w:r>
      <w:r>
        <w:rPr>
          <w:rFonts w:hint="eastAsia"/>
        </w:rPr>
        <w:t>війську</w:t>
      </w:r>
      <w:r>
        <w:t></w:t>
      </w:r>
      <w:r>
        <w:rPr>
          <w:rFonts w:hint="eastAsia"/>
        </w:rPr>
        <w:t>чужинців</w:t>
      </w:r>
    </w:p>
    <w:p w:rsidR="00F01DEE" w:rsidRDefault="00F01DEE" w:rsidP="00F01DEE">
      <w:r>
        <w:rPr>
          <w:rFonts w:hint="eastAsia"/>
        </w:rPr>
        <w:t>позбавляє</w:t>
      </w:r>
      <w:r>
        <w:t></w:t>
      </w:r>
      <w:r>
        <w:rPr>
          <w:rFonts w:hint="eastAsia"/>
        </w:rPr>
        <w:t>вибору</w:t>
      </w:r>
      <w:r>
        <w:t></w:t>
      </w:r>
      <w:r>
        <w:t></w:t>
      </w:r>
      <w:r>
        <w:rPr>
          <w:rFonts w:hint="eastAsia"/>
        </w:rPr>
        <w:t>ілюзія</w:t>
      </w:r>
      <w:r>
        <w:t></w:t>
      </w:r>
      <w:r>
        <w:rPr>
          <w:rFonts w:hint="eastAsia"/>
        </w:rPr>
        <w:t>котрого</w:t>
      </w:r>
      <w:r>
        <w:t></w:t>
      </w:r>
      <w:r>
        <w:rPr>
          <w:rFonts w:hint="eastAsia"/>
        </w:rPr>
        <w:t>втілена</w:t>
      </w:r>
      <w:r>
        <w:t></w:t>
      </w:r>
      <w:r>
        <w:rPr>
          <w:rFonts w:hint="eastAsia"/>
        </w:rPr>
        <w:t>в</w:t>
      </w:r>
      <w:r>
        <w:t></w:t>
      </w:r>
      <w:r>
        <w:rPr>
          <w:rFonts w:hint="eastAsia"/>
        </w:rPr>
        <w:t>оманливій</w:t>
      </w:r>
      <w:r>
        <w:t></w:t>
      </w:r>
      <w:r>
        <w:rPr>
          <w:rFonts w:hint="eastAsia"/>
        </w:rPr>
        <w:t>вірі</w:t>
      </w:r>
      <w:r>
        <w:t></w:t>
      </w:r>
      <w:r>
        <w:rPr>
          <w:rFonts w:hint="eastAsia"/>
        </w:rPr>
        <w:t>брехливим</w:t>
      </w:r>
      <w:r>
        <w:t></w:t>
      </w:r>
      <w:r>
        <w:rPr>
          <w:rFonts w:hint="eastAsia"/>
        </w:rPr>
        <w:t>обіцянкам</w:t>
      </w:r>
      <w:r>
        <w:t></w:t>
      </w:r>
    </w:p>
    <w:p w:rsidR="00F01DEE" w:rsidRDefault="00F01DEE" w:rsidP="00F01DEE">
      <w:r>
        <w:rPr>
          <w:rFonts w:hint="eastAsia"/>
        </w:rPr>
        <w:t>коли</w:t>
      </w:r>
      <w:r>
        <w:t></w:t>
      </w:r>
      <w:r>
        <w:rPr>
          <w:rFonts w:hint="eastAsia"/>
        </w:rPr>
        <w:t>українство</w:t>
      </w:r>
      <w:r>
        <w:t></w:t>
      </w:r>
      <w:r>
        <w:t></w:t>
      </w:r>
      <w:r>
        <w:rPr>
          <w:rFonts w:hint="eastAsia"/>
        </w:rPr>
        <w:t>зокрема</w:t>
      </w:r>
      <w:r>
        <w:t></w:t>
      </w:r>
      <w:r>
        <w:rPr>
          <w:rFonts w:hint="eastAsia"/>
        </w:rPr>
        <w:t>еліта</w:t>
      </w:r>
      <w:r>
        <w:t></w:t>
      </w:r>
      <w:r>
        <w:t></w:t>
      </w:r>
      <w:r>
        <w:t></w:t>
      </w:r>
      <w:r>
        <w:rPr>
          <w:rFonts w:hint="eastAsia"/>
        </w:rPr>
        <w:t>страчене</w:t>
      </w:r>
      <w:r>
        <w:t></w:t>
      </w:r>
      <w:r>
        <w:rPr>
          <w:rFonts w:hint="eastAsia"/>
        </w:rPr>
        <w:t>покоління</w:t>
      </w:r>
      <w:r>
        <w:t></w:t>
      </w:r>
      <w:r>
        <w:t></w:t>
      </w:r>
      <w:r>
        <w:t></w:t>
      </w:r>
      <w:r>
        <w:t></w:t>
      </w:r>
      <w:r>
        <w:rPr>
          <w:rFonts w:hint="eastAsia"/>
        </w:rPr>
        <w:t>розстріляне</w:t>
      </w:r>
      <w:r>
        <w:t></w:t>
      </w:r>
      <w:r>
        <w:rPr>
          <w:rFonts w:hint="eastAsia"/>
        </w:rPr>
        <w:t>відродження</w:t>
      </w:r>
      <w:r>
        <w:t></w:t>
      </w:r>
      <w:r>
        <w:t></w:t>
      </w:r>
      <w:r>
        <w:t></w:t>
      </w:r>
    </w:p>
    <w:p w:rsidR="00F01DEE" w:rsidRDefault="00F01DEE" w:rsidP="00F01DEE">
      <w:r>
        <w:rPr>
          <w:rFonts w:hint="eastAsia"/>
        </w:rPr>
        <w:t>виступить</w:t>
      </w:r>
      <w:r>
        <w:t></w:t>
      </w:r>
      <w:r>
        <w:rPr>
          <w:rFonts w:hint="eastAsia"/>
        </w:rPr>
        <w:t>жертвою</w:t>
      </w:r>
      <w:r>
        <w:t></w:t>
      </w:r>
      <w:r>
        <w:rPr>
          <w:rFonts w:hint="eastAsia"/>
        </w:rPr>
        <w:t>співучасником</w:t>
      </w:r>
      <w:r>
        <w:t></w:t>
      </w:r>
      <w:r>
        <w:rPr>
          <w:rFonts w:hint="eastAsia"/>
        </w:rPr>
        <w:t>встановлення</w:t>
      </w:r>
      <w:r>
        <w:t></w:t>
      </w:r>
      <w:r>
        <w:rPr>
          <w:rFonts w:hint="eastAsia"/>
        </w:rPr>
        <w:t>тоталітарного</w:t>
      </w:r>
      <w:r>
        <w:t></w:t>
      </w:r>
      <w:r>
        <w:rPr>
          <w:rFonts w:hint="eastAsia"/>
        </w:rPr>
        <w:t>режиму</w:t>
      </w:r>
      <w:r>
        <w:t></w:t>
      </w:r>
    </w:p>
    <w:p w:rsidR="00F01DEE" w:rsidRDefault="00F01DEE" w:rsidP="00F01DEE">
      <w:r>
        <w:rPr>
          <w:rFonts w:hint="eastAsia"/>
        </w:rPr>
        <w:t>Диктатура</w:t>
      </w:r>
      <w:r>
        <w:t></w:t>
      </w:r>
      <w:r>
        <w:rPr>
          <w:rFonts w:hint="eastAsia"/>
        </w:rPr>
        <w:t>і</w:t>
      </w:r>
      <w:r>
        <w:t></w:t>
      </w:r>
      <w:r>
        <w:rPr>
          <w:rFonts w:hint="eastAsia"/>
        </w:rPr>
        <w:t>шовінізм</w:t>
      </w:r>
      <w:r>
        <w:t></w:t>
      </w:r>
      <w:r>
        <w:rPr>
          <w:rFonts w:hint="eastAsia"/>
        </w:rPr>
        <w:t>колонізаторів</w:t>
      </w:r>
      <w:r>
        <w:t></w:t>
      </w:r>
      <w:r>
        <w:t></w:t>
      </w:r>
      <w:r>
        <w:rPr>
          <w:rFonts w:hint="eastAsia"/>
        </w:rPr>
        <w:t>усвідомлення</w:t>
      </w:r>
      <w:r>
        <w:t></w:t>
      </w:r>
      <w:r>
        <w:rPr>
          <w:rFonts w:hint="eastAsia"/>
        </w:rPr>
        <w:t>самотності</w:t>
      </w:r>
      <w:r>
        <w:t></w:t>
      </w:r>
      <w:r>
        <w:rPr>
          <w:rFonts w:hint="eastAsia"/>
        </w:rPr>
        <w:t>й</w:t>
      </w:r>
      <w:r>
        <w:t></w:t>
      </w:r>
      <w:r>
        <w:rPr>
          <w:rFonts w:hint="eastAsia"/>
        </w:rPr>
        <w:t>марності</w:t>
      </w:r>
    </w:p>
    <w:p w:rsidR="00F01DEE" w:rsidRDefault="00F01DEE" w:rsidP="00F01DEE">
      <w:r>
        <w:rPr>
          <w:rFonts w:hint="eastAsia"/>
        </w:rPr>
        <w:t>сподівань</w:t>
      </w:r>
      <w:r>
        <w:t></w:t>
      </w:r>
      <w:r>
        <w:rPr>
          <w:rFonts w:hint="eastAsia"/>
        </w:rPr>
        <w:t>міжнародної</w:t>
      </w:r>
      <w:r>
        <w:t></w:t>
      </w:r>
      <w:r>
        <w:rPr>
          <w:rFonts w:hint="eastAsia"/>
        </w:rPr>
        <w:t>підтримки</w:t>
      </w:r>
      <w:r>
        <w:t></w:t>
      </w:r>
      <w:r>
        <w:rPr>
          <w:rFonts w:hint="eastAsia"/>
        </w:rPr>
        <w:t>призводить</w:t>
      </w:r>
      <w:r>
        <w:t></w:t>
      </w:r>
      <w:r>
        <w:rPr>
          <w:rFonts w:hint="eastAsia"/>
        </w:rPr>
        <w:t>до</w:t>
      </w:r>
      <w:r>
        <w:t></w:t>
      </w:r>
      <w:r>
        <w:rPr>
          <w:rFonts w:hint="eastAsia"/>
        </w:rPr>
        <w:t>початку</w:t>
      </w:r>
      <w:r>
        <w:t></w:t>
      </w:r>
      <w:r>
        <w:rPr>
          <w:rFonts w:hint="eastAsia"/>
        </w:rPr>
        <w:t>національно</w:t>
      </w:r>
      <w:r>
        <w:t></w:t>
      </w:r>
      <w:r>
        <w:rPr>
          <w:rFonts w:hint="eastAsia"/>
        </w:rPr>
        <w:t>визвольної</w:t>
      </w:r>
    </w:p>
    <w:p w:rsidR="00F01DEE" w:rsidRDefault="00F01DEE" w:rsidP="00F01DEE">
      <w:r>
        <w:rPr>
          <w:rFonts w:hint="eastAsia"/>
        </w:rPr>
        <w:t>боротьби</w:t>
      </w:r>
      <w:r>
        <w:t></w:t>
      </w:r>
      <w:r>
        <w:t></w:t>
      </w:r>
      <w:r>
        <w:rPr>
          <w:rFonts w:hint="eastAsia"/>
        </w:rPr>
        <w:t>в</w:t>
      </w:r>
      <w:r>
        <w:t></w:t>
      </w:r>
      <w:r>
        <w:rPr>
          <w:rFonts w:hint="eastAsia"/>
        </w:rPr>
        <w:t>якій</w:t>
      </w:r>
      <w:r>
        <w:t></w:t>
      </w:r>
      <w:r>
        <w:rPr>
          <w:rFonts w:hint="eastAsia"/>
        </w:rPr>
        <w:t>граничне</w:t>
      </w:r>
      <w:r>
        <w:t></w:t>
      </w:r>
      <w:r>
        <w:rPr>
          <w:rFonts w:hint="eastAsia"/>
        </w:rPr>
        <w:t>буття</w:t>
      </w:r>
      <w:r>
        <w:t></w:t>
      </w:r>
      <w:r>
        <w:rPr>
          <w:rFonts w:hint="eastAsia"/>
        </w:rPr>
        <w:t>постає</w:t>
      </w:r>
      <w:r>
        <w:t></w:t>
      </w:r>
      <w:r>
        <w:rPr>
          <w:rFonts w:hint="eastAsia"/>
        </w:rPr>
        <w:t>незмінним</w:t>
      </w:r>
      <w:r>
        <w:t></w:t>
      </w:r>
      <w:r>
        <w:rPr>
          <w:rFonts w:hint="eastAsia"/>
        </w:rPr>
        <w:t>виміром</w:t>
      </w:r>
      <w:r>
        <w:t></w:t>
      </w:r>
      <w:r>
        <w:rPr>
          <w:rFonts w:hint="eastAsia"/>
        </w:rPr>
        <w:t>духових</w:t>
      </w:r>
      <w:r>
        <w:t></w:t>
      </w:r>
      <w:r>
        <w:rPr>
          <w:rFonts w:hint="eastAsia"/>
        </w:rPr>
        <w:t>поколінь</w:t>
      </w:r>
      <w:r>
        <w:t></w:t>
      </w:r>
      <w:r>
        <w:rPr>
          <w:rFonts w:hint="eastAsia"/>
        </w:rPr>
        <w:t>–</w:t>
      </w:r>
      <w:r>
        <w:t></w:t>
      </w:r>
      <w:r>
        <w:rPr>
          <w:rFonts w:hint="eastAsia"/>
        </w:rPr>
        <w:t>армії</w:t>
      </w:r>
    </w:p>
    <w:p w:rsidR="00F01DEE" w:rsidRDefault="00F01DEE" w:rsidP="00F01DEE">
      <w:r>
        <w:rPr>
          <w:rFonts w:hint="eastAsia"/>
        </w:rPr>
        <w:t>УНР</w:t>
      </w:r>
      <w:r>
        <w:t></w:t>
      </w:r>
      <w:r>
        <w:t></w:t>
      </w:r>
      <w:r>
        <w:rPr>
          <w:rFonts w:hint="eastAsia"/>
        </w:rPr>
        <w:t>Ю</w:t>
      </w:r>
      <w:r>
        <w:t></w:t>
      </w:r>
      <w:r>
        <w:t></w:t>
      </w:r>
      <w:r>
        <w:rPr>
          <w:rFonts w:hint="eastAsia"/>
        </w:rPr>
        <w:t>Липа</w:t>
      </w:r>
      <w:r>
        <w:t></w:t>
      </w:r>
      <w:r>
        <w:t></w:t>
      </w:r>
      <w:r>
        <w:t></w:t>
      </w:r>
      <w:r>
        <w:rPr>
          <w:rFonts w:hint="eastAsia"/>
        </w:rPr>
        <w:t>Українських</w:t>
      </w:r>
      <w:r>
        <w:t></w:t>
      </w:r>
      <w:r>
        <w:rPr>
          <w:rFonts w:hint="eastAsia"/>
        </w:rPr>
        <w:t>Січових</w:t>
      </w:r>
      <w:r>
        <w:t></w:t>
      </w:r>
      <w:r>
        <w:rPr>
          <w:rFonts w:hint="eastAsia"/>
        </w:rPr>
        <w:t>Стрільців</w:t>
      </w:r>
      <w:r>
        <w:t></w:t>
      </w:r>
      <w:r>
        <w:t></w:t>
      </w:r>
      <w:r>
        <w:rPr>
          <w:rFonts w:hint="eastAsia"/>
        </w:rPr>
        <w:t>О</w:t>
      </w:r>
      <w:r>
        <w:t></w:t>
      </w:r>
      <w:r>
        <w:t></w:t>
      </w:r>
      <w:r>
        <w:rPr>
          <w:rFonts w:hint="eastAsia"/>
        </w:rPr>
        <w:t>Крамар</w:t>
      </w:r>
      <w:r>
        <w:t></w:t>
      </w:r>
      <w:r>
        <w:t></w:t>
      </w:r>
      <w:r>
        <w:t></w:t>
      </w:r>
      <w:r>
        <w:rPr>
          <w:rFonts w:hint="eastAsia"/>
        </w:rPr>
        <w:t>УПА</w:t>
      </w:r>
      <w:r>
        <w:t></w:t>
      </w:r>
      <w:r>
        <w:t></w:t>
      </w:r>
      <w:r>
        <w:rPr>
          <w:rFonts w:hint="eastAsia"/>
        </w:rPr>
        <w:t>Я</w:t>
      </w:r>
      <w:r>
        <w:t></w:t>
      </w:r>
      <w:r>
        <w:rPr>
          <w:rFonts w:hint="eastAsia"/>
        </w:rPr>
        <w:t>Р</w:t>
      </w:r>
      <w:r>
        <w:t></w:t>
      </w:r>
      <w:r>
        <w:t></w:t>
      </w:r>
      <w:r>
        <w:rPr>
          <w:rFonts w:hint="eastAsia"/>
        </w:rPr>
        <w:t>Курдидик</w:t>
      </w:r>
      <w:r>
        <w:t></w:t>
      </w:r>
      <w:r>
        <w:t></w:t>
      </w:r>
    </w:p>
    <w:p w:rsidR="00F01DEE" w:rsidRDefault="00F01DEE" w:rsidP="00F01DEE">
      <w:r>
        <w:rPr>
          <w:rFonts w:hint="eastAsia"/>
        </w:rPr>
        <w:t>фронтовиків</w:t>
      </w:r>
      <w:r>
        <w:t></w:t>
      </w:r>
      <w:r>
        <w:t></w:t>
      </w:r>
      <w:r>
        <w:rPr>
          <w:rFonts w:hint="eastAsia"/>
        </w:rPr>
        <w:t>Н</w:t>
      </w:r>
      <w:r>
        <w:t></w:t>
      </w:r>
      <w:r>
        <w:t></w:t>
      </w:r>
      <w:r>
        <w:rPr>
          <w:rFonts w:hint="eastAsia"/>
        </w:rPr>
        <w:t>Рибак</w:t>
      </w:r>
      <w:r>
        <w:t></w:t>
      </w:r>
      <w:r>
        <w:t></w:t>
      </w:r>
      <w:r>
        <w:t></w:t>
      </w:r>
      <w:r>
        <w:rPr>
          <w:rFonts w:hint="eastAsia"/>
        </w:rPr>
        <w:t>Прикметно</w:t>
      </w:r>
      <w:r>
        <w:t></w:t>
      </w:r>
      <w:r>
        <w:t></w:t>
      </w:r>
      <w:r>
        <w:rPr>
          <w:rFonts w:hint="eastAsia"/>
        </w:rPr>
        <w:t>що</w:t>
      </w:r>
      <w:r>
        <w:t></w:t>
      </w:r>
      <w:r>
        <w:rPr>
          <w:rFonts w:hint="eastAsia"/>
        </w:rPr>
        <w:t>попри</w:t>
      </w:r>
      <w:r>
        <w:t></w:t>
      </w:r>
      <w:r>
        <w:rPr>
          <w:rFonts w:hint="eastAsia"/>
        </w:rPr>
        <w:t>збереження</w:t>
      </w:r>
      <w:r>
        <w:t></w:t>
      </w:r>
      <w:r>
        <w:rPr>
          <w:rFonts w:hint="eastAsia"/>
        </w:rPr>
        <w:t>часопростору</w:t>
      </w:r>
      <w:r>
        <w:t></w:t>
      </w:r>
      <w:r>
        <w:t></w:t>
      </w:r>
      <w:r>
        <w:rPr>
          <w:rFonts w:hint="eastAsia"/>
        </w:rPr>
        <w:t>життя</w:t>
      </w:r>
    </w:p>
    <w:p w:rsidR="00F01DEE" w:rsidRDefault="00F01DEE" w:rsidP="00F01DEE">
      <w:r>
        <w:rPr>
          <w:rFonts w:hint="eastAsia"/>
        </w:rPr>
        <w:t>одного</w:t>
      </w:r>
      <w:r>
        <w:t></w:t>
      </w:r>
      <w:r>
        <w:rPr>
          <w:rFonts w:hint="eastAsia"/>
        </w:rPr>
        <w:t>дня</w:t>
      </w:r>
      <w:r>
        <w:t></w:t>
      </w:r>
      <w:r>
        <w:t></w:t>
      </w:r>
      <w:r>
        <w:t></w:t>
      </w:r>
      <w:r>
        <w:rPr>
          <w:rFonts w:hint="eastAsia"/>
        </w:rPr>
        <w:t>Б</w:t>
      </w:r>
      <w:r>
        <w:t></w:t>
      </w:r>
      <w:r>
        <w:t></w:t>
      </w:r>
      <w:r>
        <w:rPr>
          <w:rFonts w:hint="eastAsia"/>
        </w:rPr>
        <w:t>Калина</w:t>
      </w:r>
      <w:r>
        <w:t></w:t>
      </w:r>
      <w:r>
        <w:t></w:t>
      </w:r>
      <w:r>
        <w:t></w:t>
      </w:r>
      <w:r>
        <w:rPr>
          <w:rFonts w:hint="eastAsia"/>
        </w:rPr>
        <w:t>наявна</w:t>
      </w:r>
      <w:r>
        <w:t></w:t>
      </w:r>
      <w:r>
        <w:rPr>
          <w:rFonts w:hint="eastAsia"/>
        </w:rPr>
        <w:t>скерованість</w:t>
      </w:r>
      <w:r>
        <w:t></w:t>
      </w:r>
      <w:r>
        <w:rPr>
          <w:rFonts w:hint="eastAsia"/>
        </w:rPr>
        <w:t>чину</w:t>
      </w:r>
      <w:r>
        <w:t></w:t>
      </w:r>
      <w:r>
        <w:rPr>
          <w:rFonts w:hint="eastAsia"/>
        </w:rPr>
        <w:t>в</w:t>
      </w:r>
      <w:r>
        <w:t></w:t>
      </w:r>
      <w:r>
        <w:rPr>
          <w:rFonts w:hint="eastAsia"/>
        </w:rPr>
        <w:t>прийдешнє</w:t>
      </w:r>
      <w:r>
        <w:t></w:t>
      </w:r>
      <w:r>
        <w:t></w:t>
      </w:r>
      <w:r>
        <w:rPr>
          <w:rFonts w:hint="eastAsia"/>
        </w:rPr>
        <w:t>чуттєва</w:t>
      </w:r>
      <w:r>
        <w:t></w:t>
      </w:r>
      <w:r>
        <w:rPr>
          <w:rFonts w:hint="eastAsia"/>
        </w:rPr>
        <w:t>стихійність</w:t>
      </w:r>
    </w:p>
    <w:p w:rsidR="00F01DEE" w:rsidRDefault="00F01DEE" w:rsidP="00F01DEE">
      <w:r>
        <w:rPr>
          <w:rFonts w:hint="eastAsia"/>
        </w:rPr>
        <w:t>дій</w:t>
      </w:r>
      <w:r>
        <w:t></w:t>
      </w:r>
      <w:r>
        <w:rPr>
          <w:rFonts w:hint="eastAsia"/>
        </w:rPr>
        <w:t>поступається</w:t>
      </w:r>
      <w:r>
        <w:t></w:t>
      </w:r>
      <w:r>
        <w:rPr>
          <w:rFonts w:hint="eastAsia"/>
        </w:rPr>
        <w:t>врівноваженому</w:t>
      </w:r>
      <w:r>
        <w:t></w:t>
      </w:r>
      <w:r>
        <w:rPr>
          <w:rFonts w:hint="eastAsia"/>
        </w:rPr>
        <w:t>синкретизму</w:t>
      </w:r>
      <w:r>
        <w:t></w:t>
      </w:r>
      <w:r>
        <w:rPr>
          <w:rFonts w:hint="eastAsia"/>
        </w:rPr>
        <w:t>думки</w:t>
      </w:r>
      <w:r>
        <w:t></w:t>
      </w:r>
      <w:r>
        <w:rPr>
          <w:rFonts w:hint="eastAsia"/>
        </w:rPr>
        <w:t>та</w:t>
      </w:r>
      <w:r>
        <w:t></w:t>
      </w:r>
      <w:r>
        <w:rPr>
          <w:rFonts w:hint="eastAsia"/>
        </w:rPr>
        <w:t>емоції</w:t>
      </w:r>
      <w:r>
        <w:t></w:t>
      </w:r>
      <w:r>
        <w:t></w:t>
      </w:r>
      <w:r>
        <w:rPr>
          <w:rFonts w:hint="eastAsia"/>
        </w:rPr>
        <w:t>У</w:t>
      </w:r>
      <w:r>
        <w:t></w:t>
      </w:r>
      <w:r>
        <w:t></w:t>
      </w:r>
      <w:r>
        <w:rPr>
          <w:rFonts w:hint="eastAsia"/>
        </w:rPr>
        <w:t>Левич</w:t>
      </w:r>
      <w:r>
        <w:t></w:t>
      </w:r>
      <w:r>
        <w:t></w:t>
      </w:r>
      <w:r>
        <w:rPr>
          <w:rFonts w:hint="eastAsia"/>
        </w:rPr>
        <w:t>завдяки</w:t>
      </w:r>
    </w:p>
    <w:p w:rsidR="00F01DEE" w:rsidRDefault="00F01DEE" w:rsidP="00F01DEE">
      <w:r>
        <w:rPr>
          <w:rFonts w:hint="eastAsia"/>
        </w:rPr>
        <w:t>визначеній</w:t>
      </w:r>
      <w:r>
        <w:t></w:t>
      </w:r>
      <w:r>
        <w:rPr>
          <w:rFonts w:hint="eastAsia"/>
        </w:rPr>
        <w:t>спільній</w:t>
      </w:r>
      <w:r>
        <w:t></w:t>
      </w:r>
      <w:r>
        <w:rPr>
          <w:rFonts w:hint="eastAsia"/>
        </w:rPr>
        <w:t>меті</w:t>
      </w:r>
      <w:r>
        <w:t></w:t>
      </w:r>
      <w:r>
        <w:rPr>
          <w:rFonts w:hint="eastAsia"/>
        </w:rPr>
        <w:t>–</w:t>
      </w:r>
      <w:r>
        <w:t></w:t>
      </w:r>
      <w:r>
        <w:rPr>
          <w:rFonts w:hint="eastAsia"/>
        </w:rPr>
        <w:t>свобода</w:t>
      </w:r>
      <w:r>
        <w:t></w:t>
      </w:r>
      <w:r>
        <w:rPr>
          <w:rFonts w:hint="eastAsia"/>
        </w:rPr>
        <w:t>рідної</w:t>
      </w:r>
      <w:r>
        <w:t></w:t>
      </w:r>
      <w:r>
        <w:rPr>
          <w:rFonts w:hint="eastAsia"/>
        </w:rPr>
        <w:t>землі</w:t>
      </w:r>
      <w:r>
        <w:t></w:t>
      </w:r>
      <w:r>
        <w:t></w:t>
      </w:r>
      <w:r>
        <w:rPr>
          <w:rFonts w:hint="eastAsia"/>
        </w:rPr>
        <w:t>М</w:t>
      </w:r>
      <w:r>
        <w:t></w:t>
      </w:r>
      <w:r>
        <w:t></w:t>
      </w:r>
      <w:r>
        <w:rPr>
          <w:rFonts w:hint="eastAsia"/>
        </w:rPr>
        <w:t>Романів</w:t>
      </w:r>
      <w:r>
        <w:t></w:t>
      </w:r>
      <w:r>
        <w:t></w:t>
      </w:r>
      <w:r>
        <w:t></w:t>
      </w:r>
      <w:r>
        <w:rPr>
          <w:rFonts w:hint="eastAsia"/>
        </w:rPr>
        <w:t>Прозаїки</w:t>
      </w:r>
      <w:r>
        <w:t></w:t>
      </w:r>
      <w:r>
        <w:rPr>
          <w:rFonts w:hint="eastAsia"/>
        </w:rPr>
        <w:t>наголошують</w:t>
      </w:r>
    </w:p>
    <w:p w:rsidR="00F01DEE" w:rsidRDefault="00F01DEE" w:rsidP="00F01DEE">
      <w:r>
        <w:rPr>
          <w:rFonts w:hint="eastAsia"/>
        </w:rPr>
        <w:t>на</w:t>
      </w:r>
      <w:r>
        <w:t></w:t>
      </w:r>
      <w:r>
        <w:rPr>
          <w:rFonts w:hint="eastAsia"/>
        </w:rPr>
        <w:t>відсутності</w:t>
      </w:r>
      <w:r>
        <w:t></w:t>
      </w:r>
      <w:r>
        <w:rPr>
          <w:rFonts w:hint="eastAsia"/>
        </w:rPr>
        <w:t>вікових</w:t>
      </w:r>
      <w:r>
        <w:t></w:t>
      </w:r>
      <w:r>
        <w:t></w:t>
      </w:r>
      <w:r>
        <w:rPr>
          <w:rFonts w:hint="eastAsia"/>
        </w:rPr>
        <w:t>соціальних</w:t>
      </w:r>
      <w:r>
        <w:t></w:t>
      </w:r>
      <w:r>
        <w:t></w:t>
      </w:r>
      <w:r>
        <w:rPr>
          <w:rFonts w:hint="eastAsia"/>
        </w:rPr>
        <w:t>статевих</w:t>
      </w:r>
      <w:r>
        <w:t></w:t>
      </w:r>
      <w:r>
        <w:t></w:t>
      </w:r>
      <w:r>
        <w:rPr>
          <w:rFonts w:hint="eastAsia"/>
        </w:rPr>
        <w:t>ідеологічних</w:t>
      </w:r>
      <w:r>
        <w:t></w:t>
      </w:r>
      <w:r>
        <w:rPr>
          <w:rFonts w:hint="eastAsia"/>
        </w:rPr>
        <w:t>відмінностей</w:t>
      </w:r>
      <w:r>
        <w:t></w:t>
      </w:r>
      <w:r>
        <w:rPr>
          <w:rFonts w:hint="eastAsia"/>
        </w:rPr>
        <w:t>борцівпредставників</w:t>
      </w:r>
      <w:r>
        <w:t></w:t>
      </w:r>
      <w:r>
        <w:rPr>
          <w:rFonts w:hint="eastAsia"/>
        </w:rPr>
        <w:t>єдиного</w:t>
      </w:r>
      <w:r>
        <w:t></w:t>
      </w:r>
      <w:r>
        <w:rPr>
          <w:rFonts w:hint="eastAsia"/>
        </w:rPr>
        <w:t>народу</w:t>
      </w:r>
      <w:r>
        <w:t></w:t>
      </w:r>
      <w:r>
        <w:t></w:t>
      </w:r>
      <w:r>
        <w:rPr>
          <w:rFonts w:hint="eastAsia"/>
        </w:rPr>
        <w:t>Ольга</w:t>
      </w:r>
      <w:r>
        <w:t></w:t>
      </w:r>
      <w:r>
        <w:rPr>
          <w:rFonts w:hint="eastAsia"/>
        </w:rPr>
        <w:t>Ілинська</w:t>
      </w:r>
      <w:r>
        <w:t></w:t>
      </w:r>
      <w:r>
        <w:t></w:t>
      </w:r>
      <w:r>
        <w:t></w:t>
      </w:r>
      <w:r>
        <w:rPr>
          <w:rFonts w:hint="eastAsia"/>
        </w:rPr>
        <w:t>котрі</w:t>
      </w:r>
      <w:r>
        <w:t></w:t>
      </w:r>
      <w:r>
        <w:rPr>
          <w:rFonts w:hint="eastAsia"/>
        </w:rPr>
        <w:t>прагнуть</w:t>
      </w:r>
      <w:r>
        <w:t></w:t>
      </w:r>
      <w:r>
        <w:rPr>
          <w:rFonts w:hint="eastAsia"/>
        </w:rPr>
        <w:t>звільнити</w:t>
      </w:r>
      <w:r>
        <w:t></w:t>
      </w:r>
      <w:r>
        <w:rPr>
          <w:rFonts w:hint="eastAsia"/>
        </w:rPr>
        <w:t>не</w:t>
      </w:r>
      <w:r>
        <w:t></w:t>
      </w:r>
      <w:r>
        <w:rPr>
          <w:rFonts w:hint="eastAsia"/>
        </w:rPr>
        <w:t>тільки</w:t>
      </w:r>
    </w:p>
    <w:p w:rsidR="00F01DEE" w:rsidRDefault="00F01DEE" w:rsidP="00F01DEE">
      <w:r>
        <w:rPr>
          <w:rFonts w:hint="eastAsia"/>
        </w:rPr>
        <w:t>територію</w:t>
      </w:r>
      <w:r>
        <w:t></w:t>
      </w:r>
      <w:r>
        <w:t></w:t>
      </w:r>
      <w:r>
        <w:rPr>
          <w:rFonts w:hint="eastAsia"/>
        </w:rPr>
        <w:t>Марко</w:t>
      </w:r>
      <w:r>
        <w:t></w:t>
      </w:r>
      <w:r>
        <w:rPr>
          <w:rFonts w:hint="eastAsia"/>
        </w:rPr>
        <w:t>Перелесник</w:t>
      </w:r>
      <w:r>
        <w:t></w:t>
      </w:r>
      <w:r>
        <w:t></w:t>
      </w:r>
      <w:r>
        <w:t></w:t>
      </w:r>
      <w:r>
        <w:rPr>
          <w:rFonts w:hint="eastAsia"/>
        </w:rPr>
        <w:t>але</w:t>
      </w:r>
      <w:r>
        <w:t></w:t>
      </w:r>
      <w:r>
        <w:rPr>
          <w:rFonts w:hint="eastAsia"/>
        </w:rPr>
        <w:t>й</w:t>
      </w:r>
      <w:r>
        <w:t></w:t>
      </w:r>
      <w:r>
        <w:rPr>
          <w:rFonts w:hint="eastAsia"/>
        </w:rPr>
        <w:t>дух</w:t>
      </w:r>
      <w:r>
        <w:t></w:t>
      </w:r>
      <w:r>
        <w:rPr>
          <w:rFonts w:hint="eastAsia"/>
        </w:rPr>
        <w:t>загарбаного</w:t>
      </w:r>
      <w:r>
        <w:t></w:t>
      </w:r>
      <w:r>
        <w:t></w:t>
      </w:r>
      <w:r>
        <w:rPr>
          <w:rFonts w:hint="eastAsia"/>
        </w:rPr>
        <w:t>та</w:t>
      </w:r>
      <w:r>
        <w:t></w:t>
      </w:r>
      <w:r>
        <w:rPr>
          <w:rFonts w:hint="eastAsia"/>
        </w:rPr>
        <w:t>не</w:t>
      </w:r>
      <w:r>
        <w:t></w:t>
      </w:r>
      <w:r>
        <w:rPr>
          <w:rFonts w:hint="eastAsia"/>
        </w:rPr>
        <w:t>скореного</w:t>
      </w:r>
      <w:r>
        <w:t></w:t>
      </w:r>
      <w:r>
        <w:rPr>
          <w:rFonts w:hint="eastAsia"/>
        </w:rPr>
        <w:t>краю</w:t>
      </w:r>
      <w:r>
        <w:t></w:t>
      </w:r>
      <w:r>
        <w:t></w:t>
      </w:r>
      <w:r>
        <w:rPr>
          <w:rFonts w:hint="eastAsia"/>
        </w:rPr>
        <w:t>Марко</w:t>
      </w:r>
    </w:p>
    <w:p w:rsidR="00F01DEE" w:rsidRDefault="00F01DEE" w:rsidP="00F01DEE">
      <w:r>
        <w:rPr>
          <w:rFonts w:hint="eastAsia"/>
        </w:rPr>
        <w:t>Боєслав</w:t>
      </w:r>
      <w:r>
        <w:t></w:t>
      </w:r>
      <w:r>
        <w:t></w:t>
      </w:r>
      <w:r>
        <w:t></w:t>
      </w:r>
      <w:r>
        <w:t></w:t>
      </w:r>
      <w:r>
        <w:rPr>
          <w:rFonts w:hint="eastAsia"/>
        </w:rPr>
        <w:t>Входження</w:t>
      </w:r>
      <w:r>
        <w:t></w:t>
      </w:r>
      <w:r>
        <w:t></w:t>
      </w:r>
      <w:r>
        <w:rPr>
          <w:rFonts w:hint="eastAsia"/>
        </w:rPr>
        <w:t>у</w:t>
      </w:r>
      <w:r>
        <w:t></w:t>
      </w:r>
      <w:r>
        <w:rPr>
          <w:rFonts w:hint="eastAsia"/>
        </w:rPr>
        <w:t>війну</w:t>
      </w:r>
      <w:r>
        <w:t></w:t>
      </w:r>
      <w:r>
        <w:rPr>
          <w:rFonts w:hint="eastAsia"/>
        </w:rPr>
        <w:t>відбувається</w:t>
      </w:r>
      <w:r>
        <w:t></w:t>
      </w:r>
      <w:r>
        <w:rPr>
          <w:rFonts w:hint="eastAsia"/>
        </w:rPr>
        <w:t>в</w:t>
      </w:r>
      <w:r>
        <w:t></w:t>
      </w:r>
      <w:r>
        <w:rPr>
          <w:rFonts w:hint="eastAsia"/>
        </w:rPr>
        <w:t>актуалізації</w:t>
      </w:r>
      <w:r>
        <w:t></w:t>
      </w:r>
      <w:r>
        <w:rPr>
          <w:rFonts w:hint="eastAsia"/>
        </w:rPr>
        <w:t>смерті</w:t>
      </w:r>
      <w:r>
        <w:t></w:t>
      </w:r>
      <w:r>
        <w:t></w:t>
      </w:r>
      <w:r>
        <w:rPr>
          <w:rFonts w:hint="eastAsia"/>
        </w:rPr>
        <w:t>що</w:t>
      </w:r>
      <w:r>
        <w:t></w:t>
      </w:r>
      <w:r>
        <w:rPr>
          <w:rFonts w:hint="eastAsia"/>
        </w:rPr>
        <w:t>виказує</w:t>
      </w:r>
    </w:p>
    <w:p w:rsidR="00F01DEE" w:rsidRDefault="00F01DEE" w:rsidP="00F01DEE">
      <w:r>
        <w:rPr>
          <w:rFonts w:hint="eastAsia"/>
        </w:rPr>
        <w:t>цінність</w:t>
      </w:r>
      <w:r>
        <w:t></w:t>
      </w:r>
      <w:r>
        <w:rPr>
          <w:rFonts w:hint="eastAsia"/>
        </w:rPr>
        <w:t>життя</w:t>
      </w:r>
      <w:r>
        <w:t></w:t>
      </w:r>
      <w:r>
        <w:t></w:t>
      </w:r>
      <w:r>
        <w:rPr>
          <w:rFonts w:hint="eastAsia"/>
        </w:rPr>
        <w:t>І</w:t>
      </w:r>
      <w:r>
        <w:t></w:t>
      </w:r>
      <w:r>
        <w:t></w:t>
      </w:r>
      <w:r>
        <w:rPr>
          <w:rFonts w:hint="eastAsia"/>
        </w:rPr>
        <w:t>Сенченко</w:t>
      </w:r>
      <w:r>
        <w:t></w:t>
      </w:r>
      <w:r>
        <w:t></w:t>
      </w:r>
      <w:r>
        <w:t></w:t>
      </w:r>
      <w:r>
        <w:rPr>
          <w:rFonts w:hint="eastAsia"/>
        </w:rPr>
        <w:t>протистояння</w:t>
      </w:r>
      <w:r>
        <w:t></w:t>
      </w:r>
      <w:r>
        <w:rPr>
          <w:rFonts w:hint="eastAsia"/>
        </w:rPr>
        <w:t>триває</w:t>
      </w:r>
      <w:r>
        <w:t></w:t>
      </w:r>
      <w:r>
        <w:rPr>
          <w:rFonts w:hint="eastAsia"/>
        </w:rPr>
        <w:t>одночасно</w:t>
      </w:r>
      <w:r>
        <w:t></w:t>
      </w:r>
      <w:r>
        <w:rPr>
          <w:rFonts w:hint="eastAsia"/>
        </w:rPr>
        <w:t>в</w:t>
      </w:r>
      <w:r>
        <w:t></w:t>
      </w:r>
      <w:r>
        <w:rPr>
          <w:rFonts w:hint="eastAsia"/>
        </w:rPr>
        <w:t>зовнішніх</w:t>
      </w:r>
    </w:p>
    <w:p w:rsidR="00F01DEE" w:rsidRDefault="00F01DEE" w:rsidP="00F01DEE">
      <w:r>
        <w:t></w:t>
      </w:r>
      <w:r>
        <w:rPr>
          <w:rFonts w:hint="eastAsia"/>
        </w:rPr>
        <w:t>Ю</w:t>
      </w:r>
      <w:r>
        <w:t></w:t>
      </w:r>
      <w:r>
        <w:t></w:t>
      </w:r>
      <w:r>
        <w:rPr>
          <w:rFonts w:hint="eastAsia"/>
        </w:rPr>
        <w:t>Мовчан</w:t>
      </w:r>
      <w:r>
        <w:t></w:t>
      </w:r>
      <w:r>
        <w:t></w:t>
      </w:r>
      <w:r>
        <w:rPr>
          <w:rFonts w:hint="eastAsia"/>
        </w:rPr>
        <w:t>і</w:t>
      </w:r>
      <w:r>
        <w:t></w:t>
      </w:r>
      <w:r>
        <w:rPr>
          <w:rFonts w:hint="eastAsia"/>
        </w:rPr>
        <w:t>внутрішніх</w:t>
      </w:r>
      <w:r>
        <w:t></w:t>
      </w:r>
      <w:r>
        <w:rPr>
          <w:rFonts w:hint="eastAsia"/>
        </w:rPr>
        <w:t>координатах</w:t>
      </w:r>
      <w:r>
        <w:t></w:t>
      </w:r>
      <w:r>
        <w:t></w:t>
      </w:r>
      <w:r>
        <w:rPr>
          <w:rFonts w:hint="eastAsia"/>
        </w:rPr>
        <w:t>Марта</w:t>
      </w:r>
      <w:r>
        <w:t></w:t>
      </w:r>
      <w:r>
        <w:rPr>
          <w:rFonts w:hint="eastAsia"/>
        </w:rPr>
        <w:t>Гай</w:t>
      </w:r>
      <w:r>
        <w:t></w:t>
      </w:r>
      <w:r>
        <w:t></w:t>
      </w:r>
      <w:r>
        <w:t></w:t>
      </w:r>
      <w:r>
        <w:rPr>
          <w:rFonts w:hint="eastAsia"/>
        </w:rPr>
        <w:t>однак</w:t>
      </w:r>
      <w:r>
        <w:t></w:t>
      </w:r>
      <w:r>
        <w:rPr>
          <w:rFonts w:hint="eastAsia"/>
        </w:rPr>
        <w:t>перемагає</w:t>
      </w:r>
    </w:p>
    <w:p w:rsidR="00F01DEE" w:rsidRDefault="00F01DEE" w:rsidP="00F01DEE">
      <w:r>
        <w:rPr>
          <w:rFonts w:hint="eastAsia"/>
        </w:rPr>
        <w:t>націоцентричний</w:t>
      </w:r>
      <w:r>
        <w:t></w:t>
      </w:r>
      <w:r>
        <w:rPr>
          <w:rFonts w:hint="eastAsia"/>
        </w:rPr>
        <w:t>стрижень</w:t>
      </w:r>
      <w:r>
        <w:t></w:t>
      </w:r>
      <w:r>
        <w:rPr>
          <w:rFonts w:hint="eastAsia"/>
        </w:rPr>
        <w:t>єства</w:t>
      </w:r>
      <w:r>
        <w:t></w:t>
      </w:r>
      <w:r>
        <w:t></w:t>
      </w:r>
      <w:r>
        <w:rPr>
          <w:rFonts w:hint="eastAsia"/>
        </w:rPr>
        <w:t>Улас</w:t>
      </w:r>
      <w:r>
        <w:t></w:t>
      </w:r>
      <w:r>
        <w:t></w:t>
      </w:r>
      <w:r>
        <w:t></w:t>
      </w:r>
      <w:r>
        <w:rPr>
          <w:rFonts w:hint="eastAsia"/>
        </w:rPr>
        <w:t>викристалізуваний</w:t>
      </w:r>
      <w:r>
        <w:t></w:t>
      </w:r>
      <w:r>
        <w:rPr>
          <w:rFonts w:hint="eastAsia"/>
        </w:rPr>
        <w:t>етногенетичною</w:t>
      </w:r>
    </w:p>
    <w:p w:rsidR="00F01DEE" w:rsidRDefault="00F01DEE" w:rsidP="00F01DEE">
      <w:r>
        <w:rPr>
          <w:rFonts w:hint="eastAsia"/>
        </w:rPr>
        <w:t>пам’яттю</w:t>
      </w:r>
      <w:r>
        <w:t></w:t>
      </w:r>
      <w:r>
        <w:t></w:t>
      </w:r>
      <w:r>
        <w:rPr>
          <w:rFonts w:hint="eastAsia"/>
        </w:rPr>
        <w:t>Л</w:t>
      </w:r>
      <w:r>
        <w:t></w:t>
      </w:r>
      <w:r>
        <w:t></w:t>
      </w:r>
      <w:r>
        <w:rPr>
          <w:rFonts w:hint="eastAsia"/>
        </w:rPr>
        <w:t>Мосендз</w:t>
      </w:r>
      <w:r>
        <w:t></w:t>
      </w:r>
      <w:r>
        <w:t></w:t>
      </w:r>
      <w:r>
        <w:t></w:t>
      </w:r>
      <w:r>
        <w:rPr>
          <w:rFonts w:hint="eastAsia"/>
        </w:rPr>
        <w:t>Важливо</w:t>
      </w:r>
      <w:r>
        <w:t></w:t>
      </w:r>
      <w:r>
        <w:t></w:t>
      </w:r>
      <w:r>
        <w:rPr>
          <w:rFonts w:hint="eastAsia"/>
        </w:rPr>
        <w:t>що</w:t>
      </w:r>
      <w:r>
        <w:t></w:t>
      </w:r>
      <w:r>
        <w:rPr>
          <w:rFonts w:hint="eastAsia"/>
        </w:rPr>
        <w:t>наратор</w:t>
      </w:r>
      <w:r>
        <w:t></w:t>
      </w:r>
      <w:r>
        <w:rPr>
          <w:rFonts w:hint="eastAsia"/>
        </w:rPr>
        <w:t>виступає</w:t>
      </w:r>
      <w:r>
        <w:t></w:t>
      </w:r>
      <w:r>
        <w:rPr>
          <w:rFonts w:hint="eastAsia"/>
        </w:rPr>
        <w:t>безпосереднім</w:t>
      </w:r>
      <w:r>
        <w:t></w:t>
      </w:r>
      <w:r>
        <w:rPr>
          <w:rFonts w:hint="eastAsia"/>
        </w:rPr>
        <w:t>учасником</w:t>
      </w:r>
    </w:p>
    <w:p w:rsidR="00F01DEE" w:rsidRDefault="00F01DEE" w:rsidP="00F01DEE">
      <w:r>
        <w:rPr>
          <w:rFonts w:hint="eastAsia"/>
        </w:rPr>
        <w:t>перипетій</w:t>
      </w:r>
      <w:r>
        <w:t></w:t>
      </w:r>
      <w:r>
        <w:t></w:t>
      </w:r>
      <w:r>
        <w:rPr>
          <w:rFonts w:hint="eastAsia"/>
        </w:rPr>
        <w:t>Він</w:t>
      </w:r>
      <w:r>
        <w:t></w:t>
      </w:r>
      <w:r>
        <w:rPr>
          <w:rFonts w:hint="eastAsia"/>
        </w:rPr>
        <w:t>передає</w:t>
      </w:r>
      <w:r>
        <w:t></w:t>
      </w:r>
      <w:r>
        <w:rPr>
          <w:rFonts w:hint="eastAsia"/>
        </w:rPr>
        <w:t>власні</w:t>
      </w:r>
      <w:r>
        <w:t></w:t>
      </w:r>
      <w:r>
        <w:rPr>
          <w:rFonts w:hint="eastAsia"/>
        </w:rPr>
        <w:t>переживання</w:t>
      </w:r>
      <w:r>
        <w:t></w:t>
      </w:r>
      <w:r>
        <w:t></w:t>
      </w:r>
      <w:r>
        <w:rPr>
          <w:rFonts w:hint="eastAsia"/>
        </w:rPr>
        <w:t>нотує</w:t>
      </w:r>
      <w:r>
        <w:t></w:t>
      </w:r>
      <w:r>
        <w:rPr>
          <w:rFonts w:hint="eastAsia"/>
        </w:rPr>
        <w:t>міркування</w:t>
      </w:r>
      <w:r>
        <w:t></w:t>
      </w:r>
      <w:r>
        <w:rPr>
          <w:rFonts w:hint="eastAsia"/>
        </w:rPr>
        <w:t>тут</w:t>
      </w:r>
      <w:r>
        <w:t></w:t>
      </w:r>
      <w:r>
        <w:rPr>
          <w:rFonts w:hint="eastAsia"/>
        </w:rPr>
        <w:t>і</w:t>
      </w:r>
      <w:r>
        <w:t></w:t>
      </w:r>
      <w:r>
        <w:rPr>
          <w:rFonts w:hint="eastAsia"/>
        </w:rPr>
        <w:t>зараз</w:t>
      </w:r>
      <w:r>
        <w:t></w:t>
      </w:r>
    </w:p>
    <w:p w:rsidR="00F01DEE" w:rsidRDefault="00F01DEE" w:rsidP="00F01DEE">
      <w:r>
        <w:t></w:t>
      </w:r>
      <w:r>
        <w:t></w:t>
      </w:r>
      <w:r>
        <w:t></w:t>
      </w:r>
    </w:p>
    <w:p w:rsidR="00F01DEE" w:rsidRDefault="00F01DEE" w:rsidP="00F01DEE">
      <w:r>
        <w:rPr>
          <w:rFonts w:hint="eastAsia"/>
        </w:rPr>
        <w:t>відображає</w:t>
      </w:r>
      <w:r>
        <w:t></w:t>
      </w:r>
      <w:r>
        <w:rPr>
          <w:rFonts w:hint="eastAsia"/>
        </w:rPr>
        <w:t>масштаб</w:t>
      </w:r>
      <w:r>
        <w:t></w:t>
      </w:r>
      <w:r>
        <w:rPr>
          <w:rFonts w:hint="eastAsia"/>
        </w:rPr>
        <w:t>народної</w:t>
      </w:r>
      <w:r>
        <w:t></w:t>
      </w:r>
      <w:r>
        <w:rPr>
          <w:rFonts w:hint="eastAsia"/>
        </w:rPr>
        <w:t>битви</w:t>
      </w:r>
      <w:r>
        <w:t></w:t>
      </w:r>
      <w:r>
        <w:rPr>
          <w:rFonts w:hint="eastAsia"/>
        </w:rPr>
        <w:t>у</w:t>
      </w:r>
      <w:r>
        <w:t></w:t>
      </w:r>
      <w:r>
        <w:rPr>
          <w:rFonts w:hint="eastAsia"/>
        </w:rPr>
        <w:t>промовистому</w:t>
      </w:r>
      <w:r>
        <w:t></w:t>
      </w:r>
      <w:r>
        <w:rPr>
          <w:rFonts w:hint="eastAsia"/>
        </w:rPr>
        <w:t>означенні</w:t>
      </w:r>
      <w:r>
        <w:t></w:t>
      </w:r>
      <w:r>
        <w:rPr>
          <w:rFonts w:hint="eastAsia"/>
        </w:rPr>
        <w:t>–</w:t>
      </w:r>
      <w:r>
        <w:t></w:t>
      </w:r>
      <w:r>
        <w:t></w:t>
      </w:r>
      <w:r>
        <w:rPr>
          <w:rFonts w:hint="eastAsia"/>
        </w:rPr>
        <w:t>світова</w:t>
      </w:r>
      <w:r>
        <w:t></w:t>
      </w:r>
      <w:r>
        <w:t></w:t>
      </w:r>
      <w:r>
        <w:rPr>
          <w:rFonts w:hint="eastAsia"/>
        </w:rPr>
        <w:t>війна</w:t>
      </w:r>
    </w:p>
    <w:p w:rsidR="00F01DEE" w:rsidRDefault="00F01DEE" w:rsidP="00F01DEE">
      <w:r>
        <w:t></w:t>
      </w:r>
      <w:r>
        <w:rPr>
          <w:rFonts w:hint="eastAsia"/>
        </w:rPr>
        <w:t>О</w:t>
      </w:r>
      <w:r>
        <w:t></w:t>
      </w:r>
      <w:r>
        <w:t></w:t>
      </w:r>
      <w:r>
        <w:rPr>
          <w:rFonts w:hint="eastAsia"/>
        </w:rPr>
        <w:t>Довженко</w:t>
      </w:r>
      <w:r>
        <w:t></w:t>
      </w:r>
      <w:r>
        <w:t></w:t>
      </w:r>
      <w:r>
        <w:t></w:t>
      </w:r>
      <w:r>
        <w:rPr>
          <w:rFonts w:hint="eastAsia"/>
        </w:rPr>
        <w:t>що</w:t>
      </w:r>
      <w:r>
        <w:t></w:t>
      </w:r>
      <w:r>
        <w:rPr>
          <w:rFonts w:hint="eastAsia"/>
        </w:rPr>
        <w:t>на</w:t>
      </w:r>
      <w:r>
        <w:t></w:t>
      </w:r>
      <w:r>
        <w:rPr>
          <w:rFonts w:hint="eastAsia"/>
        </w:rPr>
        <w:t>теренах</w:t>
      </w:r>
      <w:r>
        <w:t></w:t>
      </w:r>
      <w:r>
        <w:rPr>
          <w:rFonts w:hint="eastAsia"/>
        </w:rPr>
        <w:t>Батьківщини</w:t>
      </w:r>
      <w:r>
        <w:t></w:t>
      </w:r>
      <w:r>
        <w:rPr>
          <w:rFonts w:hint="eastAsia"/>
        </w:rPr>
        <w:t>триває</w:t>
      </w:r>
      <w:r>
        <w:t></w:t>
      </w:r>
      <w:r>
        <w:rPr>
          <w:rFonts w:hint="eastAsia"/>
        </w:rPr>
        <w:t>досі</w:t>
      </w:r>
      <w:r>
        <w:t></w:t>
      </w:r>
    </w:p>
    <w:p w:rsidR="00F01DEE" w:rsidRDefault="00F01DEE" w:rsidP="00F01DEE">
      <w:r>
        <w:rPr>
          <w:rFonts w:hint="eastAsia"/>
        </w:rPr>
        <w:t>Модифікованим</w:t>
      </w:r>
      <w:r>
        <w:t></w:t>
      </w:r>
      <w:r>
        <w:rPr>
          <w:rFonts w:hint="eastAsia"/>
        </w:rPr>
        <w:t>проявом</w:t>
      </w:r>
      <w:r>
        <w:t></w:t>
      </w:r>
      <w:r>
        <w:rPr>
          <w:rFonts w:hint="eastAsia"/>
        </w:rPr>
        <w:t>суто</w:t>
      </w:r>
      <w:r>
        <w:t></w:t>
      </w:r>
      <w:r>
        <w:rPr>
          <w:rFonts w:hint="eastAsia"/>
        </w:rPr>
        <w:t>мілітарного</w:t>
      </w:r>
      <w:r>
        <w:t></w:t>
      </w:r>
      <w:r>
        <w:rPr>
          <w:rFonts w:hint="eastAsia"/>
        </w:rPr>
        <w:t>дискурсу</w:t>
      </w:r>
      <w:r>
        <w:t></w:t>
      </w:r>
      <w:r>
        <w:rPr>
          <w:rFonts w:hint="eastAsia"/>
        </w:rPr>
        <w:t>постає</w:t>
      </w:r>
      <w:r>
        <w:t></w:t>
      </w:r>
      <w:r>
        <w:rPr>
          <w:rFonts w:hint="eastAsia"/>
        </w:rPr>
        <w:t>сміховий</w:t>
      </w:r>
      <w:r>
        <w:t></w:t>
      </w:r>
      <w:r>
        <w:t></w:t>
      </w:r>
      <w:r>
        <w:rPr>
          <w:rFonts w:hint="eastAsia"/>
        </w:rPr>
        <w:t>який</w:t>
      </w:r>
    </w:p>
    <w:p w:rsidR="00F01DEE" w:rsidRDefault="00F01DEE" w:rsidP="00F01DEE">
      <w:r>
        <w:rPr>
          <w:rFonts w:hint="eastAsia"/>
        </w:rPr>
        <w:t>увиразнює</w:t>
      </w:r>
      <w:r>
        <w:t></w:t>
      </w:r>
      <w:r>
        <w:rPr>
          <w:rFonts w:hint="eastAsia"/>
        </w:rPr>
        <w:t>головну</w:t>
      </w:r>
      <w:r>
        <w:t></w:t>
      </w:r>
      <w:r>
        <w:rPr>
          <w:rFonts w:hint="eastAsia"/>
        </w:rPr>
        <w:t>ментальну</w:t>
      </w:r>
      <w:r>
        <w:t></w:t>
      </w:r>
      <w:r>
        <w:rPr>
          <w:rFonts w:hint="eastAsia"/>
        </w:rPr>
        <w:t>зброю</w:t>
      </w:r>
      <w:r>
        <w:t></w:t>
      </w:r>
      <w:r>
        <w:t></w:t>
      </w:r>
      <w:r>
        <w:rPr>
          <w:rFonts w:hint="eastAsia"/>
        </w:rPr>
        <w:t>котра</w:t>
      </w:r>
      <w:r>
        <w:t></w:t>
      </w:r>
      <w:r>
        <w:rPr>
          <w:rFonts w:hint="eastAsia"/>
        </w:rPr>
        <w:t>є</w:t>
      </w:r>
      <w:r>
        <w:t></w:t>
      </w:r>
      <w:r>
        <w:rPr>
          <w:rFonts w:hint="eastAsia"/>
        </w:rPr>
        <w:t>дієвим</w:t>
      </w:r>
      <w:r>
        <w:t></w:t>
      </w:r>
      <w:r>
        <w:rPr>
          <w:rFonts w:hint="eastAsia"/>
        </w:rPr>
        <w:t>опором</w:t>
      </w:r>
      <w:r>
        <w:t></w:t>
      </w:r>
      <w:r>
        <w:rPr>
          <w:rFonts w:hint="eastAsia"/>
        </w:rPr>
        <w:t>деструктивним</w:t>
      </w:r>
      <w:r>
        <w:t></w:t>
      </w:r>
      <w:r>
        <w:rPr>
          <w:rFonts w:hint="eastAsia"/>
        </w:rPr>
        <w:t>явищам</w:t>
      </w:r>
    </w:p>
    <w:p w:rsidR="00F01DEE" w:rsidRDefault="00F01DEE" w:rsidP="00F01DEE">
      <w:r>
        <w:rPr>
          <w:rFonts w:hint="eastAsia"/>
        </w:rPr>
        <w:t>в</w:t>
      </w:r>
      <w:r>
        <w:t></w:t>
      </w:r>
      <w:r>
        <w:rPr>
          <w:rFonts w:hint="eastAsia"/>
        </w:rPr>
        <w:t>особисто</w:t>
      </w:r>
      <w:r>
        <w:t></w:t>
      </w:r>
      <w:r>
        <w:rPr>
          <w:rFonts w:hint="eastAsia"/>
        </w:rPr>
        <w:t>національній</w:t>
      </w:r>
      <w:r>
        <w:t></w:t>
      </w:r>
      <w:r>
        <w:rPr>
          <w:rFonts w:hint="eastAsia"/>
        </w:rPr>
        <w:t>проекції</w:t>
      </w:r>
      <w:r>
        <w:t></w:t>
      </w:r>
      <w:r>
        <w:t></w:t>
      </w:r>
      <w:r>
        <w:rPr>
          <w:rFonts w:hint="eastAsia"/>
        </w:rPr>
        <w:t>Сміх</w:t>
      </w:r>
      <w:r>
        <w:t></w:t>
      </w:r>
      <w:r>
        <w:rPr>
          <w:rFonts w:hint="eastAsia"/>
        </w:rPr>
        <w:t>–</w:t>
      </w:r>
      <w:r>
        <w:t></w:t>
      </w:r>
      <w:r>
        <w:rPr>
          <w:rFonts w:hint="eastAsia"/>
        </w:rPr>
        <w:t>це</w:t>
      </w:r>
      <w:r>
        <w:t></w:t>
      </w:r>
      <w:r>
        <w:rPr>
          <w:rFonts w:hint="eastAsia"/>
        </w:rPr>
        <w:t>сублімація</w:t>
      </w:r>
      <w:r>
        <w:t></w:t>
      </w:r>
      <w:r>
        <w:t></w:t>
      </w:r>
      <w:r>
        <w:rPr>
          <w:rFonts w:hint="eastAsia"/>
        </w:rPr>
        <w:t>П</w:t>
      </w:r>
      <w:r>
        <w:t></w:t>
      </w:r>
      <w:r>
        <w:t></w:t>
      </w:r>
      <w:r>
        <w:rPr>
          <w:rFonts w:hint="eastAsia"/>
        </w:rPr>
        <w:t>Губенко</w:t>
      </w:r>
      <w:r>
        <w:t></w:t>
      </w:r>
      <w:r>
        <w:t></w:t>
      </w:r>
      <w:r>
        <w:t></w:t>
      </w:r>
      <w:r>
        <w:rPr>
          <w:rFonts w:hint="eastAsia"/>
        </w:rPr>
        <w:t>психотерапія</w:t>
      </w:r>
    </w:p>
    <w:p w:rsidR="00F01DEE" w:rsidRDefault="00F01DEE" w:rsidP="00F01DEE">
      <w:r>
        <w:t></w:t>
      </w:r>
      <w:r>
        <w:rPr>
          <w:rFonts w:hint="eastAsia"/>
        </w:rPr>
        <w:t>В</w:t>
      </w:r>
      <w:r>
        <w:t></w:t>
      </w:r>
      <w:r>
        <w:t></w:t>
      </w:r>
      <w:r>
        <w:rPr>
          <w:rFonts w:hint="eastAsia"/>
        </w:rPr>
        <w:t>Чемерис</w:t>
      </w:r>
      <w:r>
        <w:t></w:t>
      </w:r>
      <w:r>
        <w:t></w:t>
      </w:r>
      <w:r>
        <w:t></w:t>
      </w:r>
      <w:r>
        <w:rPr>
          <w:rFonts w:hint="eastAsia"/>
        </w:rPr>
        <w:t>пошук</w:t>
      </w:r>
      <w:r>
        <w:t></w:t>
      </w:r>
      <w:r>
        <w:rPr>
          <w:rFonts w:hint="eastAsia"/>
        </w:rPr>
        <w:t>себе</w:t>
      </w:r>
      <w:r>
        <w:t></w:t>
      </w:r>
      <w:r>
        <w:rPr>
          <w:rFonts w:hint="eastAsia"/>
        </w:rPr>
        <w:t>за</w:t>
      </w:r>
      <w:r>
        <w:t></w:t>
      </w:r>
      <w:r>
        <w:rPr>
          <w:rFonts w:hint="eastAsia"/>
        </w:rPr>
        <w:t>нових</w:t>
      </w:r>
      <w:r>
        <w:t></w:t>
      </w:r>
      <w:r>
        <w:rPr>
          <w:rFonts w:hint="eastAsia"/>
        </w:rPr>
        <w:t>умов</w:t>
      </w:r>
      <w:r>
        <w:t></w:t>
      </w:r>
      <w:r>
        <w:t></w:t>
      </w:r>
      <w:r>
        <w:rPr>
          <w:rFonts w:hint="eastAsia"/>
        </w:rPr>
        <w:t>І</w:t>
      </w:r>
      <w:r>
        <w:t></w:t>
      </w:r>
      <w:r>
        <w:t></w:t>
      </w:r>
      <w:r>
        <w:rPr>
          <w:rFonts w:hint="eastAsia"/>
        </w:rPr>
        <w:t>Керницький</w:t>
      </w:r>
      <w:r>
        <w:t></w:t>
      </w:r>
      <w:r>
        <w:t></w:t>
      </w:r>
      <w:r>
        <w:t></w:t>
      </w:r>
      <w:r>
        <w:rPr>
          <w:rFonts w:hint="eastAsia"/>
        </w:rPr>
        <w:t>Граничне</w:t>
      </w:r>
      <w:r>
        <w:t></w:t>
      </w:r>
      <w:r>
        <w:rPr>
          <w:rFonts w:hint="eastAsia"/>
        </w:rPr>
        <w:t>буття</w:t>
      </w:r>
      <w:r>
        <w:t></w:t>
      </w:r>
      <w:r>
        <w:rPr>
          <w:rFonts w:hint="eastAsia"/>
        </w:rPr>
        <w:t>зумовлює</w:t>
      </w:r>
    </w:p>
    <w:p w:rsidR="00F01DEE" w:rsidRDefault="00F01DEE" w:rsidP="00F01DEE">
      <w:r>
        <w:rPr>
          <w:rFonts w:hint="eastAsia"/>
        </w:rPr>
        <w:t>постійна</w:t>
      </w:r>
      <w:r>
        <w:t></w:t>
      </w:r>
      <w:r>
        <w:rPr>
          <w:rFonts w:hint="eastAsia"/>
        </w:rPr>
        <w:t>чуттєва</w:t>
      </w:r>
      <w:r>
        <w:t></w:t>
      </w:r>
      <w:r>
        <w:rPr>
          <w:rFonts w:hint="eastAsia"/>
        </w:rPr>
        <w:t>напруга</w:t>
      </w:r>
      <w:r>
        <w:t></w:t>
      </w:r>
      <w:r>
        <w:t></w:t>
      </w:r>
      <w:r>
        <w:rPr>
          <w:rFonts w:hint="eastAsia"/>
        </w:rPr>
        <w:t>спричинена</w:t>
      </w:r>
      <w:r>
        <w:t></w:t>
      </w:r>
      <w:r>
        <w:rPr>
          <w:rFonts w:hint="eastAsia"/>
        </w:rPr>
        <w:t>дисонансом</w:t>
      </w:r>
      <w:r>
        <w:t></w:t>
      </w:r>
      <w:r>
        <w:rPr>
          <w:rFonts w:hint="eastAsia"/>
        </w:rPr>
        <w:t>двох</w:t>
      </w:r>
      <w:r>
        <w:t></w:t>
      </w:r>
      <w:r>
        <w:rPr>
          <w:rFonts w:hint="eastAsia"/>
        </w:rPr>
        <w:t>концептів</w:t>
      </w:r>
      <w:r>
        <w:t></w:t>
      </w:r>
      <w:r>
        <w:rPr>
          <w:rFonts w:hint="eastAsia"/>
        </w:rPr>
        <w:t>–</w:t>
      </w:r>
      <w:r>
        <w:t></w:t>
      </w:r>
      <w:r>
        <w:rPr>
          <w:rFonts w:hint="eastAsia"/>
        </w:rPr>
        <w:t>бути</w:t>
      </w:r>
      <w:r>
        <w:t></w:t>
      </w:r>
      <w:r>
        <w:rPr>
          <w:rFonts w:hint="eastAsia"/>
        </w:rPr>
        <w:t>і</w:t>
      </w:r>
    </w:p>
    <w:p w:rsidR="00F01DEE" w:rsidRDefault="00F01DEE" w:rsidP="00F01DEE">
      <w:r>
        <w:rPr>
          <w:rFonts w:hint="eastAsia"/>
        </w:rPr>
        <w:t>здаватися</w:t>
      </w:r>
      <w:r>
        <w:t></w:t>
      </w:r>
      <w:r>
        <w:t></w:t>
      </w:r>
      <w:r>
        <w:rPr>
          <w:rFonts w:hint="eastAsia"/>
        </w:rPr>
        <w:t>Письменники</w:t>
      </w:r>
      <w:r>
        <w:t></w:t>
      </w:r>
      <w:r>
        <w:rPr>
          <w:rFonts w:hint="eastAsia"/>
        </w:rPr>
        <w:t>вдаються</w:t>
      </w:r>
      <w:r>
        <w:t></w:t>
      </w:r>
      <w:r>
        <w:rPr>
          <w:rFonts w:hint="eastAsia"/>
        </w:rPr>
        <w:t>до</w:t>
      </w:r>
      <w:r>
        <w:t></w:t>
      </w:r>
      <w:r>
        <w:rPr>
          <w:rFonts w:hint="eastAsia"/>
        </w:rPr>
        <w:t>різних</w:t>
      </w:r>
      <w:r>
        <w:t></w:t>
      </w:r>
      <w:r>
        <w:rPr>
          <w:rFonts w:hint="eastAsia"/>
        </w:rPr>
        <w:t>засобів</w:t>
      </w:r>
      <w:r>
        <w:t></w:t>
      </w:r>
      <w:r>
        <w:rPr>
          <w:rFonts w:hint="eastAsia"/>
        </w:rPr>
        <w:t>комічного</w:t>
      </w:r>
      <w:r>
        <w:t></w:t>
      </w:r>
      <w:r>
        <w:t></w:t>
      </w:r>
      <w:r>
        <w:rPr>
          <w:rFonts w:hint="eastAsia"/>
        </w:rPr>
        <w:t>що</w:t>
      </w:r>
      <w:r>
        <w:t></w:t>
      </w:r>
      <w:r>
        <w:rPr>
          <w:rFonts w:hint="eastAsia"/>
        </w:rPr>
        <w:t>спричинює</w:t>
      </w:r>
      <w:r>
        <w:t></w:t>
      </w:r>
      <w:r>
        <w:rPr>
          <w:rFonts w:hint="eastAsia"/>
        </w:rPr>
        <w:t>вибір</w:t>
      </w:r>
    </w:p>
    <w:p w:rsidR="00F01DEE" w:rsidRDefault="00F01DEE" w:rsidP="00F01DEE">
      <w:r>
        <w:rPr>
          <w:rFonts w:hint="eastAsia"/>
        </w:rPr>
        <w:t>жанру</w:t>
      </w:r>
      <w:r>
        <w:t></w:t>
      </w:r>
      <w:r>
        <w:t></w:t>
      </w:r>
      <w:r>
        <w:rPr>
          <w:rFonts w:hint="eastAsia"/>
        </w:rPr>
        <w:t>викладу</w:t>
      </w:r>
      <w:r>
        <w:t></w:t>
      </w:r>
      <w:r>
        <w:t></w:t>
      </w:r>
      <w:r>
        <w:rPr>
          <w:rFonts w:hint="eastAsia"/>
        </w:rPr>
        <w:t>постаті</w:t>
      </w:r>
      <w:r>
        <w:t></w:t>
      </w:r>
      <w:r>
        <w:rPr>
          <w:rFonts w:hint="eastAsia"/>
        </w:rPr>
        <w:t>наратора</w:t>
      </w:r>
      <w:r>
        <w:t></w:t>
      </w:r>
      <w:r>
        <w:rPr>
          <w:rFonts w:hint="eastAsia"/>
        </w:rPr>
        <w:t>й</w:t>
      </w:r>
      <w:r>
        <w:t></w:t>
      </w:r>
      <w:r>
        <w:rPr>
          <w:rFonts w:hint="eastAsia"/>
        </w:rPr>
        <w:t>образної</w:t>
      </w:r>
      <w:r>
        <w:t></w:t>
      </w:r>
      <w:r>
        <w:rPr>
          <w:rFonts w:hint="eastAsia"/>
        </w:rPr>
        <w:t>системи</w:t>
      </w:r>
      <w:r>
        <w:t></w:t>
      </w:r>
      <w:r>
        <w:t></w:t>
      </w:r>
      <w:r>
        <w:rPr>
          <w:rFonts w:hint="eastAsia"/>
        </w:rPr>
        <w:t>Творчості</w:t>
      </w:r>
      <w:r>
        <w:t></w:t>
      </w:r>
      <w:r>
        <w:rPr>
          <w:rFonts w:hint="eastAsia"/>
        </w:rPr>
        <w:t>прозаїків</w:t>
      </w:r>
    </w:p>
    <w:p w:rsidR="00F01DEE" w:rsidRDefault="00F01DEE" w:rsidP="00F01DEE">
      <w:r>
        <w:rPr>
          <w:rFonts w:hint="eastAsia"/>
        </w:rPr>
        <w:t>притаманний</w:t>
      </w:r>
      <w:r>
        <w:t></w:t>
      </w:r>
      <w:r>
        <w:rPr>
          <w:rFonts w:hint="eastAsia"/>
        </w:rPr>
        <w:t>синтез</w:t>
      </w:r>
      <w:r>
        <w:t></w:t>
      </w:r>
      <w:r>
        <w:rPr>
          <w:rFonts w:hint="eastAsia"/>
        </w:rPr>
        <w:t>емоційно</w:t>
      </w:r>
      <w:r>
        <w:t></w:t>
      </w:r>
      <w:r>
        <w:rPr>
          <w:rFonts w:hint="eastAsia"/>
        </w:rPr>
        <w:t>вербального</w:t>
      </w:r>
      <w:r>
        <w:t></w:t>
      </w:r>
      <w:r>
        <w:rPr>
          <w:rFonts w:hint="eastAsia"/>
        </w:rPr>
        <w:t>вияву</w:t>
      </w:r>
      <w:r>
        <w:t></w:t>
      </w:r>
      <w:r>
        <w:t></w:t>
      </w:r>
      <w:r>
        <w:rPr>
          <w:rFonts w:hint="eastAsia"/>
        </w:rPr>
        <w:t>Відображаючи</w:t>
      </w:r>
      <w:r>
        <w:t></w:t>
      </w:r>
      <w:r>
        <w:rPr>
          <w:rFonts w:hint="eastAsia"/>
        </w:rPr>
        <w:t>побутові</w:t>
      </w:r>
    </w:p>
    <w:p w:rsidR="00F01DEE" w:rsidRDefault="00F01DEE" w:rsidP="00F01DEE">
      <w:r>
        <w:rPr>
          <w:rFonts w:hint="eastAsia"/>
        </w:rPr>
        <w:t>перипетії</w:t>
      </w:r>
      <w:r>
        <w:t></w:t>
      </w:r>
      <w:r>
        <w:t></w:t>
      </w:r>
      <w:r>
        <w:rPr>
          <w:rFonts w:hint="eastAsia"/>
        </w:rPr>
        <w:t>вони</w:t>
      </w:r>
      <w:r>
        <w:t></w:t>
      </w:r>
      <w:r>
        <w:rPr>
          <w:rFonts w:hint="eastAsia"/>
        </w:rPr>
        <w:t>залучать</w:t>
      </w:r>
      <w:r>
        <w:t></w:t>
      </w:r>
      <w:r>
        <w:rPr>
          <w:rFonts w:hint="eastAsia"/>
        </w:rPr>
        <w:t>гумор</w:t>
      </w:r>
      <w:r>
        <w:t></w:t>
      </w:r>
      <w:r>
        <w:rPr>
          <w:rFonts w:hint="eastAsia"/>
        </w:rPr>
        <w:t>та</w:t>
      </w:r>
      <w:r>
        <w:t></w:t>
      </w:r>
      <w:r>
        <w:rPr>
          <w:rFonts w:hint="eastAsia"/>
        </w:rPr>
        <w:t>іронію</w:t>
      </w:r>
      <w:r>
        <w:t></w:t>
      </w:r>
      <w:r>
        <w:t></w:t>
      </w:r>
      <w:r>
        <w:rPr>
          <w:rFonts w:hint="eastAsia"/>
        </w:rPr>
        <w:t>в</w:t>
      </w:r>
      <w:r>
        <w:t></w:t>
      </w:r>
      <w:r>
        <w:rPr>
          <w:rFonts w:hint="eastAsia"/>
        </w:rPr>
        <w:t>показі</w:t>
      </w:r>
      <w:r>
        <w:t></w:t>
      </w:r>
      <w:r>
        <w:rPr>
          <w:rFonts w:hint="eastAsia"/>
        </w:rPr>
        <w:t>соціальних</w:t>
      </w:r>
      <w:r>
        <w:t></w:t>
      </w:r>
      <w:r>
        <w:rPr>
          <w:rFonts w:hint="eastAsia"/>
        </w:rPr>
        <w:t>перипетій</w:t>
      </w:r>
      <w:r>
        <w:t></w:t>
      </w:r>
      <w:r>
        <w:rPr>
          <w:rFonts w:hint="eastAsia"/>
        </w:rPr>
        <w:t>переважає</w:t>
      </w:r>
    </w:p>
    <w:p w:rsidR="00F01DEE" w:rsidRDefault="00F01DEE" w:rsidP="00F01DEE">
      <w:r>
        <w:rPr>
          <w:rFonts w:hint="eastAsia"/>
        </w:rPr>
        <w:t>сатира</w:t>
      </w:r>
      <w:r>
        <w:t></w:t>
      </w:r>
      <w:r>
        <w:rPr>
          <w:rFonts w:hint="eastAsia"/>
        </w:rPr>
        <w:t>й</w:t>
      </w:r>
      <w:r>
        <w:t></w:t>
      </w:r>
      <w:r>
        <w:rPr>
          <w:rFonts w:hint="eastAsia"/>
        </w:rPr>
        <w:t>сарказм</w:t>
      </w:r>
      <w:r>
        <w:t></w:t>
      </w:r>
      <w:r>
        <w:t></w:t>
      </w:r>
      <w:r>
        <w:rPr>
          <w:rFonts w:hint="eastAsia"/>
        </w:rPr>
        <w:t>в</w:t>
      </w:r>
      <w:r>
        <w:t></w:t>
      </w:r>
      <w:r>
        <w:rPr>
          <w:rFonts w:hint="eastAsia"/>
        </w:rPr>
        <w:t>аналізі</w:t>
      </w:r>
      <w:r>
        <w:t></w:t>
      </w:r>
      <w:r>
        <w:rPr>
          <w:rFonts w:hint="eastAsia"/>
        </w:rPr>
        <w:t>політичних</w:t>
      </w:r>
      <w:r>
        <w:t></w:t>
      </w:r>
      <w:r>
        <w:rPr>
          <w:rFonts w:hint="eastAsia"/>
        </w:rPr>
        <w:t>питань</w:t>
      </w:r>
      <w:r>
        <w:t></w:t>
      </w:r>
      <w:r>
        <w:rPr>
          <w:rFonts w:hint="eastAsia"/>
        </w:rPr>
        <w:t>–</w:t>
      </w:r>
      <w:r>
        <w:t></w:t>
      </w:r>
      <w:r>
        <w:rPr>
          <w:rFonts w:hint="eastAsia"/>
        </w:rPr>
        <w:t>сарказм</w:t>
      </w:r>
      <w:r>
        <w:t></w:t>
      </w:r>
      <w:r>
        <w:rPr>
          <w:rFonts w:hint="eastAsia"/>
        </w:rPr>
        <w:t>і</w:t>
      </w:r>
      <w:r>
        <w:t></w:t>
      </w:r>
      <w:r>
        <w:rPr>
          <w:rFonts w:hint="eastAsia"/>
        </w:rPr>
        <w:t>гротеск</w:t>
      </w:r>
      <w:r>
        <w:t></w:t>
      </w:r>
    </w:p>
    <w:p w:rsidR="00F01DEE" w:rsidRDefault="00F01DEE" w:rsidP="00F01DEE">
      <w:r>
        <w:rPr>
          <w:rFonts w:hint="eastAsia"/>
        </w:rPr>
        <w:t>Автобіографізм</w:t>
      </w:r>
      <w:r>
        <w:t></w:t>
      </w:r>
      <w:r>
        <w:t></w:t>
      </w:r>
      <w:r>
        <w:rPr>
          <w:rFonts w:hint="eastAsia"/>
        </w:rPr>
        <w:t>притаманний</w:t>
      </w:r>
      <w:r>
        <w:t></w:t>
      </w:r>
      <w:r>
        <w:rPr>
          <w:rFonts w:hint="eastAsia"/>
        </w:rPr>
        <w:t>творам</w:t>
      </w:r>
      <w:r>
        <w:t></w:t>
      </w:r>
      <w:r>
        <w:rPr>
          <w:rFonts w:hint="eastAsia"/>
        </w:rPr>
        <w:t>більшості</w:t>
      </w:r>
      <w:r>
        <w:t></w:t>
      </w:r>
      <w:r>
        <w:rPr>
          <w:rFonts w:hint="eastAsia"/>
        </w:rPr>
        <w:t>прозаїків</w:t>
      </w:r>
      <w:r>
        <w:t></w:t>
      </w:r>
      <w:r>
        <w:t></w:t>
      </w:r>
      <w:r>
        <w:rPr>
          <w:rFonts w:hint="eastAsia"/>
        </w:rPr>
        <w:t>забезпечує</w:t>
      </w:r>
    </w:p>
    <w:p w:rsidR="00F01DEE" w:rsidRDefault="00F01DEE" w:rsidP="00F01DEE">
      <w:r>
        <w:rPr>
          <w:rFonts w:hint="eastAsia"/>
        </w:rPr>
        <w:t>правдоподібність</w:t>
      </w:r>
      <w:r>
        <w:t></w:t>
      </w:r>
      <w:r>
        <w:rPr>
          <w:rFonts w:hint="eastAsia"/>
        </w:rPr>
        <w:t>зображення</w:t>
      </w:r>
      <w:r>
        <w:t></w:t>
      </w:r>
      <w:r>
        <w:t></w:t>
      </w:r>
      <w:r>
        <w:rPr>
          <w:rFonts w:hint="eastAsia"/>
        </w:rPr>
        <w:t>коли</w:t>
      </w:r>
      <w:r>
        <w:t></w:t>
      </w:r>
      <w:r>
        <w:rPr>
          <w:rFonts w:hint="eastAsia"/>
        </w:rPr>
        <w:t>зникають</w:t>
      </w:r>
      <w:r>
        <w:t></w:t>
      </w:r>
      <w:r>
        <w:rPr>
          <w:rFonts w:hint="eastAsia"/>
        </w:rPr>
        <w:t>межі</w:t>
      </w:r>
      <w:r>
        <w:t></w:t>
      </w:r>
      <w:r>
        <w:rPr>
          <w:rFonts w:hint="eastAsia"/>
        </w:rPr>
        <w:t>між</w:t>
      </w:r>
      <w:r>
        <w:t></w:t>
      </w:r>
      <w:r>
        <w:rPr>
          <w:rFonts w:hint="eastAsia"/>
        </w:rPr>
        <w:t>реципієнтом</w:t>
      </w:r>
      <w:r>
        <w:t></w:t>
      </w:r>
      <w:r>
        <w:rPr>
          <w:rFonts w:hint="eastAsia"/>
        </w:rPr>
        <w:t>і</w:t>
      </w:r>
      <w:r>
        <w:t></w:t>
      </w:r>
      <w:r>
        <w:rPr>
          <w:rFonts w:hint="eastAsia"/>
        </w:rPr>
        <w:t>автором</w:t>
      </w:r>
      <w:r>
        <w:t></w:t>
      </w:r>
    </w:p>
    <w:p w:rsidR="00F01DEE" w:rsidRDefault="00F01DEE" w:rsidP="00F01DEE">
      <w:r>
        <w:rPr>
          <w:rFonts w:hint="eastAsia"/>
        </w:rPr>
        <w:t>оскільки</w:t>
      </w:r>
      <w:r>
        <w:t></w:t>
      </w:r>
      <w:r>
        <w:rPr>
          <w:rFonts w:hint="eastAsia"/>
        </w:rPr>
        <w:t>останній</w:t>
      </w:r>
      <w:r>
        <w:t></w:t>
      </w:r>
      <w:r>
        <w:rPr>
          <w:rFonts w:hint="eastAsia"/>
        </w:rPr>
        <w:t>залучає</w:t>
      </w:r>
      <w:r>
        <w:t></w:t>
      </w:r>
      <w:r>
        <w:rPr>
          <w:rFonts w:hint="eastAsia"/>
        </w:rPr>
        <w:t>читача</w:t>
      </w:r>
      <w:r>
        <w:t></w:t>
      </w:r>
      <w:r>
        <w:rPr>
          <w:rFonts w:hint="eastAsia"/>
        </w:rPr>
        <w:t>у</w:t>
      </w:r>
      <w:r>
        <w:t></w:t>
      </w:r>
      <w:r>
        <w:rPr>
          <w:rFonts w:hint="eastAsia"/>
        </w:rPr>
        <w:t>власне</w:t>
      </w:r>
      <w:r>
        <w:t></w:t>
      </w:r>
      <w:r>
        <w:rPr>
          <w:rFonts w:hint="eastAsia"/>
        </w:rPr>
        <w:t>сприйняття</w:t>
      </w:r>
      <w:r>
        <w:t></w:t>
      </w:r>
      <w:r>
        <w:rPr>
          <w:rFonts w:hint="eastAsia"/>
        </w:rPr>
        <w:t>та</w:t>
      </w:r>
      <w:r>
        <w:t></w:t>
      </w:r>
      <w:r>
        <w:rPr>
          <w:rFonts w:hint="eastAsia"/>
        </w:rPr>
        <w:t>інтерпретацію</w:t>
      </w:r>
      <w:r>
        <w:t></w:t>
      </w:r>
      <w:r>
        <w:t></w:t>
      </w:r>
      <w:r>
        <w:rPr>
          <w:rFonts w:hint="eastAsia"/>
        </w:rPr>
        <w:t>Тому</w:t>
      </w:r>
    </w:p>
    <w:p w:rsidR="00F01DEE" w:rsidRDefault="00F01DEE" w:rsidP="00F01DEE">
      <w:r>
        <w:rPr>
          <w:rFonts w:hint="eastAsia"/>
        </w:rPr>
        <w:t>життєві</w:t>
      </w:r>
      <w:r>
        <w:t></w:t>
      </w:r>
      <w:r>
        <w:rPr>
          <w:rFonts w:hint="eastAsia"/>
        </w:rPr>
        <w:t>оповіді</w:t>
      </w:r>
      <w:r>
        <w:t></w:t>
      </w:r>
      <w:r>
        <w:rPr>
          <w:rFonts w:hint="eastAsia"/>
        </w:rPr>
        <w:t>можуть</w:t>
      </w:r>
      <w:r>
        <w:t></w:t>
      </w:r>
      <w:r>
        <w:rPr>
          <w:rFonts w:hint="eastAsia"/>
        </w:rPr>
        <w:t>охоплювати</w:t>
      </w:r>
      <w:r>
        <w:t></w:t>
      </w:r>
      <w:r>
        <w:rPr>
          <w:rFonts w:hint="eastAsia"/>
        </w:rPr>
        <w:t>низку</w:t>
      </w:r>
      <w:r>
        <w:t></w:t>
      </w:r>
      <w:r>
        <w:rPr>
          <w:rFonts w:hint="eastAsia"/>
        </w:rPr>
        <w:t>творів</w:t>
      </w:r>
      <w:r>
        <w:t></w:t>
      </w:r>
      <w:r>
        <w:t></w:t>
      </w:r>
      <w:r>
        <w:rPr>
          <w:rFonts w:hint="eastAsia"/>
        </w:rPr>
        <w:t>В</w:t>
      </w:r>
      <w:r>
        <w:t></w:t>
      </w:r>
      <w:r>
        <w:t></w:t>
      </w:r>
      <w:r>
        <w:rPr>
          <w:rFonts w:hint="eastAsia"/>
        </w:rPr>
        <w:t>Самійленко</w:t>
      </w:r>
      <w:r>
        <w:t></w:t>
      </w:r>
      <w:r>
        <w:t></w:t>
      </w:r>
      <w:r>
        <w:rPr>
          <w:rFonts w:hint="eastAsia"/>
        </w:rPr>
        <w:t>чи</w:t>
      </w:r>
      <w:r>
        <w:t></w:t>
      </w:r>
      <w:r>
        <w:rPr>
          <w:rFonts w:hint="eastAsia"/>
        </w:rPr>
        <w:t>складати</w:t>
      </w:r>
      <w:r>
        <w:t></w:t>
      </w:r>
      <w:r>
        <w:rPr>
          <w:rFonts w:hint="eastAsia"/>
        </w:rPr>
        <w:t>єдине</w:t>
      </w:r>
    </w:p>
    <w:p w:rsidR="00F01DEE" w:rsidRDefault="00F01DEE" w:rsidP="00F01DEE">
      <w:r>
        <w:rPr>
          <w:rFonts w:hint="eastAsia"/>
        </w:rPr>
        <w:t>бачення</w:t>
      </w:r>
      <w:r>
        <w:t></w:t>
      </w:r>
      <w:r>
        <w:rPr>
          <w:rFonts w:hint="eastAsia"/>
        </w:rPr>
        <w:t>доробку</w:t>
      </w:r>
      <w:r>
        <w:t></w:t>
      </w:r>
      <w:r>
        <w:t></w:t>
      </w:r>
      <w:r>
        <w:rPr>
          <w:rFonts w:hint="eastAsia"/>
        </w:rPr>
        <w:t>М</w:t>
      </w:r>
      <w:r>
        <w:t></w:t>
      </w:r>
      <w:r>
        <w:t></w:t>
      </w:r>
      <w:r>
        <w:rPr>
          <w:rFonts w:hint="eastAsia"/>
        </w:rPr>
        <w:t>Понеділок</w:t>
      </w:r>
      <w:r>
        <w:t></w:t>
      </w:r>
      <w:r>
        <w:t></w:t>
      </w:r>
      <w:r>
        <w:t></w:t>
      </w:r>
      <w:r>
        <w:rPr>
          <w:rFonts w:hint="eastAsia"/>
        </w:rPr>
        <w:t>Оповідаючи</w:t>
      </w:r>
      <w:r>
        <w:t></w:t>
      </w:r>
      <w:r>
        <w:rPr>
          <w:rFonts w:hint="eastAsia"/>
        </w:rPr>
        <w:t>про</w:t>
      </w:r>
      <w:r>
        <w:t></w:t>
      </w:r>
      <w:r>
        <w:rPr>
          <w:rFonts w:hint="eastAsia"/>
        </w:rPr>
        <w:t>себе</w:t>
      </w:r>
      <w:r>
        <w:t></w:t>
      </w:r>
      <w:r>
        <w:t></w:t>
      </w:r>
      <w:r>
        <w:rPr>
          <w:rFonts w:hint="eastAsia"/>
        </w:rPr>
        <w:t>наратор</w:t>
      </w:r>
      <w:r>
        <w:t></w:t>
      </w:r>
      <w:r>
        <w:rPr>
          <w:rFonts w:hint="eastAsia"/>
        </w:rPr>
        <w:t>вдається</w:t>
      </w:r>
      <w:r>
        <w:t></w:t>
      </w:r>
      <w:r>
        <w:rPr>
          <w:rFonts w:hint="eastAsia"/>
        </w:rPr>
        <w:t>до</w:t>
      </w:r>
    </w:p>
    <w:p w:rsidR="00F01DEE" w:rsidRDefault="00F01DEE" w:rsidP="00F01DEE">
      <w:r>
        <w:rPr>
          <w:rFonts w:hint="eastAsia"/>
        </w:rPr>
        <w:t>амбівалентного</w:t>
      </w:r>
      <w:r>
        <w:t></w:t>
      </w:r>
      <w:r>
        <w:rPr>
          <w:rFonts w:hint="eastAsia"/>
        </w:rPr>
        <w:t>трагікомічного</w:t>
      </w:r>
      <w:r>
        <w:t></w:t>
      </w:r>
      <w:r>
        <w:rPr>
          <w:rFonts w:hint="eastAsia"/>
        </w:rPr>
        <w:t>викладу</w:t>
      </w:r>
      <w:r>
        <w:t></w:t>
      </w:r>
      <w:r>
        <w:rPr>
          <w:rFonts w:hint="eastAsia"/>
        </w:rPr>
        <w:t>в</w:t>
      </w:r>
      <w:r>
        <w:t></w:t>
      </w:r>
      <w:r>
        <w:rPr>
          <w:rFonts w:hint="eastAsia"/>
        </w:rPr>
        <w:t>містифікованій</w:t>
      </w:r>
      <w:r>
        <w:t></w:t>
      </w:r>
      <w:r>
        <w:rPr>
          <w:rFonts w:hint="eastAsia"/>
        </w:rPr>
        <w:t>автобіографії</w:t>
      </w:r>
    </w:p>
    <w:p w:rsidR="00F01DEE" w:rsidRDefault="00F01DEE" w:rsidP="00F01DEE">
      <w:r>
        <w:t></w:t>
      </w:r>
      <w:r>
        <w:rPr>
          <w:rFonts w:hint="eastAsia"/>
        </w:rPr>
        <w:t>Б</w:t>
      </w:r>
      <w:r>
        <w:t></w:t>
      </w:r>
      <w:r>
        <w:t></w:t>
      </w:r>
      <w:r>
        <w:rPr>
          <w:rFonts w:hint="eastAsia"/>
        </w:rPr>
        <w:t>Грибінський</w:t>
      </w:r>
      <w:r>
        <w:t></w:t>
      </w:r>
      <w:r>
        <w:t></w:t>
      </w:r>
      <w:r>
        <w:t></w:t>
      </w:r>
      <w:r>
        <w:rPr>
          <w:rFonts w:hint="eastAsia"/>
        </w:rPr>
        <w:t>особливо</w:t>
      </w:r>
      <w:r>
        <w:t></w:t>
      </w:r>
      <w:r>
        <w:rPr>
          <w:rFonts w:hint="eastAsia"/>
        </w:rPr>
        <w:t>зіставляючи</w:t>
      </w:r>
      <w:r>
        <w:t></w:t>
      </w:r>
      <w:r>
        <w:rPr>
          <w:rFonts w:hint="eastAsia"/>
        </w:rPr>
        <w:t>різні</w:t>
      </w:r>
      <w:r>
        <w:t></w:t>
      </w:r>
      <w:r>
        <w:rPr>
          <w:rFonts w:hint="eastAsia"/>
        </w:rPr>
        <w:t>часи</w:t>
      </w:r>
      <w:r>
        <w:t></w:t>
      </w:r>
      <w:r>
        <w:t></w:t>
      </w:r>
      <w:r>
        <w:rPr>
          <w:rFonts w:hint="eastAsia"/>
        </w:rPr>
        <w:t>І</w:t>
      </w:r>
      <w:r>
        <w:t></w:t>
      </w:r>
      <w:r>
        <w:t></w:t>
      </w:r>
      <w:r>
        <w:rPr>
          <w:rFonts w:hint="eastAsia"/>
        </w:rPr>
        <w:t>Антипенко</w:t>
      </w:r>
      <w:r>
        <w:t></w:t>
      </w:r>
      <w:r>
        <w:t></w:t>
      </w:r>
      <w:r>
        <w:t></w:t>
      </w:r>
      <w:r>
        <w:rPr>
          <w:rFonts w:hint="eastAsia"/>
        </w:rPr>
        <w:t>зосереджується</w:t>
      </w:r>
      <w:r>
        <w:t></w:t>
      </w:r>
      <w:r>
        <w:rPr>
          <w:rFonts w:hint="eastAsia"/>
        </w:rPr>
        <w:t>на</w:t>
      </w:r>
    </w:p>
    <w:p w:rsidR="00F01DEE" w:rsidRDefault="00F01DEE" w:rsidP="00F01DEE">
      <w:r>
        <w:rPr>
          <w:rFonts w:hint="eastAsia"/>
        </w:rPr>
        <w:t>драматичних</w:t>
      </w:r>
      <w:r>
        <w:t></w:t>
      </w:r>
      <w:r>
        <w:t></w:t>
      </w:r>
      <w:r>
        <w:rPr>
          <w:rFonts w:hint="eastAsia"/>
        </w:rPr>
        <w:t>І</w:t>
      </w:r>
      <w:r>
        <w:t></w:t>
      </w:r>
      <w:r>
        <w:t></w:t>
      </w:r>
      <w:r>
        <w:rPr>
          <w:rFonts w:hint="eastAsia"/>
        </w:rPr>
        <w:t>Рознійчук</w:t>
      </w:r>
      <w:r>
        <w:t></w:t>
      </w:r>
      <w:r>
        <w:t></w:t>
      </w:r>
      <w:r>
        <w:rPr>
          <w:rFonts w:hint="eastAsia"/>
        </w:rPr>
        <w:t>або</w:t>
      </w:r>
      <w:r>
        <w:t></w:t>
      </w:r>
      <w:r>
        <w:rPr>
          <w:rFonts w:hint="eastAsia"/>
        </w:rPr>
        <w:t>гумористично</w:t>
      </w:r>
      <w:r>
        <w:t></w:t>
      </w:r>
      <w:r>
        <w:rPr>
          <w:rFonts w:hint="eastAsia"/>
        </w:rPr>
        <w:t>іронічних</w:t>
      </w:r>
      <w:r>
        <w:t></w:t>
      </w:r>
      <w:r>
        <w:t></w:t>
      </w:r>
      <w:r>
        <w:rPr>
          <w:rFonts w:hint="eastAsia"/>
        </w:rPr>
        <w:t>Ганна</w:t>
      </w:r>
      <w:r>
        <w:t></w:t>
      </w:r>
      <w:r>
        <w:rPr>
          <w:rFonts w:hint="eastAsia"/>
        </w:rPr>
        <w:t>Черінь</w:t>
      </w:r>
      <w:r>
        <w:t></w:t>
      </w:r>
      <w:r>
        <w:t></w:t>
      </w:r>
      <w:r>
        <w:rPr>
          <w:rFonts w:hint="eastAsia"/>
        </w:rPr>
        <w:t>колізіях</w:t>
      </w:r>
    </w:p>
    <w:p w:rsidR="00F01DEE" w:rsidRDefault="00F01DEE" w:rsidP="00F01DEE">
      <w:r>
        <w:rPr>
          <w:rFonts w:hint="eastAsia"/>
        </w:rPr>
        <w:t>сьогодення</w:t>
      </w:r>
      <w:r>
        <w:t></w:t>
      </w:r>
      <w:r>
        <w:t></w:t>
      </w:r>
      <w:r>
        <w:rPr>
          <w:rFonts w:hint="eastAsia"/>
        </w:rPr>
        <w:t>виступає</w:t>
      </w:r>
      <w:r>
        <w:t></w:t>
      </w:r>
      <w:r>
        <w:rPr>
          <w:rFonts w:hint="eastAsia"/>
        </w:rPr>
        <w:t>в</w:t>
      </w:r>
      <w:r>
        <w:t></w:t>
      </w:r>
      <w:r>
        <w:rPr>
          <w:rFonts w:hint="eastAsia"/>
        </w:rPr>
        <w:t>образі</w:t>
      </w:r>
      <w:r>
        <w:t></w:t>
      </w:r>
      <w:r>
        <w:rPr>
          <w:rFonts w:hint="eastAsia"/>
        </w:rPr>
        <w:t>трикстера</w:t>
      </w:r>
      <w:r>
        <w:t></w:t>
      </w:r>
      <w:r>
        <w:t></w:t>
      </w:r>
      <w:r>
        <w:rPr>
          <w:rFonts w:hint="eastAsia"/>
        </w:rPr>
        <w:t>Є</w:t>
      </w:r>
      <w:r>
        <w:t></w:t>
      </w:r>
      <w:r>
        <w:t></w:t>
      </w:r>
      <w:r>
        <w:rPr>
          <w:rFonts w:hint="eastAsia"/>
        </w:rPr>
        <w:t>Дудар</w:t>
      </w:r>
      <w:r>
        <w:t></w:t>
      </w:r>
      <w:r>
        <w:t></w:t>
      </w:r>
      <w:r>
        <w:rPr>
          <w:rFonts w:hint="eastAsia"/>
        </w:rPr>
        <w:t>чи</w:t>
      </w:r>
      <w:r>
        <w:t></w:t>
      </w:r>
      <w:r>
        <w:rPr>
          <w:rFonts w:hint="eastAsia"/>
        </w:rPr>
        <w:t>подвійного</w:t>
      </w:r>
      <w:r>
        <w:t></w:t>
      </w:r>
      <w:r>
        <w:rPr>
          <w:rFonts w:hint="eastAsia"/>
        </w:rPr>
        <w:t>автора</w:t>
      </w:r>
      <w:r>
        <w:t></w:t>
      </w:r>
      <w:r>
        <w:rPr>
          <w:rFonts w:hint="eastAsia"/>
        </w:rPr>
        <w:t>оповідача</w:t>
      </w:r>
    </w:p>
    <w:p w:rsidR="00F01DEE" w:rsidRDefault="00F01DEE" w:rsidP="00F01DEE">
      <w:r>
        <w:t></w:t>
      </w:r>
      <w:r>
        <w:rPr>
          <w:rFonts w:hint="eastAsia"/>
        </w:rPr>
        <w:t>Є</w:t>
      </w:r>
      <w:r>
        <w:t></w:t>
      </w:r>
      <w:r>
        <w:t></w:t>
      </w:r>
      <w:r>
        <w:rPr>
          <w:rFonts w:hint="eastAsia"/>
        </w:rPr>
        <w:t>Кравченко</w:t>
      </w:r>
      <w:r>
        <w:t></w:t>
      </w:r>
      <w:r>
        <w:t></w:t>
      </w:r>
      <w:r>
        <w:rPr>
          <w:rFonts w:hint="eastAsia"/>
        </w:rPr>
        <w:t>в</w:t>
      </w:r>
      <w:r>
        <w:t></w:t>
      </w:r>
      <w:r>
        <w:rPr>
          <w:rFonts w:hint="eastAsia"/>
        </w:rPr>
        <w:t>рольовій</w:t>
      </w:r>
      <w:r>
        <w:t></w:t>
      </w:r>
      <w:r>
        <w:rPr>
          <w:rFonts w:hint="eastAsia"/>
        </w:rPr>
        <w:t>прозі</w:t>
      </w:r>
      <w:r>
        <w:t></w:t>
      </w:r>
      <w:r>
        <w:t></w:t>
      </w:r>
      <w:r>
        <w:rPr>
          <w:rFonts w:hint="eastAsia"/>
        </w:rPr>
        <w:t>С</w:t>
      </w:r>
      <w:r>
        <w:t></w:t>
      </w:r>
      <w:r>
        <w:t></w:t>
      </w:r>
      <w:r>
        <w:rPr>
          <w:rFonts w:hint="eastAsia"/>
        </w:rPr>
        <w:t>Олійник</w:t>
      </w:r>
      <w:r>
        <w:t></w:t>
      </w:r>
      <w:r>
        <w:t></w:t>
      </w:r>
      <w:r>
        <w:t></w:t>
      </w:r>
      <w:r>
        <w:rPr>
          <w:rFonts w:hint="eastAsia"/>
        </w:rPr>
        <w:t>Завдяки</w:t>
      </w:r>
      <w:r>
        <w:t></w:t>
      </w:r>
      <w:r>
        <w:rPr>
          <w:rFonts w:hint="eastAsia"/>
        </w:rPr>
        <w:t>цьому</w:t>
      </w:r>
      <w:r>
        <w:t></w:t>
      </w:r>
      <w:r>
        <w:rPr>
          <w:rFonts w:hint="eastAsia"/>
        </w:rPr>
        <w:t>читач</w:t>
      </w:r>
      <w:r>
        <w:t></w:t>
      </w:r>
      <w:r>
        <w:rPr>
          <w:rFonts w:hint="eastAsia"/>
        </w:rPr>
        <w:t>стає</w:t>
      </w:r>
      <w:r>
        <w:t></w:t>
      </w:r>
      <w:r>
        <w:rPr>
          <w:rFonts w:hint="eastAsia"/>
        </w:rPr>
        <w:t>свідком</w:t>
      </w:r>
      <w:r>
        <w:t></w:t>
      </w:r>
      <w:r>
        <w:rPr>
          <w:rFonts w:hint="eastAsia"/>
        </w:rPr>
        <w:t>та</w:t>
      </w:r>
    </w:p>
    <w:p w:rsidR="00F01DEE" w:rsidRDefault="00F01DEE" w:rsidP="00F01DEE">
      <w:r>
        <w:rPr>
          <w:rFonts w:hint="eastAsia"/>
        </w:rPr>
        <w:t>учасником</w:t>
      </w:r>
      <w:r>
        <w:t></w:t>
      </w:r>
      <w:r>
        <w:rPr>
          <w:rFonts w:hint="eastAsia"/>
        </w:rPr>
        <w:t>подій</w:t>
      </w:r>
      <w:r>
        <w:t></w:t>
      </w:r>
      <w:r>
        <w:t></w:t>
      </w:r>
      <w:r>
        <w:rPr>
          <w:rFonts w:hint="eastAsia"/>
        </w:rPr>
        <w:t>Автор</w:t>
      </w:r>
      <w:r>
        <w:t></w:t>
      </w:r>
      <w:r>
        <w:rPr>
          <w:rFonts w:hint="eastAsia"/>
        </w:rPr>
        <w:t>вибудовує</w:t>
      </w:r>
      <w:r>
        <w:t></w:t>
      </w:r>
      <w:r>
        <w:rPr>
          <w:rFonts w:hint="eastAsia"/>
        </w:rPr>
        <w:t>полілог</w:t>
      </w:r>
      <w:r>
        <w:t></w:t>
      </w:r>
      <w:r>
        <w:rPr>
          <w:rFonts w:hint="eastAsia"/>
        </w:rPr>
        <w:t>із</w:t>
      </w:r>
      <w:r>
        <w:t></w:t>
      </w:r>
      <w:r>
        <w:rPr>
          <w:rFonts w:hint="eastAsia"/>
        </w:rPr>
        <w:t>персонажем</w:t>
      </w:r>
      <w:r>
        <w:t></w:t>
      </w:r>
      <w:r>
        <w:rPr>
          <w:rFonts w:hint="eastAsia"/>
        </w:rPr>
        <w:t>і</w:t>
      </w:r>
      <w:r>
        <w:t></w:t>
      </w:r>
      <w:r>
        <w:rPr>
          <w:rFonts w:hint="eastAsia"/>
        </w:rPr>
        <w:t>реципієнтом</w:t>
      </w:r>
      <w:r>
        <w:t></w:t>
      </w:r>
    </w:p>
    <w:p w:rsidR="00F01DEE" w:rsidRDefault="00F01DEE" w:rsidP="00F01DEE">
      <w:r>
        <w:rPr>
          <w:rFonts w:hint="eastAsia"/>
        </w:rPr>
        <w:t>Достовірності</w:t>
      </w:r>
      <w:r>
        <w:t></w:t>
      </w:r>
      <w:r>
        <w:rPr>
          <w:rFonts w:hint="eastAsia"/>
        </w:rPr>
        <w:t>подіям</w:t>
      </w:r>
      <w:r>
        <w:t></w:t>
      </w:r>
      <w:r>
        <w:rPr>
          <w:rFonts w:hint="eastAsia"/>
        </w:rPr>
        <w:t>суспільного</w:t>
      </w:r>
      <w:r>
        <w:t></w:t>
      </w:r>
      <w:r>
        <w:rPr>
          <w:rFonts w:hint="eastAsia"/>
        </w:rPr>
        <w:t>аспекту</w:t>
      </w:r>
      <w:r>
        <w:t></w:t>
      </w:r>
      <w:r>
        <w:rPr>
          <w:rFonts w:hint="eastAsia"/>
        </w:rPr>
        <w:t>й</w:t>
      </w:r>
      <w:r>
        <w:t></w:t>
      </w:r>
      <w:r>
        <w:rPr>
          <w:rFonts w:hint="eastAsia"/>
        </w:rPr>
        <w:t>упізнаванню</w:t>
      </w:r>
      <w:r>
        <w:t></w:t>
      </w:r>
      <w:r>
        <w:rPr>
          <w:rFonts w:hint="eastAsia"/>
        </w:rPr>
        <w:t>героїв</w:t>
      </w:r>
      <w:r>
        <w:t></w:t>
      </w:r>
      <w:r>
        <w:rPr>
          <w:rFonts w:hint="eastAsia"/>
        </w:rPr>
        <w:t>сприяє</w:t>
      </w:r>
      <w:r>
        <w:t></w:t>
      </w:r>
      <w:r>
        <w:rPr>
          <w:rFonts w:hint="eastAsia"/>
        </w:rPr>
        <w:t>мовна</w:t>
      </w:r>
    </w:p>
    <w:p w:rsidR="00F01DEE" w:rsidRDefault="00F01DEE" w:rsidP="00F01DEE">
      <w:r>
        <w:rPr>
          <w:rFonts w:hint="eastAsia"/>
        </w:rPr>
        <w:t>характеристика</w:t>
      </w:r>
      <w:r>
        <w:t></w:t>
      </w:r>
      <w:r>
        <w:rPr>
          <w:rFonts w:hint="eastAsia"/>
        </w:rPr>
        <w:t>персонажів</w:t>
      </w:r>
      <w:r>
        <w:t></w:t>
      </w:r>
      <w:r>
        <w:t></w:t>
      </w:r>
      <w:r>
        <w:rPr>
          <w:rFonts w:hint="eastAsia"/>
        </w:rPr>
        <w:t>Г</w:t>
      </w:r>
      <w:r>
        <w:t></w:t>
      </w:r>
      <w:r>
        <w:t></w:t>
      </w:r>
      <w:r>
        <w:rPr>
          <w:rFonts w:hint="eastAsia"/>
        </w:rPr>
        <w:t>Мельник</w:t>
      </w:r>
      <w:r>
        <w:t></w:t>
      </w:r>
      <w:r>
        <w:t></w:t>
      </w:r>
      <w:r>
        <w:t></w:t>
      </w:r>
      <w:r>
        <w:rPr>
          <w:rFonts w:hint="eastAsia"/>
        </w:rPr>
        <w:t>коли</w:t>
      </w:r>
      <w:r>
        <w:t></w:t>
      </w:r>
      <w:r>
        <w:rPr>
          <w:rFonts w:hint="eastAsia"/>
        </w:rPr>
        <w:t>суцільна</w:t>
      </w:r>
      <w:r>
        <w:t></w:t>
      </w:r>
      <w:r>
        <w:rPr>
          <w:rFonts w:hint="eastAsia"/>
        </w:rPr>
        <w:t>діалогізація</w:t>
      </w:r>
      <w:r>
        <w:t></w:t>
      </w:r>
      <w:r>
        <w:rPr>
          <w:rFonts w:hint="eastAsia"/>
        </w:rPr>
        <w:t>перетворює</w:t>
      </w:r>
    </w:p>
    <w:p w:rsidR="00F01DEE" w:rsidRDefault="00F01DEE" w:rsidP="00F01DEE">
      <w:r>
        <w:rPr>
          <w:rFonts w:hint="eastAsia"/>
        </w:rPr>
        <w:t>прозовий</w:t>
      </w:r>
      <w:r>
        <w:t></w:t>
      </w:r>
      <w:r>
        <w:rPr>
          <w:rFonts w:hint="eastAsia"/>
        </w:rPr>
        <w:t>твір</w:t>
      </w:r>
      <w:r>
        <w:t></w:t>
      </w:r>
      <w:r>
        <w:rPr>
          <w:rFonts w:hint="eastAsia"/>
        </w:rPr>
        <w:t>на</w:t>
      </w:r>
      <w:r>
        <w:t></w:t>
      </w:r>
      <w:r>
        <w:rPr>
          <w:rFonts w:hint="eastAsia"/>
        </w:rPr>
        <w:t>театральну</w:t>
      </w:r>
      <w:r>
        <w:t></w:t>
      </w:r>
      <w:r>
        <w:rPr>
          <w:rFonts w:hint="eastAsia"/>
        </w:rPr>
        <w:t>сценку</w:t>
      </w:r>
      <w:r>
        <w:t></w:t>
      </w:r>
      <w:r>
        <w:t></w:t>
      </w:r>
      <w:r>
        <w:rPr>
          <w:rFonts w:hint="eastAsia"/>
        </w:rPr>
        <w:t>Н</w:t>
      </w:r>
      <w:r>
        <w:t></w:t>
      </w:r>
      <w:r>
        <w:t></w:t>
      </w:r>
      <w:r>
        <w:rPr>
          <w:rFonts w:hint="eastAsia"/>
        </w:rPr>
        <w:t>Дубицький</w:t>
      </w:r>
      <w:r>
        <w:t></w:t>
      </w:r>
      <w:r>
        <w:t></w:t>
      </w:r>
      <w:r>
        <w:t></w:t>
      </w:r>
      <w:r>
        <w:rPr>
          <w:rFonts w:hint="eastAsia"/>
        </w:rPr>
        <w:t>а</w:t>
      </w:r>
      <w:r>
        <w:t></w:t>
      </w:r>
      <w:r>
        <w:rPr>
          <w:rFonts w:hint="eastAsia"/>
        </w:rPr>
        <w:t>мовленнєвий</w:t>
      </w:r>
      <w:r>
        <w:t></w:t>
      </w:r>
      <w:r>
        <w:rPr>
          <w:rFonts w:hint="eastAsia"/>
        </w:rPr>
        <w:t>колаж</w:t>
      </w:r>
      <w:r>
        <w:t></w:t>
      </w:r>
      <w:r>
        <w:rPr>
          <w:rFonts w:hint="eastAsia"/>
        </w:rPr>
        <w:t>–</w:t>
      </w:r>
    </w:p>
    <w:p w:rsidR="00F01DEE" w:rsidRDefault="00F01DEE" w:rsidP="00F01DEE">
      <w:r>
        <w:rPr>
          <w:rFonts w:hint="eastAsia"/>
        </w:rPr>
        <w:t>на</w:t>
      </w:r>
      <w:r>
        <w:t></w:t>
      </w:r>
      <w:r>
        <w:rPr>
          <w:rFonts w:hint="eastAsia"/>
        </w:rPr>
        <w:t>гумористичну</w:t>
      </w:r>
      <w:r>
        <w:t></w:t>
      </w:r>
      <w:r>
        <w:rPr>
          <w:rFonts w:hint="eastAsia"/>
        </w:rPr>
        <w:t>виставу</w:t>
      </w:r>
      <w:r>
        <w:t></w:t>
      </w:r>
      <w:r>
        <w:t></w:t>
      </w:r>
      <w:r>
        <w:rPr>
          <w:rFonts w:hint="eastAsia"/>
        </w:rPr>
        <w:t>В</w:t>
      </w:r>
      <w:r>
        <w:t></w:t>
      </w:r>
      <w:r>
        <w:t></w:t>
      </w:r>
      <w:r>
        <w:rPr>
          <w:rFonts w:hint="eastAsia"/>
        </w:rPr>
        <w:t>Чечвянський</w:t>
      </w:r>
      <w:r>
        <w:t></w:t>
      </w:r>
      <w:r>
        <w:t></w:t>
      </w:r>
      <w:r>
        <w:t></w:t>
      </w:r>
      <w:r>
        <w:rPr>
          <w:rFonts w:hint="eastAsia"/>
        </w:rPr>
        <w:t>Смислової</w:t>
      </w:r>
      <w:r>
        <w:t></w:t>
      </w:r>
      <w:r>
        <w:rPr>
          <w:rFonts w:hint="eastAsia"/>
        </w:rPr>
        <w:t>виразнозності</w:t>
      </w:r>
      <w:r>
        <w:t></w:t>
      </w:r>
      <w:r>
        <w:rPr>
          <w:rFonts w:hint="eastAsia"/>
        </w:rPr>
        <w:t>письменники</w:t>
      </w:r>
    </w:p>
    <w:p w:rsidR="00F01DEE" w:rsidRDefault="00F01DEE" w:rsidP="00F01DEE">
      <w:r>
        <w:rPr>
          <w:rFonts w:hint="eastAsia"/>
        </w:rPr>
        <w:t>досягають</w:t>
      </w:r>
      <w:r>
        <w:t></w:t>
      </w:r>
      <w:r>
        <w:rPr>
          <w:rFonts w:hint="eastAsia"/>
        </w:rPr>
        <w:t>завдяки</w:t>
      </w:r>
      <w:r>
        <w:t></w:t>
      </w:r>
      <w:r>
        <w:rPr>
          <w:rFonts w:hint="eastAsia"/>
        </w:rPr>
        <w:t>монообразності</w:t>
      </w:r>
      <w:r>
        <w:t></w:t>
      </w:r>
      <w:r>
        <w:t></w:t>
      </w:r>
      <w:r>
        <w:rPr>
          <w:rFonts w:hint="eastAsia"/>
        </w:rPr>
        <w:t>П</w:t>
      </w:r>
      <w:r>
        <w:t></w:t>
      </w:r>
      <w:r>
        <w:t></w:t>
      </w:r>
      <w:r>
        <w:rPr>
          <w:rFonts w:hint="eastAsia"/>
        </w:rPr>
        <w:t>Крат</w:t>
      </w:r>
      <w:r>
        <w:t></w:t>
      </w:r>
      <w:r>
        <w:t></w:t>
      </w:r>
      <w:r>
        <w:t></w:t>
      </w:r>
      <w:r>
        <w:rPr>
          <w:rFonts w:hint="eastAsia"/>
        </w:rPr>
        <w:t>градаційній</w:t>
      </w:r>
      <w:r>
        <w:t></w:t>
      </w:r>
      <w:r>
        <w:rPr>
          <w:rFonts w:hint="eastAsia"/>
        </w:rPr>
        <w:t>кумуляції</w:t>
      </w:r>
      <w:r>
        <w:t></w:t>
      </w:r>
      <w:r>
        <w:t></w:t>
      </w:r>
      <w:r>
        <w:rPr>
          <w:rFonts w:hint="eastAsia"/>
        </w:rPr>
        <w:t>що</w:t>
      </w:r>
      <w:r>
        <w:t></w:t>
      </w:r>
      <w:r>
        <w:rPr>
          <w:rFonts w:hint="eastAsia"/>
        </w:rPr>
        <w:t>посилює</w:t>
      </w:r>
    </w:p>
    <w:p w:rsidR="00F01DEE" w:rsidRDefault="00F01DEE" w:rsidP="00F01DEE">
      <w:r>
        <w:rPr>
          <w:rFonts w:hint="eastAsia"/>
        </w:rPr>
        <w:t>спотворений</w:t>
      </w:r>
      <w:r>
        <w:t></w:t>
      </w:r>
      <w:r>
        <w:rPr>
          <w:rFonts w:hint="eastAsia"/>
        </w:rPr>
        <w:t>вияв</w:t>
      </w:r>
      <w:r>
        <w:t></w:t>
      </w:r>
      <w:r>
        <w:rPr>
          <w:rFonts w:hint="eastAsia"/>
        </w:rPr>
        <w:t>натури</w:t>
      </w:r>
      <w:r>
        <w:t></w:t>
      </w:r>
      <w:r>
        <w:t></w:t>
      </w:r>
      <w:r>
        <w:rPr>
          <w:rFonts w:hint="eastAsia"/>
        </w:rPr>
        <w:t>М</w:t>
      </w:r>
      <w:r>
        <w:t></w:t>
      </w:r>
      <w:r>
        <w:t></w:t>
      </w:r>
      <w:r>
        <w:rPr>
          <w:rFonts w:hint="eastAsia"/>
        </w:rPr>
        <w:t>Рус</w:t>
      </w:r>
      <w:r>
        <w:t></w:t>
      </w:r>
      <w:r>
        <w:t></w:t>
      </w:r>
      <w:r>
        <w:rPr>
          <w:rFonts w:hint="eastAsia"/>
        </w:rPr>
        <w:t>в</w:t>
      </w:r>
      <w:r>
        <w:t></w:t>
      </w:r>
      <w:r>
        <w:rPr>
          <w:rFonts w:hint="eastAsia"/>
        </w:rPr>
        <w:t>афектованому</w:t>
      </w:r>
      <w:r>
        <w:t></w:t>
      </w:r>
      <w:r>
        <w:rPr>
          <w:rFonts w:hint="eastAsia"/>
        </w:rPr>
        <w:t>психічному</w:t>
      </w:r>
      <w:r>
        <w:t></w:t>
      </w:r>
      <w:r>
        <w:rPr>
          <w:rFonts w:hint="eastAsia"/>
        </w:rPr>
        <w:t>стані</w:t>
      </w:r>
      <w:r>
        <w:t></w:t>
      </w:r>
      <w:r>
        <w:t></w:t>
      </w:r>
      <w:r>
        <w:rPr>
          <w:rFonts w:hint="eastAsia"/>
        </w:rPr>
        <w:t>М</w:t>
      </w:r>
      <w:r>
        <w:t></w:t>
      </w:r>
      <w:r>
        <w:t></w:t>
      </w:r>
      <w:r>
        <w:rPr>
          <w:rFonts w:hint="eastAsia"/>
        </w:rPr>
        <w:t>Пальчик</w:t>
      </w:r>
      <w:r>
        <w:t></w:t>
      </w:r>
      <w:r>
        <w:t></w:t>
      </w:r>
    </w:p>
    <w:p w:rsidR="00F01DEE" w:rsidRDefault="00F01DEE" w:rsidP="00F01DEE">
      <w:r>
        <w:rPr>
          <w:rFonts w:hint="eastAsia"/>
        </w:rPr>
        <w:t>послуговуючись</w:t>
      </w:r>
      <w:r>
        <w:t></w:t>
      </w:r>
      <w:r>
        <w:rPr>
          <w:rFonts w:hint="eastAsia"/>
        </w:rPr>
        <w:t>алегорією</w:t>
      </w:r>
      <w:r>
        <w:t></w:t>
      </w:r>
      <w:r>
        <w:rPr>
          <w:rFonts w:hint="eastAsia"/>
        </w:rPr>
        <w:t>в</w:t>
      </w:r>
      <w:r>
        <w:t></w:t>
      </w:r>
      <w:r>
        <w:rPr>
          <w:rFonts w:hint="eastAsia"/>
        </w:rPr>
        <w:t>показі</w:t>
      </w:r>
      <w:r>
        <w:t></w:t>
      </w:r>
      <w:r>
        <w:rPr>
          <w:rFonts w:hint="eastAsia"/>
        </w:rPr>
        <w:t>рис</w:t>
      </w:r>
      <w:r>
        <w:t></w:t>
      </w:r>
      <w:r>
        <w:t></w:t>
      </w:r>
      <w:r>
        <w:rPr>
          <w:rFonts w:hint="eastAsia"/>
        </w:rPr>
        <w:t>Д</w:t>
      </w:r>
      <w:r>
        <w:t></w:t>
      </w:r>
      <w:r>
        <w:t></w:t>
      </w:r>
      <w:r>
        <w:rPr>
          <w:rFonts w:hint="eastAsia"/>
        </w:rPr>
        <w:t>Вишневський</w:t>
      </w:r>
      <w:r>
        <w:t></w:t>
      </w:r>
      <w:r>
        <w:t></w:t>
      </w:r>
      <w:r>
        <w:rPr>
          <w:rFonts w:hint="eastAsia"/>
        </w:rPr>
        <w:t>і</w:t>
      </w:r>
      <w:r>
        <w:t></w:t>
      </w:r>
      <w:r>
        <w:rPr>
          <w:rFonts w:hint="eastAsia"/>
        </w:rPr>
        <w:t>явищ</w:t>
      </w:r>
      <w:r>
        <w:t></w:t>
      </w:r>
      <w:r>
        <w:t></w:t>
      </w:r>
      <w:r>
        <w:rPr>
          <w:rFonts w:hint="eastAsia"/>
        </w:rPr>
        <w:t>О</w:t>
      </w:r>
      <w:r>
        <w:t></w:t>
      </w:r>
      <w:r>
        <w:t></w:t>
      </w:r>
      <w:r>
        <w:rPr>
          <w:rFonts w:hint="eastAsia"/>
        </w:rPr>
        <w:t>Ковінько</w:t>
      </w:r>
      <w:r>
        <w:t></w:t>
      </w:r>
      <w:r>
        <w:t></w:t>
      </w:r>
    </w:p>
    <w:p w:rsidR="00F01DEE" w:rsidRDefault="00F01DEE" w:rsidP="00F01DEE">
      <w:r>
        <w:t></w:t>
      </w:r>
      <w:r>
        <w:t></w:t>
      </w:r>
      <w:r>
        <w:t></w:t>
      </w:r>
    </w:p>
    <w:p w:rsidR="00F01DEE" w:rsidRDefault="00F01DEE" w:rsidP="00F01DEE">
      <w:r>
        <w:rPr>
          <w:rFonts w:hint="eastAsia"/>
        </w:rPr>
        <w:t>типажів</w:t>
      </w:r>
      <w:r>
        <w:t></w:t>
      </w:r>
      <w:r>
        <w:t></w:t>
      </w:r>
      <w:r>
        <w:rPr>
          <w:rFonts w:hint="eastAsia"/>
        </w:rPr>
        <w:t>І</w:t>
      </w:r>
      <w:r>
        <w:t></w:t>
      </w:r>
      <w:r>
        <w:t></w:t>
      </w:r>
      <w:r>
        <w:rPr>
          <w:rFonts w:hint="eastAsia"/>
        </w:rPr>
        <w:t>Немирович</w:t>
      </w:r>
      <w:r>
        <w:t></w:t>
      </w:r>
      <w:r>
        <w:t></w:t>
      </w:r>
      <w:r>
        <w:rPr>
          <w:rFonts w:hint="eastAsia"/>
        </w:rPr>
        <w:t>та</w:t>
      </w:r>
      <w:r>
        <w:t></w:t>
      </w:r>
      <w:r>
        <w:rPr>
          <w:rFonts w:hint="eastAsia"/>
        </w:rPr>
        <w:t>системи</w:t>
      </w:r>
      <w:r>
        <w:t></w:t>
      </w:r>
      <w:r>
        <w:t></w:t>
      </w:r>
      <w:r>
        <w:rPr>
          <w:rFonts w:hint="eastAsia"/>
        </w:rPr>
        <w:t>В</w:t>
      </w:r>
      <w:r>
        <w:t></w:t>
      </w:r>
      <w:r>
        <w:t></w:t>
      </w:r>
      <w:r>
        <w:rPr>
          <w:rFonts w:hint="eastAsia"/>
        </w:rPr>
        <w:t>Чепіга</w:t>
      </w:r>
      <w:r>
        <w:t></w:t>
      </w:r>
      <w:r>
        <w:t></w:t>
      </w:r>
      <w:r>
        <w:t></w:t>
      </w:r>
      <w:r>
        <w:rPr>
          <w:rFonts w:hint="eastAsia"/>
        </w:rPr>
        <w:t>міметичним</w:t>
      </w:r>
      <w:r>
        <w:t></w:t>
      </w:r>
      <w:r>
        <w:rPr>
          <w:rFonts w:hint="eastAsia"/>
        </w:rPr>
        <w:t>принципом</w:t>
      </w:r>
      <w:r>
        <w:t></w:t>
      </w:r>
      <w:r>
        <w:rPr>
          <w:rFonts w:hint="eastAsia"/>
        </w:rPr>
        <w:t>зображення</w:t>
      </w:r>
    </w:p>
    <w:p w:rsidR="00F01DEE" w:rsidRDefault="00F01DEE" w:rsidP="00F01DEE">
      <w:r>
        <w:rPr>
          <w:rFonts w:hint="eastAsia"/>
        </w:rPr>
        <w:t>звичних</w:t>
      </w:r>
      <w:r>
        <w:t></w:t>
      </w:r>
      <w:r>
        <w:rPr>
          <w:rFonts w:hint="eastAsia"/>
        </w:rPr>
        <w:t>ситуацій</w:t>
      </w:r>
      <w:r>
        <w:t></w:t>
      </w:r>
      <w:r>
        <w:t></w:t>
      </w:r>
      <w:r>
        <w:rPr>
          <w:rFonts w:hint="eastAsia"/>
        </w:rPr>
        <w:t>І</w:t>
      </w:r>
      <w:r>
        <w:t></w:t>
      </w:r>
      <w:r>
        <w:t></w:t>
      </w:r>
      <w:r>
        <w:rPr>
          <w:rFonts w:hint="eastAsia"/>
        </w:rPr>
        <w:t>Сочивець</w:t>
      </w:r>
      <w:r>
        <w:t></w:t>
      </w:r>
      <w:r>
        <w:t></w:t>
      </w:r>
      <w:r>
        <w:t></w:t>
      </w:r>
      <w:r>
        <w:rPr>
          <w:rFonts w:hint="eastAsia"/>
        </w:rPr>
        <w:t>подібних</w:t>
      </w:r>
      <w:r>
        <w:t></w:t>
      </w:r>
      <w:r>
        <w:rPr>
          <w:rFonts w:hint="eastAsia"/>
        </w:rPr>
        <w:t>феноменів</w:t>
      </w:r>
      <w:r>
        <w:t></w:t>
      </w:r>
      <w:r>
        <w:t></w:t>
      </w:r>
      <w:r>
        <w:rPr>
          <w:rFonts w:hint="eastAsia"/>
        </w:rPr>
        <w:t>М</w:t>
      </w:r>
      <w:r>
        <w:t></w:t>
      </w:r>
      <w:r>
        <w:t></w:t>
      </w:r>
      <w:r>
        <w:rPr>
          <w:rFonts w:hint="eastAsia"/>
        </w:rPr>
        <w:t>Білкун</w:t>
      </w:r>
      <w:r>
        <w:t></w:t>
      </w:r>
      <w:r>
        <w:t></w:t>
      </w:r>
    </w:p>
    <w:p w:rsidR="00F01DEE" w:rsidRDefault="00F01DEE" w:rsidP="00F01DEE">
      <w:r>
        <w:rPr>
          <w:rFonts w:hint="eastAsia"/>
        </w:rPr>
        <w:t>Політичний</w:t>
      </w:r>
      <w:r>
        <w:t></w:t>
      </w:r>
      <w:r>
        <w:rPr>
          <w:rFonts w:hint="eastAsia"/>
        </w:rPr>
        <w:t>аспект</w:t>
      </w:r>
      <w:r>
        <w:t></w:t>
      </w:r>
      <w:r>
        <w:rPr>
          <w:rFonts w:hint="eastAsia"/>
        </w:rPr>
        <w:t>висвітлено</w:t>
      </w:r>
      <w:r>
        <w:t></w:t>
      </w:r>
      <w:r>
        <w:rPr>
          <w:rFonts w:hint="eastAsia"/>
        </w:rPr>
        <w:t>за</w:t>
      </w:r>
      <w:r>
        <w:t></w:t>
      </w:r>
      <w:r>
        <w:rPr>
          <w:rFonts w:hint="eastAsia"/>
        </w:rPr>
        <w:t>допомогою</w:t>
      </w:r>
      <w:r>
        <w:t></w:t>
      </w:r>
      <w:r>
        <w:rPr>
          <w:rFonts w:hint="eastAsia"/>
        </w:rPr>
        <w:t>документалістики</w:t>
      </w:r>
      <w:r>
        <w:t></w:t>
      </w:r>
      <w:r>
        <w:t></w:t>
      </w:r>
      <w:r>
        <w:rPr>
          <w:rFonts w:hint="eastAsia"/>
        </w:rPr>
        <w:t>що</w:t>
      </w:r>
      <w:r>
        <w:t></w:t>
      </w:r>
      <w:r>
        <w:rPr>
          <w:rFonts w:hint="eastAsia"/>
        </w:rPr>
        <w:t>часто</w:t>
      </w:r>
    </w:p>
    <w:p w:rsidR="00F01DEE" w:rsidRDefault="00F01DEE" w:rsidP="00F01DEE">
      <w:r>
        <w:rPr>
          <w:rFonts w:hint="eastAsia"/>
        </w:rPr>
        <w:t>виступає</w:t>
      </w:r>
      <w:r>
        <w:t></w:t>
      </w:r>
      <w:r>
        <w:rPr>
          <w:rFonts w:hint="eastAsia"/>
        </w:rPr>
        <w:t>головним</w:t>
      </w:r>
      <w:r>
        <w:t></w:t>
      </w:r>
      <w:r>
        <w:rPr>
          <w:rFonts w:hint="eastAsia"/>
        </w:rPr>
        <w:t>чинником</w:t>
      </w:r>
      <w:r>
        <w:t></w:t>
      </w:r>
      <w:r>
        <w:rPr>
          <w:rFonts w:hint="eastAsia"/>
        </w:rPr>
        <w:t>сатири</w:t>
      </w:r>
      <w:r>
        <w:t></w:t>
      </w:r>
      <w:r>
        <w:t></w:t>
      </w:r>
      <w:r>
        <w:rPr>
          <w:rFonts w:hint="eastAsia"/>
        </w:rPr>
        <w:t>Я</w:t>
      </w:r>
      <w:r>
        <w:t></w:t>
      </w:r>
      <w:r>
        <w:rPr>
          <w:rFonts w:hint="eastAsia"/>
        </w:rPr>
        <w:t>Р</w:t>
      </w:r>
      <w:r>
        <w:t></w:t>
      </w:r>
      <w:r>
        <w:t></w:t>
      </w:r>
      <w:r>
        <w:rPr>
          <w:rFonts w:hint="eastAsia"/>
        </w:rPr>
        <w:t>Курдидик</w:t>
      </w:r>
      <w:r>
        <w:t></w:t>
      </w:r>
      <w:r>
        <w:t></w:t>
      </w:r>
      <w:r>
        <w:t></w:t>
      </w:r>
      <w:r>
        <w:rPr>
          <w:rFonts w:hint="eastAsia"/>
        </w:rPr>
        <w:t>саркастично</w:t>
      </w:r>
      <w:r>
        <w:t></w:t>
      </w:r>
      <w:r>
        <w:rPr>
          <w:rFonts w:hint="eastAsia"/>
        </w:rPr>
        <w:t>гротескових</w:t>
      </w:r>
    </w:p>
    <w:p w:rsidR="00F01DEE" w:rsidRDefault="00F01DEE" w:rsidP="00F01DEE">
      <w:r>
        <w:rPr>
          <w:rFonts w:hint="eastAsia"/>
        </w:rPr>
        <w:t>оповідань</w:t>
      </w:r>
      <w:r>
        <w:t></w:t>
      </w:r>
      <w:r>
        <w:t></w:t>
      </w:r>
      <w:r>
        <w:rPr>
          <w:rFonts w:hint="eastAsia"/>
        </w:rPr>
        <w:t>М</w:t>
      </w:r>
      <w:r>
        <w:t></w:t>
      </w:r>
      <w:r>
        <w:t></w:t>
      </w:r>
      <w:r>
        <w:rPr>
          <w:rFonts w:hint="eastAsia"/>
        </w:rPr>
        <w:t>Синежупанець</w:t>
      </w:r>
      <w:r>
        <w:t></w:t>
      </w:r>
      <w:r>
        <w:t></w:t>
      </w:r>
      <w:r>
        <w:t></w:t>
      </w:r>
      <w:r>
        <w:rPr>
          <w:rFonts w:hint="eastAsia"/>
        </w:rPr>
        <w:t>Фактаж</w:t>
      </w:r>
      <w:r>
        <w:t></w:t>
      </w:r>
      <w:r>
        <w:t></w:t>
      </w:r>
      <w:r>
        <w:rPr>
          <w:rFonts w:hint="eastAsia"/>
        </w:rPr>
        <w:t>історична</w:t>
      </w:r>
      <w:r>
        <w:t></w:t>
      </w:r>
      <w:r>
        <w:rPr>
          <w:rFonts w:hint="eastAsia"/>
        </w:rPr>
        <w:t>персоналізація</w:t>
      </w:r>
      <w:r>
        <w:t></w:t>
      </w:r>
      <w:r>
        <w:t></w:t>
      </w:r>
      <w:r>
        <w:rPr>
          <w:rFonts w:hint="eastAsia"/>
        </w:rPr>
        <w:t>нагромадження</w:t>
      </w:r>
    </w:p>
    <w:p w:rsidR="00F01DEE" w:rsidRDefault="00F01DEE" w:rsidP="00F01DEE">
      <w:r>
        <w:rPr>
          <w:rFonts w:hint="eastAsia"/>
        </w:rPr>
        <w:t>синонімічних</w:t>
      </w:r>
      <w:r>
        <w:t></w:t>
      </w:r>
      <w:r>
        <w:rPr>
          <w:rFonts w:hint="eastAsia"/>
        </w:rPr>
        <w:t>конструкцій</w:t>
      </w:r>
      <w:r>
        <w:t></w:t>
      </w:r>
      <w:r>
        <w:t></w:t>
      </w:r>
      <w:r>
        <w:rPr>
          <w:rFonts w:hint="eastAsia"/>
        </w:rPr>
        <w:t>які</w:t>
      </w:r>
      <w:r>
        <w:t></w:t>
      </w:r>
      <w:r>
        <w:rPr>
          <w:rFonts w:hint="eastAsia"/>
        </w:rPr>
        <w:t>сприяють</w:t>
      </w:r>
      <w:r>
        <w:t></w:t>
      </w:r>
      <w:r>
        <w:rPr>
          <w:rFonts w:hint="eastAsia"/>
        </w:rPr>
        <w:t>інферналізації</w:t>
      </w:r>
      <w:r>
        <w:t></w:t>
      </w:r>
      <w:r>
        <w:rPr>
          <w:rFonts w:hint="eastAsia"/>
        </w:rPr>
        <w:t>постаті</w:t>
      </w:r>
      <w:r>
        <w:t></w:t>
      </w:r>
      <w:r>
        <w:rPr>
          <w:rFonts w:hint="eastAsia"/>
        </w:rPr>
        <w:t>чи</w:t>
      </w:r>
      <w:r>
        <w:t></w:t>
      </w:r>
      <w:r>
        <w:rPr>
          <w:rFonts w:hint="eastAsia"/>
        </w:rPr>
        <w:t>явища</w:t>
      </w:r>
      <w:r>
        <w:t></w:t>
      </w:r>
    </w:p>
    <w:p w:rsidR="00F01DEE" w:rsidRDefault="00F01DEE" w:rsidP="00F01DEE">
      <w:r>
        <w:rPr>
          <w:rFonts w:hint="eastAsia"/>
        </w:rPr>
        <w:t>відображають</w:t>
      </w:r>
      <w:r>
        <w:t></w:t>
      </w:r>
      <w:r>
        <w:rPr>
          <w:rFonts w:hint="eastAsia"/>
        </w:rPr>
        <w:t>непорушність</w:t>
      </w:r>
      <w:r>
        <w:t></w:t>
      </w:r>
      <w:r>
        <w:rPr>
          <w:rFonts w:hint="eastAsia"/>
        </w:rPr>
        <w:t>системи</w:t>
      </w:r>
      <w:r>
        <w:t></w:t>
      </w:r>
      <w:r>
        <w:t></w:t>
      </w:r>
      <w:r>
        <w:rPr>
          <w:rFonts w:hint="eastAsia"/>
        </w:rPr>
        <w:t>С</w:t>
      </w:r>
      <w:r>
        <w:t></w:t>
      </w:r>
      <w:r>
        <w:t></w:t>
      </w:r>
      <w:r>
        <w:rPr>
          <w:rFonts w:hint="eastAsia"/>
        </w:rPr>
        <w:t>Підкова</w:t>
      </w:r>
      <w:r>
        <w:t></w:t>
      </w:r>
      <w:r>
        <w:t></w:t>
      </w:r>
      <w:r>
        <w:t></w:t>
      </w:r>
      <w:r>
        <w:rPr>
          <w:rFonts w:hint="eastAsia"/>
        </w:rPr>
        <w:t>але</w:t>
      </w:r>
      <w:r>
        <w:t></w:t>
      </w:r>
      <w:r>
        <w:rPr>
          <w:rFonts w:hint="eastAsia"/>
        </w:rPr>
        <w:t>водночас</w:t>
      </w:r>
      <w:r>
        <w:t></w:t>
      </w:r>
      <w:r>
        <w:t></w:t>
      </w:r>
      <w:r>
        <w:rPr>
          <w:rFonts w:hint="eastAsia"/>
        </w:rPr>
        <w:t>за</w:t>
      </w:r>
      <w:r>
        <w:t></w:t>
      </w:r>
      <w:r>
        <w:rPr>
          <w:rFonts w:hint="eastAsia"/>
        </w:rPr>
        <w:t>допомогою</w:t>
      </w:r>
    </w:p>
    <w:p w:rsidR="00F01DEE" w:rsidRDefault="00F01DEE" w:rsidP="00F01DEE">
      <w:r>
        <w:rPr>
          <w:rFonts w:hint="eastAsia"/>
        </w:rPr>
        <w:t>сміхової</w:t>
      </w:r>
      <w:r>
        <w:t></w:t>
      </w:r>
      <w:r>
        <w:rPr>
          <w:rFonts w:hint="eastAsia"/>
        </w:rPr>
        <w:t>інтерпретації</w:t>
      </w:r>
      <w:r>
        <w:t></w:t>
      </w:r>
      <w:r>
        <w:t></w:t>
      </w:r>
      <w:r>
        <w:rPr>
          <w:rFonts w:hint="eastAsia"/>
        </w:rPr>
        <w:t>викривають</w:t>
      </w:r>
      <w:r>
        <w:t></w:t>
      </w:r>
      <w:r>
        <w:rPr>
          <w:rFonts w:hint="eastAsia"/>
        </w:rPr>
        <w:t>її</w:t>
      </w:r>
      <w:r>
        <w:t></w:t>
      </w:r>
      <w:r>
        <w:rPr>
          <w:rFonts w:hint="eastAsia"/>
        </w:rPr>
        <w:t>крихкість</w:t>
      </w:r>
      <w:r>
        <w:t></w:t>
      </w:r>
      <w:r>
        <w:t></w:t>
      </w:r>
      <w:r>
        <w:rPr>
          <w:rFonts w:hint="eastAsia"/>
        </w:rPr>
        <w:t>А</w:t>
      </w:r>
      <w:r>
        <w:t></w:t>
      </w:r>
      <w:r>
        <w:t></w:t>
      </w:r>
      <w:r>
        <w:rPr>
          <w:rFonts w:hint="eastAsia"/>
        </w:rPr>
        <w:t>Калиновський</w:t>
      </w:r>
      <w:r>
        <w:t></w:t>
      </w:r>
      <w:r>
        <w:t></w:t>
      </w:r>
      <w:r>
        <w:t></w:t>
      </w:r>
      <w:r>
        <w:rPr>
          <w:rFonts w:hint="eastAsia"/>
        </w:rPr>
        <w:t>Крім</w:t>
      </w:r>
      <w:r>
        <w:t></w:t>
      </w:r>
      <w:r>
        <w:rPr>
          <w:rFonts w:hint="eastAsia"/>
        </w:rPr>
        <w:t>прототипів</w:t>
      </w:r>
      <w:r>
        <w:t></w:t>
      </w:r>
    </w:p>
    <w:p w:rsidR="00F01DEE" w:rsidRDefault="00F01DEE" w:rsidP="00F01DEE">
      <w:r>
        <w:rPr>
          <w:rFonts w:hint="eastAsia"/>
        </w:rPr>
        <w:t>наявні</w:t>
      </w:r>
      <w:r>
        <w:t></w:t>
      </w:r>
      <w:r>
        <w:rPr>
          <w:rFonts w:hint="eastAsia"/>
        </w:rPr>
        <w:t>моногерої</w:t>
      </w:r>
      <w:r>
        <w:t></w:t>
      </w:r>
      <w:r>
        <w:rPr>
          <w:rFonts w:hint="eastAsia"/>
        </w:rPr>
        <w:t>в</w:t>
      </w:r>
      <w:r>
        <w:t></w:t>
      </w:r>
      <w:r>
        <w:rPr>
          <w:rFonts w:hint="eastAsia"/>
        </w:rPr>
        <w:t>дослідженні</w:t>
      </w:r>
      <w:r>
        <w:t></w:t>
      </w:r>
      <w:r>
        <w:rPr>
          <w:rFonts w:hint="eastAsia"/>
        </w:rPr>
        <w:t>проблеми</w:t>
      </w:r>
      <w:r>
        <w:t></w:t>
      </w:r>
      <w:r>
        <w:rPr>
          <w:rFonts w:hint="eastAsia"/>
        </w:rPr>
        <w:t>псевдопатріотів</w:t>
      </w:r>
      <w:r>
        <w:t></w:t>
      </w:r>
      <w:r>
        <w:t></w:t>
      </w:r>
      <w:r>
        <w:rPr>
          <w:rFonts w:hint="eastAsia"/>
        </w:rPr>
        <w:t>О</w:t>
      </w:r>
      <w:r>
        <w:t></w:t>
      </w:r>
      <w:r>
        <w:t></w:t>
      </w:r>
      <w:r>
        <w:rPr>
          <w:rFonts w:hint="eastAsia"/>
        </w:rPr>
        <w:t>Барчинський</w:t>
      </w:r>
      <w:r>
        <w:t></w:t>
      </w:r>
      <w:r>
        <w:t></w:t>
      </w:r>
    </w:p>
    <w:p w:rsidR="00F01DEE" w:rsidRDefault="00F01DEE" w:rsidP="00F01DEE">
      <w:r>
        <w:rPr>
          <w:rFonts w:hint="eastAsia"/>
        </w:rPr>
        <w:t>ренегатів</w:t>
      </w:r>
      <w:r>
        <w:t></w:t>
      </w:r>
      <w:r>
        <w:t></w:t>
      </w:r>
      <w:r>
        <w:rPr>
          <w:rFonts w:hint="eastAsia"/>
        </w:rPr>
        <w:t>С</w:t>
      </w:r>
      <w:r>
        <w:t></w:t>
      </w:r>
      <w:r>
        <w:t></w:t>
      </w:r>
      <w:r>
        <w:rPr>
          <w:rFonts w:hint="eastAsia"/>
        </w:rPr>
        <w:t>Женецький</w:t>
      </w:r>
      <w:r>
        <w:t></w:t>
      </w:r>
      <w:r>
        <w:t></w:t>
      </w:r>
      <w:r>
        <w:t></w:t>
      </w:r>
      <w:r>
        <w:rPr>
          <w:rFonts w:hint="eastAsia"/>
        </w:rPr>
        <w:t>у</w:t>
      </w:r>
      <w:r>
        <w:t></w:t>
      </w:r>
      <w:r>
        <w:rPr>
          <w:rFonts w:hint="eastAsia"/>
        </w:rPr>
        <w:t>збірних</w:t>
      </w:r>
      <w:r>
        <w:t></w:t>
      </w:r>
      <w:r>
        <w:rPr>
          <w:rFonts w:hint="eastAsia"/>
        </w:rPr>
        <w:t>образах</w:t>
      </w:r>
      <w:r>
        <w:t></w:t>
      </w:r>
      <w:r>
        <w:t></w:t>
      </w:r>
      <w:r>
        <w:rPr>
          <w:rFonts w:hint="eastAsia"/>
        </w:rPr>
        <w:t>які</w:t>
      </w:r>
      <w:r>
        <w:t></w:t>
      </w:r>
      <w:r>
        <w:rPr>
          <w:rFonts w:hint="eastAsia"/>
        </w:rPr>
        <w:t>втілюють</w:t>
      </w:r>
      <w:r>
        <w:t></w:t>
      </w:r>
      <w:r>
        <w:rPr>
          <w:rFonts w:hint="eastAsia"/>
        </w:rPr>
        <w:t>ментальні</w:t>
      </w:r>
    </w:p>
    <w:p w:rsidR="00F01DEE" w:rsidRDefault="00F01DEE" w:rsidP="00F01DEE">
      <w:r>
        <w:rPr>
          <w:rFonts w:hint="eastAsia"/>
        </w:rPr>
        <w:t>характеристики</w:t>
      </w:r>
      <w:r>
        <w:t></w:t>
      </w:r>
      <w:r>
        <w:rPr>
          <w:rFonts w:hint="eastAsia"/>
        </w:rPr>
        <w:t>громади</w:t>
      </w:r>
      <w:r>
        <w:t></w:t>
      </w:r>
      <w:r>
        <w:t></w:t>
      </w:r>
      <w:r>
        <w:rPr>
          <w:rFonts w:hint="eastAsia"/>
        </w:rPr>
        <w:t>М</w:t>
      </w:r>
      <w:r>
        <w:t></w:t>
      </w:r>
      <w:r>
        <w:t></w:t>
      </w:r>
      <w:r>
        <w:rPr>
          <w:rFonts w:hint="eastAsia"/>
        </w:rPr>
        <w:t>Точило</w:t>
      </w:r>
      <w:r>
        <w:t></w:t>
      </w:r>
      <w:r>
        <w:rPr>
          <w:rFonts w:hint="eastAsia"/>
        </w:rPr>
        <w:t>Колянківський</w:t>
      </w:r>
      <w:r>
        <w:t></w:t>
      </w:r>
      <w:r>
        <w:t></w:t>
      </w:r>
      <w:r>
        <w:t></w:t>
      </w:r>
      <w:r>
        <w:rPr>
          <w:rFonts w:hint="eastAsia"/>
        </w:rPr>
        <w:t>Це</w:t>
      </w:r>
      <w:r>
        <w:t></w:t>
      </w:r>
      <w:r>
        <w:rPr>
          <w:rFonts w:hint="eastAsia"/>
        </w:rPr>
        <w:t>відображено</w:t>
      </w:r>
      <w:r>
        <w:t></w:t>
      </w:r>
      <w:r>
        <w:rPr>
          <w:rFonts w:hint="eastAsia"/>
        </w:rPr>
        <w:t>в</w:t>
      </w:r>
      <w:r>
        <w:t></w:t>
      </w:r>
      <w:r>
        <w:rPr>
          <w:rFonts w:hint="eastAsia"/>
        </w:rPr>
        <w:t>назвах</w:t>
      </w:r>
    </w:p>
    <w:p w:rsidR="00F01DEE" w:rsidRDefault="00F01DEE" w:rsidP="00F01DEE">
      <w:r>
        <w:t></w:t>
      </w:r>
      <w:r>
        <w:rPr>
          <w:rFonts w:hint="eastAsia"/>
        </w:rPr>
        <w:t>Ол</w:t>
      </w:r>
      <w:r>
        <w:t></w:t>
      </w:r>
      <w:r>
        <w:t></w:t>
      </w:r>
      <w:r>
        <w:rPr>
          <w:rFonts w:hint="eastAsia"/>
        </w:rPr>
        <w:t>Шпилька</w:t>
      </w:r>
      <w:r>
        <w:t></w:t>
      </w:r>
      <w:r>
        <w:t></w:t>
      </w:r>
      <w:r>
        <w:t></w:t>
      </w:r>
      <w:r>
        <w:rPr>
          <w:rFonts w:hint="eastAsia"/>
        </w:rPr>
        <w:t>алегоричних</w:t>
      </w:r>
      <w:r>
        <w:t></w:t>
      </w:r>
      <w:r>
        <w:rPr>
          <w:rFonts w:hint="eastAsia"/>
        </w:rPr>
        <w:t>візіях</w:t>
      </w:r>
      <w:r>
        <w:t></w:t>
      </w:r>
      <w:r>
        <w:t></w:t>
      </w:r>
      <w:r>
        <w:rPr>
          <w:rFonts w:hint="eastAsia"/>
        </w:rPr>
        <w:t>О</w:t>
      </w:r>
      <w:r>
        <w:t></w:t>
      </w:r>
      <w:r>
        <w:t></w:t>
      </w:r>
      <w:r>
        <w:rPr>
          <w:rFonts w:hint="eastAsia"/>
        </w:rPr>
        <w:t>Чорногуз</w:t>
      </w:r>
      <w:r>
        <w:t></w:t>
      </w:r>
      <w:r>
        <w:t></w:t>
      </w:r>
      <w:r>
        <w:t></w:t>
      </w:r>
      <w:r>
        <w:rPr>
          <w:rFonts w:hint="eastAsia"/>
        </w:rPr>
        <w:t>атрибутивних</w:t>
      </w:r>
      <w:r>
        <w:t></w:t>
      </w:r>
      <w:r>
        <w:rPr>
          <w:rFonts w:hint="eastAsia"/>
        </w:rPr>
        <w:t>деталях</w:t>
      </w:r>
    </w:p>
    <w:p w:rsidR="00F01DEE" w:rsidRDefault="00F01DEE" w:rsidP="00F01DEE">
      <w:r>
        <w:t></w:t>
      </w:r>
      <w:r>
        <w:rPr>
          <w:rFonts w:hint="eastAsia"/>
        </w:rPr>
        <w:t>Я</w:t>
      </w:r>
      <w:r>
        <w:t></w:t>
      </w:r>
      <w:r>
        <w:rPr>
          <w:rFonts w:hint="eastAsia"/>
        </w:rPr>
        <w:t>І</w:t>
      </w:r>
      <w:r>
        <w:t></w:t>
      </w:r>
      <w:r>
        <w:t></w:t>
      </w:r>
      <w:r>
        <w:rPr>
          <w:rFonts w:hint="eastAsia"/>
        </w:rPr>
        <w:t>Масляк</w:t>
      </w:r>
      <w:r>
        <w:t></w:t>
      </w:r>
      <w:r>
        <w:t></w:t>
      </w:r>
      <w:r>
        <w:t></w:t>
      </w:r>
      <w:r>
        <w:rPr>
          <w:rFonts w:hint="eastAsia"/>
        </w:rPr>
        <w:t>Сміховий</w:t>
      </w:r>
      <w:r>
        <w:t></w:t>
      </w:r>
      <w:r>
        <w:rPr>
          <w:rFonts w:hint="eastAsia"/>
        </w:rPr>
        <w:t>дискурс</w:t>
      </w:r>
      <w:r>
        <w:t></w:t>
      </w:r>
      <w:r>
        <w:rPr>
          <w:rFonts w:hint="eastAsia"/>
        </w:rPr>
        <w:t>української</w:t>
      </w:r>
      <w:r>
        <w:t></w:t>
      </w:r>
      <w:r>
        <w:rPr>
          <w:rFonts w:hint="eastAsia"/>
        </w:rPr>
        <w:t>малої</w:t>
      </w:r>
      <w:r>
        <w:t></w:t>
      </w:r>
      <w:r>
        <w:rPr>
          <w:rFonts w:hint="eastAsia"/>
        </w:rPr>
        <w:t>прози</w:t>
      </w:r>
      <w:r>
        <w:t></w:t>
      </w:r>
      <w:r>
        <w:rPr>
          <w:rFonts w:hint="eastAsia"/>
        </w:rPr>
        <w:t>є</w:t>
      </w:r>
      <w:r>
        <w:t></w:t>
      </w:r>
      <w:r>
        <w:rPr>
          <w:rFonts w:hint="eastAsia"/>
        </w:rPr>
        <w:t>виявом</w:t>
      </w:r>
      <w:r>
        <w:t></w:t>
      </w:r>
      <w:r>
        <w:rPr>
          <w:rFonts w:hint="eastAsia"/>
        </w:rPr>
        <w:t>онтології</w:t>
      </w:r>
      <w:r>
        <w:t></w:t>
      </w:r>
      <w:r>
        <w:rPr>
          <w:rFonts w:hint="eastAsia"/>
        </w:rPr>
        <w:t>свободи</w:t>
      </w:r>
    </w:p>
    <w:p w:rsidR="00F01DEE" w:rsidRDefault="00F01DEE" w:rsidP="00F01DEE">
      <w:r>
        <w:rPr>
          <w:rFonts w:hint="eastAsia"/>
        </w:rPr>
        <w:t>у</w:t>
      </w:r>
      <w:r>
        <w:t></w:t>
      </w:r>
      <w:r>
        <w:t></w:t>
      </w:r>
      <w:r>
        <w:rPr>
          <w:rFonts w:hint="eastAsia"/>
        </w:rPr>
        <w:t>перевернутому</w:t>
      </w:r>
      <w:r>
        <w:t></w:t>
      </w:r>
      <w:r>
        <w:rPr>
          <w:rFonts w:hint="eastAsia"/>
        </w:rPr>
        <w:t>образі</w:t>
      </w:r>
      <w:r>
        <w:t></w:t>
      </w:r>
      <w:r>
        <w:t></w:t>
      </w:r>
      <w:r>
        <w:t></w:t>
      </w:r>
      <w:r>
        <w:rPr>
          <w:rFonts w:hint="eastAsia"/>
        </w:rPr>
        <w:t>оскільки</w:t>
      </w:r>
      <w:r>
        <w:t></w:t>
      </w:r>
      <w:r>
        <w:rPr>
          <w:rFonts w:hint="eastAsia"/>
        </w:rPr>
        <w:t>письменники</w:t>
      </w:r>
      <w:r>
        <w:t></w:t>
      </w:r>
      <w:r>
        <w:t></w:t>
      </w:r>
      <w:r>
        <w:rPr>
          <w:rFonts w:hint="eastAsia"/>
        </w:rPr>
        <w:t>вдаючись</w:t>
      </w:r>
      <w:r>
        <w:t></w:t>
      </w:r>
      <w:r>
        <w:rPr>
          <w:rFonts w:hint="eastAsia"/>
        </w:rPr>
        <w:t>до</w:t>
      </w:r>
      <w:r>
        <w:t></w:t>
      </w:r>
      <w:r>
        <w:rPr>
          <w:rFonts w:hint="eastAsia"/>
        </w:rPr>
        <w:t>прямого</w:t>
      </w:r>
      <w:r>
        <w:t></w:t>
      </w:r>
      <w:r>
        <w:rPr>
          <w:rFonts w:hint="eastAsia"/>
        </w:rPr>
        <w:t>чи</w:t>
      </w:r>
    </w:p>
    <w:p w:rsidR="00F01DEE" w:rsidRDefault="00F01DEE" w:rsidP="00F01DEE">
      <w:r>
        <w:rPr>
          <w:rFonts w:hint="eastAsia"/>
        </w:rPr>
        <w:t>прихованого</w:t>
      </w:r>
      <w:r>
        <w:t></w:t>
      </w:r>
      <w:r>
        <w:rPr>
          <w:rFonts w:hint="eastAsia"/>
        </w:rPr>
        <w:t>викриття</w:t>
      </w:r>
      <w:r>
        <w:t></w:t>
      </w:r>
      <w:r>
        <w:t></w:t>
      </w:r>
      <w:r>
        <w:rPr>
          <w:rFonts w:hint="eastAsia"/>
        </w:rPr>
        <w:t>долають</w:t>
      </w:r>
      <w:r>
        <w:t></w:t>
      </w:r>
      <w:r>
        <w:rPr>
          <w:rFonts w:hint="eastAsia"/>
        </w:rPr>
        <w:t>зовнішню</w:t>
      </w:r>
      <w:r>
        <w:t></w:t>
      </w:r>
      <w:r>
        <w:rPr>
          <w:rFonts w:hint="eastAsia"/>
        </w:rPr>
        <w:t>та</w:t>
      </w:r>
      <w:r>
        <w:t></w:t>
      </w:r>
      <w:r>
        <w:rPr>
          <w:rFonts w:hint="eastAsia"/>
        </w:rPr>
        <w:t>внутрішню</w:t>
      </w:r>
      <w:r>
        <w:t></w:t>
      </w:r>
      <w:r>
        <w:rPr>
          <w:rFonts w:hint="eastAsia"/>
        </w:rPr>
        <w:t>цензуру</w:t>
      </w:r>
      <w:r>
        <w:t></w:t>
      </w:r>
      <w:r>
        <w:t></w:t>
      </w:r>
      <w:r>
        <w:rPr>
          <w:rFonts w:hint="eastAsia"/>
        </w:rPr>
        <w:t>Отже</w:t>
      </w:r>
      <w:r>
        <w:t></w:t>
      </w:r>
      <w:r>
        <w:t></w:t>
      </w:r>
      <w:r>
        <w:rPr>
          <w:rFonts w:hint="eastAsia"/>
        </w:rPr>
        <w:t>граничне</w:t>
      </w:r>
    </w:p>
    <w:p w:rsidR="00F01DEE" w:rsidRDefault="00F01DEE" w:rsidP="00F01DEE">
      <w:r>
        <w:rPr>
          <w:rFonts w:hint="eastAsia"/>
        </w:rPr>
        <w:t>буття</w:t>
      </w:r>
      <w:r>
        <w:t></w:t>
      </w:r>
      <w:r>
        <w:t></w:t>
      </w:r>
      <w:r>
        <w:rPr>
          <w:rFonts w:hint="eastAsia"/>
        </w:rPr>
        <w:t>котре</w:t>
      </w:r>
      <w:r>
        <w:t></w:t>
      </w:r>
      <w:r>
        <w:rPr>
          <w:rFonts w:hint="eastAsia"/>
        </w:rPr>
        <w:t>збігається</w:t>
      </w:r>
      <w:r>
        <w:t></w:t>
      </w:r>
      <w:r>
        <w:rPr>
          <w:rFonts w:hint="eastAsia"/>
        </w:rPr>
        <w:t>з</w:t>
      </w:r>
      <w:r>
        <w:t></w:t>
      </w:r>
      <w:r>
        <w:rPr>
          <w:rFonts w:hint="eastAsia"/>
        </w:rPr>
        <w:t>межовою</w:t>
      </w:r>
      <w:r>
        <w:t></w:t>
      </w:r>
      <w:r>
        <w:rPr>
          <w:rFonts w:hint="eastAsia"/>
        </w:rPr>
        <w:t>ситуацією</w:t>
      </w:r>
      <w:r>
        <w:t></w:t>
      </w:r>
      <w:r>
        <w:t></w:t>
      </w:r>
      <w:r>
        <w:rPr>
          <w:rFonts w:hint="eastAsia"/>
        </w:rPr>
        <w:t>прозаїки</w:t>
      </w:r>
      <w:r>
        <w:t></w:t>
      </w:r>
      <w:r>
        <w:rPr>
          <w:rFonts w:hint="eastAsia"/>
        </w:rPr>
        <w:t>втілюють</w:t>
      </w:r>
      <w:r>
        <w:t></w:t>
      </w:r>
      <w:r>
        <w:rPr>
          <w:rFonts w:hint="eastAsia"/>
        </w:rPr>
        <w:t>у</w:t>
      </w:r>
      <w:r>
        <w:t></w:t>
      </w:r>
      <w:r>
        <w:rPr>
          <w:rFonts w:hint="eastAsia"/>
        </w:rPr>
        <w:t>новелі</w:t>
      </w:r>
      <w:r>
        <w:t></w:t>
      </w:r>
      <w:r>
        <w:rPr>
          <w:rFonts w:hint="eastAsia"/>
        </w:rPr>
        <w:t>та</w:t>
      </w:r>
    </w:p>
    <w:p w:rsidR="00F01DEE" w:rsidRDefault="00F01DEE" w:rsidP="00F01DEE">
      <w:r>
        <w:rPr>
          <w:rFonts w:hint="eastAsia"/>
        </w:rPr>
        <w:t>оповіданнях</w:t>
      </w:r>
      <w:r>
        <w:t></w:t>
      </w:r>
      <w:r>
        <w:rPr>
          <w:rFonts w:hint="eastAsia"/>
        </w:rPr>
        <w:t>із</w:t>
      </w:r>
      <w:r>
        <w:t></w:t>
      </w:r>
      <w:r>
        <w:rPr>
          <w:rFonts w:hint="eastAsia"/>
        </w:rPr>
        <w:t>новелістичною</w:t>
      </w:r>
      <w:r>
        <w:t></w:t>
      </w:r>
      <w:r>
        <w:rPr>
          <w:rFonts w:hint="eastAsia"/>
        </w:rPr>
        <w:t>побудовою</w:t>
      </w:r>
      <w:r>
        <w:t></w:t>
      </w:r>
    </w:p>
    <w:p w:rsidR="00F01DEE" w:rsidRDefault="00F01DEE" w:rsidP="00F01DEE">
      <w:r>
        <w:rPr>
          <w:rFonts w:hint="eastAsia"/>
        </w:rPr>
        <w:t>Натомість</w:t>
      </w:r>
      <w:r>
        <w:t></w:t>
      </w:r>
      <w:r>
        <w:rPr>
          <w:rFonts w:hint="eastAsia"/>
        </w:rPr>
        <w:t>показ</w:t>
      </w:r>
      <w:r>
        <w:t></w:t>
      </w:r>
      <w:r>
        <w:rPr>
          <w:rFonts w:hint="eastAsia"/>
        </w:rPr>
        <w:t>формування</w:t>
      </w:r>
      <w:r>
        <w:t></w:t>
      </w:r>
      <w:r>
        <w:rPr>
          <w:rFonts w:hint="eastAsia"/>
        </w:rPr>
        <w:t>та</w:t>
      </w:r>
      <w:r>
        <w:t></w:t>
      </w:r>
      <w:r>
        <w:rPr>
          <w:rFonts w:hint="eastAsia"/>
        </w:rPr>
        <w:t>розвитку</w:t>
      </w:r>
      <w:r>
        <w:t></w:t>
      </w:r>
      <w:r>
        <w:rPr>
          <w:rFonts w:hint="eastAsia"/>
        </w:rPr>
        <w:t>індивідуальності</w:t>
      </w:r>
      <w:r>
        <w:t></w:t>
      </w:r>
      <w:r>
        <w:rPr>
          <w:rFonts w:hint="eastAsia"/>
        </w:rPr>
        <w:t>передбачає</w:t>
      </w:r>
    </w:p>
    <w:p w:rsidR="00F01DEE" w:rsidRDefault="00F01DEE" w:rsidP="00F01DEE">
      <w:r>
        <w:rPr>
          <w:rFonts w:hint="eastAsia"/>
        </w:rPr>
        <w:t>висвітлення</w:t>
      </w:r>
      <w:r>
        <w:t></w:t>
      </w:r>
      <w:r>
        <w:rPr>
          <w:rFonts w:hint="eastAsia"/>
        </w:rPr>
        <w:t>різних</w:t>
      </w:r>
      <w:r>
        <w:t></w:t>
      </w:r>
      <w:r>
        <w:rPr>
          <w:rFonts w:hint="eastAsia"/>
        </w:rPr>
        <w:t>аспектів</w:t>
      </w:r>
      <w:r>
        <w:t></w:t>
      </w:r>
      <w:r>
        <w:rPr>
          <w:rFonts w:hint="eastAsia"/>
        </w:rPr>
        <w:t>життєдіяльності</w:t>
      </w:r>
      <w:r>
        <w:t></w:t>
      </w:r>
      <w:r>
        <w:rPr>
          <w:rFonts w:hint="eastAsia"/>
        </w:rPr>
        <w:t>крізь</w:t>
      </w:r>
      <w:r>
        <w:t></w:t>
      </w:r>
      <w:r>
        <w:rPr>
          <w:rFonts w:hint="eastAsia"/>
        </w:rPr>
        <w:t>призму</w:t>
      </w:r>
      <w:r>
        <w:t></w:t>
      </w:r>
      <w:r>
        <w:t></w:t>
      </w:r>
      <w:r>
        <w:rPr>
          <w:rFonts w:hint="eastAsia"/>
        </w:rPr>
        <w:t>буття</w:t>
      </w:r>
      <w:r>
        <w:t></w:t>
      </w:r>
      <w:r>
        <w:rPr>
          <w:rFonts w:hint="eastAsia"/>
        </w:rPr>
        <w:t>у</w:t>
      </w:r>
      <w:r>
        <w:t></w:t>
      </w:r>
      <w:r>
        <w:rPr>
          <w:rFonts w:hint="eastAsia"/>
        </w:rPr>
        <w:t>світі</w:t>
      </w:r>
      <w:r>
        <w:t></w:t>
      </w:r>
      <w:r>
        <w:t></w:t>
      </w:r>
    </w:p>
    <w:p w:rsidR="00F01DEE" w:rsidRDefault="00F01DEE" w:rsidP="00F01DEE">
      <w:r>
        <w:rPr>
          <w:rFonts w:hint="eastAsia"/>
        </w:rPr>
        <w:t>Зображуючи</w:t>
      </w:r>
      <w:r>
        <w:t></w:t>
      </w:r>
      <w:r>
        <w:rPr>
          <w:rFonts w:hint="eastAsia"/>
        </w:rPr>
        <w:t>універсум</w:t>
      </w:r>
      <w:r>
        <w:t></w:t>
      </w:r>
      <w:r>
        <w:rPr>
          <w:rFonts w:hint="eastAsia"/>
        </w:rPr>
        <w:t>дитини</w:t>
      </w:r>
      <w:r>
        <w:t></w:t>
      </w:r>
      <w:r>
        <w:t></w:t>
      </w:r>
      <w:r>
        <w:rPr>
          <w:rFonts w:hint="eastAsia"/>
        </w:rPr>
        <w:t>письменники</w:t>
      </w:r>
      <w:r>
        <w:t></w:t>
      </w:r>
      <w:r>
        <w:rPr>
          <w:rFonts w:hint="eastAsia"/>
        </w:rPr>
        <w:t>розкривають</w:t>
      </w:r>
      <w:r>
        <w:t></w:t>
      </w:r>
      <w:r>
        <w:rPr>
          <w:rFonts w:hint="eastAsia"/>
        </w:rPr>
        <w:t>від</w:t>
      </w:r>
      <w:r>
        <w:t></w:t>
      </w:r>
      <w:r>
        <w:t></w:t>
      </w:r>
      <w:r>
        <w:rPr>
          <w:rFonts w:hint="eastAsia"/>
        </w:rPr>
        <w:t>і</w:t>
      </w:r>
      <w:r>
        <w:t></w:t>
      </w:r>
      <w:r>
        <w:rPr>
          <w:rFonts w:hint="eastAsia"/>
        </w:rPr>
        <w:t>почуттєву</w:t>
      </w:r>
    </w:p>
    <w:p w:rsidR="00F01DEE" w:rsidRDefault="00F01DEE" w:rsidP="00F01DEE">
      <w:r>
        <w:rPr>
          <w:rFonts w:hint="eastAsia"/>
        </w:rPr>
        <w:t>комунікацію</w:t>
      </w:r>
      <w:r>
        <w:t></w:t>
      </w:r>
      <w:r>
        <w:t></w:t>
      </w:r>
      <w:r>
        <w:rPr>
          <w:rFonts w:hint="eastAsia"/>
        </w:rPr>
        <w:t>котра</w:t>
      </w:r>
      <w:r>
        <w:t></w:t>
      </w:r>
      <w:r>
        <w:rPr>
          <w:rFonts w:hint="eastAsia"/>
        </w:rPr>
        <w:t>виступає</w:t>
      </w:r>
      <w:r>
        <w:t></w:t>
      </w:r>
      <w:r>
        <w:rPr>
          <w:rFonts w:hint="eastAsia"/>
        </w:rPr>
        <w:t>основою</w:t>
      </w:r>
      <w:r>
        <w:t></w:t>
      </w:r>
      <w:r>
        <w:rPr>
          <w:rFonts w:hint="eastAsia"/>
        </w:rPr>
        <w:t>первинного</w:t>
      </w:r>
      <w:r>
        <w:t></w:t>
      </w:r>
      <w:r>
        <w:rPr>
          <w:rFonts w:hint="eastAsia"/>
        </w:rPr>
        <w:t>самоусвідомлення</w:t>
      </w:r>
      <w:r>
        <w:t></w:t>
      </w:r>
      <w:r>
        <w:t></w:t>
      </w:r>
      <w:r>
        <w:rPr>
          <w:rFonts w:hint="eastAsia"/>
        </w:rPr>
        <w:t>Це</w:t>
      </w:r>
      <w:r>
        <w:t></w:t>
      </w:r>
      <w:r>
        <w:rPr>
          <w:rFonts w:hint="eastAsia"/>
        </w:rPr>
        <w:t>зумовлює</w:t>
      </w:r>
    </w:p>
    <w:p w:rsidR="00F01DEE" w:rsidRDefault="00F01DEE" w:rsidP="00F01DEE">
      <w:r>
        <w:rPr>
          <w:rFonts w:hint="eastAsia"/>
        </w:rPr>
        <w:t>жанровий</w:t>
      </w:r>
      <w:r>
        <w:t></w:t>
      </w:r>
      <w:r>
        <w:rPr>
          <w:rFonts w:hint="eastAsia"/>
        </w:rPr>
        <w:t>вибір</w:t>
      </w:r>
      <w:r>
        <w:t></w:t>
      </w:r>
      <w:r>
        <w:t></w:t>
      </w:r>
      <w:r>
        <w:rPr>
          <w:rFonts w:hint="eastAsia"/>
        </w:rPr>
        <w:t>що</w:t>
      </w:r>
      <w:r>
        <w:t></w:t>
      </w:r>
      <w:r>
        <w:rPr>
          <w:rFonts w:hint="eastAsia"/>
        </w:rPr>
        <w:t>впливає</w:t>
      </w:r>
      <w:r>
        <w:t></w:t>
      </w:r>
      <w:r>
        <w:rPr>
          <w:rFonts w:hint="eastAsia"/>
        </w:rPr>
        <w:t>на</w:t>
      </w:r>
      <w:r>
        <w:t></w:t>
      </w:r>
      <w:r>
        <w:rPr>
          <w:rFonts w:hint="eastAsia"/>
        </w:rPr>
        <w:t>специфіку</w:t>
      </w:r>
      <w:r>
        <w:t></w:t>
      </w:r>
      <w:r>
        <w:rPr>
          <w:rFonts w:hint="eastAsia"/>
        </w:rPr>
        <w:t>викладу</w:t>
      </w:r>
      <w:r>
        <w:t></w:t>
      </w:r>
      <w:r>
        <w:rPr>
          <w:rFonts w:hint="eastAsia"/>
        </w:rPr>
        <w:t>й</w:t>
      </w:r>
      <w:r>
        <w:t></w:t>
      </w:r>
      <w:r>
        <w:rPr>
          <w:rFonts w:hint="eastAsia"/>
        </w:rPr>
        <w:t>функції</w:t>
      </w:r>
      <w:r>
        <w:t></w:t>
      </w:r>
      <w:r>
        <w:rPr>
          <w:rFonts w:hint="eastAsia"/>
        </w:rPr>
        <w:t>твору</w:t>
      </w:r>
      <w:r>
        <w:t></w:t>
      </w:r>
      <w:r>
        <w:t></w:t>
      </w:r>
      <w:r>
        <w:rPr>
          <w:rFonts w:hint="eastAsia"/>
        </w:rPr>
        <w:t>корегує</w:t>
      </w:r>
      <w:r>
        <w:t></w:t>
      </w:r>
      <w:r>
        <w:rPr>
          <w:rFonts w:hint="eastAsia"/>
        </w:rPr>
        <w:t>цільову</w:t>
      </w:r>
    </w:p>
    <w:p w:rsidR="00F01DEE" w:rsidRDefault="00F01DEE" w:rsidP="00F01DEE">
      <w:r>
        <w:rPr>
          <w:rFonts w:hint="eastAsia"/>
        </w:rPr>
        <w:t>аудиторію</w:t>
      </w:r>
      <w:r>
        <w:t></w:t>
      </w:r>
      <w:r>
        <w:t></w:t>
      </w:r>
      <w:r>
        <w:rPr>
          <w:rFonts w:hint="eastAsia"/>
        </w:rPr>
        <w:t>Важливим</w:t>
      </w:r>
      <w:r>
        <w:t></w:t>
      </w:r>
      <w:r>
        <w:rPr>
          <w:rFonts w:hint="eastAsia"/>
        </w:rPr>
        <w:t>є</w:t>
      </w:r>
      <w:r>
        <w:t></w:t>
      </w:r>
      <w:r>
        <w:rPr>
          <w:rFonts w:hint="eastAsia"/>
        </w:rPr>
        <w:t>вплив</w:t>
      </w:r>
      <w:r>
        <w:t></w:t>
      </w:r>
      <w:r>
        <w:rPr>
          <w:rFonts w:hint="eastAsia"/>
        </w:rPr>
        <w:t>історичного</w:t>
      </w:r>
      <w:r>
        <w:t></w:t>
      </w:r>
      <w:r>
        <w:rPr>
          <w:rFonts w:hint="eastAsia"/>
        </w:rPr>
        <w:t>контексту</w:t>
      </w:r>
      <w:r>
        <w:t></w:t>
      </w:r>
      <w:r>
        <w:rPr>
          <w:rFonts w:hint="eastAsia"/>
        </w:rPr>
        <w:t>на</w:t>
      </w:r>
      <w:r>
        <w:t></w:t>
      </w:r>
      <w:r>
        <w:rPr>
          <w:rFonts w:hint="eastAsia"/>
        </w:rPr>
        <w:t>смислові</w:t>
      </w:r>
      <w:r>
        <w:t></w:t>
      </w:r>
      <w:r>
        <w:rPr>
          <w:rFonts w:hint="eastAsia"/>
        </w:rPr>
        <w:t>акценти</w:t>
      </w:r>
      <w:r>
        <w:t></w:t>
      </w:r>
      <w:r>
        <w:rPr>
          <w:rFonts w:hint="eastAsia"/>
        </w:rPr>
        <w:t>художніх</w:t>
      </w:r>
    </w:p>
    <w:p w:rsidR="00F01DEE" w:rsidRDefault="00F01DEE" w:rsidP="00F01DEE">
      <w:r>
        <w:rPr>
          <w:rFonts w:hint="eastAsia"/>
        </w:rPr>
        <w:t>текстів</w:t>
      </w:r>
      <w:r>
        <w:t></w:t>
      </w:r>
      <w:r>
        <w:t></w:t>
      </w:r>
      <w:r>
        <w:rPr>
          <w:rFonts w:hint="eastAsia"/>
        </w:rPr>
        <w:t>Якщо</w:t>
      </w:r>
      <w:r>
        <w:t></w:t>
      </w:r>
      <w:r>
        <w:rPr>
          <w:rFonts w:hint="eastAsia"/>
        </w:rPr>
        <w:t>наприкінці</w:t>
      </w:r>
      <w:r>
        <w:t></w:t>
      </w:r>
      <w:r>
        <w:rPr>
          <w:rFonts w:hint="eastAsia"/>
        </w:rPr>
        <w:t>ХІХ</w:t>
      </w:r>
      <w:r>
        <w:t></w:t>
      </w:r>
      <w:r>
        <w:rPr>
          <w:rFonts w:hint="eastAsia"/>
        </w:rPr>
        <w:t>ст</w:t>
      </w:r>
      <w:r>
        <w:t></w:t>
      </w:r>
      <w:r>
        <w:t></w:t>
      </w:r>
      <w:r>
        <w:rPr>
          <w:rFonts w:hint="eastAsia"/>
        </w:rPr>
        <w:t>головує</w:t>
      </w:r>
      <w:r>
        <w:t></w:t>
      </w:r>
      <w:r>
        <w:rPr>
          <w:rFonts w:hint="eastAsia"/>
        </w:rPr>
        <w:t>становий</w:t>
      </w:r>
      <w:r>
        <w:t></w:t>
      </w:r>
      <w:r>
        <w:rPr>
          <w:rFonts w:hint="eastAsia"/>
        </w:rPr>
        <w:t>чинник</w:t>
      </w:r>
      <w:r>
        <w:t></w:t>
      </w:r>
      <w:r>
        <w:t></w:t>
      </w:r>
      <w:r>
        <w:rPr>
          <w:rFonts w:hint="eastAsia"/>
        </w:rPr>
        <w:t>детермінанта</w:t>
      </w:r>
      <w:r>
        <w:t></w:t>
      </w:r>
      <w:r>
        <w:rPr>
          <w:rFonts w:hint="eastAsia"/>
        </w:rPr>
        <w:t>реалізму</w:t>
      </w:r>
      <w:r>
        <w:t></w:t>
      </w:r>
    </w:p>
    <w:p w:rsidR="00F01DEE" w:rsidRDefault="00F01DEE" w:rsidP="00F01DEE">
      <w:r>
        <w:rPr>
          <w:rFonts w:hint="eastAsia"/>
        </w:rPr>
        <w:t>матеріальний</w:t>
      </w:r>
      <w:r>
        <w:t></w:t>
      </w:r>
      <w:r>
        <w:rPr>
          <w:rFonts w:hint="eastAsia"/>
        </w:rPr>
        <w:t>аспект</w:t>
      </w:r>
      <w:r>
        <w:t></w:t>
      </w:r>
      <w:r>
        <w:rPr>
          <w:rFonts w:hint="eastAsia"/>
        </w:rPr>
        <w:t>постає</w:t>
      </w:r>
      <w:r>
        <w:t></w:t>
      </w:r>
      <w:r>
        <w:rPr>
          <w:rFonts w:hint="eastAsia"/>
        </w:rPr>
        <w:t>перевіркою</w:t>
      </w:r>
      <w:r>
        <w:t></w:t>
      </w:r>
      <w:r>
        <w:t></w:t>
      </w:r>
      <w:r>
        <w:rPr>
          <w:rFonts w:hint="eastAsia"/>
        </w:rPr>
        <w:t>М</w:t>
      </w:r>
      <w:r>
        <w:t></w:t>
      </w:r>
      <w:r>
        <w:t></w:t>
      </w:r>
      <w:r>
        <w:rPr>
          <w:rFonts w:hint="eastAsia"/>
        </w:rPr>
        <w:t>Старицький</w:t>
      </w:r>
      <w:r>
        <w:t></w:t>
      </w:r>
      <w:r>
        <w:t></w:t>
      </w:r>
      <w:r>
        <w:t></w:t>
      </w:r>
      <w:r>
        <w:rPr>
          <w:rFonts w:hint="eastAsia"/>
        </w:rPr>
        <w:t>показником</w:t>
      </w:r>
      <w:r>
        <w:t></w:t>
      </w:r>
      <w:r>
        <w:rPr>
          <w:rFonts w:hint="eastAsia"/>
        </w:rPr>
        <w:t>сутності</w:t>
      </w:r>
    </w:p>
    <w:p w:rsidR="00F01DEE" w:rsidRDefault="00F01DEE" w:rsidP="00F01DEE">
      <w:r>
        <w:rPr>
          <w:rFonts w:hint="eastAsia"/>
        </w:rPr>
        <w:t>людини</w:t>
      </w:r>
      <w:r>
        <w:t></w:t>
      </w:r>
      <w:r>
        <w:t></w:t>
      </w:r>
      <w:r>
        <w:rPr>
          <w:rFonts w:hint="eastAsia"/>
        </w:rPr>
        <w:t>Олена</w:t>
      </w:r>
      <w:r>
        <w:t></w:t>
      </w:r>
      <w:r>
        <w:rPr>
          <w:rFonts w:hint="eastAsia"/>
        </w:rPr>
        <w:t>Пчілка</w:t>
      </w:r>
      <w:r>
        <w:t></w:t>
      </w:r>
      <w:r>
        <w:t></w:t>
      </w:r>
      <w:r>
        <w:t></w:t>
      </w:r>
      <w:r>
        <w:rPr>
          <w:rFonts w:hint="eastAsia"/>
        </w:rPr>
        <w:t>то</w:t>
      </w:r>
      <w:r>
        <w:t></w:t>
      </w:r>
      <w:r>
        <w:rPr>
          <w:rFonts w:hint="eastAsia"/>
        </w:rPr>
        <w:t>початок</w:t>
      </w:r>
      <w:r>
        <w:t></w:t>
      </w:r>
      <w:r>
        <w:rPr>
          <w:rFonts w:hint="eastAsia"/>
        </w:rPr>
        <w:t>ХХ</w:t>
      </w:r>
      <w:r>
        <w:t></w:t>
      </w:r>
      <w:r>
        <w:rPr>
          <w:rFonts w:hint="eastAsia"/>
        </w:rPr>
        <w:t>ст</w:t>
      </w:r>
      <w:r>
        <w:t></w:t>
      </w:r>
      <w:r>
        <w:t></w:t>
      </w:r>
      <w:r>
        <w:rPr>
          <w:rFonts w:hint="eastAsia"/>
        </w:rPr>
        <w:t>вирізняє</w:t>
      </w:r>
      <w:r>
        <w:t></w:t>
      </w:r>
      <w:r>
        <w:rPr>
          <w:rFonts w:hint="eastAsia"/>
        </w:rPr>
        <w:t>увага</w:t>
      </w:r>
      <w:r>
        <w:t></w:t>
      </w:r>
      <w:r>
        <w:rPr>
          <w:rFonts w:hint="eastAsia"/>
        </w:rPr>
        <w:t>до</w:t>
      </w:r>
      <w:r>
        <w:t></w:t>
      </w:r>
      <w:r>
        <w:rPr>
          <w:rFonts w:hint="eastAsia"/>
        </w:rPr>
        <w:t>єства</w:t>
      </w:r>
      <w:r>
        <w:t></w:t>
      </w:r>
      <w:r>
        <w:t></w:t>
      </w:r>
      <w:r>
        <w:rPr>
          <w:rFonts w:hint="eastAsia"/>
        </w:rPr>
        <w:t>Леся</w:t>
      </w:r>
      <w:r>
        <w:t></w:t>
      </w:r>
      <w:r>
        <w:rPr>
          <w:rFonts w:hint="eastAsia"/>
        </w:rPr>
        <w:t>Українка</w:t>
      </w:r>
      <w:r>
        <w:t></w:t>
      </w:r>
      <w:r>
        <w:t></w:t>
      </w:r>
    </w:p>
    <w:p w:rsidR="00F01DEE" w:rsidRDefault="00F01DEE" w:rsidP="00F01DEE">
      <w:r>
        <w:rPr>
          <w:rFonts w:hint="eastAsia"/>
        </w:rPr>
        <w:t>самовдосконалення</w:t>
      </w:r>
      <w:r>
        <w:t></w:t>
      </w:r>
      <w:r>
        <w:t></w:t>
      </w:r>
      <w:r>
        <w:rPr>
          <w:rFonts w:hint="eastAsia"/>
        </w:rPr>
        <w:t>В</w:t>
      </w:r>
      <w:r>
        <w:t></w:t>
      </w:r>
      <w:r>
        <w:t></w:t>
      </w:r>
      <w:r>
        <w:rPr>
          <w:rFonts w:hint="eastAsia"/>
        </w:rPr>
        <w:t>Леонтович</w:t>
      </w:r>
      <w:r>
        <w:t></w:t>
      </w:r>
      <w:r>
        <w:t></w:t>
      </w:r>
      <w:r>
        <w:t></w:t>
      </w:r>
      <w:r>
        <w:rPr>
          <w:rFonts w:hint="eastAsia"/>
        </w:rPr>
        <w:t>внутрішніх</w:t>
      </w:r>
      <w:r>
        <w:t></w:t>
      </w:r>
      <w:r>
        <w:rPr>
          <w:rFonts w:hint="eastAsia"/>
        </w:rPr>
        <w:t>імперативів</w:t>
      </w:r>
      <w:r>
        <w:t></w:t>
      </w:r>
      <w:r>
        <w:t></w:t>
      </w:r>
      <w:r>
        <w:rPr>
          <w:rFonts w:hint="eastAsia"/>
        </w:rPr>
        <w:t>Надія</w:t>
      </w:r>
      <w:r>
        <w:t></w:t>
      </w:r>
      <w:r>
        <w:rPr>
          <w:rFonts w:hint="eastAsia"/>
        </w:rPr>
        <w:t>Кибальчич</w:t>
      </w:r>
      <w:r>
        <w:t></w:t>
      </w:r>
      <w:r>
        <w:t></w:t>
      </w:r>
    </w:p>
    <w:p w:rsidR="00F01DEE" w:rsidRDefault="00F01DEE" w:rsidP="00F01DEE">
      <w:r>
        <w:rPr>
          <w:rFonts w:hint="eastAsia"/>
        </w:rPr>
        <w:t>Специфіка</w:t>
      </w:r>
      <w:r>
        <w:t></w:t>
      </w:r>
      <w:r>
        <w:rPr>
          <w:rFonts w:hint="eastAsia"/>
        </w:rPr>
        <w:t>радянської</w:t>
      </w:r>
      <w:r>
        <w:t></w:t>
      </w:r>
      <w:r>
        <w:rPr>
          <w:rFonts w:hint="eastAsia"/>
        </w:rPr>
        <w:t>освіти</w:t>
      </w:r>
      <w:r>
        <w:t></w:t>
      </w:r>
      <w:r>
        <w:rPr>
          <w:rFonts w:hint="eastAsia"/>
        </w:rPr>
        <w:t>зумовлює</w:t>
      </w:r>
      <w:r>
        <w:t></w:t>
      </w:r>
      <w:r>
        <w:rPr>
          <w:rFonts w:hint="eastAsia"/>
        </w:rPr>
        <w:t>утилітарність</w:t>
      </w:r>
      <w:r>
        <w:t></w:t>
      </w:r>
      <w:r>
        <w:rPr>
          <w:rFonts w:hint="eastAsia"/>
        </w:rPr>
        <w:t>літератури</w:t>
      </w:r>
      <w:r>
        <w:t></w:t>
      </w:r>
      <w:r>
        <w:t></w:t>
      </w:r>
      <w:r>
        <w:rPr>
          <w:rFonts w:hint="eastAsia"/>
        </w:rPr>
        <w:t>яку</w:t>
      </w:r>
    </w:p>
    <w:p w:rsidR="00F01DEE" w:rsidRDefault="00F01DEE" w:rsidP="00F01DEE">
      <w:r>
        <w:rPr>
          <w:rFonts w:hint="eastAsia"/>
        </w:rPr>
        <w:t>перетворюють</w:t>
      </w:r>
      <w:r>
        <w:t></w:t>
      </w:r>
      <w:r>
        <w:rPr>
          <w:rFonts w:hint="eastAsia"/>
        </w:rPr>
        <w:t>на</w:t>
      </w:r>
      <w:r>
        <w:t></w:t>
      </w:r>
      <w:r>
        <w:rPr>
          <w:rFonts w:hint="eastAsia"/>
        </w:rPr>
        <w:t>служку</w:t>
      </w:r>
      <w:r>
        <w:t></w:t>
      </w:r>
      <w:r>
        <w:rPr>
          <w:rFonts w:hint="eastAsia"/>
        </w:rPr>
        <w:t>системи</w:t>
      </w:r>
      <w:r>
        <w:t></w:t>
      </w:r>
      <w:r>
        <w:t></w:t>
      </w:r>
      <w:r>
        <w:rPr>
          <w:rFonts w:hint="eastAsia"/>
        </w:rPr>
        <w:t>що</w:t>
      </w:r>
      <w:r>
        <w:t></w:t>
      </w:r>
      <w:r>
        <w:rPr>
          <w:rFonts w:hint="eastAsia"/>
        </w:rPr>
        <w:t>спричинює</w:t>
      </w:r>
      <w:r>
        <w:t></w:t>
      </w:r>
      <w:r>
        <w:rPr>
          <w:rFonts w:hint="eastAsia"/>
        </w:rPr>
        <w:t>проблемно</w:t>
      </w:r>
      <w:r>
        <w:t></w:t>
      </w:r>
      <w:r>
        <w:rPr>
          <w:rFonts w:hint="eastAsia"/>
        </w:rPr>
        <w:t>тематичне</w:t>
      </w:r>
      <w:r>
        <w:t></w:t>
      </w:r>
      <w:r>
        <w:rPr>
          <w:rFonts w:hint="eastAsia"/>
        </w:rPr>
        <w:t>обмеження</w:t>
      </w:r>
    </w:p>
    <w:p w:rsidR="00F01DEE" w:rsidRDefault="00F01DEE" w:rsidP="00F01DEE">
      <w:r>
        <w:t></w:t>
      </w:r>
      <w:r>
        <w:rPr>
          <w:rFonts w:hint="eastAsia"/>
        </w:rPr>
        <w:t>Оксана</w:t>
      </w:r>
      <w:r>
        <w:t></w:t>
      </w:r>
      <w:r>
        <w:rPr>
          <w:rFonts w:hint="eastAsia"/>
        </w:rPr>
        <w:t>Іваненко</w:t>
      </w:r>
      <w:r>
        <w:t></w:t>
      </w:r>
      <w:r>
        <w:t></w:t>
      </w:r>
      <w:r>
        <w:t></w:t>
      </w:r>
      <w:r>
        <w:rPr>
          <w:rFonts w:hint="eastAsia"/>
        </w:rPr>
        <w:t>впровадження</w:t>
      </w:r>
      <w:r>
        <w:t></w:t>
      </w:r>
      <w:r>
        <w:rPr>
          <w:rFonts w:hint="eastAsia"/>
        </w:rPr>
        <w:t>ідеологічних</w:t>
      </w:r>
      <w:r>
        <w:t></w:t>
      </w:r>
      <w:r>
        <w:rPr>
          <w:rFonts w:hint="eastAsia"/>
        </w:rPr>
        <w:t>постулатів</w:t>
      </w:r>
      <w:r>
        <w:t></w:t>
      </w:r>
      <w:r>
        <w:rPr>
          <w:rFonts w:hint="eastAsia"/>
        </w:rPr>
        <w:t>через</w:t>
      </w:r>
      <w:r>
        <w:t></w:t>
      </w:r>
      <w:r>
        <w:rPr>
          <w:rFonts w:hint="eastAsia"/>
        </w:rPr>
        <w:t>аксіологічні</w:t>
      </w:r>
    </w:p>
    <w:p w:rsidR="00F01DEE" w:rsidRDefault="00F01DEE" w:rsidP="00F01DEE">
      <w:r>
        <w:t></w:t>
      </w:r>
      <w:r>
        <w:t></w:t>
      </w:r>
      <w:r>
        <w:t></w:t>
      </w:r>
    </w:p>
    <w:p w:rsidR="00F01DEE" w:rsidRDefault="00F01DEE" w:rsidP="00F01DEE">
      <w:r>
        <w:rPr>
          <w:rFonts w:hint="eastAsia"/>
        </w:rPr>
        <w:t>шаблони</w:t>
      </w:r>
      <w:r>
        <w:t></w:t>
      </w:r>
      <w:r>
        <w:t></w:t>
      </w:r>
      <w:r>
        <w:rPr>
          <w:rFonts w:hint="eastAsia"/>
        </w:rPr>
        <w:t>М</w:t>
      </w:r>
      <w:r>
        <w:t></w:t>
      </w:r>
      <w:r>
        <w:t></w:t>
      </w:r>
      <w:r>
        <w:rPr>
          <w:rFonts w:hint="eastAsia"/>
        </w:rPr>
        <w:t>Трублаїні</w:t>
      </w:r>
      <w:r>
        <w:t></w:t>
      </w:r>
      <w:r>
        <w:t></w:t>
      </w:r>
      <w:r>
        <w:t></w:t>
      </w:r>
      <w:r>
        <w:rPr>
          <w:rFonts w:hint="eastAsia"/>
        </w:rPr>
        <w:t>Захистом</w:t>
      </w:r>
      <w:r>
        <w:t></w:t>
      </w:r>
      <w:r>
        <w:rPr>
          <w:rFonts w:hint="eastAsia"/>
        </w:rPr>
        <w:t>від</w:t>
      </w:r>
      <w:r>
        <w:t></w:t>
      </w:r>
      <w:r>
        <w:rPr>
          <w:rFonts w:hint="eastAsia"/>
        </w:rPr>
        <w:t>шовіністичних</w:t>
      </w:r>
      <w:r>
        <w:t></w:t>
      </w:r>
      <w:r>
        <w:rPr>
          <w:rFonts w:hint="eastAsia"/>
        </w:rPr>
        <w:t>комуністичних</w:t>
      </w:r>
      <w:r>
        <w:t></w:t>
      </w:r>
      <w:r>
        <w:rPr>
          <w:rFonts w:hint="eastAsia"/>
        </w:rPr>
        <w:t>вказівок</w:t>
      </w:r>
    </w:p>
    <w:p w:rsidR="00F01DEE" w:rsidRDefault="00F01DEE" w:rsidP="00F01DEE">
      <w:r>
        <w:rPr>
          <w:rFonts w:hint="eastAsia"/>
        </w:rPr>
        <w:t>виступає</w:t>
      </w:r>
      <w:r>
        <w:t></w:t>
      </w:r>
      <w:r>
        <w:rPr>
          <w:rFonts w:hint="eastAsia"/>
        </w:rPr>
        <w:t>занурення</w:t>
      </w:r>
      <w:r>
        <w:t></w:t>
      </w:r>
      <w:r>
        <w:rPr>
          <w:rFonts w:hint="eastAsia"/>
        </w:rPr>
        <w:t>в</w:t>
      </w:r>
      <w:r>
        <w:t></w:t>
      </w:r>
      <w:r>
        <w:rPr>
          <w:rFonts w:hint="eastAsia"/>
        </w:rPr>
        <w:t>ретроспективні</w:t>
      </w:r>
      <w:r>
        <w:t></w:t>
      </w:r>
      <w:r>
        <w:rPr>
          <w:rFonts w:hint="eastAsia"/>
        </w:rPr>
        <w:t>рефлексії</w:t>
      </w:r>
      <w:r>
        <w:t></w:t>
      </w:r>
      <w:r>
        <w:t></w:t>
      </w:r>
      <w:r>
        <w:rPr>
          <w:rFonts w:hint="eastAsia"/>
        </w:rPr>
        <w:t>В</w:t>
      </w:r>
      <w:r>
        <w:t></w:t>
      </w:r>
      <w:r>
        <w:t></w:t>
      </w:r>
      <w:r>
        <w:rPr>
          <w:rFonts w:hint="eastAsia"/>
        </w:rPr>
        <w:t>Близнець</w:t>
      </w:r>
      <w:r>
        <w:t></w:t>
      </w:r>
      <w:r>
        <w:t></w:t>
      </w:r>
      <w:r>
        <w:t></w:t>
      </w:r>
      <w:r>
        <w:rPr>
          <w:rFonts w:hint="eastAsia"/>
        </w:rPr>
        <w:t>науково</w:t>
      </w:r>
      <w:r>
        <w:t></w:t>
      </w:r>
      <w:r>
        <w:rPr>
          <w:rFonts w:hint="eastAsia"/>
        </w:rPr>
        <w:t>популярну</w:t>
      </w:r>
    </w:p>
    <w:p w:rsidR="00F01DEE" w:rsidRDefault="00F01DEE" w:rsidP="00F01DEE">
      <w:r>
        <w:rPr>
          <w:rFonts w:hint="eastAsia"/>
        </w:rPr>
        <w:t>царину</w:t>
      </w:r>
      <w:r>
        <w:t></w:t>
      </w:r>
      <w:r>
        <w:t></w:t>
      </w:r>
      <w:r>
        <w:rPr>
          <w:rFonts w:hint="eastAsia"/>
        </w:rPr>
        <w:t>М</w:t>
      </w:r>
      <w:r>
        <w:t></w:t>
      </w:r>
      <w:r>
        <w:t></w:t>
      </w:r>
      <w:r>
        <w:rPr>
          <w:rFonts w:hint="eastAsia"/>
        </w:rPr>
        <w:t>Яненко</w:t>
      </w:r>
      <w:r>
        <w:t></w:t>
      </w:r>
      <w:r>
        <w:t></w:t>
      </w:r>
      <w:r>
        <w:t></w:t>
      </w:r>
      <w:r>
        <w:rPr>
          <w:rFonts w:hint="eastAsia"/>
        </w:rPr>
        <w:t>котра</w:t>
      </w:r>
      <w:r>
        <w:t></w:t>
      </w:r>
      <w:r>
        <w:rPr>
          <w:rFonts w:hint="eastAsia"/>
        </w:rPr>
        <w:t>спонукає</w:t>
      </w:r>
      <w:r>
        <w:t></w:t>
      </w:r>
      <w:r>
        <w:rPr>
          <w:rFonts w:hint="eastAsia"/>
        </w:rPr>
        <w:t>до</w:t>
      </w:r>
      <w:r>
        <w:t></w:t>
      </w:r>
      <w:r>
        <w:rPr>
          <w:rFonts w:hint="eastAsia"/>
        </w:rPr>
        <w:t>здобуття</w:t>
      </w:r>
      <w:r>
        <w:t></w:t>
      </w:r>
      <w:r>
        <w:rPr>
          <w:rFonts w:hint="eastAsia"/>
        </w:rPr>
        <w:t>нових</w:t>
      </w:r>
      <w:r>
        <w:t></w:t>
      </w:r>
      <w:r>
        <w:rPr>
          <w:rFonts w:hint="eastAsia"/>
        </w:rPr>
        <w:t>знань</w:t>
      </w:r>
      <w:r>
        <w:t></w:t>
      </w:r>
      <w:r>
        <w:t></w:t>
      </w:r>
      <w:r>
        <w:rPr>
          <w:rFonts w:hint="eastAsia"/>
        </w:rPr>
        <w:t>Валерія</w:t>
      </w:r>
      <w:r>
        <w:t></w:t>
      </w:r>
      <w:r>
        <w:rPr>
          <w:rFonts w:hint="eastAsia"/>
        </w:rPr>
        <w:t>Іваненко</w:t>
      </w:r>
      <w:r>
        <w:t></w:t>
      </w:r>
      <w:r>
        <w:t></w:t>
      </w:r>
    </w:p>
    <w:p w:rsidR="00F01DEE" w:rsidRDefault="00F01DEE" w:rsidP="00F01DEE">
      <w:r>
        <w:rPr>
          <w:rFonts w:hint="eastAsia"/>
        </w:rPr>
        <w:t>залучення</w:t>
      </w:r>
      <w:r>
        <w:t></w:t>
      </w:r>
      <w:r>
        <w:rPr>
          <w:rFonts w:hint="eastAsia"/>
        </w:rPr>
        <w:t>цікавих</w:t>
      </w:r>
      <w:r>
        <w:t></w:t>
      </w:r>
      <w:r>
        <w:rPr>
          <w:rFonts w:hint="eastAsia"/>
        </w:rPr>
        <w:t>алегоричних</w:t>
      </w:r>
      <w:r>
        <w:t></w:t>
      </w:r>
      <w:r>
        <w:rPr>
          <w:rFonts w:hint="eastAsia"/>
        </w:rPr>
        <w:t>знахідок</w:t>
      </w:r>
      <w:r>
        <w:t></w:t>
      </w:r>
      <w:r>
        <w:t></w:t>
      </w:r>
      <w:r>
        <w:rPr>
          <w:rFonts w:hint="eastAsia"/>
        </w:rPr>
        <w:t>Л</w:t>
      </w:r>
      <w:r>
        <w:t></w:t>
      </w:r>
      <w:r>
        <w:t></w:t>
      </w:r>
      <w:r>
        <w:rPr>
          <w:rFonts w:hint="eastAsia"/>
        </w:rPr>
        <w:t>Шиян</w:t>
      </w:r>
      <w:r>
        <w:t></w:t>
      </w:r>
      <w:r>
        <w:t></w:t>
      </w:r>
      <w:r>
        <w:t></w:t>
      </w:r>
      <w:r>
        <w:rPr>
          <w:rFonts w:hint="eastAsia"/>
        </w:rPr>
        <w:t>актуалізації</w:t>
      </w:r>
      <w:r>
        <w:t></w:t>
      </w:r>
      <w:r>
        <w:rPr>
          <w:rFonts w:hint="eastAsia"/>
        </w:rPr>
        <w:t>морально</w:t>
      </w:r>
      <w:r>
        <w:t></w:t>
      </w:r>
      <w:r>
        <w:rPr>
          <w:rFonts w:hint="eastAsia"/>
        </w:rPr>
        <w:t>етичних</w:t>
      </w:r>
    </w:p>
    <w:p w:rsidR="00F01DEE" w:rsidRDefault="00F01DEE" w:rsidP="00F01DEE">
      <w:r>
        <w:rPr>
          <w:rFonts w:hint="eastAsia"/>
        </w:rPr>
        <w:t>дороговказів</w:t>
      </w:r>
      <w:r>
        <w:t></w:t>
      </w:r>
      <w:r>
        <w:t></w:t>
      </w:r>
      <w:r>
        <w:rPr>
          <w:rFonts w:hint="eastAsia"/>
        </w:rPr>
        <w:t>В</w:t>
      </w:r>
      <w:r>
        <w:t></w:t>
      </w:r>
      <w:r>
        <w:t></w:t>
      </w:r>
      <w:r>
        <w:rPr>
          <w:rFonts w:hint="eastAsia"/>
        </w:rPr>
        <w:t>Сухомлинський</w:t>
      </w:r>
      <w:r>
        <w:t></w:t>
      </w:r>
      <w:r>
        <w:t></w:t>
      </w:r>
      <w:r>
        <w:rPr>
          <w:rFonts w:hint="eastAsia"/>
        </w:rPr>
        <w:t>та</w:t>
      </w:r>
      <w:r>
        <w:t></w:t>
      </w:r>
      <w:r>
        <w:rPr>
          <w:rFonts w:hint="eastAsia"/>
        </w:rPr>
        <w:t>знакових</w:t>
      </w:r>
      <w:r>
        <w:t></w:t>
      </w:r>
      <w:r>
        <w:rPr>
          <w:rFonts w:hint="eastAsia"/>
        </w:rPr>
        <w:t>подій</w:t>
      </w:r>
      <w:r>
        <w:t></w:t>
      </w:r>
      <w:r>
        <w:t></w:t>
      </w:r>
      <w:r>
        <w:rPr>
          <w:rFonts w:hint="eastAsia"/>
        </w:rPr>
        <w:t>Б</w:t>
      </w:r>
      <w:r>
        <w:t></w:t>
      </w:r>
      <w:r>
        <w:t></w:t>
      </w:r>
      <w:r>
        <w:rPr>
          <w:rFonts w:hint="eastAsia"/>
        </w:rPr>
        <w:t>Харчук</w:t>
      </w:r>
      <w:r>
        <w:t></w:t>
      </w:r>
      <w:r>
        <w:t></w:t>
      </w:r>
      <w:r>
        <w:t></w:t>
      </w:r>
      <w:r>
        <w:rPr>
          <w:rFonts w:hint="eastAsia"/>
        </w:rPr>
        <w:t>Поодинокі</w:t>
      </w:r>
      <w:r>
        <w:t></w:t>
      </w:r>
      <w:r>
        <w:rPr>
          <w:rFonts w:hint="eastAsia"/>
        </w:rPr>
        <w:t>вияви</w:t>
      </w:r>
    </w:p>
    <w:p w:rsidR="00F01DEE" w:rsidRDefault="00F01DEE" w:rsidP="00F01DEE">
      <w:r>
        <w:rPr>
          <w:rFonts w:hint="eastAsia"/>
        </w:rPr>
        <w:t>позапартійної</w:t>
      </w:r>
      <w:r>
        <w:t></w:t>
      </w:r>
      <w:r>
        <w:rPr>
          <w:rFonts w:hint="eastAsia"/>
        </w:rPr>
        <w:t>творчості</w:t>
      </w:r>
      <w:r>
        <w:t></w:t>
      </w:r>
      <w:r>
        <w:rPr>
          <w:rFonts w:hint="eastAsia"/>
        </w:rPr>
        <w:t>на</w:t>
      </w:r>
      <w:r>
        <w:t></w:t>
      </w:r>
      <w:r>
        <w:rPr>
          <w:rFonts w:hint="eastAsia"/>
        </w:rPr>
        <w:t>теренах</w:t>
      </w:r>
      <w:r>
        <w:t></w:t>
      </w:r>
      <w:r>
        <w:rPr>
          <w:rFonts w:hint="eastAsia"/>
        </w:rPr>
        <w:t>материкової</w:t>
      </w:r>
      <w:r>
        <w:t></w:t>
      </w:r>
      <w:r>
        <w:rPr>
          <w:rFonts w:hint="eastAsia"/>
        </w:rPr>
        <w:t>України</w:t>
      </w:r>
      <w:r>
        <w:t></w:t>
      </w:r>
      <w:r>
        <w:rPr>
          <w:rFonts w:hint="eastAsia"/>
        </w:rPr>
        <w:t>зміщують</w:t>
      </w:r>
      <w:r>
        <w:t></w:t>
      </w:r>
      <w:r>
        <w:rPr>
          <w:rFonts w:hint="eastAsia"/>
        </w:rPr>
        <w:t>центр</w:t>
      </w:r>
      <w:r>
        <w:t></w:t>
      </w:r>
      <w:r>
        <w:rPr>
          <w:rFonts w:hint="eastAsia"/>
        </w:rPr>
        <w:t>поступу</w:t>
      </w:r>
    </w:p>
    <w:p w:rsidR="00F01DEE" w:rsidRDefault="00F01DEE" w:rsidP="00F01DEE">
      <w:r>
        <w:rPr>
          <w:rFonts w:hint="eastAsia"/>
        </w:rPr>
        <w:t>письменства</w:t>
      </w:r>
      <w:r>
        <w:t></w:t>
      </w:r>
      <w:r>
        <w:t></w:t>
      </w:r>
      <w:r>
        <w:rPr>
          <w:rFonts w:hint="eastAsia"/>
        </w:rPr>
        <w:t>Еміграція</w:t>
      </w:r>
      <w:r>
        <w:t></w:t>
      </w:r>
      <w:r>
        <w:rPr>
          <w:rFonts w:hint="eastAsia"/>
        </w:rPr>
        <w:t>наснажує</w:t>
      </w:r>
      <w:r>
        <w:t></w:t>
      </w:r>
      <w:r>
        <w:rPr>
          <w:rFonts w:hint="eastAsia"/>
        </w:rPr>
        <w:t>літературу</w:t>
      </w:r>
      <w:r>
        <w:t></w:t>
      </w:r>
      <w:r>
        <w:rPr>
          <w:rFonts w:hint="eastAsia"/>
        </w:rPr>
        <w:t>для</w:t>
      </w:r>
      <w:r>
        <w:t></w:t>
      </w:r>
      <w:r>
        <w:rPr>
          <w:rFonts w:hint="eastAsia"/>
        </w:rPr>
        <w:t>дітей</w:t>
      </w:r>
      <w:r>
        <w:t></w:t>
      </w:r>
      <w:r>
        <w:rPr>
          <w:rFonts w:hint="eastAsia"/>
        </w:rPr>
        <w:t>та</w:t>
      </w:r>
      <w:r>
        <w:t></w:t>
      </w:r>
      <w:r>
        <w:rPr>
          <w:rFonts w:hint="eastAsia"/>
        </w:rPr>
        <w:t>про</w:t>
      </w:r>
      <w:r>
        <w:t></w:t>
      </w:r>
      <w:r>
        <w:rPr>
          <w:rFonts w:hint="eastAsia"/>
        </w:rPr>
        <w:t>дітей</w:t>
      </w:r>
      <w:r>
        <w:t></w:t>
      </w:r>
      <w:r>
        <w:rPr>
          <w:rFonts w:hint="eastAsia"/>
        </w:rPr>
        <w:t>національними</w:t>
      </w:r>
    </w:p>
    <w:p w:rsidR="00F01DEE" w:rsidRDefault="00F01DEE" w:rsidP="00F01DEE">
      <w:r>
        <w:rPr>
          <w:rFonts w:hint="eastAsia"/>
        </w:rPr>
        <w:t>концептами</w:t>
      </w:r>
      <w:r>
        <w:t></w:t>
      </w:r>
      <w:r>
        <w:t></w:t>
      </w:r>
      <w:r>
        <w:rPr>
          <w:rFonts w:hint="eastAsia"/>
        </w:rPr>
        <w:t>Леся</w:t>
      </w:r>
      <w:r>
        <w:t></w:t>
      </w:r>
      <w:r>
        <w:rPr>
          <w:rFonts w:hint="eastAsia"/>
        </w:rPr>
        <w:t>Храплива</w:t>
      </w:r>
      <w:r>
        <w:t></w:t>
      </w:r>
      <w:r>
        <w:rPr>
          <w:rFonts w:hint="eastAsia"/>
        </w:rPr>
        <w:t>Щур</w:t>
      </w:r>
      <w:r>
        <w:t></w:t>
      </w:r>
      <w:r>
        <w:t></w:t>
      </w:r>
      <w:r>
        <w:t></w:t>
      </w:r>
      <w:r>
        <w:rPr>
          <w:rFonts w:hint="eastAsia"/>
        </w:rPr>
        <w:t>підкреслює</w:t>
      </w:r>
      <w:r>
        <w:t></w:t>
      </w:r>
      <w:r>
        <w:rPr>
          <w:rFonts w:hint="eastAsia"/>
        </w:rPr>
        <w:t>роль</w:t>
      </w:r>
      <w:r>
        <w:t></w:t>
      </w:r>
      <w:r>
        <w:rPr>
          <w:rFonts w:hint="eastAsia"/>
        </w:rPr>
        <w:t>етногенетичної</w:t>
      </w:r>
      <w:r>
        <w:t></w:t>
      </w:r>
      <w:r>
        <w:rPr>
          <w:rFonts w:hint="eastAsia"/>
        </w:rPr>
        <w:t>пам’яті</w:t>
      </w:r>
    </w:p>
    <w:p w:rsidR="00F01DEE" w:rsidRDefault="00F01DEE" w:rsidP="00F01DEE">
      <w:r>
        <w:t></w:t>
      </w:r>
      <w:r>
        <w:rPr>
          <w:rFonts w:hint="eastAsia"/>
        </w:rPr>
        <w:t>О</w:t>
      </w:r>
      <w:r>
        <w:t></w:t>
      </w:r>
      <w:r>
        <w:t></w:t>
      </w:r>
      <w:r>
        <w:rPr>
          <w:rFonts w:hint="eastAsia"/>
        </w:rPr>
        <w:t>Кобець</w:t>
      </w:r>
      <w:r>
        <w:t></w:t>
      </w:r>
      <w:r>
        <w:t></w:t>
      </w:r>
      <w:r>
        <w:t></w:t>
      </w:r>
      <w:r>
        <w:rPr>
          <w:rFonts w:hint="eastAsia"/>
        </w:rPr>
        <w:t>християнства</w:t>
      </w:r>
      <w:r>
        <w:t></w:t>
      </w:r>
      <w:r>
        <w:t></w:t>
      </w:r>
      <w:r>
        <w:rPr>
          <w:rFonts w:hint="eastAsia"/>
        </w:rPr>
        <w:t>Марія</w:t>
      </w:r>
      <w:r>
        <w:t></w:t>
      </w:r>
      <w:r>
        <w:rPr>
          <w:rFonts w:hint="eastAsia"/>
        </w:rPr>
        <w:t>Кузьмович</w:t>
      </w:r>
      <w:r>
        <w:t></w:t>
      </w:r>
      <w:r>
        <w:rPr>
          <w:rFonts w:hint="eastAsia"/>
        </w:rPr>
        <w:t>Головінська</w:t>
      </w:r>
      <w:r>
        <w:t></w:t>
      </w:r>
      <w:r>
        <w:t></w:t>
      </w:r>
      <w:r>
        <w:rPr>
          <w:rFonts w:hint="eastAsia"/>
        </w:rPr>
        <w:t>у</w:t>
      </w:r>
      <w:r>
        <w:t></w:t>
      </w:r>
      <w:r>
        <w:rPr>
          <w:rFonts w:hint="eastAsia"/>
        </w:rPr>
        <w:t>становленні</w:t>
      </w:r>
    </w:p>
    <w:p w:rsidR="00F01DEE" w:rsidRDefault="00F01DEE" w:rsidP="00F01DEE">
      <w:r>
        <w:rPr>
          <w:rFonts w:hint="eastAsia"/>
        </w:rPr>
        <w:t>особистості</w:t>
      </w:r>
      <w:r>
        <w:t></w:t>
      </w:r>
      <w:r>
        <w:t></w:t>
      </w:r>
      <w:r>
        <w:rPr>
          <w:rFonts w:hint="eastAsia"/>
        </w:rPr>
        <w:t>М</w:t>
      </w:r>
      <w:r>
        <w:t></w:t>
      </w:r>
      <w:r>
        <w:t></w:t>
      </w:r>
      <w:r>
        <w:rPr>
          <w:rFonts w:hint="eastAsia"/>
        </w:rPr>
        <w:t>Погідний</w:t>
      </w:r>
      <w:r>
        <w:t></w:t>
      </w:r>
      <w:r>
        <w:t></w:t>
      </w:r>
      <w:r>
        <w:t></w:t>
      </w:r>
      <w:r>
        <w:rPr>
          <w:rFonts w:hint="eastAsia"/>
        </w:rPr>
        <w:t>наголошує</w:t>
      </w:r>
      <w:r>
        <w:t></w:t>
      </w:r>
      <w:r>
        <w:rPr>
          <w:rFonts w:hint="eastAsia"/>
        </w:rPr>
        <w:t>на</w:t>
      </w:r>
      <w:r>
        <w:t></w:t>
      </w:r>
      <w:r>
        <w:rPr>
          <w:rFonts w:hint="eastAsia"/>
        </w:rPr>
        <w:t>значенні</w:t>
      </w:r>
      <w:r>
        <w:t></w:t>
      </w:r>
      <w:r>
        <w:rPr>
          <w:rFonts w:hint="eastAsia"/>
        </w:rPr>
        <w:t>патріотизму</w:t>
      </w:r>
      <w:r>
        <w:t></w:t>
      </w:r>
      <w:r>
        <w:rPr>
          <w:rFonts w:hint="eastAsia"/>
        </w:rPr>
        <w:t>в</w:t>
      </w:r>
      <w:r>
        <w:t></w:t>
      </w:r>
      <w:r>
        <w:rPr>
          <w:rFonts w:hint="eastAsia"/>
        </w:rPr>
        <w:t>освітній</w:t>
      </w:r>
      <w:r>
        <w:t></w:t>
      </w:r>
      <w:r>
        <w:rPr>
          <w:rFonts w:hint="eastAsia"/>
        </w:rPr>
        <w:t>царині</w:t>
      </w:r>
    </w:p>
    <w:p w:rsidR="00F01DEE" w:rsidRDefault="00F01DEE" w:rsidP="00F01DEE">
      <w:r>
        <w:t></w:t>
      </w:r>
      <w:r>
        <w:rPr>
          <w:rFonts w:hint="eastAsia"/>
        </w:rPr>
        <w:t>Текля</w:t>
      </w:r>
      <w:r>
        <w:t></w:t>
      </w:r>
      <w:r>
        <w:rPr>
          <w:rFonts w:hint="eastAsia"/>
        </w:rPr>
        <w:t>Білецька</w:t>
      </w:r>
      <w:r>
        <w:t></w:t>
      </w:r>
      <w:r>
        <w:t></w:t>
      </w:r>
      <w:r>
        <w:t></w:t>
      </w:r>
      <w:r>
        <w:rPr>
          <w:rFonts w:hint="eastAsia"/>
        </w:rPr>
        <w:t>Духову</w:t>
      </w:r>
      <w:r>
        <w:t></w:t>
      </w:r>
      <w:r>
        <w:rPr>
          <w:rFonts w:hint="eastAsia"/>
        </w:rPr>
        <w:t>домінанту</w:t>
      </w:r>
      <w:r>
        <w:t></w:t>
      </w:r>
      <w:r>
        <w:rPr>
          <w:rFonts w:hint="eastAsia"/>
        </w:rPr>
        <w:t>підтримують</w:t>
      </w:r>
      <w:r>
        <w:t></w:t>
      </w:r>
      <w:r>
        <w:rPr>
          <w:rFonts w:hint="eastAsia"/>
        </w:rPr>
        <w:t>шістдесятники</w:t>
      </w:r>
      <w:r>
        <w:t></w:t>
      </w:r>
      <w:r>
        <w:t></w:t>
      </w:r>
      <w:r>
        <w:rPr>
          <w:rFonts w:hint="eastAsia"/>
        </w:rPr>
        <w:t>порушуючи</w:t>
      </w:r>
    </w:p>
    <w:p w:rsidR="00F01DEE" w:rsidRDefault="00F01DEE" w:rsidP="00F01DEE">
      <w:r>
        <w:rPr>
          <w:rFonts w:hint="eastAsia"/>
        </w:rPr>
        <w:t>екзистенційні</w:t>
      </w:r>
      <w:r>
        <w:t></w:t>
      </w:r>
      <w:r>
        <w:t></w:t>
      </w:r>
      <w:r>
        <w:rPr>
          <w:rFonts w:hint="eastAsia"/>
        </w:rPr>
        <w:t>Ю</w:t>
      </w:r>
      <w:r>
        <w:t></w:t>
      </w:r>
      <w:r>
        <w:t></w:t>
      </w:r>
      <w:r>
        <w:rPr>
          <w:rFonts w:hint="eastAsia"/>
        </w:rPr>
        <w:t>Ярмиш</w:t>
      </w:r>
      <w:r>
        <w:t></w:t>
      </w:r>
      <w:r>
        <w:t></w:t>
      </w:r>
      <w:r>
        <w:rPr>
          <w:rFonts w:hint="eastAsia"/>
        </w:rPr>
        <w:t>та</w:t>
      </w:r>
      <w:r>
        <w:t></w:t>
      </w:r>
      <w:r>
        <w:rPr>
          <w:rFonts w:hint="eastAsia"/>
        </w:rPr>
        <w:t>онтологічні</w:t>
      </w:r>
      <w:r>
        <w:t></w:t>
      </w:r>
      <w:r>
        <w:rPr>
          <w:rFonts w:hint="eastAsia"/>
        </w:rPr>
        <w:t>проблеми</w:t>
      </w:r>
      <w:r>
        <w:t></w:t>
      </w:r>
      <w:r>
        <w:t></w:t>
      </w:r>
      <w:r>
        <w:rPr>
          <w:rFonts w:hint="eastAsia"/>
        </w:rPr>
        <w:t>Вал</w:t>
      </w:r>
      <w:r>
        <w:t></w:t>
      </w:r>
      <w:r>
        <w:t></w:t>
      </w:r>
      <w:r>
        <w:rPr>
          <w:rFonts w:hint="eastAsia"/>
        </w:rPr>
        <w:t>Шевчук</w:t>
      </w:r>
      <w:r>
        <w:t></w:t>
      </w:r>
      <w:r>
        <w:t></w:t>
      </w:r>
      <w:r>
        <w:rPr>
          <w:rFonts w:hint="eastAsia"/>
        </w:rPr>
        <w:t>в</w:t>
      </w:r>
      <w:r>
        <w:t></w:t>
      </w:r>
      <w:r>
        <w:rPr>
          <w:rFonts w:hint="eastAsia"/>
        </w:rPr>
        <w:t>параболічних</w:t>
      </w:r>
    </w:p>
    <w:p w:rsidR="00F01DEE" w:rsidRDefault="00F01DEE" w:rsidP="00F01DEE">
      <w:r>
        <w:rPr>
          <w:rFonts w:hint="eastAsia"/>
        </w:rPr>
        <w:t>історіях</w:t>
      </w:r>
      <w:r>
        <w:t></w:t>
      </w:r>
      <w:r>
        <w:t></w:t>
      </w:r>
      <w:r>
        <w:rPr>
          <w:rFonts w:hint="eastAsia"/>
        </w:rPr>
        <w:t>О</w:t>
      </w:r>
      <w:r>
        <w:t></w:t>
      </w:r>
      <w:r>
        <w:t></w:t>
      </w:r>
      <w:r>
        <w:rPr>
          <w:rFonts w:hint="eastAsia"/>
        </w:rPr>
        <w:t>Зима</w:t>
      </w:r>
      <w:r>
        <w:t></w:t>
      </w:r>
      <w:r>
        <w:t></w:t>
      </w:r>
      <w:r>
        <w:t></w:t>
      </w:r>
      <w:r>
        <w:rPr>
          <w:rFonts w:hint="eastAsia"/>
        </w:rPr>
        <w:t>За</w:t>
      </w:r>
      <w:r>
        <w:t></w:t>
      </w:r>
      <w:r>
        <w:rPr>
          <w:rFonts w:hint="eastAsia"/>
        </w:rPr>
        <w:t>перебудови</w:t>
      </w:r>
      <w:r>
        <w:t></w:t>
      </w:r>
      <w:r>
        <w:rPr>
          <w:rFonts w:hint="eastAsia"/>
        </w:rPr>
        <w:t>письменники</w:t>
      </w:r>
      <w:r>
        <w:t></w:t>
      </w:r>
      <w:r>
        <w:rPr>
          <w:rFonts w:hint="eastAsia"/>
        </w:rPr>
        <w:t>вдаються</w:t>
      </w:r>
      <w:r>
        <w:t></w:t>
      </w:r>
      <w:r>
        <w:rPr>
          <w:rFonts w:hint="eastAsia"/>
        </w:rPr>
        <w:t>до</w:t>
      </w:r>
      <w:r>
        <w:t></w:t>
      </w:r>
      <w:r>
        <w:rPr>
          <w:rFonts w:hint="eastAsia"/>
        </w:rPr>
        <w:t>переосмислення</w:t>
      </w:r>
    </w:p>
    <w:p w:rsidR="00F01DEE" w:rsidRDefault="00F01DEE" w:rsidP="00F01DEE">
      <w:r>
        <w:rPr>
          <w:rFonts w:hint="eastAsia"/>
        </w:rPr>
        <w:t>доробку</w:t>
      </w:r>
      <w:r>
        <w:t></w:t>
      </w:r>
      <w:r>
        <w:t></w:t>
      </w:r>
      <w:r>
        <w:rPr>
          <w:rFonts w:hint="eastAsia"/>
        </w:rPr>
        <w:t>Вс</w:t>
      </w:r>
      <w:r>
        <w:t></w:t>
      </w:r>
      <w:r>
        <w:t></w:t>
      </w:r>
      <w:r>
        <w:rPr>
          <w:rFonts w:hint="eastAsia"/>
        </w:rPr>
        <w:t>Нестайко</w:t>
      </w:r>
      <w:r>
        <w:t></w:t>
      </w:r>
      <w:r>
        <w:t></w:t>
      </w:r>
      <w:r>
        <w:t></w:t>
      </w:r>
      <w:r>
        <w:rPr>
          <w:rFonts w:hint="eastAsia"/>
        </w:rPr>
        <w:t>змістового</w:t>
      </w:r>
      <w:r>
        <w:t></w:t>
      </w:r>
      <w:r>
        <w:rPr>
          <w:rFonts w:hint="eastAsia"/>
        </w:rPr>
        <w:t>збагачення</w:t>
      </w:r>
      <w:r>
        <w:t></w:t>
      </w:r>
      <w:r>
        <w:rPr>
          <w:rFonts w:hint="eastAsia"/>
        </w:rPr>
        <w:t>через</w:t>
      </w:r>
      <w:r>
        <w:t></w:t>
      </w:r>
      <w:r>
        <w:rPr>
          <w:rFonts w:hint="eastAsia"/>
        </w:rPr>
        <w:t>аналіз</w:t>
      </w:r>
      <w:r>
        <w:t></w:t>
      </w:r>
      <w:r>
        <w:rPr>
          <w:rFonts w:hint="eastAsia"/>
        </w:rPr>
        <w:t>емоцій</w:t>
      </w:r>
      <w:r>
        <w:t></w:t>
      </w:r>
      <w:r>
        <w:t></w:t>
      </w:r>
      <w:r>
        <w:rPr>
          <w:rFonts w:hint="eastAsia"/>
        </w:rPr>
        <w:t>думок</w:t>
      </w:r>
      <w:r>
        <w:t></w:t>
      </w:r>
      <w:r>
        <w:t></w:t>
      </w:r>
      <w:r>
        <w:rPr>
          <w:rFonts w:hint="eastAsia"/>
        </w:rPr>
        <w:t>Лариса</w:t>
      </w:r>
    </w:p>
    <w:p w:rsidR="00F01DEE" w:rsidRDefault="00F01DEE" w:rsidP="00F01DEE">
      <w:r>
        <w:rPr>
          <w:rFonts w:hint="eastAsia"/>
        </w:rPr>
        <w:t>Письменна</w:t>
      </w:r>
      <w:r>
        <w:t></w:t>
      </w:r>
      <w:r>
        <w:t></w:t>
      </w:r>
      <w:r>
        <w:rPr>
          <w:rFonts w:hint="eastAsia"/>
        </w:rPr>
        <w:t>і</w:t>
      </w:r>
      <w:r>
        <w:t></w:t>
      </w:r>
      <w:r>
        <w:rPr>
          <w:rFonts w:hint="eastAsia"/>
        </w:rPr>
        <w:t>стосунків</w:t>
      </w:r>
      <w:r>
        <w:t></w:t>
      </w:r>
      <w:r>
        <w:rPr>
          <w:rFonts w:hint="eastAsia"/>
        </w:rPr>
        <w:t>у</w:t>
      </w:r>
      <w:r>
        <w:t></w:t>
      </w:r>
      <w:r>
        <w:rPr>
          <w:rFonts w:hint="eastAsia"/>
        </w:rPr>
        <w:t>різних</w:t>
      </w:r>
      <w:r>
        <w:t></w:t>
      </w:r>
      <w:r>
        <w:rPr>
          <w:rFonts w:hint="eastAsia"/>
        </w:rPr>
        <w:t>соціальних</w:t>
      </w:r>
      <w:r>
        <w:t></w:t>
      </w:r>
      <w:r>
        <w:t></w:t>
      </w:r>
      <w:r>
        <w:rPr>
          <w:rFonts w:hint="eastAsia"/>
        </w:rPr>
        <w:t>вікових</w:t>
      </w:r>
      <w:r>
        <w:t></w:t>
      </w:r>
      <w:r>
        <w:rPr>
          <w:rFonts w:hint="eastAsia"/>
        </w:rPr>
        <w:t>групах</w:t>
      </w:r>
      <w:r>
        <w:t></w:t>
      </w:r>
      <w:r>
        <w:t></w:t>
      </w:r>
      <w:r>
        <w:rPr>
          <w:rFonts w:hint="eastAsia"/>
        </w:rPr>
        <w:t>В</w:t>
      </w:r>
      <w:r>
        <w:t></w:t>
      </w:r>
      <w:r>
        <w:t></w:t>
      </w:r>
      <w:r>
        <w:rPr>
          <w:rFonts w:hint="eastAsia"/>
        </w:rPr>
        <w:t>Семеняка</w:t>
      </w:r>
      <w:r>
        <w:t></w:t>
      </w:r>
      <w:r>
        <w:t></w:t>
      </w:r>
    </w:p>
    <w:p w:rsidR="00F01DEE" w:rsidRDefault="00F01DEE" w:rsidP="00F01DEE">
      <w:r>
        <w:rPr>
          <w:rFonts w:hint="eastAsia"/>
        </w:rPr>
        <w:t>поглиблення</w:t>
      </w:r>
      <w:r>
        <w:t></w:t>
      </w:r>
      <w:r>
        <w:rPr>
          <w:rFonts w:hint="eastAsia"/>
        </w:rPr>
        <w:t>психологізму</w:t>
      </w:r>
      <w:r>
        <w:t></w:t>
      </w:r>
      <w:r>
        <w:rPr>
          <w:rFonts w:hint="eastAsia"/>
        </w:rPr>
        <w:t>персонажів</w:t>
      </w:r>
      <w:r>
        <w:t></w:t>
      </w:r>
      <w:r>
        <w:t></w:t>
      </w:r>
      <w:r>
        <w:rPr>
          <w:rFonts w:hint="eastAsia"/>
        </w:rPr>
        <w:t>М</w:t>
      </w:r>
      <w:r>
        <w:t></w:t>
      </w:r>
      <w:r>
        <w:t></w:t>
      </w:r>
      <w:r>
        <w:rPr>
          <w:rFonts w:hint="eastAsia"/>
        </w:rPr>
        <w:t>Слабошпицький</w:t>
      </w:r>
      <w:r>
        <w:t></w:t>
      </w:r>
      <w:r>
        <w:t></w:t>
      </w:r>
      <w:r>
        <w:t></w:t>
      </w:r>
      <w:r>
        <w:rPr>
          <w:rFonts w:hint="eastAsia"/>
        </w:rPr>
        <w:t>відродження</w:t>
      </w:r>
    </w:p>
    <w:p w:rsidR="00F01DEE" w:rsidRDefault="00F01DEE" w:rsidP="00F01DEE">
      <w:r>
        <w:rPr>
          <w:rFonts w:hint="eastAsia"/>
        </w:rPr>
        <w:t>сковородинівських</w:t>
      </w:r>
      <w:r>
        <w:t></w:t>
      </w:r>
      <w:r>
        <w:rPr>
          <w:rFonts w:hint="eastAsia"/>
        </w:rPr>
        <w:t>ідей</w:t>
      </w:r>
      <w:r>
        <w:t></w:t>
      </w:r>
      <w:r>
        <w:t></w:t>
      </w:r>
      <w:r>
        <w:rPr>
          <w:rFonts w:hint="eastAsia"/>
        </w:rPr>
        <w:t>Зірка</w:t>
      </w:r>
      <w:r>
        <w:t></w:t>
      </w:r>
      <w:r>
        <w:rPr>
          <w:rFonts w:hint="eastAsia"/>
        </w:rPr>
        <w:t>Мензатюк</w:t>
      </w:r>
      <w:r>
        <w:t></w:t>
      </w:r>
      <w:r>
        <w:t></w:t>
      </w:r>
      <w:r>
        <w:t></w:t>
      </w:r>
      <w:r>
        <w:rPr>
          <w:rFonts w:hint="eastAsia"/>
        </w:rPr>
        <w:t>презентують</w:t>
      </w:r>
      <w:r>
        <w:t></w:t>
      </w:r>
      <w:r>
        <w:rPr>
          <w:rFonts w:hint="eastAsia"/>
        </w:rPr>
        <w:t>багаторівневі</w:t>
      </w:r>
      <w:r>
        <w:t></w:t>
      </w:r>
      <w:r>
        <w:rPr>
          <w:rFonts w:hint="eastAsia"/>
        </w:rPr>
        <w:t>твори</w:t>
      </w:r>
    </w:p>
    <w:p w:rsidR="00F01DEE" w:rsidRDefault="00F01DEE" w:rsidP="00F01DEE">
      <w:r>
        <w:t></w:t>
      </w:r>
      <w:r>
        <w:rPr>
          <w:rFonts w:hint="eastAsia"/>
        </w:rPr>
        <w:t>Валентина</w:t>
      </w:r>
      <w:r>
        <w:t></w:t>
      </w:r>
      <w:r>
        <w:rPr>
          <w:rFonts w:hint="eastAsia"/>
        </w:rPr>
        <w:t>Мастерова</w:t>
      </w:r>
      <w:r>
        <w:t></w:t>
      </w:r>
      <w:r>
        <w:t></w:t>
      </w:r>
    </w:p>
    <w:p w:rsidR="00F01DEE" w:rsidRDefault="00F01DEE" w:rsidP="00F01DEE">
      <w:r>
        <w:rPr>
          <w:rFonts w:hint="eastAsia"/>
        </w:rPr>
        <w:t>Прикметно</w:t>
      </w:r>
      <w:r>
        <w:t></w:t>
      </w:r>
      <w:r>
        <w:t></w:t>
      </w:r>
      <w:r>
        <w:rPr>
          <w:rFonts w:hint="eastAsia"/>
        </w:rPr>
        <w:t>що</w:t>
      </w:r>
      <w:r>
        <w:t></w:t>
      </w:r>
      <w:r>
        <w:rPr>
          <w:rFonts w:hint="eastAsia"/>
        </w:rPr>
        <w:t>полівекторність</w:t>
      </w:r>
      <w:r>
        <w:t></w:t>
      </w:r>
      <w:r>
        <w:rPr>
          <w:rFonts w:hint="eastAsia"/>
        </w:rPr>
        <w:t>взаємин</w:t>
      </w:r>
      <w:r>
        <w:t></w:t>
      </w:r>
      <w:r>
        <w:rPr>
          <w:rFonts w:hint="eastAsia"/>
        </w:rPr>
        <w:t>дитини</w:t>
      </w:r>
      <w:r>
        <w:t></w:t>
      </w:r>
      <w:r>
        <w:rPr>
          <w:rFonts w:hint="eastAsia"/>
        </w:rPr>
        <w:t>і</w:t>
      </w:r>
      <w:r>
        <w:t></w:t>
      </w:r>
      <w:r>
        <w:rPr>
          <w:rFonts w:hint="eastAsia"/>
        </w:rPr>
        <w:t>світу</w:t>
      </w:r>
      <w:r>
        <w:t></w:t>
      </w:r>
      <w:r>
        <w:rPr>
          <w:rFonts w:hint="eastAsia"/>
        </w:rPr>
        <w:t>має</w:t>
      </w:r>
      <w:r>
        <w:t></w:t>
      </w:r>
      <w:r>
        <w:rPr>
          <w:rFonts w:hint="eastAsia"/>
        </w:rPr>
        <w:t>певні</w:t>
      </w:r>
      <w:r>
        <w:t></w:t>
      </w:r>
      <w:r>
        <w:rPr>
          <w:rFonts w:hint="eastAsia"/>
        </w:rPr>
        <w:t>константи</w:t>
      </w:r>
      <w:r>
        <w:t></w:t>
      </w:r>
    </w:p>
    <w:p w:rsidR="00F01DEE" w:rsidRDefault="00F01DEE" w:rsidP="00F01DEE">
      <w:r>
        <w:rPr>
          <w:rFonts w:hint="eastAsia"/>
        </w:rPr>
        <w:t>пов’язані</w:t>
      </w:r>
      <w:r>
        <w:t></w:t>
      </w:r>
      <w:r>
        <w:rPr>
          <w:rFonts w:hint="eastAsia"/>
        </w:rPr>
        <w:t>з</w:t>
      </w:r>
      <w:r>
        <w:t></w:t>
      </w:r>
      <w:r>
        <w:rPr>
          <w:rFonts w:hint="eastAsia"/>
        </w:rPr>
        <w:t>ментальними</w:t>
      </w:r>
      <w:r>
        <w:t></w:t>
      </w:r>
      <w:r>
        <w:rPr>
          <w:rFonts w:hint="eastAsia"/>
        </w:rPr>
        <w:t>особливостями</w:t>
      </w:r>
      <w:r>
        <w:t></w:t>
      </w:r>
      <w:r>
        <w:t></w:t>
      </w:r>
      <w:r>
        <w:rPr>
          <w:rFonts w:hint="eastAsia"/>
        </w:rPr>
        <w:t>Сакралізація</w:t>
      </w:r>
      <w:r>
        <w:t></w:t>
      </w:r>
      <w:r>
        <w:rPr>
          <w:rFonts w:hint="eastAsia"/>
        </w:rPr>
        <w:t>природи</w:t>
      </w:r>
      <w:r>
        <w:t></w:t>
      </w:r>
      <w:r>
        <w:rPr>
          <w:rFonts w:hint="eastAsia"/>
        </w:rPr>
        <w:t>є</w:t>
      </w:r>
      <w:r>
        <w:t></w:t>
      </w:r>
      <w:r>
        <w:rPr>
          <w:rFonts w:hint="eastAsia"/>
        </w:rPr>
        <w:t>лейтмотивом</w:t>
      </w:r>
    </w:p>
    <w:p w:rsidR="00F01DEE" w:rsidRDefault="00F01DEE" w:rsidP="00F01DEE">
      <w:r>
        <w:rPr>
          <w:rFonts w:hint="eastAsia"/>
        </w:rPr>
        <w:t>творчості</w:t>
      </w:r>
      <w:r>
        <w:t></w:t>
      </w:r>
      <w:r>
        <w:rPr>
          <w:rFonts w:hint="eastAsia"/>
        </w:rPr>
        <w:t>прозаїків</w:t>
      </w:r>
      <w:r>
        <w:t></w:t>
      </w:r>
      <w:r>
        <w:t></w:t>
      </w:r>
      <w:r>
        <w:rPr>
          <w:rFonts w:hint="eastAsia"/>
        </w:rPr>
        <w:t>які</w:t>
      </w:r>
      <w:r>
        <w:t></w:t>
      </w:r>
      <w:r>
        <w:rPr>
          <w:rFonts w:hint="eastAsia"/>
        </w:rPr>
        <w:t>метафоризують</w:t>
      </w:r>
      <w:r>
        <w:t></w:t>
      </w:r>
      <w:r>
        <w:rPr>
          <w:rFonts w:hint="eastAsia"/>
        </w:rPr>
        <w:t>довкілля</w:t>
      </w:r>
      <w:r>
        <w:t></w:t>
      </w:r>
      <w:r>
        <w:t></w:t>
      </w:r>
      <w:r>
        <w:rPr>
          <w:rFonts w:hint="eastAsia"/>
        </w:rPr>
        <w:t>звертаючись</w:t>
      </w:r>
      <w:r>
        <w:t></w:t>
      </w:r>
      <w:r>
        <w:rPr>
          <w:rFonts w:hint="eastAsia"/>
        </w:rPr>
        <w:t>до</w:t>
      </w:r>
      <w:r>
        <w:t></w:t>
      </w:r>
      <w:r>
        <w:rPr>
          <w:rFonts w:hint="eastAsia"/>
        </w:rPr>
        <w:t>давніх</w:t>
      </w:r>
      <w:r>
        <w:t></w:t>
      </w:r>
      <w:r>
        <w:rPr>
          <w:rFonts w:hint="eastAsia"/>
        </w:rPr>
        <w:t>вірувань</w:t>
      </w:r>
      <w:r>
        <w:t></w:t>
      </w:r>
      <w:r>
        <w:rPr>
          <w:rFonts w:hint="eastAsia"/>
        </w:rPr>
        <w:t>–</w:t>
      </w:r>
    </w:p>
    <w:p w:rsidR="00F01DEE" w:rsidRDefault="00F01DEE" w:rsidP="00F01DEE">
      <w:r>
        <w:rPr>
          <w:rFonts w:hint="eastAsia"/>
        </w:rPr>
        <w:t>анімізму</w:t>
      </w:r>
      <w:r>
        <w:t></w:t>
      </w:r>
      <w:r>
        <w:t></w:t>
      </w:r>
      <w:r>
        <w:rPr>
          <w:rFonts w:hint="eastAsia"/>
        </w:rPr>
        <w:t>тотемізму</w:t>
      </w:r>
      <w:r>
        <w:t></w:t>
      </w:r>
      <w:r>
        <w:t></w:t>
      </w:r>
      <w:r>
        <w:rPr>
          <w:rFonts w:hint="eastAsia"/>
        </w:rPr>
        <w:t>фетишизму</w:t>
      </w:r>
      <w:r>
        <w:t></w:t>
      </w:r>
      <w:r>
        <w:t></w:t>
      </w:r>
      <w:r>
        <w:rPr>
          <w:rFonts w:hint="eastAsia"/>
        </w:rPr>
        <w:t>Оксана</w:t>
      </w:r>
      <w:r>
        <w:t></w:t>
      </w:r>
      <w:r>
        <w:rPr>
          <w:rFonts w:hint="eastAsia"/>
        </w:rPr>
        <w:t>Лятуринська</w:t>
      </w:r>
      <w:r>
        <w:t></w:t>
      </w:r>
      <w:r>
        <w:t></w:t>
      </w:r>
      <w:r>
        <w:t></w:t>
      </w:r>
      <w:r>
        <w:rPr>
          <w:rFonts w:hint="eastAsia"/>
        </w:rPr>
        <w:t>застосовують</w:t>
      </w:r>
      <w:r>
        <w:t></w:t>
      </w:r>
      <w:r>
        <w:rPr>
          <w:rFonts w:hint="eastAsia"/>
        </w:rPr>
        <w:t>алегоричну</w:t>
      </w:r>
    </w:p>
    <w:p w:rsidR="00F01DEE" w:rsidRDefault="00F01DEE" w:rsidP="00F01DEE">
      <w:r>
        <w:rPr>
          <w:rFonts w:hint="eastAsia"/>
        </w:rPr>
        <w:t>гру</w:t>
      </w:r>
      <w:r>
        <w:t></w:t>
      </w:r>
      <w:r>
        <w:t></w:t>
      </w:r>
      <w:r>
        <w:rPr>
          <w:rFonts w:hint="eastAsia"/>
        </w:rPr>
        <w:t>аби</w:t>
      </w:r>
      <w:r>
        <w:t></w:t>
      </w:r>
      <w:r>
        <w:rPr>
          <w:rFonts w:hint="eastAsia"/>
        </w:rPr>
        <w:t>відтворити</w:t>
      </w:r>
      <w:r>
        <w:t></w:t>
      </w:r>
      <w:r>
        <w:rPr>
          <w:rFonts w:hint="eastAsia"/>
        </w:rPr>
        <w:t>складні</w:t>
      </w:r>
      <w:r>
        <w:t></w:t>
      </w:r>
      <w:r>
        <w:rPr>
          <w:rFonts w:hint="eastAsia"/>
        </w:rPr>
        <w:t>історичні</w:t>
      </w:r>
      <w:r>
        <w:t></w:t>
      </w:r>
      <w:r>
        <w:rPr>
          <w:rFonts w:hint="eastAsia"/>
        </w:rPr>
        <w:t>перипетії</w:t>
      </w:r>
      <w:r>
        <w:t></w:t>
      </w:r>
      <w:r>
        <w:t></w:t>
      </w:r>
      <w:r>
        <w:rPr>
          <w:rFonts w:hint="eastAsia"/>
        </w:rPr>
        <w:t>М</w:t>
      </w:r>
      <w:r>
        <w:t></w:t>
      </w:r>
      <w:r>
        <w:t></w:t>
      </w:r>
      <w:r>
        <w:rPr>
          <w:rFonts w:hint="eastAsia"/>
        </w:rPr>
        <w:t>Матвієйко</w:t>
      </w:r>
      <w:r>
        <w:t></w:t>
      </w:r>
      <w:r>
        <w:t></w:t>
      </w:r>
      <w:r>
        <w:t></w:t>
      </w:r>
      <w:r>
        <w:rPr>
          <w:rFonts w:hint="eastAsia"/>
        </w:rPr>
        <w:t>спростити</w:t>
      </w:r>
    </w:p>
    <w:p w:rsidR="00F01DEE" w:rsidRDefault="00F01DEE" w:rsidP="00F01DEE">
      <w:r>
        <w:rPr>
          <w:rFonts w:hint="eastAsia"/>
        </w:rPr>
        <w:t>виховання</w:t>
      </w:r>
      <w:r>
        <w:t></w:t>
      </w:r>
      <w:r>
        <w:t></w:t>
      </w:r>
      <w:r>
        <w:rPr>
          <w:rFonts w:hint="eastAsia"/>
        </w:rPr>
        <w:t>зокрема</w:t>
      </w:r>
      <w:r>
        <w:t></w:t>
      </w:r>
      <w:r>
        <w:rPr>
          <w:rFonts w:hint="eastAsia"/>
        </w:rPr>
        <w:t>за</w:t>
      </w:r>
      <w:r>
        <w:t></w:t>
      </w:r>
      <w:r>
        <w:rPr>
          <w:rFonts w:hint="eastAsia"/>
        </w:rPr>
        <w:t>допомогою</w:t>
      </w:r>
      <w:r>
        <w:t></w:t>
      </w:r>
      <w:r>
        <w:rPr>
          <w:rFonts w:hint="eastAsia"/>
        </w:rPr>
        <w:t>викладу</w:t>
      </w:r>
      <w:r>
        <w:t></w:t>
      </w:r>
      <w:r>
        <w:rPr>
          <w:rFonts w:hint="eastAsia"/>
        </w:rPr>
        <w:t>–</w:t>
      </w:r>
      <w:r>
        <w:t></w:t>
      </w:r>
      <w:r>
        <w:rPr>
          <w:rFonts w:hint="eastAsia"/>
        </w:rPr>
        <w:t>ритмізованої</w:t>
      </w:r>
      <w:r>
        <w:t></w:t>
      </w:r>
      <w:r>
        <w:rPr>
          <w:rFonts w:hint="eastAsia"/>
        </w:rPr>
        <w:t>прози</w:t>
      </w:r>
      <w:r>
        <w:t></w:t>
      </w:r>
      <w:r>
        <w:t></w:t>
      </w:r>
      <w:r>
        <w:rPr>
          <w:rFonts w:hint="eastAsia"/>
        </w:rPr>
        <w:t>Наталя</w:t>
      </w:r>
      <w:r>
        <w:t></w:t>
      </w:r>
      <w:r>
        <w:rPr>
          <w:rFonts w:hint="eastAsia"/>
        </w:rPr>
        <w:t>Забіла</w:t>
      </w:r>
      <w:r>
        <w:t></w:t>
      </w:r>
      <w:r>
        <w:t></w:t>
      </w:r>
    </w:p>
    <w:p w:rsidR="00F01DEE" w:rsidRDefault="00F01DEE" w:rsidP="00F01DEE">
      <w:r>
        <w:rPr>
          <w:rFonts w:hint="eastAsia"/>
        </w:rPr>
        <w:t>уникнути</w:t>
      </w:r>
      <w:r>
        <w:t></w:t>
      </w:r>
      <w:r>
        <w:rPr>
          <w:rFonts w:hint="eastAsia"/>
        </w:rPr>
        <w:t>моралізаторства</w:t>
      </w:r>
      <w:r>
        <w:t></w:t>
      </w:r>
      <w:r>
        <w:t></w:t>
      </w:r>
      <w:r>
        <w:rPr>
          <w:rFonts w:hint="eastAsia"/>
        </w:rPr>
        <w:t>О</w:t>
      </w:r>
      <w:r>
        <w:t></w:t>
      </w:r>
      <w:r>
        <w:t></w:t>
      </w:r>
      <w:r>
        <w:rPr>
          <w:rFonts w:hint="eastAsia"/>
        </w:rPr>
        <w:t>Гринів</w:t>
      </w:r>
      <w:r>
        <w:t></w:t>
      </w:r>
      <w:r>
        <w:t></w:t>
      </w:r>
      <w:r>
        <w:t></w:t>
      </w:r>
      <w:r>
        <w:rPr>
          <w:rFonts w:hint="eastAsia"/>
        </w:rPr>
        <w:t>передати</w:t>
      </w:r>
      <w:r>
        <w:t></w:t>
      </w:r>
      <w:r>
        <w:rPr>
          <w:rFonts w:hint="eastAsia"/>
        </w:rPr>
        <w:t>ціннісні</w:t>
      </w:r>
      <w:r>
        <w:t></w:t>
      </w:r>
      <w:r>
        <w:rPr>
          <w:rFonts w:hint="eastAsia"/>
        </w:rPr>
        <w:t>орієнтири</w:t>
      </w:r>
      <w:r>
        <w:t></w:t>
      </w:r>
      <w:r>
        <w:t></w:t>
      </w:r>
      <w:r>
        <w:rPr>
          <w:rFonts w:hint="eastAsia"/>
        </w:rPr>
        <w:t>Лідія</w:t>
      </w:r>
      <w:r>
        <w:t></w:t>
      </w:r>
      <w:r>
        <w:rPr>
          <w:rFonts w:hint="eastAsia"/>
        </w:rPr>
        <w:t>ГаєвськаДенес</w:t>
      </w:r>
      <w:r>
        <w:t></w:t>
      </w:r>
      <w:r>
        <w:t></w:t>
      </w:r>
      <w:r>
        <w:t></w:t>
      </w:r>
      <w:r>
        <w:rPr>
          <w:rFonts w:hint="eastAsia"/>
        </w:rPr>
        <w:t>утвердити</w:t>
      </w:r>
      <w:r>
        <w:t></w:t>
      </w:r>
      <w:r>
        <w:rPr>
          <w:rFonts w:hint="eastAsia"/>
        </w:rPr>
        <w:t>духову</w:t>
      </w:r>
      <w:r>
        <w:t></w:t>
      </w:r>
      <w:r>
        <w:rPr>
          <w:rFonts w:hint="eastAsia"/>
        </w:rPr>
        <w:t>силу</w:t>
      </w:r>
      <w:r>
        <w:t></w:t>
      </w:r>
      <w:r>
        <w:t></w:t>
      </w:r>
      <w:r>
        <w:rPr>
          <w:rFonts w:hint="eastAsia"/>
        </w:rPr>
        <w:t>О</w:t>
      </w:r>
      <w:r>
        <w:t></w:t>
      </w:r>
      <w:r>
        <w:t></w:t>
      </w:r>
      <w:r>
        <w:rPr>
          <w:rFonts w:hint="eastAsia"/>
        </w:rPr>
        <w:t>Ольжич</w:t>
      </w:r>
      <w:r>
        <w:t></w:t>
      </w:r>
      <w:r>
        <w:t></w:t>
      </w:r>
      <w:r>
        <w:t></w:t>
      </w:r>
      <w:r>
        <w:rPr>
          <w:rFonts w:hint="eastAsia"/>
        </w:rPr>
        <w:t>Родинним</w:t>
      </w:r>
      <w:r>
        <w:t></w:t>
      </w:r>
      <w:r>
        <w:rPr>
          <w:rFonts w:hint="eastAsia"/>
        </w:rPr>
        <w:t>колізіям</w:t>
      </w:r>
      <w:r>
        <w:t></w:t>
      </w:r>
      <w:r>
        <w:rPr>
          <w:rFonts w:hint="eastAsia"/>
        </w:rPr>
        <w:t>приманне</w:t>
      </w:r>
    </w:p>
    <w:p w:rsidR="00F01DEE" w:rsidRDefault="00F01DEE" w:rsidP="00F01DEE">
      <w:r>
        <w:rPr>
          <w:rFonts w:hint="eastAsia"/>
        </w:rPr>
        <w:t>амбівалентне</w:t>
      </w:r>
      <w:r>
        <w:t></w:t>
      </w:r>
      <w:r>
        <w:rPr>
          <w:rFonts w:hint="eastAsia"/>
        </w:rPr>
        <w:t>змалювання</w:t>
      </w:r>
      <w:r>
        <w:t></w:t>
      </w:r>
      <w:r>
        <w:t></w:t>
      </w:r>
      <w:r>
        <w:rPr>
          <w:rFonts w:hint="eastAsia"/>
        </w:rPr>
        <w:t>Вони</w:t>
      </w:r>
      <w:r>
        <w:t></w:t>
      </w:r>
      <w:r>
        <w:rPr>
          <w:rFonts w:hint="eastAsia"/>
        </w:rPr>
        <w:t>вирізняються</w:t>
      </w:r>
      <w:r>
        <w:t></w:t>
      </w:r>
      <w:r>
        <w:rPr>
          <w:rFonts w:hint="eastAsia"/>
        </w:rPr>
        <w:t>наскрізним</w:t>
      </w:r>
      <w:r>
        <w:t></w:t>
      </w:r>
      <w:r>
        <w:rPr>
          <w:rFonts w:hint="eastAsia"/>
        </w:rPr>
        <w:t>зіставленням</w:t>
      </w:r>
      <w:r>
        <w:t></w:t>
      </w:r>
      <w:r>
        <w:rPr>
          <w:rFonts w:hint="eastAsia"/>
        </w:rPr>
        <w:t>дитячого</w:t>
      </w:r>
      <w:r>
        <w:t></w:t>
      </w:r>
      <w:r>
        <w:rPr>
          <w:rFonts w:hint="eastAsia"/>
        </w:rPr>
        <w:t>й</w:t>
      </w:r>
    </w:p>
    <w:p w:rsidR="00F01DEE" w:rsidRDefault="00F01DEE" w:rsidP="00F01DEE">
      <w:r>
        <w:rPr>
          <w:rFonts w:hint="eastAsia"/>
        </w:rPr>
        <w:t>дорослого</w:t>
      </w:r>
      <w:r>
        <w:t></w:t>
      </w:r>
      <w:r>
        <w:rPr>
          <w:rFonts w:hint="eastAsia"/>
        </w:rPr>
        <w:t>сприйняття</w:t>
      </w:r>
      <w:r>
        <w:t></w:t>
      </w:r>
      <w:r>
        <w:t></w:t>
      </w:r>
      <w:r>
        <w:rPr>
          <w:rFonts w:hint="eastAsia"/>
        </w:rPr>
        <w:t>котре</w:t>
      </w:r>
      <w:r>
        <w:t></w:t>
      </w:r>
      <w:r>
        <w:rPr>
          <w:rFonts w:hint="eastAsia"/>
        </w:rPr>
        <w:t>викликає</w:t>
      </w:r>
      <w:r>
        <w:t></w:t>
      </w:r>
      <w:r>
        <w:rPr>
          <w:rFonts w:hint="eastAsia"/>
        </w:rPr>
        <w:t>антиномію</w:t>
      </w:r>
      <w:r>
        <w:t></w:t>
      </w:r>
      <w:r>
        <w:rPr>
          <w:rFonts w:hint="eastAsia"/>
        </w:rPr>
        <w:t>через</w:t>
      </w:r>
      <w:r>
        <w:t></w:t>
      </w:r>
      <w:r>
        <w:rPr>
          <w:rFonts w:hint="eastAsia"/>
        </w:rPr>
        <w:t>подвійні</w:t>
      </w:r>
      <w:r>
        <w:t></w:t>
      </w:r>
      <w:r>
        <w:rPr>
          <w:rFonts w:hint="eastAsia"/>
        </w:rPr>
        <w:t>стандарти</w:t>
      </w:r>
      <w:r>
        <w:t></w:t>
      </w:r>
      <w:r>
        <w:t></w:t>
      </w:r>
      <w:r>
        <w:rPr>
          <w:rFonts w:hint="eastAsia"/>
        </w:rPr>
        <w:t>Ірина</w:t>
      </w:r>
    </w:p>
    <w:p w:rsidR="00F01DEE" w:rsidRDefault="00F01DEE" w:rsidP="00F01DEE">
      <w:r>
        <w:rPr>
          <w:rFonts w:hint="eastAsia"/>
        </w:rPr>
        <w:t>Винницька</w:t>
      </w:r>
      <w:r>
        <w:t></w:t>
      </w:r>
      <w:r>
        <w:t></w:t>
      </w:r>
      <w:r>
        <w:rPr>
          <w:rFonts w:hint="eastAsia"/>
        </w:rPr>
        <w:t>чи</w:t>
      </w:r>
      <w:r>
        <w:t></w:t>
      </w:r>
      <w:r>
        <w:rPr>
          <w:rFonts w:hint="eastAsia"/>
        </w:rPr>
        <w:t>підкреслює</w:t>
      </w:r>
      <w:r>
        <w:t></w:t>
      </w:r>
      <w:r>
        <w:rPr>
          <w:rFonts w:hint="eastAsia"/>
        </w:rPr>
        <w:t>паритет</w:t>
      </w:r>
      <w:r>
        <w:t></w:t>
      </w:r>
      <w:r>
        <w:rPr>
          <w:rFonts w:hint="eastAsia"/>
        </w:rPr>
        <w:t>завдяки</w:t>
      </w:r>
      <w:r>
        <w:t></w:t>
      </w:r>
      <w:r>
        <w:rPr>
          <w:rFonts w:hint="eastAsia"/>
        </w:rPr>
        <w:t>взаємній</w:t>
      </w:r>
      <w:r>
        <w:t></w:t>
      </w:r>
      <w:r>
        <w:rPr>
          <w:rFonts w:hint="eastAsia"/>
        </w:rPr>
        <w:t>повазі</w:t>
      </w:r>
      <w:r>
        <w:t></w:t>
      </w:r>
      <w:r>
        <w:rPr>
          <w:rFonts w:hint="eastAsia"/>
        </w:rPr>
        <w:t>й</w:t>
      </w:r>
      <w:r>
        <w:t></w:t>
      </w:r>
      <w:r>
        <w:rPr>
          <w:rFonts w:hint="eastAsia"/>
        </w:rPr>
        <w:t>довірі</w:t>
      </w:r>
      <w:r>
        <w:t></w:t>
      </w:r>
      <w:r>
        <w:rPr>
          <w:rFonts w:hint="eastAsia"/>
        </w:rPr>
        <w:t>батькампорадникам</w:t>
      </w:r>
      <w:r>
        <w:t></w:t>
      </w:r>
      <w:r>
        <w:t></w:t>
      </w:r>
      <w:r>
        <w:rPr>
          <w:rFonts w:hint="eastAsia"/>
        </w:rPr>
        <w:t>В</w:t>
      </w:r>
      <w:r>
        <w:t></w:t>
      </w:r>
      <w:r>
        <w:t></w:t>
      </w:r>
      <w:r>
        <w:rPr>
          <w:rFonts w:hint="eastAsia"/>
        </w:rPr>
        <w:t>Чухліб</w:t>
      </w:r>
      <w:r>
        <w:t></w:t>
      </w:r>
      <w:r>
        <w:t></w:t>
      </w:r>
      <w:r>
        <w:t></w:t>
      </w:r>
      <w:r>
        <w:rPr>
          <w:rFonts w:hint="eastAsia"/>
        </w:rPr>
        <w:t>спадковій</w:t>
      </w:r>
      <w:r>
        <w:t></w:t>
      </w:r>
      <w:r>
        <w:rPr>
          <w:rFonts w:hint="eastAsia"/>
        </w:rPr>
        <w:t>мудрості</w:t>
      </w:r>
      <w:r>
        <w:t></w:t>
      </w:r>
      <w:r>
        <w:t></w:t>
      </w:r>
      <w:r>
        <w:rPr>
          <w:rFonts w:hint="eastAsia"/>
        </w:rPr>
        <w:t>Р</w:t>
      </w:r>
      <w:r>
        <w:t></w:t>
      </w:r>
      <w:r>
        <w:t></w:t>
      </w:r>
      <w:r>
        <w:rPr>
          <w:rFonts w:hint="eastAsia"/>
        </w:rPr>
        <w:t>Завадович</w:t>
      </w:r>
      <w:r>
        <w:t></w:t>
      </w:r>
      <w:r>
        <w:t></w:t>
      </w:r>
      <w:r>
        <w:t></w:t>
      </w:r>
      <w:r>
        <w:rPr>
          <w:rFonts w:hint="eastAsia"/>
        </w:rPr>
        <w:t>багатообразності</w:t>
      </w:r>
    </w:p>
    <w:p w:rsidR="00F01DEE" w:rsidRDefault="00F01DEE" w:rsidP="00F01DEE">
      <w:r>
        <w:t></w:t>
      </w:r>
      <w:r>
        <w:t></w:t>
      </w:r>
      <w:r>
        <w:t></w:t>
      </w:r>
    </w:p>
    <w:p w:rsidR="00F01DEE" w:rsidRDefault="00F01DEE" w:rsidP="00F01DEE">
      <w:r>
        <w:t></w:t>
      </w:r>
      <w:r>
        <w:rPr>
          <w:rFonts w:hint="eastAsia"/>
        </w:rPr>
        <w:t>учителя</w:t>
      </w:r>
      <w:r>
        <w:t></w:t>
      </w:r>
      <w:r>
        <w:t></w:t>
      </w:r>
      <w:r>
        <w:t></w:t>
      </w:r>
      <w:r>
        <w:rPr>
          <w:rFonts w:hint="eastAsia"/>
        </w:rPr>
        <w:t>Костянтина</w:t>
      </w:r>
      <w:r>
        <w:t></w:t>
      </w:r>
      <w:r>
        <w:rPr>
          <w:rFonts w:hint="eastAsia"/>
        </w:rPr>
        <w:t>Малицька</w:t>
      </w:r>
      <w:r>
        <w:t></w:t>
      </w:r>
      <w:r>
        <w:t></w:t>
      </w:r>
      <w:r>
        <w:t></w:t>
      </w:r>
      <w:r>
        <w:rPr>
          <w:rFonts w:hint="eastAsia"/>
        </w:rPr>
        <w:t>Перипетії</w:t>
      </w:r>
      <w:r>
        <w:t></w:t>
      </w:r>
      <w:r>
        <w:rPr>
          <w:rFonts w:hint="eastAsia"/>
        </w:rPr>
        <w:t>суспільної</w:t>
      </w:r>
      <w:r>
        <w:t></w:t>
      </w:r>
      <w:r>
        <w:rPr>
          <w:rFonts w:hint="eastAsia"/>
        </w:rPr>
        <w:t>сфери</w:t>
      </w:r>
      <w:r>
        <w:t></w:t>
      </w:r>
      <w:r>
        <w:rPr>
          <w:rFonts w:hint="eastAsia"/>
        </w:rPr>
        <w:t>мають</w:t>
      </w:r>
      <w:r>
        <w:t></w:t>
      </w:r>
      <w:r>
        <w:rPr>
          <w:rFonts w:hint="eastAsia"/>
        </w:rPr>
        <w:t>кілька</w:t>
      </w:r>
    </w:p>
    <w:p w:rsidR="00F01DEE" w:rsidRDefault="00F01DEE" w:rsidP="00F01DEE">
      <w:r>
        <w:rPr>
          <w:rFonts w:hint="eastAsia"/>
        </w:rPr>
        <w:t>локацій</w:t>
      </w:r>
      <w:r>
        <w:t></w:t>
      </w:r>
      <w:r>
        <w:t></w:t>
      </w:r>
      <w:r>
        <w:rPr>
          <w:rFonts w:hint="eastAsia"/>
        </w:rPr>
        <w:t>незвичне</w:t>
      </w:r>
      <w:r>
        <w:t></w:t>
      </w:r>
      <w:r>
        <w:rPr>
          <w:rFonts w:hint="eastAsia"/>
        </w:rPr>
        <w:t>середовище</w:t>
      </w:r>
      <w:r>
        <w:t></w:t>
      </w:r>
      <w:r>
        <w:rPr>
          <w:rFonts w:hint="eastAsia"/>
        </w:rPr>
        <w:t>–</w:t>
      </w:r>
      <w:r>
        <w:t></w:t>
      </w:r>
      <w:r>
        <w:rPr>
          <w:rFonts w:hint="eastAsia"/>
        </w:rPr>
        <w:t>новітні</w:t>
      </w:r>
      <w:r>
        <w:t></w:t>
      </w:r>
      <w:r>
        <w:rPr>
          <w:rFonts w:hint="eastAsia"/>
        </w:rPr>
        <w:t>умови</w:t>
      </w:r>
      <w:r>
        <w:t></w:t>
      </w:r>
      <w:r>
        <w:t></w:t>
      </w:r>
      <w:r>
        <w:rPr>
          <w:rFonts w:hint="eastAsia"/>
        </w:rPr>
        <w:t>які</w:t>
      </w:r>
      <w:r>
        <w:t></w:t>
      </w:r>
      <w:r>
        <w:rPr>
          <w:rFonts w:hint="eastAsia"/>
        </w:rPr>
        <w:t>спонукають</w:t>
      </w:r>
      <w:r>
        <w:t></w:t>
      </w:r>
      <w:r>
        <w:rPr>
          <w:rFonts w:hint="eastAsia"/>
        </w:rPr>
        <w:t>пристосовувати</w:t>
      </w:r>
    </w:p>
    <w:p w:rsidR="00F01DEE" w:rsidRDefault="00F01DEE" w:rsidP="00F01DEE">
      <w:r>
        <w:rPr>
          <w:rFonts w:hint="eastAsia"/>
        </w:rPr>
        <w:t>набуті</w:t>
      </w:r>
      <w:r>
        <w:t></w:t>
      </w:r>
      <w:r>
        <w:rPr>
          <w:rFonts w:hint="eastAsia"/>
        </w:rPr>
        <w:t>навички</w:t>
      </w:r>
      <w:r>
        <w:t></w:t>
      </w:r>
      <w:r>
        <w:rPr>
          <w:rFonts w:hint="eastAsia"/>
        </w:rPr>
        <w:t>до</w:t>
      </w:r>
      <w:r>
        <w:t></w:t>
      </w:r>
      <w:r>
        <w:rPr>
          <w:rFonts w:hint="eastAsia"/>
        </w:rPr>
        <w:t>модерного</w:t>
      </w:r>
      <w:r>
        <w:t></w:t>
      </w:r>
      <w:r>
        <w:rPr>
          <w:rFonts w:hint="eastAsia"/>
        </w:rPr>
        <w:t>досвіду</w:t>
      </w:r>
      <w:r>
        <w:t></w:t>
      </w:r>
      <w:r>
        <w:t></w:t>
      </w:r>
      <w:r>
        <w:rPr>
          <w:rFonts w:hint="eastAsia"/>
        </w:rPr>
        <w:t>Д</w:t>
      </w:r>
      <w:r>
        <w:t></w:t>
      </w:r>
      <w:r>
        <w:t></w:t>
      </w:r>
      <w:r>
        <w:rPr>
          <w:rFonts w:hint="eastAsia"/>
        </w:rPr>
        <w:t>Чуб</w:t>
      </w:r>
      <w:r>
        <w:t></w:t>
      </w:r>
      <w:r>
        <w:t></w:t>
      </w:r>
      <w:r>
        <w:t></w:t>
      </w:r>
      <w:r>
        <w:rPr>
          <w:rFonts w:hint="eastAsia"/>
        </w:rPr>
        <w:t>та</w:t>
      </w:r>
      <w:r>
        <w:t></w:t>
      </w:r>
      <w:r>
        <w:rPr>
          <w:rFonts w:hint="eastAsia"/>
        </w:rPr>
        <w:t>буденний</w:t>
      </w:r>
      <w:r>
        <w:t></w:t>
      </w:r>
      <w:r>
        <w:rPr>
          <w:rFonts w:hint="eastAsia"/>
        </w:rPr>
        <w:t>простір</w:t>
      </w:r>
      <w:r>
        <w:t></w:t>
      </w:r>
      <w:r>
        <w:rPr>
          <w:rFonts w:hint="eastAsia"/>
        </w:rPr>
        <w:t>–</w:t>
      </w:r>
      <w:r>
        <w:t></w:t>
      </w:r>
      <w:r>
        <w:rPr>
          <w:rFonts w:hint="eastAsia"/>
        </w:rPr>
        <w:t>дитсадок</w:t>
      </w:r>
      <w:r>
        <w:t></w:t>
      </w:r>
    </w:p>
    <w:p w:rsidR="00F01DEE" w:rsidRDefault="00F01DEE" w:rsidP="00F01DEE">
      <w:r>
        <w:rPr>
          <w:rFonts w:hint="eastAsia"/>
        </w:rPr>
        <w:t>майданчик</w:t>
      </w:r>
      <w:r>
        <w:t></w:t>
      </w:r>
      <w:r>
        <w:t></w:t>
      </w:r>
      <w:r>
        <w:rPr>
          <w:rFonts w:hint="eastAsia"/>
        </w:rPr>
        <w:t>школа</w:t>
      </w:r>
      <w:r>
        <w:t></w:t>
      </w:r>
      <w:r>
        <w:rPr>
          <w:rFonts w:hint="eastAsia"/>
        </w:rPr>
        <w:t>–</w:t>
      </w:r>
      <w:r>
        <w:t></w:t>
      </w:r>
      <w:r>
        <w:rPr>
          <w:rFonts w:hint="eastAsia"/>
        </w:rPr>
        <w:t>зі</w:t>
      </w:r>
      <w:r>
        <w:t></w:t>
      </w:r>
      <w:r>
        <w:rPr>
          <w:rFonts w:hint="eastAsia"/>
        </w:rPr>
        <w:t>сталими</w:t>
      </w:r>
      <w:r>
        <w:t></w:t>
      </w:r>
      <w:r>
        <w:rPr>
          <w:rFonts w:hint="eastAsia"/>
        </w:rPr>
        <w:t>персонажами</w:t>
      </w:r>
      <w:r>
        <w:t></w:t>
      </w:r>
      <w:r>
        <w:t></w:t>
      </w:r>
      <w:r>
        <w:rPr>
          <w:rFonts w:hint="eastAsia"/>
        </w:rPr>
        <w:t>Я</w:t>
      </w:r>
      <w:r>
        <w:t></w:t>
      </w:r>
      <w:r>
        <w:t></w:t>
      </w:r>
      <w:r>
        <w:rPr>
          <w:rFonts w:hint="eastAsia"/>
        </w:rPr>
        <w:t>Стельмах</w:t>
      </w:r>
      <w:r>
        <w:t></w:t>
      </w:r>
      <w:r>
        <w:t></w:t>
      </w:r>
      <w:r>
        <w:t></w:t>
      </w:r>
      <w:r>
        <w:rPr>
          <w:rFonts w:hint="eastAsia"/>
        </w:rPr>
        <w:t>Уява</w:t>
      </w:r>
      <w:r>
        <w:t></w:t>
      </w:r>
      <w:r>
        <w:rPr>
          <w:rFonts w:hint="eastAsia"/>
        </w:rPr>
        <w:t>і</w:t>
      </w:r>
      <w:r>
        <w:t></w:t>
      </w:r>
      <w:r>
        <w:rPr>
          <w:rFonts w:hint="eastAsia"/>
        </w:rPr>
        <w:t>фантазія</w:t>
      </w:r>
    </w:p>
    <w:p w:rsidR="00F01DEE" w:rsidRDefault="00F01DEE" w:rsidP="00F01DEE">
      <w:r>
        <w:rPr>
          <w:rFonts w:hint="eastAsia"/>
        </w:rPr>
        <w:t>витворюють</w:t>
      </w:r>
      <w:r>
        <w:t></w:t>
      </w:r>
      <w:r>
        <w:rPr>
          <w:rFonts w:hint="eastAsia"/>
        </w:rPr>
        <w:t>альтернативну</w:t>
      </w:r>
      <w:r>
        <w:t></w:t>
      </w:r>
      <w:r>
        <w:rPr>
          <w:rFonts w:hint="eastAsia"/>
        </w:rPr>
        <w:t>реальність</w:t>
      </w:r>
      <w:r>
        <w:t></w:t>
      </w:r>
      <w:r>
        <w:t></w:t>
      </w:r>
      <w:r>
        <w:rPr>
          <w:rFonts w:hint="eastAsia"/>
        </w:rPr>
        <w:t>в</w:t>
      </w:r>
      <w:r>
        <w:t></w:t>
      </w:r>
      <w:r>
        <w:rPr>
          <w:rFonts w:hint="eastAsia"/>
        </w:rPr>
        <w:t>якій</w:t>
      </w:r>
      <w:r>
        <w:t></w:t>
      </w:r>
      <w:r>
        <w:rPr>
          <w:rFonts w:hint="eastAsia"/>
        </w:rPr>
        <w:t>підкреслено</w:t>
      </w:r>
      <w:r>
        <w:t></w:t>
      </w:r>
      <w:r>
        <w:rPr>
          <w:rFonts w:hint="eastAsia"/>
        </w:rPr>
        <w:t>духові</w:t>
      </w:r>
      <w:r>
        <w:t></w:t>
      </w:r>
      <w:r>
        <w:rPr>
          <w:rFonts w:hint="eastAsia"/>
        </w:rPr>
        <w:t>домінанти</w:t>
      </w:r>
      <w:r>
        <w:t></w:t>
      </w:r>
      <w:r>
        <w:rPr>
          <w:rFonts w:hint="eastAsia"/>
        </w:rPr>
        <w:t>людини</w:t>
      </w:r>
    </w:p>
    <w:p w:rsidR="00F01DEE" w:rsidRDefault="00F01DEE" w:rsidP="00F01DEE">
      <w:r>
        <w:t></w:t>
      </w:r>
      <w:r>
        <w:rPr>
          <w:rFonts w:hint="eastAsia"/>
        </w:rPr>
        <w:t>В</w:t>
      </w:r>
      <w:r>
        <w:t></w:t>
      </w:r>
      <w:r>
        <w:t></w:t>
      </w:r>
      <w:r>
        <w:rPr>
          <w:rFonts w:hint="eastAsia"/>
        </w:rPr>
        <w:t>Королів</w:t>
      </w:r>
      <w:r>
        <w:t></w:t>
      </w:r>
      <w:r>
        <w:rPr>
          <w:rFonts w:hint="eastAsia"/>
        </w:rPr>
        <w:t>Старий</w:t>
      </w:r>
      <w:r>
        <w:t></w:t>
      </w:r>
      <w:r>
        <w:t></w:t>
      </w:r>
      <w:r>
        <w:rPr>
          <w:rFonts w:hint="eastAsia"/>
        </w:rPr>
        <w:t>та</w:t>
      </w:r>
      <w:r>
        <w:t></w:t>
      </w:r>
      <w:r>
        <w:rPr>
          <w:rFonts w:hint="eastAsia"/>
        </w:rPr>
        <w:t>громадянина</w:t>
      </w:r>
      <w:r>
        <w:t></w:t>
      </w:r>
      <w:r>
        <w:t></w:t>
      </w:r>
      <w:r>
        <w:rPr>
          <w:rFonts w:hint="eastAsia"/>
        </w:rPr>
        <w:t>І</w:t>
      </w:r>
      <w:r>
        <w:t></w:t>
      </w:r>
      <w:r>
        <w:t></w:t>
      </w:r>
      <w:r>
        <w:rPr>
          <w:rFonts w:hint="eastAsia"/>
        </w:rPr>
        <w:t>Калинець</w:t>
      </w:r>
      <w:r>
        <w:t></w:t>
      </w:r>
      <w:r>
        <w:t></w:t>
      </w:r>
      <w:r>
        <w:t></w:t>
      </w:r>
      <w:r>
        <w:rPr>
          <w:rFonts w:hint="eastAsia"/>
        </w:rPr>
        <w:t>Варіативність</w:t>
      </w:r>
      <w:r>
        <w:t></w:t>
      </w:r>
      <w:r>
        <w:rPr>
          <w:rFonts w:hint="eastAsia"/>
        </w:rPr>
        <w:t>постаті</w:t>
      </w:r>
      <w:r>
        <w:t></w:t>
      </w:r>
      <w:r>
        <w:rPr>
          <w:rFonts w:hint="eastAsia"/>
        </w:rPr>
        <w:t>наратора</w:t>
      </w:r>
    </w:p>
    <w:p w:rsidR="00F01DEE" w:rsidRDefault="00F01DEE" w:rsidP="00F01DEE">
      <w:r>
        <w:rPr>
          <w:rFonts w:hint="eastAsia"/>
        </w:rPr>
        <w:t>зумовлена</w:t>
      </w:r>
      <w:r>
        <w:t></w:t>
      </w:r>
      <w:r>
        <w:rPr>
          <w:rFonts w:hint="eastAsia"/>
        </w:rPr>
        <w:t>поєднанням</w:t>
      </w:r>
      <w:r>
        <w:t></w:t>
      </w:r>
      <w:r>
        <w:rPr>
          <w:rFonts w:hint="eastAsia"/>
        </w:rPr>
        <w:t>автобіографізму</w:t>
      </w:r>
      <w:r>
        <w:t></w:t>
      </w:r>
      <w:r>
        <w:t></w:t>
      </w:r>
      <w:r>
        <w:rPr>
          <w:rFonts w:hint="eastAsia"/>
        </w:rPr>
        <w:t>домислу</w:t>
      </w:r>
      <w:r>
        <w:t></w:t>
      </w:r>
      <w:r>
        <w:rPr>
          <w:rFonts w:hint="eastAsia"/>
        </w:rPr>
        <w:t>та</w:t>
      </w:r>
      <w:r>
        <w:t></w:t>
      </w:r>
      <w:r>
        <w:rPr>
          <w:rFonts w:hint="eastAsia"/>
        </w:rPr>
        <w:t>вимислу</w:t>
      </w:r>
      <w:r>
        <w:t></w:t>
      </w:r>
      <w:r>
        <w:t></w:t>
      </w:r>
      <w:r>
        <w:rPr>
          <w:rFonts w:hint="eastAsia"/>
        </w:rPr>
        <w:t>зміщенням</w:t>
      </w:r>
    </w:p>
    <w:p w:rsidR="00F01DEE" w:rsidRDefault="00F01DEE" w:rsidP="00F01DEE">
      <w:r>
        <w:rPr>
          <w:rFonts w:hint="eastAsia"/>
        </w:rPr>
        <w:t>часопросторових</w:t>
      </w:r>
      <w:r>
        <w:t></w:t>
      </w:r>
      <w:r>
        <w:rPr>
          <w:rFonts w:hint="eastAsia"/>
        </w:rPr>
        <w:t>координат</w:t>
      </w:r>
      <w:r>
        <w:t></w:t>
      </w:r>
      <w:r>
        <w:t></w:t>
      </w:r>
      <w:r>
        <w:rPr>
          <w:rFonts w:hint="eastAsia"/>
        </w:rPr>
        <w:t>фрагментарністю</w:t>
      </w:r>
      <w:r>
        <w:t></w:t>
      </w:r>
      <w:r>
        <w:t></w:t>
      </w:r>
      <w:r>
        <w:rPr>
          <w:rFonts w:hint="eastAsia"/>
        </w:rPr>
        <w:t>Ірина</w:t>
      </w:r>
      <w:r>
        <w:t></w:t>
      </w:r>
      <w:r>
        <w:rPr>
          <w:rFonts w:hint="eastAsia"/>
        </w:rPr>
        <w:t>Дибко</w:t>
      </w:r>
      <w:r>
        <w:t></w:t>
      </w:r>
      <w:r>
        <w:t></w:t>
      </w:r>
      <w:r>
        <w:t></w:t>
      </w:r>
      <w:r>
        <w:rPr>
          <w:rFonts w:hint="eastAsia"/>
        </w:rPr>
        <w:t>щоб</w:t>
      </w:r>
      <w:r>
        <w:t></w:t>
      </w:r>
      <w:r>
        <w:rPr>
          <w:rFonts w:hint="eastAsia"/>
        </w:rPr>
        <w:t>уможливити</w:t>
      </w:r>
      <w:r>
        <w:t></w:t>
      </w:r>
      <w:r>
        <w:rPr>
          <w:rFonts w:hint="eastAsia"/>
        </w:rPr>
        <w:t>й</w:t>
      </w:r>
    </w:p>
    <w:p w:rsidR="00F01DEE" w:rsidRDefault="00F01DEE" w:rsidP="00F01DEE">
      <w:r>
        <w:rPr>
          <w:rFonts w:hint="eastAsia"/>
        </w:rPr>
        <w:t>сприяти</w:t>
      </w:r>
      <w:r>
        <w:t></w:t>
      </w:r>
      <w:r>
        <w:rPr>
          <w:rFonts w:hint="eastAsia"/>
        </w:rPr>
        <w:t>само</w:t>
      </w:r>
      <w:r>
        <w:t></w:t>
      </w:r>
      <w:r>
        <w:t></w:t>
      </w:r>
      <w:r>
        <w:rPr>
          <w:rFonts w:hint="eastAsia"/>
        </w:rPr>
        <w:t>і</w:t>
      </w:r>
      <w:r>
        <w:t></w:t>
      </w:r>
      <w:r>
        <w:rPr>
          <w:rFonts w:hint="eastAsia"/>
        </w:rPr>
        <w:t>етноідентифікації</w:t>
      </w:r>
      <w:r>
        <w:t></w:t>
      </w:r>
      <w:r>
        <w:t></w:t>
      </w:r>
      <w:r>
        <w:rPr>
          <w:rFonts w:hint="eastAsia"/>
        </w:rPr>
        <w:t>Гр</w:t>
      </w:r>
      <w:r>
        <w:t></w:t>
      </w:r>
      <w:r>
        <w:t></w:t>
      </w:r>
      <w:r>
        <w:rPr>
          <w:rFonts w:hint="eastAsia"/>
        </w:rPr>
        <w:t>Тютюнник</w:t>
      </w:r>
      <w:r>
        <w:t></w:t>
      </w:r>
      <w:r>
        <w:t></w:t>
      </w:r>
    </w:p>
    <w:p w:rsidR="00F01DEE" w:rsidRDefault="00F01DEE" w:rsidP="00F01DEE">
      <w:r>
        <w:rPr>
          <w:rFonts w:hint="eastAsia"/>
        </w:rPr>
        <w:t>Література</w:t>
      </w:r>
      <w:r>
        <w:t></w:t>
      </w:r>
      <w:r>
        <w:rPr>
          <w:rFonts w:hint="eastAsia"/>
        </w:rPr>
        <w:t>для</w:t>
      </w:r>
      <w:r>
        <w:t></w:t>
      </w:r>
      <w:r>
        <w:rPr>
          <w:rFonts w:hint="eastAsia"/>
        </w:rPr>
        <w:t>дітей</w:t>
      </w:r>
      <w:r>
        <w:t></w:t>
      </w:r>
      <w:r>
        <w:rPr>
          <w:rFonts w:hint="eastAsia"/>
        </w:rPr>
        <w:t>та</w:t>
      </w:r>
      <w:r>
        <w:t></w:t>
      </w:r>
      <w:r>
        <w:rPr>
          <w:rFonts w:hint="eastAsia"/>
        </w:rPr>
        <w:t>про</w:t>
      </w:r>
      <w:r>
        <w:t></w:t>
      </w:r>
      <w:r>
        <w:rPr>
          <w:rFonts w:hint="eastAsia"/>
        </w:rPr>
        <w:t>дітей</w:t>
      </w:r>
      <w:r>
        <w:t></w:t>
      </w:r>
      <w:r>
        <w:rPr>
          <w:rFonts w:hint="eastAsia"/>
        </w:rPr>
        <w:t>охоплює</w:t>
      </w:r>
      <w:r>
        <w:t></w:t>
      </w:r>
      <w:r>
        <w:rPr>
          <w:rFonts w:hint="eastAsia"/>
        </w:rPr>
        <w:t>різновікову</w:t>
      </w:r>
      <w:r>
        <w:t></w:t>
      </w:r>
      <w:r>
        <w:rPr>
          <w:rFonts w:hint="eastAsia"/>
        </w:rPr>
        <w:t>аудиторію</w:t>
      </w:r>
      <w:r>
        <w:t></w:t>
      </w:r>
      <w:r>
        <w:rPr>
          <w:rFonts w:hint="eastAsia"/>
        </w:rPr>
        <w:t>за</w:t>
      </w:r>
      <w:r>
        <w:t></w:t>
      </w:r>
      <w:r>
        <w:rPr>
          <w:rFonts w:hint="eastAsia"/>
        </w:rPr>
        <w:t>спектром</w:t>
      </w:r>
    </w:p>
    <w:p w:rsidR="00F01DEE" w:rsidRDefault="00F01DEE" w:rsidP="00F01DEE">
      <w:r>
        <w:rPr>
          <w:rFonts w:hint="eastAsia"/>
        </w:rPr>
        <w:t>порушених</w:t>
      </w:r>
      <w:r>
        <w:t></w:t>
      </w:r>
      <w:r>
        <w:rPr>
          <w:rFonts w:hint="eastAsia"/>
        </w:rPr>
        <w:t>питань</w:t>
      </w:r>
      <w:r>
        <w:t></w:t>
      </w:r>
      <w:r>
        <w:t></w:t>
      </w:r>
      <w:r>
        <w:rPr>
          <w:rFonts w:hint="eastAsia"/>
        </w:rPr>
        <w:t>скерованість</w:t>
      </w:r>
      <w:r>
        <w:t></w:t>
      </w:r>
      <w:r>
        <w:rPr>
          <w:rFonts w:hint="eastAsia"/>
        </w:rPr>
        <w:t>на</w:t>
      </w:r>
      <w:r>
        <w:t></w:t>
      </w:r>
      <w:r>
        <w:rPr>
          <w:rFonts w:hint="eastAsia"/>
        </w:rPr>
        <w:t>пізнання</w:t>
      </w:r>
      <w:r>
        <w:t></w:t>
      </w:r>
      <w:r>
        <w:rPr>
          <w:rFonts w:hint="eastAsia"/>
        </w:rPr>
        <w:t>і</w:t>
      </w:r>
      <w:r>
        <w:t></w:t>
      </w:r>
      <w:r>
        <w:rPr>
          <w:rFonts w:hint="eastAsia"/>
        </w:rPr>
        <w:t>виховання</w:t>
      </w:r>
      <w:r>
        <w:t></w:t>
      </w:r>
      <w:r>
        <w:rPr>
          <w:rFonts w:hint="eastAsia"/>
        </w:rPr>
        <w:t>детермінує</w:t>
      </w:r>
      <w:r>
        <w:t></w:t>
      </w:r>
      <w:r>
        <w:rPr>
          <w:rFonts w:hint="eastAsia"/>
        </w:rPr>
        <w:t>генелогічний</w:t>
      </w:r>
    </w:p>
    <w:p w:rsidR="00F01DEE" w:rsidRDefault="00F01DEE" w:rsidP="00F01DEE">
      <w:r>
        <w:rPr>
          <w:rFonts w:hint="eastAsia"/>
        </w:rPr>
        <w:t>вибір</w:t>
      </w:r>
      <w:r>
        <w:t></w:t>
      </w:r>
      <w:r>
        <w:t></w:t>
      </w:r>
      <w:r>
        <w:rPr>
          <w:rFonts w:hint="eastAsia"/>
        </w:rPr>
        <w:t>оповідання</w:t>
      </w:r>
      <w:r>
        <w:t></w:t>
      </w:r>
      <w:r>
        <w:t></w:t>
      </w:r>
      <w:r>
        <w:rPr>
          <w:rFonts w:hint="eastAsia"/>
        </w:rPr>
        <w:t>казка</w:t>
      </w:r>
      <w:r>
        <w:t></w:t>
      </w:r>
      <w:r>
        <w:t></w:t>
      </w:r>
      <w:r>
        <w:t></w:t>
      </w:r>
      <w:r>
        <w:rPr>
          <w:rFonts w:hint="eastAsia"/>
        </w:rPr>
        <w:t>жанрову</w:t>
      </w:r>
      <w:r>
        <w:t></w:t>
      </w:r>
      <w:r>
        <w:rPr>
          <w:rFonts w:hint="eastAsia"/>
        </w:rPr>
        <w:t>дифузію</w:t>
      </w:r>
      <w:r>
        <w:t></w:t>
      </w:r>
      <w:r>
        <w:t></w:t>
      </w:r>
      <w:r>
        <w:rPr>
          <w:rFonts w:hint="eastAsia"/>
        </w:rPr>
        <w:t>в</w:t>
      </w:r>
      <w:r>
        <w:t></w:t>
      </w:r>
      <w:r>
        <w:rPr>
          <w:rFonts w:hint="eastAsia"/>
        </w:rPr>
        <w:t>якій</w:t>
      </w:r>
      <w:r>
        <w:t></w:t>
      </w:r>
      <w:r>
        <w:rPr>
          <w:rFonts w:hint="eastAsia"/>
        </w:rPr>
        <w:t>переважає</w:t>
      </w:r>
      <w:r>
        <w:t></w:t>
      </w:r>
      <w:r>
        <w:rPr>
          <w:rFonts w:hint="eastAsia"/>
        </w:rPr>
        <w:t>притча</w:t>
      </w:r>
      <w:r>
        <w:t></w:t>
      </w:r>
      <w:r>
        <w:t></w:t>
      </w:r>
      <w:r>
        <w:rPr>
          <w:rFonts w:hint="eastAsia"/>
        </w:rPr>
        <w:t>що</w:t>
      </w:r>
      <w:r>
        <w:t></w:t>
      </w:r>
      <w:r>
        <w:rPr>
          <w:rFonts w:hint="eastAsia"/>
        </w:rPr>
        <w:t>відкидає</w:t>
      </w:r>
    </w:p>
    <w:p w:rsidR="00F01DEE" w:rsidRDefault="00F01DEE" w:rsidP="00F01DEE">
      <w:r>
        <w:rPr>
          <w:rFonts w:hint="eastAsia"/>
        </w:rPr>
        <w:t>диктат</w:t>
      </w:r>
      <w:r>
        <w:t></w:t>
      </w:r>
      <w:r>
        <w:t></w:t>
      </w:r>
      <w:r>
        <w:rPr>
          <w:rFonts w:hint="eastAsia"/>
        </w:rPr>
        <w:t>вибудовуючи</w:t>
      </w:r>
      <w:r>
        <w:t></w:t>
      </w:r>
      <w:r>
        <w:rPr>
          <w:rFonts w:hint="eastAsia"/>
        </w:rPr>
        <w:t>своєрідний</w:t>
      </w:r>
      <w:r>
        <w:t></w:t>
      </w:r>
      <w:r>
        <w:rPr>
          <w:rFonts w:hint="eastAsia"/>
        </w:rPr>
        <w:t>сократівський</w:t>
      </w:r>
      <w:r>
        <w:t></w:t>
      </w:r>
      <w:r>
        <w:rPr>
          <w:rFonts w:hint="eastAsia"/>
        </w:rPr>
        <w:t>діалог</w:t>
      </w:r>
      <w:r>
        <w:t></w:t>
      </w:r>
      <w:r>
        <w:rPr>
          <w:rFonts w:hint="eastAsia"/>
        </w:rPr>
        <w:t>із</w:t>
      </w:r>
      <w:r>
        <w:t></w:t>
      </w:r>
      <w:r>
        <w:rPr>
          <w:rFonts w:hint="eastAsia"/>
        </w:rPr>
        <w:t>реципієнтом</w:t>
      </w:r>
      <w:r>
        <w:t></w:t>
      </w:r>
      <w:r>
        <w:t></w:t>
      </w:r>
      <w:r>
        <w:rPr>
          <w:rFonts w:hint="eastAsia"/>
        </w:rPr>
        <w:t>Якщо</w:t>
      </w:r>
      <w:r>
        <w:t></w:t>
      </w:r>
      <w:r>
        <w:rPr>
          <w:rFonts w:hint="eastAsia"/>
        </w:rPr>
        <w:t>дитина</w:t>
      </w:r>
    </w:p>
    <w:p w:rsidR="00F01DEE" w:rsidRDefault="00F01DEE" w:rsidP="00F01DEE">
      <w:r>
        <w:rPr>
          <w:rFonts w:hint="eastAsia"/>
        </w:rPr>
        <w:t>захоплено</w:t>
      </w:r>
      <w:r>
        <w:t></w:t>
      </w:r>
      <w:r>
        <w:rPr>
          <w:rFonts w:hint="eastAsia"/>
        </w:rPr>
        <w:t>спостерігає</w:t>
      </w:r>
      <w:r>
        <w:t></w:t>
      </w:r>
      <w:r>
        <w:t></w:t>
      </w:r>
      <w:r>
        <w:rPr>
          <w:rFonts w:hint="eastAsia"/>
        </w:rPr>
        <w:t>осягає</w:t>
      </w:r>
      <w:r>
        <w:t></w:t>
      </w:r>
      <w:r>
        <w:t></w:t>
      </w:r>
      <w:r>
        <w:rPr>
          <w:rFonts w:hint="eastAsia"/>
        </w:rPr>
        <w:t>поринає</w:t>
      </w:r>
      <w:r>
        <w:t></w:t>
      </w:r>
      <w:r>
        <w:rPr>
          <w:rFonts w:hint="eastAsia"/>
        </w:rPr>
        <w:t>у</w:t>
      </w:r>
      <w:r>
        <w:t></w:t>
      </w:r>
      <w:r>
        <w:rPr>
          <w:rFonts w:hint="eastAsia"/>
        </w:rPr>
        <w:t>навколишнє</w:t>
      </w:r>
      <w:r>
        <w:t></w:t>
      </w:r>
      <w:r>
        <w:rPr>
          <w:rFonts w:hint="eastAsia"/>
        </w:rPr>
        <w:t>різнобарв’я</w:t>
      </w:r>
      <w:r>
        <w:t></w:t>
      </w:r>
      <w:r>
        <w:t></w:t>
      </w:r>
      <w:r>
        <w:rPr>
          <w:rFonts w:hint="eastAsia"/>
        </w:rPr>
        <w:t>відчуває</w:t>
      </w:r>
      <w:r>
        <w:t></w:t>
      </w:r>
      <w:r>
        <w:t></w:t>
      </w:r>
      <w:r>
        <w:rPr>
          <w:rFonts w:hint="eastAsia"/>
        </w:rPr>
        <w:t>мислить</w:t>
      </w:r>
      <w:r>
        <w:t></w:t>
      </w:r>
    </w:p>
    <w:p w:rsidR="00F01DEE" w:rsidRDefault="00F01DEE" w:rsidP="00F01DEE">
      <w:r>
        <w:rPr>
          <w:rFonts w:hint="eastAsia"/>
        </w:rPr>
        <w:t>діє</w:t>
      </w:r>
      <w:r>
        <w:t></w:t>
      </w:r>
      <w:r>
        <w:t></w:t>
      </w:r>
      <w:r>
        <w:rPr>
          <w:rFonts w:hint="eastAsia"/>
        </w:rPr>
        <w:t>живе</w:t>
      </w:r>
      <w:r>
        <w:t></w:t>
      </w:r>
      <w:r>
        <w:t></w:t>
      </w:r>
      <w:r>
        <w:rPr>
          <w:rFonts w:hint="eastAsia"/>
        </w:rPr>
        <w:t>тут</w:t>
      </w:r>
      <w:r>
        <w:t></w:t>
      </w:r>
      <w:r>
        <w:rPr>
          <w:rFonts w:hint="eastAsia"/>
        </w:rPr>
        <w:t>і</w:t>
      </w:r>
      <w:r>
        <w:t></w:t>
      </w:r>
      <w:r>
        <w:rPr>
          <w:rFonts w:hint="eastAsia"/>
        </w:rPr>
        <w:t>зараз</w:t>
      </w:r>
      <w:r>
        <w:t></w:t>
      </w:r>
      <w:r>
        <w:t></w:t>
      </w:r>
      <w:r>
        <w:t></w:t>
      </w:r>
      <w:r>
        <w:rPr>
          <w:rFonts w:hint="eastAsia"/>
        </w:rPr>
        <w:t>то</w:t>
      </w:r>
      <w:r>
        <w:t></w:t>
      </w:r>
      <w:r>
        <w:rPr>
          <w:rFonts w:hint="eastAsia"/>
        </w:rPr>
        <w:t>дорослий</w:t>
      </w:r>
      <w:r>
        <w:t></w:t>
      </w:r>
      <w:r>
        <w:rPr>
          <w:rFonts w:hint="eastAsia"/>
        </w:rPr>
        <w:t>аналізує</w:t>
      </w:r>
      <w:r>
        <w:t></w:t>
      </w:r>
      <w:r>
        <w:rPr>
          <w:rFonts w:hint="eastAsia"/>
        </w:rPr>
        <w:t>чинники</w:t>
      </w:r>
      <w:r>
        <w:t></w:t>
      </w:r>
      <w:r>
        <w:rPr>
          <w:rFonts w:hint="eastAsia"/>
        </w:rPr>
        <w:t>й</w:t>
      </w:r>
      <w:r>
        <w:t></w:t>
      </w:r>
      <w:r>
        <w:rPr>
          <w:rFonts w:hint="eastAsia"/>
        </w:rPr>
        <w:t>результати</w:t>
      </w:r>
      <w:r>
        <w:t></w:t>
      </w:r>
      <w:r>
        <w:rPr>
          <w:rFonts w:hint="eastAsia"/>
        </w:rPr>
        <w:t>впливу</w:t>
      </w:r>
    </w:p>
    <w:p w:rsidR="00F01DEE" w:rsidRDefault="00F01DEE" w:rsidP="00F01DEE">
      <w:r>
        <w:rPr>
          <w:rFonts w:hint="eastAsia"/>
        </w:rPr>
        <w:t>зовнішнього</w:t>
      </w:r>
      <w:r>
        <w:t></w:t>
      </w:r>
      <w:r>
        <w:rPr>
          <w:rFonts w:hint="eastAsia"/>
        </w:rPr>
        <w:t>світу</w:t>
      </w:r>
      <w:r>
        <w:t></w:t>
      </w:r>
      <w:r>
        <w:rPr>
          <w:rFonts w:hint="eastAsia"/>
        </w:rPr>
        <w:t>на</w:t>
      </w:r>
      <w:r>
        <w:t></w:t>
      </w:r>
      <w:r>
        <w:rPr>
          <w:rFonts w:hint="eastAsia"/>
        </w:rPr>
        <w:t>деформацію</w:t>
      </w:r>
      <w:r>
        <w:t></w:t>
      </w:r>
      <w:r>
        <w:rPr>
          <w:rFonts w:hint="eastAsia"/>
        </w:rPr>
        <w:t>внутрішнього</w:t>
      </w:r>
      <w:r>
        <w:t></w:t>
      </w:r>
      <w:r>
        <w:rPr>
          <w:rFonts w:hint="eastAsia"/>
        </w:rPr>
        <w:t>крізь</w:t>
      </w:r>
      <w:r>
        <w:t></w:t>
      </w:r>
      <w:r>
        <w:rPr>
          <w:rFonts w:hint="eastAsia"/>
        </w:rPr>
        <w:t>призму</w:t>
      </w:r>
      <w:r>
        <w:t></w:t>
      </w:r>
      <w:r>
        <w:rPr>
          <w:rFonts w:hint="eastAsia"/>
        </w:rPr>
        <w:t>часової</w:t>
      </w:r>
      <w:r>
        <w:t></w:t>
      </w:r>
      <w:r>
        <w:rPr>
          <w:rFonts w:hint="eastAsia"/>
        </w:rPr>
        <w:t>проекції</w:t>
      </w:r>
      <w:r>
        <w:t></w:t>
      </w:r>
    </w:p>
    <w:p w:rsidR="00F01DEE" w:rsidRDefault="00F01DEE" w:rsidP="00F01DEE">
      <w:r>
        <w:rPr>
          <w:rFonts w:hint="eastAsia"/>
        </w:rPr>
        <w:t>Самообсервація</w:t>
      </w:r>
      <w:r>
        <w:t></w:t>
      </w:r>
      <w:r>
        <w:rPr>
          <w:rFonts w:hint="eastAsia"/>
        </w:rPr>
        <w:t>виступає</w:t>
      </w:r>
      <w:r>
        <w:t></w:t>
      </w:r>
      <w:r>
        <w:rPr>
          <w:rFonts w:hint="eastAsia"/>
        </w:rPr>
        <w:t>змістовим</w:t>
      </w:r>
      <w:r>
        <w:t></w:t>
      </w:r>
      <w:r>
        <w:rPr>
          <w:rFonts w:hint="eastAsia"/>
        </w:rPr>
        <w:t>стрижнем</w:t>
      </w:r>
      <w:r>
        <w:t></w:t>
      </w:r>
      <w:r>
        <w:rPr>
          <w:rFonts w:hint="eastAsia"/>
        </w:rPr>
        <w:t>творів</w:t>
      </w:r>
      <w:r>
        <w:t></w:t>
      </w:r>
      <w:r>
        <w:t></w:t>
      </w:r>
      <w:r>
        <w:rPr>
          <w:rFonts w:hint="eastAsia"/>
        </w:rPr>
        <w:t>які</w:t>
      </w:r>
      <w:r>
        <w:t></w:t>
      </w:r>
      <w:r>
        <w:rPr>
          <w:rFonts w:hint="eastAsia"/>
        </w:rPr>
        <w:t>презентують</w:t>
      </w:r>
    </w:p>
    <w:p w:rsidR="00F01DEE" w:rsidRDefault="00F01DEE" w:rsidP="00F01DEE">
      <w:r>
        <w:rPr>
          <w:rFonts w:hint="eastAsia"/>
        </w:rPr>
        <w:t>вербальну</w:t>
      </w:r>
      <w:r>
        <w:t></w:t>
      </w:r>
      <w:r>
        <w:rPr>
          <w:rFonts w:hint="eastAsia"/>
        </w:rPr>
        <w:t>онтологію</w:t>
      </w:r>
      <w:r>
        <w:t></w:t>
      </w:r>
      <w:r>
        <w:rPr>
          <w:rFonts w:hint="eastAsia"/>
        </w:rPr>
        <w:t>людини</w:t>
      </w:r>
      <w:r>
        <w:t></w:t>
      </w:r>
      <w:r>
        <w:t></w:t>
      </w:r>
      <w:r>
        <w:rPr>
          <w:rFonts w:hint="eastAsia"/>
        </w:rPr>
        <w:t>що</w:t>
      </w:r>
      <w:r>
        <w:t></w:t>
      </w:r>
      <w:r>
        <w:rPr>
          <w:rFonts w:hint="eastAsia"/>
        </w:rPr>
        <w:t>домінує</w:t>
      </w:r>
      <w:r>
        <w:t></w:t>
      </w:r>
      <w:r>
        <w:rPr>
          <w:rFonts w:hint="eastAsia"/>
        </w:rPr>
        <w:t>від</w:t>
      </w:r>
      <w:r>
        <w:t></w:t>
      </w:r>
      <w:r>
        <w:rPr>
          <w:rFonts w:hint="eastAsia"/>
        </w:rPr>
        <w:t>кінця</w:t>
      </w:r>
      <w:r>
        <w:t></w:t>
      </w:r>
      <w:r>
        <w:rPr>
          <w:rFonts w:hint="eastAsia"/>
        </w:rPr>
        <w:t>ХІХ</w:t>
      </w:r>
      <w:r>
        <w:t></w:t>
      </w:r>
      <w:r>
        <w:rPr>
          <w:rFonts w:hint="eastAsia"/>
        </w:rPr>
        <w:t>ст</w:t>
      </w:r>
      <w:r>
        <w:t></w:t>
      </w:r>
      <w:r>
        <w:t></w:t>
      </w:r>
      <w:r>
        <w:rPr>
          <w:rFonts w:hint="eastAsia"/>
        </w:rPr>
        <w:t>Доба</w:t>
      </w:r>
      <w:r>
        <w:t></w:t>
      </w:r>
      <w:r>
        <w:t></w:t>
      </w:r>
      <w:r>
        <w:t></w:t>
      </w:r>
      <w:r>
        <w:t></w:t>
      </w:r>
      <w:r>
        <w:t></w:t>
      </w:r>
      <w:r>
        <w:t></w:t>
      </w:r>
      <w:r>
        <w:t></w:t>
      </w:r>
      <w:r>
        <w:t></w:t>
      </w:r>
      <w:r>
        <w:t></w:t>
      </w:r>
      <w:r>
        <w:t></w:t>
      </w:r>
      <w:r>
        <w:t></w:t>
      </w:r>
      <w:r>
        <w:t></w:t>
      </w:r>
      <w:r>
        <w:t></w:t>
      </w:r>
      <w:r>
        <w:t></w:t>
      </w:r>
    </w:p>
    <w:p w:rsidR="00F01DEE" w:rsidRDefault="00F01DEE" w:rsidP="00F01DEE">
      <w:r>
        <w:rPr>
          <w:rFonts w:hint="eastAsia"/>
        </w:rPr>
        <w:t>спричинює</w:t>
      </w:r>
      <w:r>
        <w:t></w:t>
      </w:r>
      <w:r>
        <w:rPr>
          <w:rFonts w:hint="eastAsia"/>
        </w:rPr>
        <w:t>перехід</w:t>
      </w:r>
      <w:r>
        <w:t></w:t>
      </w:r>
      <w:r>
        <w:rPr>
          <w:rFonts w:hint="eastAsia"/>
        </w:rPr>
        <w:t>від</w:t>
      </w:r>
      <w:r>
        <w:t></w:t>
      </w:r>
      <w:r>
        <w:rPr>
          <w:rFonts w:hint="eastAsia"/>
        </w:rPr>
        <w:t>об’єктного</w:t>
      </w:r>
      <w:r>
        <w:t></w:t>
      </w:r>
      <w:r>
        <w:rPr>
          <w:rFonts w:hint="eastAsia"/>
        </w:rPr>
        <w:t>до</w:t>
      </w:r>
      <w:r>
        <w:t></w:t>
      </w:r>
      <w:r>
        <w:rPr>
          <w:rFonts w:hint="eastAsia"/>
        </w:rPr>
        <w:t>суб’єктного</w:t>
      </w:r>
      <w:r>
        <w:t></w:t>
      </w:r>
      <w:r>
        <w:rPr>
          <w:rFonts w:hint="eastAsia"/>
        </w:rPr>
        <w:t>зображення</w:t>
      </w:r>
      <w:r>
        <w:t></w:t>
      </w:r>
      <w:r>
        <w:t></w:t>
      </w:r>
      <w:r>
        <w:rPr>
          <w:rFonts w:hint="eastAsia"/>
        </w:rPr>
        <w:t>висвітлений</w:t>
      </w:r>
      <w:r>
        <w:t></w:t>
      </w:r>
      <w:r>
        <w:rPr>
          <w:rFonts w:hint="eastAsia"/>
        </w:rPr>
        <w:t>у</w:t>
      </w:r>
    </w:p>
    <w:p w:rsidR="00F01DEE" w:rsidRDefault="00F01DEE" w:rsidP="00F01DEE">
      <w:r>
        <w:rPr>
          <w:rFonts w:hint="eastAsia"/>
        </w:rPr>
        <w:t>полістилізмі</w:t>
      </w:r>
      <w:r>
        <w:t></w:t>
      </w:r>
      <w:r>
        <w:rPr>
          <w:rFonts w:hint="eastAsia"/>
        </w:rPr>
        <w:t>та</w:t>
      </w:r>
      <w:r>
        <w:t></w:t>
      </w:r>
      <w:r>
        <w:rPr>
          <w:rFonts w:hint="eastAsia"/>
        </w:rPr>
        <w:t>сецесії</w:t>
      </w:r>
      <w:r>
        <w:t></w:t>
      </w:r>
      <w:r>
        <w:t></w:t>
      </w:r>
      <w:r>
        <w:rPr>
          <w:rFonts w:hint="eastAsia"/>
        </w:rPr>
        <w:t>Прозаїки</w:t>
      </w:r>
      <w:r>
        <w:t></w:t>
      </w:r>
      <w:r>
        <w:rPr>
          <w:rFonts w:hint="eastAsia"/>
        </w:rPr>
        <w:t>досліджують</w:t>
      </w:r>
      <w:r>
        <w:t></w:t>
      </w:r>
      <w:r>
        <w:rPr>
          <w:rFonts w:hint="eastAsia"/>
        </w:rPr>
        <w:t>причинно</w:t>
      </w:r>
      <w:r>
        <w:t></w:t>
      </w:r>
      <w:r>
        <w:rPr>
          <w:rFonts w:hint="eastAsia"/>
        </w:rPr>
        <w:t>наслідкові</w:t>
      </w:r>
      <w:r>
        <w:t></w:t>
      </w:r>
      <w:r>
        <w:rPr>
          <w:rFonts w:hint="eastAsia"/>
        </w:rPr>
        <w:t>зв’язки</w:t>
      </w:r>
      <w:r>
        <w:t></w:t>
      </w:r>
      <w:r>
        <w:t></w:t>
      </w:r>
      <w:r>
        <w:rPr>
          <w:rFonts w:hint="eastAsia"/>
        </w:rPr>
        <w:t>що</w:t>
      </w:r>
    </w:p>
    <w:p w:rsidR="00F01DEE" w:rsidRDefault="00F01DEE" w:rsidP="00F01DEE">
      <w:r>
        <w:rPr>
          <w:rFonts w:hint="eastAsia"/>
        </w:rPr>
        <w:t>зумовлюють</w:t>
      </w:r>
      <w:r>
        <w:t></w:t>
      </w:r>
      <w:r>
        <w:rPr>
          <w:rFonts w:hint="eastAsia"/>
        </w:rPr>
        <w:t>дегуманізацію</w:t>
      </w:r>
      <w:r>
        <w:t></w:t>
      </w:r>
      <w:r>
        <w:rPr>
          <w:rFonts w:hint="eastAsia"/>
        </w:rPr>
        <w:t>суспільства</w:t>
      </w:r>
      <w:r>
        <w:t></w:t>
      </w:r>
      <w:r>
        <w:t></w:t>
      </w:r>
      <w:r>
        <w:rPr>
          <w:rFonts w:hint="eastAsia"/>
        </w:rPr>
        <w:t>П</w:t>
      </w:r>
      <w:r>
        <w:t></w:t>
      </w:r>
      <w:r>
        <w:t></w:t>
      </w:r>
      <w:r>
        <w:rPr>
          <w:rFonts w:hint="eastAsia"/>
        </w:rPr>
        <w:t>Грабовський</w:t>
      </w:r>
      <w:r>
        <w:t></w:t>
      </w:r>
      <w:r>
        <w:t></w:t>
      </w:r>
      <w:r>
        <w:t></w:t>
      </w:r>
      <w:r>
        <w:rPr>
          <w:rFonts w:hint="eastAsia"/>
        </w:rPr>
        <w:t>зараження</w:t>
      </w:r>
      <w:r>
        <w:t></w:t>
      </w:r>
      <w:r>
        <w:rPr>
          <w:rFonts w:hint="eastAsia"/>
        </w:rPr>
        <w:t>торговоекономічними</w:t>
      </w:r>
      <w:r>
        <w:t></w:t>
      </w:r>
      <w:r>
        <w:rPr>
          <w:rFonts w:hint="eastAsia"/>
        </w:rPr>
        <w:t>взаєминами</w:t>
      </w:r>
      <w:r>
        <w:t></w:t>
      </w:r>
      <w:r>
        <w:rPr>
          <w:rFonts w:hint="eastAsia"/>
        </w:rPr>
        <w:t>приватної</w:t>
      </w:r>
      <w:r>
        <w:t></w:t>
      </w:r>
      <w:r>
        <w:rPr>
          <w:rFonts w:hint="eastAsia"/>
        </w:rPr>
        <w:t>царини</w:t>
      </w:r>
      <w:r>
        <w:t></w:t>
      </w:r>
      <w:r>
        <w:t></w:t>
      </w:r>
      <w:r>
        <w:rPr>
          <w:rFonts w:hint="eastAsia"/>
        </w:rPr>
        <w:t>С</w:t>
      </w:r>
      <w:r>
        <w:t></w:t>
      </w:r>
      <w:r>
        <w:t></w:t>
      </w:r>
      <w:r>
        <w:rPr>
          <w:rFonts w:hint="eastAsia"/>
        </w:rPr>
        <w:t>Яричевський</w:t>
      </w:r>
      <w:r>
        <w:t></w:t>
      </w:r>
      <w:r>
        <w:t></w:t>
      </w:r>
      <w:r>
        <w:t></w:t>
      </w:r>
      <w:r>
        <w:rPr>
          <w:rFonts w:hint="eastAsia"/>
        </w:rPr>
        <w:t>появу</w:t>
      </w:r>
      <w:r>
        <w:t></w:t>
      </w:r>
      <w:r>
        <w:t></w:t>
      </w:r>
      <w:r>
        <w:rPr>
          <w:rFonts w:hint="eastAsia"/>
        </w:rPr>
        <w:t>зайвих</w:t>
      </w:r>
      <w:r>
        <w:t></w:t>
      </w:r>
    </w:p>
    <w:p w:rsidR="00F01DEE" w:rsidRDefault="00F01DEE" w:rsidP="00F01DEE">
      <w:r>
        <w:rPr>
          <w:rFonts w:hint="eastAsia"/>
        </w:rPr>
        <w:t>людей</w:t>
      </w:r>
      <w:r>
        <w:t></w:t>
      </w:r>
      <w:r>
        <w:t></w:t>
      </w:r>
      <w:r>
        <w:rPr>
          <w:rFonts w:hint="eastAsia"/>
        </w:rPr>
        <w:t>А</w:t>
      </w:r>
      <w:r>
        <w:t></w:t>
      </w:r>
      <w:r>
        <w:t></w:t>
      </w:r>
      <w:r>
        <w:rPr>
          <w:rFonts w:hint="eastAsia"/>
        </w:rPr>
        <w:t>Тесленко</w:t>
      </w:r>
      <w:r>
        <w:t></w:t>
      </w:r>
      <w:r>
        <w:t></w:t>
      </w:r>
      <w:r>
        <w:t></w:t>
      </w:r>
      <w:r>
        <w:rPr>
          <w:rFonts w:hint="eastAsia"/>
        </w:rPr>
        <w:t>Вони</w:t>
      </w:r>
      <w:r>
        <w:t></w:t>
      </w:r>
      <w:r>
        <w:rPr>
          <w:rFonts w:hint="eastAsia"/>
        </w:rPr>
        <w:t>підкреслюють</w:t>
      </w:r>
      <w:r>
        <w:t></w:t>
      </w:r>
      <w:r>
        <w:rPr>
          <w:rFonts w:hint="eastAsia"/>
        </w:rPr>
        <w:t>деструктивну</w:t>
      </w:r>
      <w:r>
        <w:t></w:t>
      </w:r>
      <w:r>
        <w:rPr>
          <w:rFonts w:hint="eastAsia"/>
        </w:rPr>
        <w:t>роль</w:t>
      </w:r>
      <w:r>
        <w:t></w:t>
      </w:r>
      <w:r>
        <w:rPr>
          <w:rFonts w:hint="eastAsia"/>
        </w:rPr>
        <w:t>системи</w:t>
      </w:r>
      <w:r>
        <w:t></w:t>
      </w:r>
      <w:r>
        <w:t></w:t>
      </w:r>
      <w:r>
        <w:rPr>
          <w:rFonts w:hint="eastAsia"/>
        </w:rPr>
        <w:t>яка</w:t>
      </w:r>
      <w:r>
        <w:t></w:t>
      </w:r>
      <w:r>
        <w:rPr>
          <w:rFonts w:hint="eastAsia"/>
        </w:rPr>
        <w:t>культивує</w:t>
      </w:r>
    </w:p>
    <w:p w:rsidR="00F01DEE" w:rsidRDefault="00F01DEE" w:rsidP="00F01DEE">
      <w:r>
        <w:rPr>
          <w:rFonts w:hint="eastAsia"/>
        </w:rPr>
        <w:t>станову</w:t>
      </w:r>
      <w:r>
        <w:t></w:t>
      </w:r>
      <w:r>
        <w:rPr>
          <w:rFonts w:hint="eastAsia"/>
        </w:rPr>
        <w:t>ієрархію</w:t>
      </w:r>
      <w:r>
        <w:t></w:t>
      </w:r>
      <w:r>
        <w:t></w:t>
      </w:r>
      <w:r>
        <w:rPr>
          <w:rFonts w:hint="eastAsia"/>
        </w:rPr>
        <w:t>вживаючи</w:t>
      </w:r>
      <w:r>
        <w:t></w:t>
      </w:r>
      <w:r>
        <w:rPr>
          <w:rFonts w:hint="eastAsia"/>
        </w:rPr>
        <w:t>контраст</w:t>
      </w:r>
      <w:r>
        <w:t></w:t>
      </w:r>
      <w:r>
        <w:rPr>
          <w:rFonts w:hint="eastAsia"/>
        </w:rPr>
        <w:t>і</w:t>
      </w:r>
      <w:r>
        <w:t></w:t>
      </w:r>
      <w:r>
        <w:rPr>
          <w:rFonts w:hint="eastAsia"/>
        </w:rPr>
        <w:t>драматизуючи</w:t>
      </w:r>
      <w:r>
        <w:t></w:t>
      </w:r>
      <w:r>
        <w:rPr>
          <w:rFonts w:hint="eastAsia"/>
        </w:rPr>
        <w:t>виклад</w:t>
      </w:r>
      <w:r>
        <w:t></w:t>
      </w:r>
      <w:r>
        <w:rPr>
          <w:rFonts w:hint="eastAsia"/>
        </w:rPr>
        <w:t>завдяки</w:t>
      </w:r>
      <w:r>
        <w:t></w:t>
      </w:r>
      <w:r>
        <w:rPr>
          <w:rFonts w:hint="eastAsia"/>
        </w:rPr>
        <w:t>еліптичним</w:t>
      </w:r>
    </w:p>
    <w:p w:rsidR="00F01DEE" w:rsidRDefault="00F01DEE" w:rsidP="00F01DEE">
      <w:r>
        <w:rPr>
          <w:rFonts w:hint="eastAsia"/>
        </w:rPr>
        <w:t>конструкціям</w:t>
      </w:r>
      <w:r>
        <w:t></w:t>
      </w:r>
      <w:r>
        <w:rPr>
          <w:rFonts w:hint="eastAsia"/>
        </w:rPr>
        <w:t>та</w:t>
      </w:r>
      <w:r>
        <w:t></w:t>
      </w:r>
      <w:r>
        <w:rPr>
          <w:rFonts w:hint="eastAsia"/>
        </w:rPr>
        <w:t>риторичним</w:t>
      </w:r>
      <w:r>
        <w:t></w:t>
      </w:r>
      <w:r>
        <w:rPr>
          <w:rFonts w:hint="eastAsia"/>
        </w:rPr>
        <w:t>звертанням</w:t>
      </w:r>
      <w:r>
        <w:t></w:t>
      </w:r>
      <w:r>
        <w:t></w:t>
      </w:r>
      <w:r>
        <w:rPr>
          <w:rFonts w:hint="eastAsia"/>
        </w:rPr>
        <w:t>Розвиток</w:t>
      </w:r>
      <w:r>
        <w:t></w:t>
      </w:r>
      <w:r>
        <w:rPr>
          <w:rFonts w:hint="eastAsia"/>
        </w:rPr>
        <w:t>гуманітаристики</w:t>
      </w:r>
      <w:r>
        <w:t></w:t>
      </w:r>
      <w:r>
        <w:rPr>
          <w:rFonts w:hint="eastAsia"/>
        </w:rPr>
        <w:t>спонукає</w:t>
      </w:r>
    </w:p>
    <w:p w:rsidR="00F01DEE" w:rsidRDefault="00F01DEE" w:rsidP="00F01DEE">
      <w:r>
        <w:rPr>
          <w:rFonts w:hint="eastAsia"/>
        </w:rPr>
        <w:t>зосередити</w:t>
      </w:r>
      <w:r>
        <w:t></w:t>
      </w:r>
      <w:r>
        <w:rPr>
          <w:rFonts w:hint="eastAsia"/>
        </w:rPr>
        <w:t>увагу</w:t>
      </w:r>
      <w:r>
        <w:t></w:t>
      </w:r>
      <w:r>
        <w:rPr>
          <w:rFonts w:hint="eastAsia"/>
        </w:rPr>
        <w:t>на</w:t>
      </w:r>
      <w:r>
        <w:t></w:t>
      </w:r>
      <w:r>
        <w:rPr>
          <w:rFonts w:hint="eastAsia"/>
        </w:rPr>
        <w:t>іпостасях</w:t>
      </w:r>
      <w:r>
        <w:t></w:t>
      </w:r>
      <w:r>
        <w:rPr>
          <w:rFonts w:hint="eastAsia"/>
        </w:rPr>
        <w:t>індивіда</w:t>
      </w:r>
      <w:r>
        <w:t></w:t>
      </w:r>
      <w:r>
        <w:t></w:t>
      </w:r>
      <w:r>
        <w:rPr>
          <w:rFonts w:hint="eastAsia"/>
        </w:rPr>
        <w:t>які</w:t>
      </w:r>
      <w:r>
        <w:t></w:t>
      </w:r>
      <w:r>
        <w:rPr>
          <w:rFonts w:hint="eastAsia"/>
        </w:rPr>
        <w:t>студіюють</w:t>
      </w:r>
      <w:r>
        <w:t></w:t>
      </w:r>
      <w:r>
        <w:rPr>
          <w:rFonts w:hint="eastAsia"/>
        </w:rPr>
        <w:t>в</w:t>
      </w:r>
      <w:r>
        <w:t></w:t>
      </w:r>
      <w:r>
        <w:rPr>
          <w:rFonts w:hint="eastAsia"/>
        </w:rPr>
        <w:t>аспекті</w:t>
      </w:r>
      <w:r>
        <w:t></w:t>
      </w:r>
      <w:r>
        <w:rPr>
          <w:rFonts w:hint="eastAsia"/>
        </w:rPr>
        <w:t>модерних</w:t>
      </w:r>
    </w:p>
    <w:p w:rsidR="00F01DEE" w:rsidRDefault="00F01DEE" w:rsidP="00F01DEE">
      <w:r>
        <w:rPr>
          <w:rFonts w:hint="eastAsia"/>
        </w:rPr>
        <w:t>філософських</w:t>
      </w:r>
      <w:r>
        <w:t></w:t>
      </w:r>
      <w:r>
        <w:rPr>
          <w:rFonts w:hint="eastAsia"/>
        </w:rPr>
        <w:t>концепцій</w:t>
      </w:r>
      <w:r>
        <w:t></w:t>
      </w:r>
      <w:r>
        <w:t></w:t>
      </w:r>
      <w:r>
        <w:rPr>
          <w:rFonts w:hint="eastAsia"/>
        </w:rPr>
        <w:t>О</w:t>
      </w:r>
      <w:r>
        <w:t></w:t>
      </w:r>
      <w:r>
        <w:t></w:t>
      </w:r>
      <w:r>
        <w:rPr>
          <w:rFonts w:hint="eastAsia"/>
        </w:rPr>
        <w:t>Плющ</w:t>
      </w:r>
      <w:r>
        <w:t></w:t>
      </w:r>
      <w:r>
        <w:t></w:t>
      </w:r>
      <w:r>
        <w:t></w:t>
      </w:r>
      <w:r>
        <w:rPr>
          <w:rFonts w:hint="eastAsia"/>
        </w:rPr>
        <w:t>руйнування</w:t>
      </w:r>
      <w:r>
        <w:t></w:t>
      </w:r>
      <w:r>
        <w:rPr>
          <w:rFonts w:hint="eastAsia"/>
        </w:rPr>
        <w:t>гендерних</w:t>
      </w:r>
      <w:r>
        <w:t></w:t>
      </w:r>
      <w:r>
        <w:rPr>
          <w:rFonts w:hint="eastAsia"/>
        </w:rPr>
        <w:t>стереотипів</w:t>
      </w:r>
      <w:r>
        <w:t></w:t>
      </w:r>
      <w:r>
        <w:t></w:t>
      </w:r>
      <w:r>
        <w:rPr>
          <w:rFonts w:hint="eastAsia"/>
        </w:rPr>
        <w:t>Ольга</w:t>
      </w:r>
    </w:p>
    <w:p w:rsidR="00F01DEE" w:rsidRDefault="00F01DEE" w:rsidP="00F01DEE">
      <w:r>
        <w:rPr>
          <w:rFonts w:hint="eastAsia"/>
        </w:rPr>
        <w:t>Кобилянська</w:t>
      </w:r>
      <w:r>
        <w:t></w:t>
      </w:r>
      <w:r>
        <w:t></w:t>
      </w:r>
      <w:r>
        <w:t></w:t>
      </w:r>
      <w:r>
        <w:rPr>
          <w:rFonts w:hint="eastAsia"/>
        </w:rPr>
        <w:t>вдаючись</w:t>
      </w:r>
      <w:r>
        <w:t></w:t>
      </w:r>
      <w:r>
        <w:rPr>
          <w:rFonts w:hint="eastAsia"/>
        </w:rPr>
        <w:t>до</w:t>
      </w:r>
      <w:r>
        <w:t></w:t>
      </w:r>
      <w:r>
        <w:rPr>
          <w:rFonts w:hint="eastAsia"/>
        </w:rPr>
        <w:t>параболічних</w:t>
      </w:r>
      <w:r>
        <w:t></w:t>
      </w:r>
      <w:r>
        <w:rPr>
          <w:rFonts w:hint="eastAsia"/>
        </w:rPr>
        <w:t>історій</w:t>
      </w:r>
      <w:r>
        <w:t></w:t>
      </w:r>
      <w:r>
        <w:t></w:t>
      </w:r>
      <w:r>
        <w:rPr>
          <w:rFonts w:hint="eastAsia"/>
        </w:rPr>
        <w:t>Дніпрова</w:t>
      </w:r>
      <w:r>
        <w:t></w:t>
      </w:r>
      <w:r>
        <w:rPr>
          <w:rFonts w:hint="eastAsia"/>
        </w:rPr>
        <w:t>Чайка</w:t>
      </w:r>
      <w:r>
        <w:t></w:t>
      </w:r>
      <w:r>
        <w:t></w:t>
      </w:r>
      <w:r>
        <w:t></w:t>
      </w:r>
      <w:r>
        <w:rPr>
          <w:rFonts w:hint="eastAsia"/>
        </w:rPr>
        <w:t>Письменники</w:t>
      </w:r>
    </w:p>
    <w:p w:rsidR="00F01DEE" w:rsidRDefault="00F01DEE" w:rsidP="00F01DEE">
      <w:r>
        <w:rPr>
          <w:rFonts w:hint="eastAsia"/>
        </w:rPr>
        <w:t>витворюють</w:t>
      </w:r>
      <w:r>
        <w:t></w:t>
      </w:r>
      <w:r>
        <w:rPr>
          <w:rFonts w:hint="eastAsia"/>
        </w:rPr>
        <w:t>психологічний</w:t>
      </w:r>
      <w:r>
        <w:t></w:t>
      </w:r>
      <w:r>
        <w:rPr>
          <w:rFonts w:hint="eastAsia"/>
        </w:rPr>
        <w:t>портрет</w:t>
      </w:r>
      <w:r>
        <w:t></w:t>
      </w:r>
      <w:r>
        <w:rPr>
          <w:rFonts w:hint="eastAsia"/>
        </w:rPr>
        <w:t>героя</w:t>
      </w:r>
      <w:r>
        <w:t></w:t>
      </w:r>
      <w:r>
        <w:t></w:t>
      </w:r>
      <w:r>
        <w:rPr>
          <w:rFonts w:hint="eastAsia"/>
        </w:rPr>
        <w:t>котрий</w:t>
      </w:r>
      <w:r>
        <w:t></w:t>
      </w:r>
      <w:r>
        <w:rPr>
          <w:rFonts w:hint="eastAsia"/>
        </w:rPr>
        <w:t>прагне</w:t>
      </w:r>
      <w:r>
        <w:t></w:t>
      </w:r>
      <w:r>
        <w:rPr>
          <w:rFonts w:hint="eastAsia"/>
        </w:rPr>
        <w:t>відшукати</w:t>
      </w:r>
      <w:r>
        <w:t></w:t>
      </w:r>
      <w:r>
        <w:rPr>
          <w:rFonts w:hint="eastAsia"/>
        </w:rPr>
        <w:t>себе</w:t>
      </w:r>
      <w:r>
        <w:t></w:t>
      </w:r>
      <w:r>
        <w:t></w:t>
      </w:r>
      <w:r>
        <w:rPr>
          <w:rFonts w:hint="eastAsia"/>
        </w:rPr>
        <w:t>нотуючи</w:t>
      </w:r>
    </w:p>
    <w:p w:rsidR="00F01DEE" w:rsidRDefault="00F01DEE" w:rsidP="00F01DEE">
      <w:r>
        <w:rPr>
          <w:rFonts w:hint="eastAsia"/>
        </w:rPr>
        <w:t>деталі</w:t>
      </w:r>
      <w:r>
        <w:t></w:t>
      </w:r>
      <w:r>
        <w:t></w:t>
      </w:r>
      <w:r>
        <w:rPr>
          <w:rFonts w:hint="eastAsia"/>
        </w:rPr>
        <w:t>непомітні</w:t>
      </w:r>
      <w:r>
        <w:t></w:t>
      </w:r>
      <w:r>
        <w:rPr>
          <w:rFonts w:hint="eastAsia"/>
        </w:rPr>
        <w:t>порухи</w:t>
      </w:r>
      <w:r>
        <w:t></w:t>
      </w:r>
      <w:r>
        <w:rPr>
          <w:rFonts w:hint="eastAsia"/>
        </w:rPr>
        <w:t>душі</w:t>
      </w:r>
      <w:r>
        <w:t></w:t>
      </w:r>
      <w:r>
        <w:rPr>
          <w:rFonts w:hint="eastAsia"/>
        </w:rPr>
        <w:t>в</w:t>
      </w:r>
      <w:r>
        <w:t></w:t>
      </w:r>
      <w:r>
        <w:rPr>
          <w:rFonts w:hint="eastAsia"/>
        </w:rPr>
        <w:t>нотатках</w:t>
      </w:r>
      <w:r>
        <w:t></w:t>
      </w:r>
      <w:r>
        <w:t></w:t>
      </w:r>
      <w:r>
        <w:rPr>
          <w:rFonts w:hint="eastAsia"/>
        </w:rPr>
        <w:t>образках</w:t>
      </w:r>
      <w:r>
        <w:t></w:t>
      </w:r>
      <w:r>
        <w:t></w:t>
      </w:r>
      <w:r>
        <w:rPr>
          <w:rFonts w:hint="eastAsia"/>
        </w:rPr>
        <w:t>мініатюрах</w:t>
      </w:r>
      <w:r>
        <w:t></w:t>
      </w:r>
      <w:r>
        <w:rPr>
          <w:rFonts w:hint="eastAsia"/>
        </w:rPr>
        <w:t>і</w:t>
      </w:r>
      <w:r>
        <w:t></w:t>
      </w:r>
      <w:r>
        <w:rPr>
          <w:rFonts w:hint="eastAsia"/>
        </w:rPr>
        <w:t>замальовках</w:t>
      </w:r>
      <w:r>
        <w:t></w:t>
      </w:r>
    </w:p>
    <w:p w:rsidR="00F01DEE" w:rsidRDefault="00F01DEE" w:rsidP="00F01DEE">
      <w:r>
        <w:t></w:t>
      </w:r>
      <w:r>
        <w:t></w:t>
      </w:r>
      <w:r>
        <w:t></w:t>
      </w:r>
    </w:p>
    <w:p w:rsidR="00F01DEE" w:rsidRDefault="00F01DEE" w:rsidP="00F01DEE">
      <w:r>
        <w:rPr>
          <w:rFonts w:hint="eastAsia"/>
        </w:rPr>
        <w:t>Водночас</w:t>
      </w:r>
      <w:r>
        <w:t></w:t>
      </w:r>
      <w:r>
        <w:rPr>
          <w:rFonts w:hint="eastAsia"/>
        </w:rPr>
        <w:t>константою</w:t>
      </w:r>
      <w:r>
        <w:t></w:t>
      </w:r>
      <w:r>
        <w:rPr>
          <w:rFonts w:hint="eastAsia"/>
        </w:rPr>
        <w:t>залишається</w:t>
      </w:r>
      <w:r>
        <w:t></w:t>
      </w:r>
      <w:r>
        <w:rPr>
          <w:rFonts w:hint="eastAsia"/>
        </w:rPr>
        <w:t>національний</w:t>
      </w:r>
      <w:r>
        <w:t></w:t>
      </w:r>
      <w:r>
        <w:rPr>
          <w:rFonts w:hint="eastAsia"/>
        </w:rPr>
        <w:t>складник</w:t>
      </w:r>
      <w:r>
        <w:t></w:t>
      </w:r>
      <w:r>
        <w:t></w:t>
      </w:r>
      <w:r>
        <w:rPr>
          <w:rFonts w:hint="eastAsia"/>
        </w:rPr>
        <w:t>який</w:t>
      </w:r>
      <w:r>
        <w:t></w:t>
      </w:r>
      <w:r>
        <w:rPr>
          <w:rFonts w:hint="eastAsia"/>
        </w:rPr>
        <w:t>підкреслюють</w:t>
      </w:r>
    </w:p>
    <w:p w:rsidR="00F01DEE" w:rsidRDefault="00F01DEE" w:rsidP="00F01DEE">
      <w:r>
        <w:rPr>
          <w:rFonts w:hint="eastAsia"/>
        </w:rPr>
        <w:t>в</w:t>
      </w:r>
      <w:r>
        <w:t></w:t>
      </w:r>
      <w:r>
        <w:rPr>
          <w:rFonts w:hint="eastAsia"/>
        </w:rPr>
        <w:t>історичному</w:t>
      </w:r>
      <w:r>
        <w:t></w:t>
      </w:r>
      <w:r>
        <w:rPr>
          <w:rFonts w:hint="eastAsia"/>
        </w:rPr>
        <w:t>ракурсі</w:t>
      </w:r>
      <w:r>
        <w:t></w:t>
      </w:r>
      <w:r>
        <w:t></w:t>
      </w:r>
      <w:r>
        <w:rPr>
          <w:rFonts w:hint="eastAsia"/>
        </w:rPr>
        <w:t>Людмила</w:t>
      </w:r>
      <w:r>
        <w:t></w:t>
      </w:r>
      <w:r>
        <w:rPr>
          <w:rFonts w:hint="eastAsia"/>
        </w:rPr>
        <w:t>Старицька</w:t>
      </w:r>
      <w:r>
        <w:t></w:t>
      </w:r>
      <w:r>
        <w:rPr>
          <w:rFonts w:hint="eastAsia"/>
        </w:rPr>
        <w:t>Черняхівска</w:t>
      </w:r>
      <w:r>
        <w:t></w:t>
      </w:r>
      <w:r>
        <w:t></w:t>
      </w:r>
      <w:r>
        <w:t></w:t>
      </w:r>
      <w:r>
        <w:rPr>
          <w:rFonts w:hint="eastAsia"/>
        </w:rPr>
        <w:t>літературних</w:t>
      </w:r>
      <w:r>
        <w:t></w:t>
      </w:r>
      <w:r>
        <w:rPr>
          <w:rFonts w:hint="eastAsia"/>
        </w:rPr>
        <w:t>світлинах</w:t>
      </w:r>
    </w:p>
    <w:p w:rsidR="00F01DEE" w:rsidRDefault="00F01DEE" w:rsidP="00F01DEE">
      <w:r>
        <w:t></w:t>
      </w:r>
      <w:r>
        <w:rPr>
          <w:rFonts w:hint="eastAsia"/>
        </w:rPr>
        <w:t>О</w:t>
      </w:r>
      <w:r>
        <w:t></w:t>
      </w:r>
      <w:r>
        <w:t></w:t>
      </w:r>
      <w:r>
        <w:rPr>
          <w:rFonts w:hint="eastAsia"/>
        </w:rPr>
        <w:t>Турянський</w:t>
      </w:r>
      <w:r>
        <w:t></w:t>
      </w:r>
      <w:r>
        <w:t></w:t>
      </w:r>
      <w:r>
        <w:t></w:t>
      </w:r>
      <w:r>
        <w:rPr>
          <w:rFonts w:hint="eastAsia"/>
        </w:rPr>
        <w:t>авторефлексіях</w:t>
      </w:r>
      <w:r>
        <w:t></w:t>
      </w:r>
      <w:r>
        <w:t></w:t>
      </w:r>
      <w:r>
        <w:rPr>
          <w:rFonts w:hint="eastAsia"/>
        </w:rPr>
        <w:t>пов’язаних</w:t>
      </w:r>
      <w:r>
        <w:t></w:t>
      </w:r>
      <w:r>
        <w:rPr>
          <w:rFonts w:hint="eastAsia"/>
        </w:rPr>
        <w:t>із</w:t>
      </w:r>
      <w:r>
        <w:t></w:t>
      </w:r>
      <w:r>
        <w:rPr>
          <w:rFonts w:hint="eastAsia"/>
        </w:rPr>
        <w:t>осягненням</w:t>
      </w:r>
      <w:r>
        <w:t></w:t>
      </w:r>
      <w:r>
        <w:rPr>
          <w:rFonts w:hint="eastAsia"/>
        </w:rPr>
        <w:t>Божого</w:t>
      </w:r>
      <w:r>
        <w:t></w:t>
      </w:r>
      <w:r>
        <w:rPr>
          <w:rFonts w:hint="eastAsia"/>
        </w:rPr>
        <w:t>дару</w:t>
      </w:r>
    </w:p>
    <w:p w:rsidR="00F01DEE" w:rsidRDefault="00F01DEE" w:rsidP="00F01DEE">
      <w:r>
        <w:rPr>
          <w:rFonts w:hint="eastAsia"/>
        </w:rPr>
        <w:t>в</w:t>
      </w:r>
      <w:r>
        <w:t></w:t>
      </w:r>
      <w:r>
        <w:rPr>
          <w:rFonts w:hint="eastAsia"/>
        </w:rPr>
        <w:t>актуалізації</w:t>
      </w:r>
      <w:r>
        <w:t></w:t>
      </w:r>
      <w:r>
        <w:rPr>
          <w:rFonts w:hint="eastAsia"/>
        </w:rPr>
        <w:t>творчої</w:t>
      </w:r>
      <w:r>
        <w:t></w:t>
      </w:r>
      <w:r>
        <w:rPr>
          <w:rFonts w:hint="eastAsia"/>
        </w:rPr>
        <w:t>лабораторії</w:t>
      </w:r>
      <w:r>
        <w:t></w:t>
      </w:r>
      <w:r>
        <w:t></w:t>
      </w:r>
      <w:r>
        <w:rPr>
          <w:rFonts w:hint="eastAsia"/>
        </w:rPr>
        <w:t>Уляна</w:t>
      </w:r>
      <w:r>
        <w:t></w:t>
      </w:r>
      <w:r>
        <w:rPr>
          <w:rFonts w:hint="eastAsia"/>
        </w:rPr>
        <w:t>Кравченко</w:t>
      </w:r>
      <w:r>
        <w:t></w:t>
      </w:r>
      <w:r>
        <w:t></w:t>
      </w:r>
      <w:r>
        <w:t></w:t>
      </w:r>
      <w:r>
        <w:rPr>
          <w:rFonts w:hint="eastAsia"/>
        </w:rPr>
        <w:t>призначення</w:t>
      </w:r>
      <w:r>
        <w:t></w:t>
      </w:r>
      <w:r>
        <w:t></w:t>
      </w:r>
      <w:r>
        <w:rPr>
          <w:rFonts w:hint="eastAsia"/>
        </w:rPr>
        <w:t>Дарія</w:t>
      </w:r>
    </w:p>
    <w:p w:rsidR="00F01DEE" w:rsidRDefault="00F01DEE" w:rsidP="00F01DEE">
      <w:r>
        <w:rPr>
          <w:rFonts w:hint="eastAsia"/>
        </w:rPr>
        <w:t>Віконська</w:t>
      </w:r>
      <w:r>
        <w:t></w:t>
      </w:r>
      <w:r>
        <w:t></w:t>
      </w:r>
      <w:r>
        <w:t></w:t>
      </w:r>
      <w:r>
        <w:t></w:t>
      </w:r>
      <w:r>
        <w:rPr>
          <w:rFonts w:hint="eastAsia"/>
        </w:rPr>
        <w:t>сродної</w:t>
      </w:r>
      <w:r>
        <w:t></w:t>
      </w:r>
      <w:r>
        <w:t></w:t>
      </w:r>
      <w:r>
        <w:rPr>
          <w:rFonts w:hint="eastAsia"/>
        </w:rPr>
        <w:t>праці</w:t>
      </w:r>
      <w:r>
        <w:t></w:t>
      </w:r>
      <w:r>
        <w:t></w:t>
      </w:r>
      <w:r>
        <w:rPr>
          <w:rFonts w:hint="eastAsia"/>
        </w:rPr>
        <w:t>Євгенія</w:t>
      </w:r>
      <w:r>
        <w:t></w:t>
      </w:r>
      <w:r>
        <w:rPr>
          <w:rFonts w:hint="eastAsia"/>
        </w:rPr>
        <w:t>Бохенська</w:t>
      </w:r>
      <w:r>
        <w:t></w:t>
      </w:r>
      <w:r>
        <w:t></w:t>
      </w:r>
      <w:r>
        <w:t></w:t>
      </w:r>
      <w:r>
        <w:rPr>
          <w:rFonts w:hint="eastAsia"/>
        </w:rPr>
        <w:t>Ці</w:t>
      </w:r>
      <w:r>
        <w:t></w:t>
      </w:r>
      <w:r>
        <w:rPr>
          <w:rFonts w:hint="eastAsia"/>
        </w:rPr>
        <w:t>твори</w:t>
      </w:r>
      <w:r>
        <w:t></w:t>
      </w:r>
      <w:r>
        <w:rPr>
          <w:rFonts w:hint="eastAsia"/>
        </w:rPr>
        <w:t>вирізняє</w:t>
      </w:r>
      <w:r>
        <w:t></w:t>
      </w:r>
      <w:r>
        <w:rPr>
          <w:rFonts w:hint="eastAsia"/>
        </w:rPr>
        <w:t>інтимносповідальна</w:t>
      </w:r>
      <w:r>
        <w:t></w:t>
      </w:r>
      <w:r>
        <w:rPr>
          <w:rFonts w:hint="eastAsia"/>
        </w:rPr>
        <w:t>нарація</w:t>
      </w:r>
      <w:r>
        <w:t></w:t>
      </w:r>
    </w:p>
    <w:p w:rsidR="00F01DEE" w:rsidRDefault="00F01DEE" w:rsidP="00F01DEE">
      <w:r>
        <w:rPr>
          <w:rFonts w:hint="eastAsia"/>
        </w:rPr>
        <w:t>Поразка</w:t>
      </w:r>
      <w:r>
        <w:t></w:t>
      </w:r>
      <w:r>
        <w:rPr>
          <w:rFonts w:hint="eastAsia"/>
        </w:rPr>
        <w:t>визвольних</w:t>
      </w:r>
      <w:r>
        <w:t></w:t>
      </w:r>
      <w:r>
        <w:rPr>
          <w:rFonts w:hint="eastAsia"/>
        </w:rPr>
        <w:t>змагань</w:t>
      </w:r>
      <w:r>
        <w:t></w:t>
      </w:r>
      <w:r>
        <w:t></w:t>
      </w:r>
      <w:r>
        <w:rPr>
          <w:rFonts w:hint="eastAsia"/>
        </w:rPr>
        <w:t>закриття</w:t>
      </w:r>
      <w:r>
        <w:t></w:t>
      </w:r>
      <w:r>
        <w:rPr>
          <w:rFonts w:hint="eastAsia"/>
        </w:rPr>
        <w:t>кордонів</w:t>
      </w:r>
      <w:r>
        <w:t></w:t>
      </w:r>
      <w:r>
        <w:rPr>
          <w:rFonts w:hint="eastAsia"/>
        </w:rPr>
        <w:t>і</w:t>
      </w:r>
      <w:r>
        <w:t></w:t>
      </w:r>
      <w:r>
        <w:rPr>
          <w:rFonts w:hint="eastAsia"/>
        </w:rPr>
        <w:t>побудова</w:t>
      </w:r>
      <w:r>
        <w:t></w:t>
      </w:r>
      <w:r>
        <w:rPr>
          <w:rFonts w:hint="eastAsia"/>
        </w:rPr>
        <w:t>герметичного</w:t>
      </w:r>
    </w:p>
    <w:p w:rsidR="00F01DEE" w:rsidRDefault="00F01DEE" w:rsidP="00F01DEE">
      <w:r>
        <w:rPr>
          <w:rFonts w:hint="eastAsia"/>
        </w:rPr>
        <w:t>тоталітарного</w:t>
      </w:r>
      <w:r>
        <w:t></w:t>
      </w:r>
      <w:r>
        <w:rPr>
          <w:rFonts w:hint="eastAsia"/>
        </w:rPr>
        <w:t>симулякру</w:t>
      </w:r>
      <w:r>
        <w:t></w:t>
      </w:r>
      <w:r>
        <w:rPr>
          <w:rFonts w:hint="eastAsia"/>
        </w:rPr>
        <w:t>держави</w:t>
      </w:r>
      <w:r>
        <w:t></w:t>
      </w:r>
      <w:r>
        <w:rPr>
          <w:rFonts w:hint="eastAsia"/>
        </w:rPr>
        <w:t>унеможливлює</w:t>
      </w:r>
      <w:r>
        <w:t></w:t>
      </w:r>
      <w:r>
        <w:rPr>
          <w:rFonts w:hint="eastAsia"/>
        </w:rPr>
        <w:t>розвиток</w:t>
      </w:r>
      <w:r>
        <w:t></w:t>
      </w:r>
      <w:r>
        <w:rPr>
          <w:rFonts w:hint="eastAsia"/>
        </w:rPr>
        <w:t>позапартійного</w:t>
      </w:r>
    </w:p>
    <w:p w:rsidR="00F01DEE" w:rsidRDefault="00F01DEE" w:rsidP="00F01DEE">
      <w:r>
        <w:rPr>
          <w:rFonts w:hint="eastAsia"/>
        </w:rPr>
        <w:t>мистецтва</w:t>
      </w:r>
      <w:r>
        <w:t></w:t>
      </w:r>
      <w:r>
        <w:t></w:t>
      </w:r>
      <w:r>
        <w:rPr>
          <w:rFonts w:hint="eastAsia"/>
        </w:rPr>
        <w:t>літератури</w:t>
      </w:r>
      <w:r>
        <w:t></w:t>
      </w:r>
      <w:r>
        <w:t></w:t>
      </w:r>
      <w:r>
        <w:rPr>
          <w:rFonts w:hint="eastAsia"/>
        </w:rPr>
        <w:t>Показ</w:t>
      </w:r>
      <w:r>
        <w:t></w:t>
      </w:r>
      <w:r>
        <w:rPr>
          <w:rFonts w:hint="eastAsia"/>
        </w:rPr>
        <w:t>перипетій</w:t>
      </w:r>
      <w:r>
        <w:t></w:t>
      </w:r>
      <w:r>
        <w:rPr>
          <w:rFonts w:hint="eastAsia"/>
        </w:rPr>
        <w:t>самобутнього</w:t>
      </w:r>
      <w:r>
        <w:t></w:t>
      </w:r>
      <w:r>
        <w:rPr>
          <w:rFonts w:hint="eastAsia"/>
        </w:rPr>
        <w:t>народу</w:t>
      </w:r>
      <w:r>
        <w:t></w:t>
      </w:r>
      <w:r>
        <w:rPr>
          <w:rFonts w:hint="eastAsia"/>
        </w:rPr>
        <w:t>відбувається</w:t>
      </w:r>
      <w:r>
        <w:t></w:t>
      </w:r>
      <w:r>
        <w:rPr>
          <w:rFonts w:hint="eastAsia"/>
        </w:rPr>
        <w:t>у</w:t>
      </w:r>
    </w:p>
    <w:p w:rsidR="00F01DEE" w:rsidRDefault="00F01DEE" w:rsidP="00F01DEE">
      <w:r>
        <w:rPr>
          <w:rFonts w:hint="eastAsia"/>
        </w:rPr>
        <w:t>біблійному</w:t>
      </w:r>
      <w:r>
        <w:t></w:t>
      </w:r>
      <w:r>
        <w:t></w:t>
      </w:r>
      <w:r>
        <w:rPr>
          <w:rFonts w:hint="eastAsia"/>
        </w:rPr>
        <w:t>Катря</w:t>
      </w:r>
      <w:r>
        <w:t></w:t>
      </w:r>
      <w:r>
        <w:rPr>
          <w:rFonts w:hint="eastAsia"/>
        </w:rPr>
        <w:t>Гриневичева</w:t>
      </w:r>
      <w:r>
        <w:t></w:t>
      </w:r>
      <w:r>
        <w:t></w:t>
      </w:r>
      <w:r>
        <w:rPr>
          <w:rFonts w:hint="eastAsia"/>
        </w:rPr>
        <w:t>та</w:t>
      </w:r>
      <w:r>
        <w:t></w:t>
      </w:r>
      <w:r>
        <w:rPr>
          <w:rFonts w:hint="eastAsia"/>
        </w:rPr>
        <w:t>міфологічному</w:t>
      </w:r>
      <w:r>
        <w:t></w:t>
      </w:r>
      <w:r>
        <w:rPr>
          <w:rFonts w:hint="eastAsia"/>
        </w:rPr>
        <w:t>інтертексті</w:t>
      </w:r>
      <w:r>
        <w:t></w:t>
      </w:r>
      <w:r>
        <w:t></w:t>
      </w:r>
      <w:r>
        <w:rPr>
          <w:rFonts w:hint="eastAsia"/>
        </w:rPr>
        <w:t>М</w:t>
      </w:r>
      <w:r>
        <w:t></w:t>
      </w:r>
      <w:r>
        <w:t></w:t>
      </w:r>
      <w:r>
        <w:rPr>
          <w:rFonts w:hint="eastAsia"/>
        </w:rPr>
        <w:t>Соневицький</w:t>
      </w:r>
      <w:r>
        <w:t></w:t>
      </w:r>
      <w:r>
        <w:t></w:t>
      </w:r>
    </w:p>
    <w:p w:rsidR="00F01DEE" w:rsidRDefault="00F01DEE" w:rsidP="00F01DEE">
      <w:r>
        <w:rPr>
          <w:rFonts w:hint="eastAsia"/>
        </w:rPr>
        <w:t>що</w:t>
      </w:r>
      <w:r>
        <w:t></w:t>
      </w:r>
      <w:r>
        <w:rPr>
          <w:rFonts w:hint="eastAsia"/>
        </w:rPr>
        <w:t>наявний</w:t>
      </w:r>
      <w:r>
        <w:t></w:t>
      </w:r>
      <w:r>
        <w:rPr>
          <w:rFonts w:hint="eastAsia"/>
        </w:rPr>
        <w:t>в</w:t>
      </w:r>
      <w:r>
        <w:t></w:t>
      </w:r>
      <w:r>
        <w:rPr>
          <w:rFonts w:hint="eastAsia"/>
        </w:rPr>
        <w:t>алюзіях</w:t>
      </w:r>
      <w:r>
        <w:t></w:t>
      </w:r>
      <w:r>
        <w:t></w:t>
      </w:r>
      <w:r>
        <w:rPr>
          <w:rFonts w:hint="eastAsia"/>
        </w:rPr>
        <w:t>ремінісценціях</w:t>
      </w:r>
      <w:r>
        <w:t></w:t>
      </w:r>
      <w:r>
        <w:rPr>
          <w:rFonts w:hint="eastAsia"/>
        </w:rPr>
        <w:t>і</w:t>
      </w:r>
      <w:r>
        <w:t></w:t>
      </w:r>
      <w:r>
        <w:rPr>
          <w:rFonts w:hint="eastAsia"/>
        </w:rPr>
        <w:t>стилізації</w:t>
      </w:r>
      <w:r>
        <w:t></w:t>
      </w:r>
      <w:r>
        <w:t></w:t>
      </w:r>
      <w:r>
        <w:rPr>
          <w:rFonts w:hint="eastAsia"/>
        </w:rPr>
        <w:t>насичених</w:t>
      </w:r>
      <w:r>
        <w:t></w:t>
      </w:r>
      <w:r>
        <w:rPr>
          <w:rFonts w:hint="eastAsia"/>
        </w:rPr>
        <w:t>символікою</w:t>
      </w:r>
      <w:r>
        <w:t></w:t>
      </w:r>
    </w:p>
    <w:p w:rsidR="00F01DEE" w:rsidRDefault="00F01DEE" w:rsidP="00F01DEE">
      <w:r>
        <w:rPr>
          <w:rFonts w:hint="eastAsia"/>
        </w:rPr>
        <w:t>покликаних</w:t>
      </w:r>
      <w:r>
        <w:t></w:t>
      </w:r>
      <w:r>
        <w:rPr>
          <w:rFonts w:hint="eastAsia"/>
        </w:rPr>
        <w:t>сповнити</w:t>
      </w:r>
      <w:r>
        <w:t></w:t>
      </w:r>
      <w:r>
        <w:rPr>
          <w:rFonts w:hint="eastAsia"/>
        </w:rPr>
        <w:t>пригнічену</w:t>
      </w:r>
      <w:r>
        <w:t></w:t>
      </w:r>
      <w:r>
        <w:rPr>
          <w:rFonts w:hint="eastAsia"/>
        </w:rPr>
        <w:t>й</w:t>
      </w:r>
      <w:r>
        <w:t></w:t>
      </w:r>
      <w:r>
        <w:rPr>
          <w:rFonts w:hint="eastAsia"/>
        </w:rPr>
        <w:t>спустошену</w:t>
      </w:r>
      <w:r>
        <w:t></w:t>
      </w:r>
      <w:r>
        <w:rPr>
          <w:rFonts w:hint="eastAsia"/>
        </w:rPr>
        <w:t>громаду</w:t>
      </w:r>
      <w:r>
        <w:t></w:t>
      </w:r>
      <w:r>
        <w:rPr>
          <w:rFonts w:hint="eastAsia"/>
        </w:rPr>
        <w:t>звитягою</w:t>
      </w:r>
      <w:r>
        <w:t></w:t>
      </w:r>
      <w:r>
        <w:rPr>
          <w:rFonts w:hint="eastAsia"/>
        </w:rPr>
        <w:t>боротьби</w:t>
      </w:r>
      <w:r>
        <w:t></w:t>
      </w:r>
    </w:p>
    <w:p w:rsidR="00F01DEE" w:rsidRDefault="00F01DEE" w:rsidP="00F01DEE">
      <w:r>
        <w:rPr>
          <w:rFonts w:hint="eastAsia"/>
        </w:rPr>
        <w:t>Панування</w:t>
      </w:r>
      <w:r>
        <w:t></w:t>
      </w:r>
      <w:r>
        <w:rPr>
          <w:rFonts w:hint="eastAsia"/>
        </w:rPr>
        <w:t>соцреалізму</w:t>
      </w:r>
      <w:r>
        <w:t></w:t>
      </w:r>
      <w:r>
        <w:rPr>
          <w:rFonts w:hint="eastAsia"/>
        </w:rPr>
        <w:t>провадить</w:t>
      </w:r>
      <w:r>
        <w:t></w:t>
      </w:r>
      <w:r>
        <w:rPr>
          <w:rFonts w:hint="eastAsia"/>
        </w:rPr>
        <w:t>активне</w:t>
      </w:r>
      <w:r>
        <w:t></w:t>
      </w:r>
      <w:r>
        <w:rPr>
          <w:rFonts w:hint="eastAsia"/>
        </w:rPr>
        <w:t>політично</w:t>
      </w:r>
      <w:r>
        <w:t></w:t>
      </w:r>
      <w:r>
        <w:rPr>
          <w:rFonts w:hint="eastAsia"/>
        </w:rPr>
        <w:t>культурне</w:t>
      </w:r>
      <w:r>
        <w:t></w:t>
      </w:r>
      <w:r>
        <w:rPr>
          <w:rFonts w:hint="eastAsia"/>
        </w:rPr>
        <w:t>життя</w:t>
      </w:r>
      <w:r>
        <w:t></w:t>
      </w:r>
      <w:r>
        <w:rPr>
          <w:rFonts w:hint="eastAsia"/>
        </w:rPr>
        <w:t>в</w:t>
      </w:r>
      <w:r>
        <w:t></w:t>
      </w:r>
      <w:r>
        <w:rPr>
          <w:rFonts w:hint="eastAsia"/>
        </w:rPr>
        <w:t>еміграцію</w:t>
      </w:r>
      <w:r>
        <w:t></w:t>
      </w:r>
    </w:p>
    <w:p w:rsidR="00F01DEE" w:rsidRDefault="00F01DEE" w:rsidP="00F01DEE">
      <w:r>
        <w:rPr>
          <w:rFonts w:hint="eastAsia"/>
        </w:rPr>
        <w:t>Бажання</w:t>
      </w:r>
      <w:r>
        <w:t></w:t>
      </w:r>
      <w:r>
        <w:rPr>
          <w:rFonts w:hint="eastAsia"/>
        </w:rPr>
        <w:t>зберегти</w:t>
      </w:r>
      <w:r>
        <w:t></w:t>
      </w:r>
      <w:r>
        <w:rPr>
          <w:rFonts w:hint="eastAsia"/>
        </w:rPr>
        <w:t>духовний</w:t>
      </w:r>
      <w:r>
        <w:t></w:t>
      </w:r>
      <w:r>
        <w:rPr>
          <w:rFonts w:hint="eastAsia"/>
        </w:rPr>
        <w:t>зв</w:t>
      </w:r>
      <w:r>
        <w:t></w:t>
      </w:r>
      <w:r>
        <w:rPr>
          <w:rFonts w:hint="eastAsia"/>
        </w:rPr>
        <w:t>язок</w:t>
      </w:r>
      <w:r>
        <w:t></w:t>
      </w:r>
      <w:r>
        <w:rPr>
          <w:rFonts w:hint="eastAsia"/>
        </w:rPr>
        <w:t>із</w:t>
      </w:r>
      <w:r>
        <w:t></w:t>
      </w:r>
      <w:r>
        <w:rPr>
          <w:rFonts w:hint="eastAsia"/>
        </w:rPr>
        <w:t>Батьківщиною</w:t>
      </w:r>
      <w:r>
        <w:t></w:t>
      </w:r>
      <w:r>
        <w:rPr>
          <w:rFonts w:hint="eastAsia"/>
        </w:rPr>
        <w:t>висвітлюють</w:t>
      </w:r>
      <w:r>
        <w:t></w:t>
      </w:r>
      <w:r>
        <w:rPr>
          <w:rFonts w:hint="eastAsia"/>
        </w:rPr>
        <w:t>у</w:t>
      </w:r>
      <w:r>
        <w:t></w:t>
      </w:r>
      <w:r>
        <w:rPr>
          <w:rFonts w:hint="eastAsia"/>
        </w:rPr>
        <w:t>процесі</w:t>
      </w:r>
    </w:p>
    <w:p w:rsidR="00F01DEE" w:rsidRDefault="00F01DEE" w:rsidP="00F01DEE">
      <w:r>
        <w:rPr>
          <w:rFonts w:hint="eastAsia"/>
        </w:rPr>
        <w:t>переродження</w:t>
      </w:r>
      <w:r>
        <w:t></w:t>
      </w:r>
      <w:r>
        <w:rPr>
          <w:rFonts w:hint="eastAsia"/>
        </w:rPr>
        <w:t>І</w:t>
      </w:r>
      <w:r>
        <w:t></w:t>
      </w:r>
      <w:r>
        <w:t></w:t>
      </w:r>
      <w:r>
        <w:rPr>
          <w:rFonts w:hint="eastAsia"/>
        </w:rPr>
        <w:t>Костецький</w:t>
      </w:r>
      <w:r>
        <w:t></w:t>
      </w:r>
      <w:r>
        <w:t></w:t>
      </w:r>
      <w:r>
        <w:t></w:t>
      </w:r>
      <w:r>
        <w:rPr>
          <w:rFonts w:hint="eastAsia"/>
        </w:rPr>
        <w:t>підґрунтям</w:t>
      </w:r>
      <w:r>
        <w:t></w:t>
      </w:r>
      <w:r>
        <w:rPr>
          <w:rFonts w:hint="eastAsia"/>
        </w:rPr>
        <w:t>якого</w:t>
      </w:r>
      <w:r>
        <w:t></w:t>
      </w:r>
      <w:r>
        <w:rPr>
          <w:rFonts w:hint="eastAsia"/>
        </w:rPr>
        <w:t>виступає</w:t>
      </w:r>
      <w:r>
        <w:t></w:t>
      </w:r>
      <w:r>
        <w:rPr>
          <w:rFonts w:hint="eastAsia"/>
        </w:rPr>
        <w:t>етногенетична</w:t>
      </w:r>
      <w:r>
        <w:t></w:t>
      </w:r>
      <w:r>
        <w:rPr>
          <w:rFonts w:hint="eastAsia"/>
        </w:rPr>
        <w:t>пам’ять</w:t>
      </w:r>
      <w:r>
        <w:t></w:t>
      </w:r>
    </w:p>
    <w:p w:rsidR="00F01DEE" w:rsidRDefault="00F01DEE" w:rsidP="00F01DEE">
      <w:r>
        <w:rPr>
          <w:rFonts w:hint="eastAsia"/>
        </w:rPr>
        <w:t>опорі</w:t>
      </w:r>
      <w:r>
        <w:t></w:t>
      </w:r>
      <w:r>
        <w:rPr>
          <w:rFonts w:hint="eastAsia"/>
        </w:rPr>
        <w:t>асиміляції</w:t>
      </w:r>
      <w:r>
        <w:t></w:t>
      </w:r>
      <w:r>
        <w:rPr>
          <w:rFonts w:hint="eastAsia"/>
        </w:rPr>
        <w:t>через</w:t>
      </w:r>
      <w:r>
        <w:t></w:t>
      </w:r>
      <w:r>
        <w:rPr>
          <w:rFonts w:hint="eastAsia"/>
        </w:rPr>
        <w:t>ретроспективне</w:t>
      </w:r>
      <w:r>
        <w:t></w:t>
      </w:r>
      <w:r>
        <w:rPr>
          <w:rFonts w:hint="eastAsia"/>
        </w:rPr>
        <w:t>співіснування</w:t>
      </w:r>
      <w:r>
        <w:t></w:t>
      </w:r>
      <w:r>
        <w:t></w:t>
      </w:r>
      <w:r>
        <w:rPr>
          <w:rFonts w:hint="eastAsia"/>
        </w:rPr>
        <w:t>У</w:t>
      </w:r>
      <w:r>
        <w:t></w:t>
      </w:r>
      <w:r>
        <w:t></w:t>
      </w:r>
      <w:r>
        <w:rPr>
          <w:rFonts w:hint="eastAsia"/>
        </w:rPr>
        <w:t>Самчук</w:t>
      </w:r>
      <w:r>
        <w:t></w:t>
      </w:r>
      <w:r>
        <w:t></w:t>
      </w:r>
      <w:r>
        <w:t></w:t>
      </w:r>
      <w:r>
        <w:rPr>
          <w:rFonts w:hint="eastAsia"/>
        </w:rPr>
        <w:t>в</w:t>
      </w:r>
      <w:r>
        <w:t></w:t>
      </w:r>
      <w:r>
        <w:rPr>
          <w:rFonts w:hint="eastAsia"/>
        </w:rPr>
        <w:t>духовному</w:t>
      </w:r>
    </w:p>
    <w:p w:rsidR="00F01DEE" w:rsidRDefault="00F01DEE" w:rsidP="00F01DEE">
      <w:r>
        <w:rPr>
          <w:rFonts w:hint="eastAsia"/>
        </w:rPr>
        <w:t>оновленні</w:t>
      </w:r>
      <w:r>
        <w:t></w:t>
      </w:r>
      <w:r>
        <w:rPr>
          <w:rFonts w:hint="eastAsia"/>
        </w:rPr>
        <w:t>завдяки</w:t>
      </w:r>
      <w:r>
        <w:t></w:t>
      </w:r>
      <w:r>
        <w:rPr>
          <w:rFonts w:hint="eastAsia"/>
        </w:rPr>
        <w:t>гармонії</w:t>
      </w:r>
      <w:r>
        <w:t></w:t>
      </w:r>
      <w:r>
        <w:rPr>
          <w:rFonts w:hint="eastAsia"/>
        </w:rPr>
        <w:t>природи</w:t>
      </w:r>
      <w:r>
        <w:t></w:t>
      </w:r>
      <w:r>
        <w:t></w:t>
      </w:r>
      <w:r>
        <w:rPr>
          <w:rFonts w:hint="eastAsia"/>
        </w:rPr>
        <w:t>Людмила</w:t>
      </w:r>
      <w:r>
        <w:t></w:t>
      </w:r>
      <w:r>
        <w:rPr>
          <w:rFonts w:hint="eastAsia"/>
        </w:rPr>
        <w:t>Зілинська</w:t>
      </w:r>
      <w:r>
        <w:t></w:t>
      </w:r>
      <w:r>
        <w:t></w:t>
      </w:r>
      <w:r>
        <w:t></w:t>
      </w:r>
      <w:r>
        <w:rPr>
          <w:rFonts w:hint="eastAsia"/>
        </w:rPr>
        <w:t>у</w:t>
      </w:r>
      <w:r>
        <w:t></w:t>
      </w:r>
      <w:r>
        <w:rPr>
          <w:rFonts w:hint="eastAsia"/>
        </w:rPr>
        <w:t>протиставленні</w:t>
      </w:r>
      <w:r>
        <w:t></w:t>
      </w:r>
      <w:r>
        <w:t></w:t>
      </w:r>
      <w:r>
        <w:rPr>
          <w:rFonts w:hint="eastAsia"/>
        </w:rPr>
        <w:t>свого</w:t>
      </w:r>
      <w:r>
        <w:t></w:t>
      </w:r>
      <w:r>
        <w:t></w:t>
      </w:r>
    </w:p>
    <w:p w:rsidR="00F01DEE" w:rsidRDefault="00F01DEE" w:rsidP="00F01DEE">
      <w:r>
        <w:rPr>
          <w:rFonts w:hint="eastAsia"/>
        </w:rPr>
        <w:t>чужого</w:t>
      </w:r>
      <w:r>
        <w:t></w:t>
      </w:r>
      <w:r>
        <w:t></w:t>
      </w:r>
      <w:r>
        <w:rPr>
          <w:rFonts w:hint="eastAsia"/>
        </w:rPr>
        <w:t>простору</w:t>
      </w:r>
      <w:r>
        <w:t></w:t>
      </w:r>
      <w:r>
        <w:t></w:t>
      </w:r>
      <w:r>
        <w:rPr>
          <w:rFonts w:hint="eastAsia"/>
        </w:rPr>
        <w:t>який</w:t>
      </w:r>
      <w:r>
        <w:t></w:t>
      </w:r>
      <w:r>
        <w:rPr>
          <w:rFonts w:hint="eastAsia"/>
        </w:rPr>
        <w:t>детермінує</w:t>
      </w:r>
      <w:r>
        <w:t></w:t>
      </w:r>
      <w:r>
        <w:rPr>
          <w:rFonts w:hint="eastAsia"/>
        </w:rPr>
        <w:t>внутрішній</w:t>
      </w:r>
      <w:r>
        <w:t></w:t>
      </w:r>
      <w:r>
        <w:rPr>
          <w:rFonts w:hint="eastAsia"/>
        </w:rPr>
        <w:t>стан</w:t>
      </w:r>
      <w:r>
        <w:t></w:t>
      </w:r>
      <w:r>
        <w:t></w:t>
      </w:r>
      <w:r>
        <w:rPr>
          <w:rFonts w:hint="eastAsia"/>
        </w:rPr>
        <w:t>Уляна</w:t>
      </w:r>
      <w:r>
        <w:t></w:t>
      </w:r>
      <w:r>
        <w:rPr>
          <w:rFonts w:hint="eastAsia"/>
        </w:rPr>
        <w:t>Любович</w:t>
      </w:r>
      <w:r>
        <w:t></w:t>
      </w:r>
      <w:r>
        <w:t></w:t>
      </w:r>
      <w:r>
        <w:t></w:t>
      </w:r>
      <w:r>
        <w:rPr>
          <w:rFonts w:hint="eastAsia"/>
        </w:rPr>
        <w:t>Історії</w:t>
      </w:r>
    </w:p>
    <w:p w:rsidR="00F01DEE" w:rsidRDefault="00F01DEE" w:rsidP="00F01DEE">
      <w:r>
        <w:t></w:t>
      </w:r>
      <w:r>
        <w:rPr>
          <w:rFonts w:hint="eastAsia"/>
        </w:rPr>
        <w:t>вигнанців</w:t>
      </w:r>
      <w:r>
        <w:t></w:t>
      </w:r>
      <w:r>
        <w:t></w:t>
      </w:r>
      <w:r>
        <w:rPr>
          <w:rFonts w:hint="eastAsia"/>
        </w:rPr>
        <w:t>об’єднують</w:t>
      </w:r>
      <w:r>
        <w:t></w:t>
      </w:r>
      <w:r>
        <w:rPr>
          <w:rFonts w:hint="eastAsia"/>
        </w:rPr>
        <w:t>амбівалентні</w:t>
      </w:r>
      <w:r>
        <w:t></w:t>
      </w:r>
      <w:r>
        <w:rPr>
          <w:rFonts w:hint="eastAsia"/>
        </w:rPr>
        <w:t>почуття</w:t>
      </w:r>
      <w:r>
        <w:t></w:t>
      </w:r>
      <w:r>
        <w:rPr>
          <w:rFonts w:hint="eastAsia"/>
        </w:rPr>
        <w:t>вимушеної</w:t>
      </w:r>
      <w:r>
        <w:t></w:t>
      </w:r>
      <w:r>
        <w:rPr>
          <w:rFonts w:hint="eastAsia"/>
        </w:rPr>
        <w:t>втечі</w:t>
      </w:r>
      <w:r>
        <w:t></w:t>
      </w:r>
      <w:r>
        <w:rPr>
          <w:rFonts w:hint="eastAsia"/>
        </w:rPr>
        <w:t>та</w:t>
      </w:r>
      <w:r>
        <w:t></w:t>
      </w:r>
      <w:r>
        <w:rPr>
          <w:rFonts w:hint="eastAsia"/>
        </w:rPr>
        <w:t>прагнення</w:t>
      </w:r>
    </w:p>
    <w:p w:rsidR="00F01DEE" w:rsidRDefault="00F01DEE" w:rsidP="00F01DEE">
      <w:r>
        <w:rPr>
          <w:rFonts w:hint="eastAsia"/>
        </w:rPr>
        <w:t>повернутися</w:t>
      </w:r>
      <w:r>
        <w:t></w:t>
      </w:r>
      <w:r>
        <w:rPr>
          <w:rFonts w:hint="eastAsia"/>
        </w:rPr>
        <w:t>до</w:t>
      </w:r>
      <w:r>
        <w:t></w:t>
      </w:r>
      <w:r>
        <w:rPr>
          <w:rFonts w:hint="eastAsia"/>
        </w:rPr>
        <w:t>сподіваної</w:t>
      </w:r>
      <w:r>
        <w:t></w:t>
      </w:r>
      <w:r>
        <w:rPr>
          <w:rFonts w:hint="eastAsia"/>
        </w:rPr>
        <w:t>домівки</w:t>
      </w:r>
      <w:r>
        <w:t></w:t>
      </w:r>
      <w:r>
        <w:t></w:t>
      </w:r>
      <w:r>
        <w:rPr>
          <w:rFonts w:hint="eastAsia"/>
        </w:rPr>
        <w:t>Вони</w:t>
      </w:r>
      <w:r>
        <w:t></w:t>
      </w:r>
      <w:r>
        <w:rPr>
          <w:rFonts w:hint="eastAsia"/>
        </w:rPr>
        <w:t>аналізують</w:t>
      </w:r>
      <w:r>
        <w:t></w:t>
      </w:r>
      <w:r>
        <w:rPr>
          <w:rFonts w:hint="eastAsia"/>
        </w:rPr>
        <w:t>єство</w:t>
      </w:r>
      <w:r>
        <w:t></w:t>
      </w:r>
      <w:r>
        <w:rPr>
          <w:rFonts w:hint="eastAsia"/>
        </w:rPr>
        <w:t>людини</w:t>
      </w:r>
      <w:r>
        <w:t></w:t>
      </w:r>
      <w:r>
        <w:t></w:t>
      </w:r>
      <w:r>
        <w:rPr>
          <w:rFonts w:hint="eastAsia"/>
        </w:rPr>
        <w:t>котре</w:t>
      </w:r>
      <w:r>
        <w:t></w:t>
      </w:r>
      <w:r>
        <w:rPr>
          <w:rFonts w:hint="eastAsia"/>
        </w:rPr>
        <w:t>має</w:t>
      </w:r>
    </w:p>
    <w:p w:rsidR="00F01DEE" w:rsidRDefault="00F01DEE" w:rsidP="00F01DEE">
      <w:r>
        <w:rPr>
          <w:rFonts w:hint="eastAsia"/>
        </w:rPr>
        <w:t>складну</w:t>
      </w:r>
      <w:r>
        <w:t></w:t>
      </w:r>
      <w:r>
        <w:rPr>
          <w:rFonts w:hint="eastAsia"/>
        </w:rPr>
        <w:t>структуру</w:t>
      </w:r>
      <w:r>
        <w:t></w:t>
      </w:r>
      <w:r>
        <w:t></w:t>
      </w:r>
      <w:r>
        <w:rPr>
          <w:rFonts w:hint="eastAsia"/>
        </w:rPr>
        <w:t>зважаючи</w:t>
      </w:r>
      <w:r>
        <w:t></w:t>
      </w:r>
      <w:r>
        <w:rPr>
          <w:rFonts w:hint="eastAsia"/>
        </w:rPr>
        <w:t>на</w:t>
      </w:r>
      <w:r>
        <w:t></w:t>
      </w:r>
      <w:r>
        <w:rPr>
          <w:rFonts w:hint="eastAsia"/>
        </w:rPr>
        <w:t>кількість</w:t>
      </w:r>
      <w:r>
        <w:t></w:t>
      </w:r>
      <w:r>
        <w:rPr>
          <w:rFonts w:hint="eastAsia"/>
        </w:rPr>
        <w:t>масок</w:t>
      </w:r>
      <w:r>
        <w:t></w:t>
      </w:r>
      <w:r>
        <w:t></w:t>
      </w:r>
      <w:r>
        <w:rPr>
          <w:rFonts w:hint="eastAsia"/>
        </w:rPr>
        <w:t>Р</w:t>
      </w:r>
      <w:r>
        <w:t></w:t>
      </w:r>
      <w:r>
        <w:t></w:t>
      </w:r>
      <w:r>
        <w:rPr>
          <w:rFonts w:hint="eastAsia"/>
        </w:rPr>
        <w:t>Бабовал</w:t>
      </w:r>
      <w:r>
        <w:t></w:t>
      </w:r>
      <w:r>
        <w:t></w:t>
      </w:r>
      <w:r>
        <w:t></w:t>
      </w:r>
      <w:r>
        <w:rPr>
          <w:rFonts w:hint="eastAsia"/>
        </w:rPr>
        <w:t>Тому</w:t>
      </w:r>
      <w:r>
        <w:t></w:t>
      </w:r>
      <w:r>
        <w:rPr>
          <w:rFonts w:hint="eastAsia"/>
        </w:rPr>
        <w:t>виникає</w:t>
      </w:r>
    </w:p>
    <w:p w:rsidR="00F01DEE" w:rsidRDefault="00F01DEE" w:rsidP="00F01DEE">
      <w:r>
        <w:rPr>
          <w:rFonts w:hint="eastAsia"/>
        </w:rPr>
        <w:t>роздвоєність</w:t>
      </w:r>
      <w:r>
        <w:t></w:t>
      </w:r>
      <w:r>
        <w:t></w:t>
      </w:r>
      <w:r>
        <w:rPr>
          <w:rFonts w:hint="eastAsia"/>
        </w:rPr>
        <w:t>що</w:t>
      </w:r>
      <w:r>
        <w:t></w:t>
      </w:r>
      <w:r>
        <w:rPr>
          <w:rFonts w:hint="eastAsia"/>
        </w:rPr>
        <w:t>спричинює</w:t>
      </w:r>
      <w:r>
        <w:t></w:t>
      </w:r>
      <w:r>
        <w:rPr>
          <w:rFonts w:hint="eastAsia"/>
        </w:rPr>
        <w:t>конфлікт</w:t>
      </w:r>
      <w:r>
        <w:t></w:t>
      </w:r>
      <w:r>
        <w:rPr>
          <w:rFonts w:hint="eastAsia"/>
        </w:rPr>
        <w:t>первинної</w:t>
      </w:r>
      <w:r>
        <w:t></w:t>
      </w:r>
      <w:r>
        <w:rPr>
          <w:rFonts w:hint="eastAsia"/>
        </w:rPr>
        <w:t>сутності</w:t>
      </w:r>
      <w:r>
        <w:t></w:t>
      </w:r>
      <w:r>
        <w:t></w:t>
      </w:r>
      <w:r>
        <w:rPr>
          <w:rFonts w:hint="eastAsia"/>
        </w:rPr>
        <w:t>Олександра</w:t>
      </w:r>
      <w:r>
        <w:t></w:t>
      </w:r>
      <w:r>
        <w:rPr>
          <w:rFonts w:hint="eastAsia"/>
        </w:rPr>
        <w:t>Копач</w:t>
      </w:r>
      <w:r>
        <w:t></w:t>
      </w:r>
      <w:r>
        <w:t></w:t>
      </w:r>
      <w:r>
        <w:rPr>
          <w:rFonts w:hint="eastAsia"/>
        </w:rPr>
        <w:t>й</w:t>
      </w:r>
    </w:p>
    <w:p w:rsidR="00F01DEE" w:rsidRDefault="00F01DEE" w:rsidP="00F01DEE">
      <w:r>
        <w:rPr>
          <w:rFonts w:hint="eastAsia"/>
        </w:rPr>
        <w:t>обраної</w:t>
      </w:r>
      <w:r>
        <w:t></w:t>
      </w:r>
      <w:r>
        <w:t></w:t>
      </w:r>
      <w:r>
        <w:t></w:t>
      </w:r>
      <w:r>
        <w:rPr>
          <w:rFonts w:hint="eastAsia"/>
        </w:rPr>
        <w:t>нав’язаної</w:t>
      </w:r>
      <w:r>
        <w:t></w:t>
      </w:r>
      <w:r>
        <w:rPr>
          <w:rFonts w:hint="eastAsia"/>
        </w:rPr>
        <w:t>личини</w:t>
      </w:r>
      <w:r>
        <w:t></w:t>
      </w:r>
      <w:r>
        <w:t></w:t>
      </w:r>
      <w:r>
        <w:rPr>
          <w:rFonts w:hint="eastAsia"/>
        </w:rPr>
        <w:t>Марта</w:t>
      </w:r>
      <w:r>
        <w:t></w:t>
      </w:r>
      <w:r>
        <w:rPr>
          <w:rFonts w:hint="eastAsia"/>
        </w:rPr>
        <w:t>Тарнавська</w:t>
      </w:r>
      <w:r>
        <w:t></w:t>
      </w:r>
      <w:r>
        <w:t></w:t>
      </w:r>
      <w:r>
        <w:rPr>
          <w:rFonts w:hint="eastAsia"/>
        </w:rPr>
        <w:t>в</w:t>
      </w:r>
      <w:r>
        <w:t></w:t>
      </w:r>
      <w:r>
        <w:rPr>
          <w:rFonts w:hint="eastAsia"/>
        </w:rPr>
        <w:t>антиномії</w:t>
      </w:r>
      <w:r>
        <w:t></w:t>
      </w:r>
      <w:r>
        <w:rPr>
          <w:rFonts w:hint="eastAsia"/>
        </w:rPr>
        <w:t>жертви</w:t>
      </w:r>
      <w:r>
        <w:t></w:t>
      </w:r>
      <w:r>
        <w:rPr>
          <w:rFonts w:hint="eastAsia"/>
        </w:rPr>
        <w:t>та</w:t>
      </w:r>
    </w:p>
    <w:p w:rsidR="00F01DEE" w:rsidRDefault="00F01DEE" w:rsidP="00F01DEE">
      <w:r>
        <w:rPr>
          <w:rFonts w:hint="eastAsia"/>
        </w:rPr>
        <w:t>самопожертви</w:t>
      </w:r>
      <w:r>
        <w:t></w:t>
      </w:r>
      <w:r>
        <w:t></w:t>
      </w:r>
      <w:r>
        <w:rPr>
          <w:rFonts w:hint="eastAsia"/>
        </w:rPr>
        <w:t>М</w:t>
      </w:r>
      <w:r>
        <w:t></w:t>
      </w:r>
      <w:r>
        <w:t></w:t>
      </w:r>
      <w:r>
        <w:rPr>
          <w:rFonts w:hint="eastAsia"/>
        </w:rPr>
        <w:t>Андрієнко</w:t>
      </w:r>
      <w:r>
        <w:t></w:t>
      </w:r>
      <w:r>
        <w:rPr>
          <w:rFonts w:hint="eastAsia"/>
        </w:rPr>
        <w:t>Нечитайло</w:t>
      </w:r>
      <w:r>
        <w:t></w:t>
      </w:r>
      <w:r>
        <w:t></w:t>
      </w:r>
      <w:r>
        <w:t></w:t>
      </w:r>
      <w:r>
        <w:rPr>
          <w:rFonts w:hint="eastAsia"/>
        </w:rPr>
        <w:t>Художні</w:t>
      </w:r>
      <w:r>
        <w:t></w:t>
      </w:r>
      <w:r>
        <w:rPr>
          <w:rFonts w:hint="eastAsia"/>
        </w:rPr>
        <w:t>дослідження</w:t>
      </w:r>
      <w:r>
        <w:t></w:t>
      </w:r>
      <w:r>
        <w:rPr>
          <w:rFonts w:hint="eastAsia"/>
        </w:rPr>
        <w:t>вирізняє</w:t>
      </w:r>
      <w:r>
        <w:t></w:t>
      </w:r>
      <w:r>
        <w:rPr>
          <w:rFonts w:hint="eastAsia"/>
        </w:rPr>
        <w:t>оповідь</w:t>
      </w:r>
      <w:r>
        <w:t></w:t>
      </w:r>
    </w:p>
    <w:p w:rsidR="00F01DEE" w:rsidRDefault="00F01DEE" w:rsidP="00F01DEE">
      <w:r>
        <w:rPr>
          <w:rFonts w:hint="eastAsia"/>
        </w:rPr>
        <w:t>яка</w:t>
      </w:r>
      <w:r>
        <w:t></w:t>
      </w:r>
      <w:r>
        <w:rPr>
          <w:rFonts w:hint="eastAsia"/>
        </w:rPr>
        <w:t>відтворює</w:t>
      </w:r>
      <w:r>
        <w:t></w:t>
      </w:r>
      <w:r>
        <w:rPr>
          <w:rFonts w:hint="eastAsia"/>
        </w:rPr>
        <w:t>потік</w:t>
      </w:r>
      <w:r>
        <w:t></w:t>
      </w:r>
      <w:r>
        <w:rPr>
          <w:rFonts w:hint="eastAsia"/>
        </w:rPr>
        <w:t>свідомості</w:t>
      </w:r>
      <w:r>
        <w:t></w:t>
      </w:r>
    </w:p>
    <w:p w:rsidR="00F01DEE" w:rsidRDefault="00F01DEE" w:rsidP="00F01DEE">
      <w:r>
        <w:rPr>
          <w:rFonts w:hint="eastAsia"/>
        </w:rPr>
        <w:t>Психологічні</w:t>
      </w:r>
      <w:r>
        <w:t></w:t>
      </w:r>
      <w:r>
        <w:rPr>
          <w:rFonts w:hint="eastAsia"/>
        </w:rPr>
        <w:t>студії</w:t>
      </w:r>
      <w:r>
        <w:t></w:t>
      </w:r>
      <w:r>
        <w:rPr>
          <w:rFonts w:hint="eastAsia"/>
        </w:rPr>
        <w:t>стають</w:t>
      </w:r>
      <w:r>
        <w:t></w:t>
      </w:r>
      <w:r>
        <w:rPr>
          <w:rFonts w:hint="eastAsia"/>
        </w:rPr>
        <w:t>панівними</w:t>
      </w:r>
      <w:r>
        <w:t></w:t>
      </w:r>
      <w:r>
        <w:rPr>
          <w:rFonts w:hint="eastAsia"/>
        </w:rPr>
        <w:t>на</w:t>
      </w:r>
      <w:r>
        <w:t></w:t>
      </w:r>
      <w:r>
        <w:rPr>
          <w:rFonts w:hint="eastAsia"/>
        </w:rPr>
        <w:t>материку</w:t>
      </w:r>
      <w:r>
        <w:t></w:t>
      </w:r>
      <w:r>
        <w:rPr>
          <w:rFonts w:hint="eastAsia"/>
        </w:rPr>
        <w:t>завдяки</w:t>
      </w:r>
      <w:r>
        <w:t></w:t>
      </w:r>
      <w:r>
        <w:rPr>
          <w:rFonts w:hint="eastAsia"/>
        </w:rPr>
        <w:t>шістдесятникам</w:t>
      </w:r>
      <w:r>
        <w:t></w:t>
      </w:r>
      <w:r>
        <w:rPr>
          <w:rFonts w:hint="eastAsia"/>
        </w:rPr>
        <w:t>і</w:t>
      </w:r>
    </w:p>
    <w:p w:rsidR="00F01DEE" w:rsidRDefault="00F01DEE" w:rsidP="00F01DEE">
      <w:r>
        <w:rPr>
          <w:rFonts w:hint="eastAsia"/>
        </w:rPr>
        <w:t>дисидентам</w:t>
      </w:r>
      <w:r>
        <w:t></w:t>
      </w:r>
      <w:r>
        <w:t></w:t>
      </w:r>
      <w:r>
        <w:rPr>
          <w:rFonts w:hint="eastAsia"/>
        </w:rPr>
        <w:t>Прозаїки</w:t>
      </w:r>
      <w:r>
        <w:t></w:t>
      </w:r>
      <w:r>
        <w:rPr>
          <w:rFonts w:hint="eastAsia"/>
        </w:rPr>
        <w:t>підкреслюють</w:t>
      </w:r>
      <w:r>
        <w:t></w:t>
      </w:r>
      <w:r>
        <w:rPr>
          <w:rFonts w:hint="eastAsia"/>
        </w:rPr>
        <w:t>розрив</w:t>
      </w:r>
      <w:r>
        <w:t></w:t>
      </w:r>
      <w:r>
        <w:rPr>
          <w:rFonts w:hint="eastAsia"/>
        </w:rPr>
        <w:t>істинного</w:t>
      </w:r>
      <w:r>
        <w:t></w:t>
      </w:r>
      <w:r>
        <w:rPr>
          <w:rFonts w:hint="eastAsia"/>
        </w:rPr>
        <w:t>та</w:t>
      </w:r>
      <w:r>
        <w:t></w:t>
      </w:r>
      <w:r>
        <w:rPr>
          <w:rFonts w:hint="eastAsia"/>
        </w:rPr>
        <w:t>штучного</w:t>
      </w:r>
    </w:p>
    <w:p w:rsidR="00F01DEE" w:rsidRDefault="00F01DEE" w:rsidP="00F01DEE">
      <w:r>
        <w:t></w:t>
      </w:r>
      <w:r>
        <w:rPr>
          <w:rFonts w:hint="eastAsia"/>
        </w:rPr>
        <w:t>М</w:t>
      </w:r>
      <w:r>
        <w:t></w:t>
      </w:r>
      <w:r>
        <w:t></w:t>
      </w:r>
      <w:r>
        <w:rPr>
          <w:rFonts w:hint="eastAsia"/>
        </w:rPr>
        <w:t>Вінграновський</w:t>
      </w:r>
      <w:r>
        <w:t></w:t>
      </w:r>
      <w:r>
        <w:t></w:t>
      </w:r>
      <w:r>
        <w:t></w:t>
      </w:r>
      <w:r>
        <w:rPr>
          <w:rFonts w:hint="eastAsia"/>
        </w:rPr>
        <w:t>значення</w:t>
      </w:r>
      <w:r>
        <w:t></w:t>
      </w:r>
      <w:r>
        <w:rPr>
          <w:rFonts w:hint="eastAsia"/>
        </w:rPr>
        <w:t>екзистенційного</w:t>
      </w:r>
      <w:r>
        <w:t></w:t>
      </w:r>
      <w:r>
        <w:rPr>
          <w:rFonts w:hint="eastAsia"/>
        </w:rPr>
        <w:t>вибору</w:t>
      </w:r>
      <w:r>
        <w:t></w:t>
      </w:r>
      <w:r>
        <w:t></w:t>
      </w:r>
      <w:r>
        <w:rPr>
          <w:rFonts w:hint="eastAsia"/>
        </w:rPr>
        <w:t>В</w:t>
      </w:r>
      <w:r>
        <w:t></w:t>
      </w:r>
      <w:r>
        <w:t></w:t>
      </w:r>
      <w:r>
        <w:rPr>
          <w:rFonts w:hint="eastAsia"/>
        </w:rPr>
        <w:t>Тарнавський</w:t>
      </w:r>
      <w:r>
        <w:t></w:t>
      </w:r>
      <w:r>
        <w:t></w:t>
      </w:r>
    </w:p>
    <w:p w:rsidR="00F01DEE" w:rsidRDefault="00F01DEE" w:rsidP="00F01DEE">
      <w:r>
        <w:rPr>
          <w:rFonts w:hint="eastAsia"/>
        </w:rPr>
        <w:t>викривають</w:t>
      </w:r>
      <w:r>
        <w:t></w:t>
      </w:r>
      <w:r>
        <w:rPr>
          <w:rFonts w:hint="eastAsia"/>
        </w:rPr>
        <w:t>проблему</w:t>
      </w:r>
      <w:r>
        <w:t></w:t>
      </w:r>
      <w:r>
        <w:rPr>
          <w:rFonts w:hint="eastAsia"/>
        </w:rPr>
        <w:t>самознищення</w:t>
      </w:r>
      <w:r>
        <w:t></w:t>
      </w:r>
      <w:r>
        <w:rPr>
          <w:rFonts w:hint="eastAsia"/>
        </w:rPr>
        <w:t>в</w:t>
      </w:r>
      <w:r>
        <w:t></w:t>
      </w:r>
      <w:r>
        <w:rPr>
          <w:rFonts w:hint="eastAsia"/>
        </w:rPr>
        <w:t>апокаліптичних</w:t>
      </w:r>
      <w:r>
        <w:t></w:t>
      </w:r>
      <w:r>
        <w:rPr>
          <w:rFonts w:hint="eastAsia"/>
        </w:rPr>
        <w:t>візіях</w:t>
      </w:r>
      <w:r>
        <w:t></w:t>
      </w:r>
      <w:r>
        <w:t></w:t>
      </w:r>
      <w:r>
        <w:rPr>
          <w:rFonts w:hint="eastAsia"/>
        </w:rPr>
        <w:t>А</w:t>
      </w:r>
      <w:r>
        <w:t></w:t>
      </w:r>
      <w:r>
        <w:t></w:t>
      </w:r>
      <w:r>
        <w:rPr>
          <w:rFonts w:hint="eastAsia"/>
        </w:rPr>
        <w:t>Шевчук</w:t>
      </w:r>
      <w:r>
        <w:t></w:t>
      </w:r>
      <w:r>
        <w:t></w:t>
      </w:r>
    </w:p>
    <w:p w:rsidR="00F01DEE" w:rsidRDefault="00F01DEE" w:rsidP="00F01DEE">
      <w:r>
        <w:rPr>
          <w:rFonts w:hint="eastAsia"/>
        </w:rPr>
        <w:t>наголошують</w:t>
      </w:r>
      <w:r>
        <w:t></w:t>
      </w:r>
      <w:r>
        <w:rPr>
          <w:rFonts w:hint="eastAsia"/>
        </w:rPr>
        <w:t>на</w:t>
      </w:r>
      <w:r>
        <w:t></w:t>
      </w:r>
      <w:r>
        <w:rPr>
          <w:rFonts w:hint="eastAsia"/>
        </w:rPr>
        <w:t>деформації</w:t>
      </w:r>
      <w:r>
        <w:t></w:t>
      </w:r>
      <w:r>
        <w:rPr>
          <w:rFonts w:hint="eastAsia"/>
        </w:rPr>
        <w:t>ментальності</w:t>
      </w:r>
      <w:r>
        <w:t></w:t>
      </w:r>
      <w:r>
        <w:t></w:t>
      </w:r>
      <w:r>
        <w:rPr>
          <w:rFonts w:hint="eastAsia"/>
        </w:rPr>
        <w:t>яка</w:t>
      </w:r>
      <w:r>
        <w:t></w:t>
      </w:r>
      <w:r>
        <w:rPr>
          <w:rFonts w:hint="eastAsia"/>
        </w:rPr>
        <w:t>повинна</w:t>
      </w:r>
      <w:r>
        <w:t></w:t>
      </w:r>
      <w:r>
        <w:rPr>
          <w:rFonts w:hint="eastAsia"/>
        </w:rPr>
        <w:t>позбутися</w:t>
      </w:r>
      <w:r>
        <w:t></w:t>
      </w:r>
      <w:r>
        <w:rPr>
          <w:rFonts w:hint="eastAsia"/>
        </w:rPr>
        <w:t>комплексу</w:t>
      </w:r>
    </w:p>
    <w:p w:rsidR="00F01DEE" w:rsidRDefault="00F01DEE" w:rsidP="00F01DEE">
      <w:r>
        <w:t></w:t>
      </w:r>
      <w:r>
        <w:t></w:t>
      </w:r>
      <w:r>
        <w:t></w:t>
      </w:r>
    </w:p>
    <w:p w:rsidR="00F01DEE" w:rsidRDefault="00F01DEE" w:rsidP="00F01DEE">
      <w:r>
        <w:rPr>
          <w:rFonts w:hint="eastAsia"/>
        </w:rPr>
        <w:t>меншовартості</w:t>
      </w:r>
      <w:r>
        <w:t></w:t>
      </w:r>
      <w:r>
        <w:t></w:t>
      </w:r>
      <w:r>
        <w:rPr>
          <w:rFonts w:hint="eastAsia"/>
        </w:rPr>
        <w:t>витворюючи</w:t>
      </w:r>
      <w:r>
        <w:t></w:t>
      </w:r>
      <w:r>
        <w:rPr>
          <w:rFonts w:hint="eastAsia"/>
        </w:rPr>
        <w:t>особисто</w:t>
      </w:r>
      <w:r>
        <w:t></w:t>
      </w:r>
      <w:r>
        <w:rPr>
          <w:rFonts w:hint="eastAsia"/>
        </w:rPr>
        <w:t>національну</w:t>
      </w:r>
      <w:r>
        <w:t></w:t>
      </w:r>
      <w:r>
        <w:rPr>
          <w:rFonts w:hint="eastAsia"/>
        </w:rPr>
        <w:t>проекцію</w:t>
      </w:r>
      <w:r>
        <w:t></w:t>
      </w:r>
      <w:r>
        <w:t></w:t>
      </w:r>
      <w:r>
        <w:rPr>
          <w:rFonts w:hint="eastAsia"/>
        </w:rPr>
        <w:t>М</w:t>
      </w:r>
      <w:r>
        <w:t></w:t>
      </w:r>
      <w:r>
        <w:t></w:t>
      </w:r>
      <w:r>
        <w:rPr>
          <w:rFonts w:hint="eastAsia"/>
        </w:rPr>
        <w:t>Осадчий</w:t>
      </w:r>
      <w:r>
        <w:t></w:t>
      </w:r>
      <w:r>
        <w:t></w:t>
      </w:r>
    </w:p>
    <w:p w:rsidR="00F01DEE" w:rsidRDefault="00F01DEE" w:rsidP="00F01DEE">
      <w:r>
        <w:rPr>
          <w:rFonts w:hint="eastAsia"/>
        </w:rPr>
        <w:t>Висвітлення</w:t>
      </w:r>
      <w:r>
        <w:t></w:t>
      </w:r>
      <w:r>
        <w:rPr>
          <w:rFonts w:hint="eastAsia"/>
        </w:rPr>
        <w:t>внутрішнього</w:t>
      </w:r>
      <w:r>
        <w:t></w:t>
      </w:r>
      <w:r>
        <w:rPr>
          <w:rFonts w:hint="eastAsia"/>
        </w:rPr>
        <w:t>конфлікту</w:t>
      </w:r>
      <w:r>
        <w:t></w:t>
      </w:r>
      <w:r>
        <w:rPr>
          <w:rFonts w:hint="eastAsia"/>
        </w:rPr>
        <w:t>позначене</w:t>
      </w:r>
      <w:r>
        <w:t></w:t>
      </w:r>
      <w:r>
        <w:rPr>
          <w:rFonts w:hint="eastAsia"/>
        </w:rPr>
        <w:t>метафоризацією</w:t>
      </w:r>
      <w:r>
        <w:t></w:t>
      </w:r>
      <w:r>
        <w:rPr>
          <w:rFonts w:hint="eastAsia"/>
        </w:rPr>
        <w:t>буття</w:t>
      </w:r>
      <w:r>
        <w:t></w:t>
      </w:r>
      <w:r>
        <w:t></w:t>
      </w:r>
      <w:r>
        <w:rPr>
          <w:rFonts w:hint="eastAsia"/>
        </w:rPr>
        <w:t>Наприкінці</w:t>
      </w:r>
    </w:p>
    <w:p w:rsidR="00F01DEE" w:rsidRDefault="00F01DEE" w:rsidP="00F01DEE">
      <w:r>
        <w:rPr>
          <w:rFonts w:hint="eastAsia"/>
        </w:rPr>
        <w:t>ХХ</w:t>
      </w:r>
      <w:r>
        <w:t></w:t>
      </w:r>
      <w:r>
        <w:rPr>
          <w:rFonts w:hint="eastAsia"/>
        </w:rPr>
        <w:t>ст</w:t>
      </w:r>
      <w:r>
        <w:t></w:t>
      </w:r>
      <w:r>
        <w:t></w:t>
      </w:r>
      <w:r>
        <w:rPr>
          <w:rFonts w:hint="eastAsia"/>
        </w:rPr>
        <w:t>письменники</w:t>
      </w:r>
      <w:r>
        <w:t></w:t>
      </w:r>
      <w:r>
        <w:rPr>
          <w:rFonts w:hint="eastAsia"/>
        </w:rPr>
        <w:t>розкривають</w:t>
      </w:r>
      <w:r>
        <w:t></w:t>
      </w:r>
      <w:r>
        <w:rPr>
          <w:rFonts w:hint="eastAsia"/>
        </w:rPr>
        <w:t>вічні</w:t>
      </w:r>
      <w:r>
        <w:t></w:t>
      </w:r>
      <w:r>
        <w:rPr>
          <w:rFonts w:hint="eastAsia"/>
        </w:rPr>
        <w:t>теми</w:t>
      </w:r>
      <w:r>
        <w:t></w:t>
      </w:r>
      <w:r>
        <w:t></w:t>
      </w:r>
      <w:r>
        <w:rPr>
          <w:rFonts w:hint="eastAsia"/>
        </w:rPr>
        <w:t>зважаючи</w:t>
      </w:r>
      <w:r>
        <w:t></w:t>
      </w:r>
      <w:r>
        <w:rPr>
          <w:rFonts w:hint="eastAsia"/>
        </w:rPr>
        <w:t>на</w:t>
      </w:r>
      <w:r>
        <w:t></w:t>
      </w:r>
      <w:r>
        <w:rPr>
          <w:rFonts w:hint="eastAsia"/>
        </w:rPr>
        <w:t>виклики</w:t>
      </w:r>
      <w:r>
        <w:t></w:t>
      </w:r>
      <w:r>
        <w:rPr>
          <w:rFonts w:hint="eastAsia"/>
        </w:rPr>
        <w:t>сьогодення</w:t>
      </w:r>
    </w:p>
    <w:p w:rsidR="00F01DEE" w:rsidRDefault="00F01DEE" w:rsidP="00F01DEE">
      <w:r>
        <w:t></w:t>
      </w:r>
      <w:r>
        <w:rPr>
          <w:rFonts w:hint="eastAsia"/>
        </w:rPr>
        <w:t>В</w:t>
      </w:r>
      <w:r>
        <w:t></w:t>
      </w:r>
      <w:r>
        <w:t></w:t>
      </w:r>
      <w:r>
        <w:rPr>
          <w:rFonts w:hint="eastAsia"/>
        </w:rPr>
        <w:t>Колодій</w:t>
      </w:r>
      <w:r>
        <w:t></w:t>
      </w:r>
      <w:r>
        <w:t></w:t>
      </w:r>
      <w:r>
        <w:t></w:t>
      </w:r>
      <w:r>
        <w:rPr>
          <w:rFonts w:hint="eastAsia"/>
        </w:rPr>
        <w:t>темпоритм</w:t>
      </w:r>
      <w:r>
        <w:t></w:t>
      </w:r>
      <w:r>
        <w:rPr>
          <w:rFonts w:hint="eastAsia"/>
        </w:rPr>
        <w:t>життя</w:t>
      </w:r>
      <w:r>
        <w:t></w:t>
      </w:r>
      <w:r>
        <w:t></w:t>
      </w:r>
      <w:r>
        <w:rPr>
          <w:rFonts w:hint="eastAsia"/>
        </w:rPr>
        <w:t>В</w:t>
      </w:r>
      <w:r>
        <w:t></w:t>
      </w:r>
      <w:r>
        <w:t></w:t>
      </w:r>
      <w:r>
        <w:rPr>
          <w:rFonts w:hint="eastAsia"/>
        </w:rPr>
        <w:t>Перепелюк</w:t>
      </w:r>
      <w:r>
        <w:t></w:t>
      </w:r>
      <w:r>
        <w:t></w:t>
      </w:r>
      <w:r>
        <w:t></w:t>
      </w:r>
      <w:r>
        <w:rPr>
          <w:rFonts w:hint="eastAsia"/>
        </w:rPr>
        <w:t>що</w:t>
      </w:r>
      <w:r>
        <w:t></w:t>
      </w:r>
      <w:r>
        <w:rPr>
          <w:rFonts w:hint="eastAsia"/>
        </w:rPr>
        <w:t>ховає</w:t>
      </w:r>
      <w:r>
        <w:t></w:t>
      </w:r>
      <w:r>
        <w:rPr>
          <w:rFonts w:hint="eastAsia"/>
        </w:rPr>
        <w:t>потребу</w:t>
      </w:r>
      <w:r>
        <w:t></w:t>
      </w:r>
      <w:r>
        <w:rPr>
          <w:rFonts w:hint="eastAsia"/>
        </w:rPr>
        <w:t>самопізнання</w:t>
      </w:r>
    </w:p>
    <w:p w:rsidR="00F01DEE" w:rsidRDefault="00F01DEE" w:rsidP="00F01DEE">
      <w:r>
        <w:rPr>
          <w:rFonts w:hint="eastAsia"/>
        </w:rPr>
        <w:t>заради</w:t>
      </w:r>
      <w:r>
        <w:t></w:t>
      </w:r>
      <w:r>
        <w:rPr>
          <w:rFonts w:hint="eastAsia"/>
        </w:rPr>
        <w:t>самовдосконалення</w:t>
      </w:r>
      <w:r>
        <w:t></w:t>
      </w:r>
      <w:r>
        <w:t></w:t>
      </w:r>
      <w:r>
        <w:rPr>
          <w:rFonts w:hint="eastAsia"/>
        </w:rPr>
        <w:t>котре</w:t>
      </w:r>
      <w:r>
        <w:t></w:t>
      </w:r>
      <w:r>
        <w:rPr>
          <w:rFonts w:hint="eastAsia"/>
        </w:rPr>
        <w:t>відрізняє</w:t>
      </w:r>
      <w:r>
        <w:t></w:t>
      </w:r>
      <w:r>
        <w:rPr>
          <w:rFonts w:hint="eastAsia"/>
        </w:rPr>
        <w:t>філістера</w:t>
      </w:r>
      <w:r>
        <w:t></w:t>
      </w:r>
      <w:r>
        <w:rPr>
          <w:rFonts w:hint="eastAsia"/>
        </w:rPr>
        <w:t>від</w:t>
      </w:r>
      <w:r>
        <w:t></w:t>
      </w:r>
      <w:r>
        <w:rPr>
          <w:rFonts w:hint="eastAsia"/>
        </w:rPr>
        <w:t>особистості</w:t>
      </w:r>
      <w:r>
        <w:t></w:t>
      </w:r>
      <w:r>
        <w:t></w:t>
      </w:r>
      <w:r>
        <w:rPr>
          <w:rFonts w:hint="eastAsia"/>
        </w:rPr>
        <w:t>В</w:t>
      </w:r>
      <w:r>
        <w:t></w:t>
      </w:r>
      <w:r>
        <w:t></w:t>
      </w:r>
      <w:r>
        <w:rPr>
          <w:rFonts w:hint="eastAsia"/>
        </w:rPr>
        <w:t>Кашка</w:t>
      </w:r>
      <w:r>
        <w:t></w:t>
      </w:r>
      <w:r>
        <w:t></w:t>
      </w:r>
    </w:p>
    <w:p w:rsidR="00F01DEE" w:rsidRDefault="00F01DEE" w:rsidP="00F01DEE">
      <w:r>
        <w:rPr>
          <w:rFonts w:hint="eastAsia"/>
        </w:rPr>
        <w:t>З’ясовуючи</w:t>
      </w:r>
      <w:r>
        <w:t></w:t>
      </w:r>
      <w:r>
        <w:rPr>
          <w:rFonts w:hint="eastAsia"/>
        </w:rPr>
        <w:t>співвідношення</w:t>
      </w:r>
      <w:r>
        <w:t></w:t>
      </w:r>
      <w:r>
        <w:rPr>
          <w:rFonts w:hint="eastAsia"/>
        </w:rPr>
        <w:t>макро</w:t>
      </w:r>
      <w:r>
        <w:t></w:t>
      </w:r>
      <w:r>
        <w:t></w:t>
      </w:r>
      <w:r>
        <w:rPr>
          <w:rFonts w:hint="eastAsia"/>
        </w:rPr>
        <w:t>і</w:t>
      </w:r>
      <w:r>
        <w:t></w:t>
      </w:r>
      <w:r>
        <w:rPr>
          <w:rFonts w:hint="eastAsia"/>
        </w:rPr>
        <w:t>мікрокосму</w:t>
      </w:r>
      <w:r>
        <w:t></w:t>
      </w:r>
      <w:r>
        <w:t></w:t>
      </w:r>
      <w:r>
        <w:rPr>
          <w:rFonts w:hint="eastAsia"/>
        </w:rPr>
        <w:t>автори</w:t>
      </w:r>
      <w:r>
        <w:t></w:t>
      </w:r>
      <w:r>
        <w:rPr>
          <w:rFonts w:hint="eastAsia"/>
        </w:rPr>
        <w:t>поєднують</w:t>
      </w:r>
      <w:r>
        <w:t></w:t>
      </w:r>
      <w:r>
        <w:rPr>
          <w:rFonts w:hint="eastAsia"/>
        </w:rPr>
        <w:t>реальне</w:t>
      </w:r>
      <w:r>
        <w:t></w:t>
      </w:r>
      <w:r>
        <w:t></w:t>
      </w:r>
    </w:p>
    <w:p w:rsidR="00F01DEE" w:rsidRDefault="00F01DEE" w:rsidP="00F01DEE">
      <w:r>
        <w:rPr>
          <w:rFonts w:hint="eastAsia"/>
        </w:rPr>
        <w:t>ірреальне</w:t>
      </w:r>
      <w:r>
        <w:t></w:t>
      </w:r>
      <w:r>
        <w:t></w:t>
      </w:r>
      <w:r>
        <w:rPr>
          <w:rFonts w:hint="eastAsia"/>
        </w:rPr>
        <w:t>свідоме</w:t>
      </w:r>
      <w:r>
        <w:t></w:t>
      </w:r>
      <w:r>
        <w:t></w:t>
      </w:r>
      <w:r>
        <w:t></w:t>
      </w:r>
      <w:r>
        <w:rPr>
          <w:rFonts w:hint="eastAsia"/>
        </w:rPr>
        <w:t>несвідоме</w:t>
      </w:r>
      <w:r>
        <w:t></w:t>
      </w:r>
      <w:r>
        <w:t></w:t>
      </w:r>
      <w:r>
        <w:rPr>
          <w:rFonts w:hint="eastAsia"/>
        </w:rPr>
        <w:t>представляють</w:t>
      </w:r>
      <w:r>
        <w:t></w:t>
      </w:r>
      <w:r>
        <w:rPr>
          <w:rFonts w:hint="eastAsia"/>
        </w:rPr>
        <w:t>багаторівневий</w:t>
      </w:r>
      <w:r>
        <w:t></w:t>
      </w:r>
      <w:r>
        <w:rPr>
          <w:rFonts w:hint="eastAsia"/>
        </w:rPr>
        <w:t>світ</w:t>
      </w:r>
      <w:r>
        <w:t></w:t>
      </w:r>
      <w:r>
        <w:t></w:t>
      </w:r>
      <w:r>
        <w:rPr>
          <w:rFonts w:hint="eastAsia"/>
        </w:rPr>
        <w:t>який</w:t>
      </w:r>
    </w:p>
    <w:p w:rsidR="00F01DEE" w:rsidRDefault="00F01DEE" w:rsidP="00F01DEE">
      <w:r>
        <w:rPr>
          <w:rFonts w:hint="eastAsia"/>
        </w:rPr>
        <w:t>відображений</w:t>
      </w:r>
      <w:r>
        <w:t></w:t>
      </w:r>
      <w:r>
        <w:rPr>
          <w:rFonts w:hint="eastAsia"/>
        </w:rPr>
        <w:t>у</w:t>
      </w:r>
      <w:r>
        <w:t></w:t>
      </w:r>
      <w:r>
        <w:rPr>
          <w:rFonts w:hint="eastAsia"/>
        </w:rPr>
        <w:t>синкретизмі</w:t>
      </w:r>
      <w:r>
        <w:t></w:t>
      </w:r>
      <w:r>
        <w:rPr>
          <w:rFonts w:hint="eastAsia"/>
        </w:rPr>
        <w:t>тіла</w:t>
      </w:r>
      <w:r>
        <w:t></w:t>
      </w:r>
      <w:r>
        <w:t></w:t>
      </w:r>
      <w:r>
        <w:rPr>
          <w:rFonts w:hint="eastAsia"/>
        </w:rPr>
        <w:t>емоції</w:t>
      </w:r>
      <w:r>
        <w:t></w:t>
      </w:r>
      <w:r>
        <w:t></w:t>
      </w:r>
      <w:r>
        <w:rPr>
          <w:rFonts w:hint="eastAsia"/>
        </w:rPr>
        <w:t>розуму</w:t>
      </w:r>
      <w:r>
        <w:t></w:t>
      </w:r>
      <w:r>
        <w:rPr>
          <w:rFonts w:hint="eastAsia"/>
        </w:rPr>
        <w:t>та</w:t>
      </w:r>
      <w:r>
        <w:t></w:t>
      </w:r>
      <w:r>
        <w:rPr>
          <w:rFonts w:hint="eastAsia"/>
        </w:rPr>
        <w:t>духу</w:t>
      </w:r>
      <w:r>
        <w:t></w:t>
      </w:r>
      <w:r>
        <w:t></w:t>
      </w:r>
      <w:r>
        <w:rPr>
          <w:rFonts w:hint="eastAsia"/>
        </w:rPr>
        <w:t>втілюючи</w:t>
      </w:r>
      <w:r>
        <w:t></w:t>
      </w:r>
      <w:r>
        <w:rPr>
          <w:rFonts w:hint="eastAsia"/>
        </w:rPr>
        <w:t>концепти</w:t>
      </w:r>
      <w:r>
        <w:t></w:t>
      </w:r>
      <w:r>
        <w:rPr>
          <w:rFonts w:hint="eastAsia"/>
        </w:rPr>
        <w:t>життя</w:t>
      </w:r>
    </w:p>
    <w:p w:rsidR="00F01DEE" w:rsidRDefault="00F01DEE" w:rsidP="00F01DEE">
      <w:r>
        <w:rPr>
          <w:rFonts w:hint="eastAsia"/>
        </w:rPr>
        <w:t>і</w:t>
      </w:r>
      <w:r>
        <w:t></w:t>
      </w:r>
      <w:r>
        <w:rPr>
          <w:rFonts w:hint="eastAsia"/>
        </w:rPr>
        <w:t>смерті</w:t>
      </w:r>
      <w:r>
        <w:t></w:t>
      </w:r>
      <w:r>
        <w:rPr>
          <w:rFonts w:hint="eastAsia"/>
        </w:rPr>
        <w:t>в</w:t>
      </w:r>
      <w:r>
        <w:t></w:t>
      </w:r>
      <w:r>
        <w:rPr>
          <w:rFonts w:hint="eastAsia"/>
        </w:rPr>
        <w:t>антиномії</w:t>
      </w:r>
      <w:r>
        <w:t></w:t>
      </w:r>
      <w:r>
        <w:t></w:t>
      </w:r>
      <w:r>
        <w:rPr>
          <w:rFonts w:hint="eastAsia"/>
        </w:rPr>
        <w:t>обличчя</w:t>
      </w:r>
      <w:r>
        <w:t></w:t>
      </w:r>
      <w:r>
        <w:rPr>
          <w:rFonts w:hint="eastAsia"/>
        </w:rPr>
        <w:t>–</w:t>
      </w:r>
      <w:r>
        <w:t></w:t>
      </w:r>
      <w:r>
        <w:rPr>
          <w:rFonts w:hint="eastAsia"/>
        </w:rPr>
        <w:t>маска</w:t>
      </w:r>
      <w:r>
        <w:t></w:t>
      </w:r>
      <w:r>
        <w:t></w:t>
      </w:r>
    </w:p>
    <w:p w:rsidR="00F01DEE" w:rsidRDefault="00F01DEE" w:rsidP="00F01DEE">
      <w:r>
        <w:rPr>
          <w:rFonts w:hint="eastAsia"/>
        </w:rPr>
        <w:t>Література</w:t>
      </w:r>
      <w:r>
        <w:t></w:t>
      </w:r>
      <w:r>
        <w:rPr>
          <w:rFonts w:hint="eastAsia"/>
        </w:rPr>
        <w:t>кінця</w:t>
      </w:r>
      <w:r>
        <w:t></w:t>
      </w:r>
      <w:r>
        <w:rPr>
          <w:rFonts w:hint="eastAsia"/>
        </w:rPr>
        <w:t>ХІХ–ХХ</w:t>
      </w:r>
      <w:r>
        <w:t></w:t>
      </w:r>
      <w:r>
        <w:rPr>
          <w:rFonts w:hint="eastAsia"/>
        </w:rPr>
        <w:t>ст</w:t>
      </w:r>
      <w:r>
        <w:t></w:t>
      </w:r>
      <w:r>
        <w:t></w:t>
      </w:r>
      <w:r>
        <w:rPr>
          <w:rFonts w:hint="eastAsia"/>
        </w:rPr>
        <w:t>виступає</w:t>
      </w:r>
      <w:r>
        <w:t></w:t>
      </w:r>
      <w:r>
        <w:rPr>
          <w:rFonts w:hint="eastAsia"/>
        </w:rPr>
        <w:t>парадигмою</w:t>
      </w:r>
      <w:r>
        <w:t></w:t>
      </w:r>
      <w:r>
        <w:rPr>
          <w:rFonts w:hint="eastAsia"/>
        </w:rPr>
        <w:t>національного</w:t>
      </w:r>
      <w:r>
        <w:t></w:t>
      </w:r>
      <w:r>
        <w:rPr>
          <w:rFonts w:hint="eastAsia"/>
        </w:rPr>
        <w:t>буття</w:t>
      </w:r>
      <w:r>
        <w:t></w:t>
      </w:r>
    </w:p>
    <w:p w:rsidR="00F01DEE" w:rsidRDefault="00F01DEE" w:rsidP="00F01DEE">
      <w:r>
        <w:rPr>
          <w:rFonts w:hint="eastAsia"/>
        </w:rPr>
        <w:t>художньо</w:t>
      </w:r>
      <w:r>
        <w:t></w:t>
      </w:r>
      <w:r>
        <w:rPr>
          <w:rFonts w:hint="eastAsia"/>
        </w:rPr>
        <w:t>інтерпретує</w:t>
      </w:r>
      <w:r>
        <w:t></w:t>
      </w:r>
      <w:r>
        <w:rPr>
          <w:rFonts w:hint="eastAsia"/>
        </w:rPr>
        <w:t>усі</w:t>
      </w:r>
      <w:r>
        <w:t></w:t>
      </w:r>
      <w:r>
        <w:rPr>
          <w:rFonts w:hint="eastAsia"/>
        </w:rPr>
        <w:t>його</w:t>
      </w:r>
      <w:r>
        <w:t></w:t>
      </w:r>
      <w:r>
        <w:rPr>
          <w:rFonts w:hint="eastAsia"/>
        </w:rPr>
        <w:t>прояви</w:t>
      </w:r>
      <w:r>
        <w:t></w:t>
      </w:r>
      <w:r>
        <w:rPr>
          <w:rFonts w:hint="eastAsia"/>
        </w:rPr>
        <w:t>в</w:t>
      </w:r>
      <w:r>
        <w:t></w:t>
      </w:r>
      <w:r>
        <w:rPr>
          <w:rFonts w:hint="eastAsia"/>
        </w:rPr>
        <w:t>екзистенційному</w:t>
      </w:r>
      <w:r>
        <w:t></w:t>
      </w:r>
      <w:r>
        <w:rPr>
          <w:rFonts w:hint="eastAsia"/>
        </w:rPr>
        <w:t>вимірі</w:t>
      </w:r>
      <w:r>
        <w:t></w:t>
      </w:r>
      <w:r>
        <w:rPr>
          <w:rFonts w:hint="eastAsia"/>
        </w:rPr>
        <w:t>крізь</w:t>
      </w:r>
      <w:r>
        <w:t></w:t>
      </w:r>
      <w:r>
        <w:rPr>
          <w:rFonts w:hint="eastAsia"/>
        </w:rPr>
        <w:t>призму</w:t>
      </w:r>
    </w:p>
    <w:p w:rsidR="00F01DEE" w:rsidRDefault="00F01DEE" w:rsidP="00F01DEE">
      <w:r>
        <w:rPr>
          <w:rFonts w:hint="eastAsia"/>
        </w:rPr>
        <w:t>особистого</w:t>
      </w:r>
      <w:r>
        <w:t></w:t>
      </w:r>
      <w:r>
        <w:rPr>
          <w:rFonts w:hint="eastAsia"/>
        </w:rPr>
        <w:t>сприйняття</w:t>
      </w:r>
      <w:r>
        <w:t></w:t>
      </w:r>
      <w:r>
        <w:rPr>
          <w:rFonts w:hint="eastAsia"/>
        </w:rPr>
        <w:t>і</w:t>
      </w:r>
      <w:r>
        <w:t></w:t>
      </w:r>
      <w:r>
        <w:rPr>
          <w:rFonts w:hint="eastAsia"/>
        </w:rPr>
        <w:t>тлумачення</w:t>
      </w:r>
      <w:r>
        <w:t></w:t>
      </w:r>
      <w:r>
        <w:t></w:t>
      </w:r>
      <w:r>
        <w:rPr>
          <w:rFonts w:hint="eastAsia"/>
        </w:rPr>
        <w:t>утверджуючи</w:t>
      </w:r>
      <w:r>
        <w:t></w:t>
      </w:r>
      <w:r>
        <w:rPr>
          <w:rFonts w:hint="eastAsia"/>
        </w:rPr>
        <w:t>єдність</w:t>
      </w:r>
      <w:r>
        <w:t></w:t>
      </w:r>
      <w:r>
        <w:rPr>
          <w:rFonts w:hint="eastAsia"/>
        </w:rPr>
        <w:t>у</w:t>
      </w:r>
      <w:r>
        <w:t></w:t>
      </w:r>
      <w:r>
        <w:rPr>
          <w:rFonts w:hint="eastAsia"/>
        </w:rPr>
        <w:t>розмаїтті</w:t>
      </w:r>
      <w:r>
        <w:t></w:t>
      </w:r>
      <w:r>
        <w:t></w:t>
      </w:r>
      <w:r>
        <w:rPr>
          <w:rFonts w:hint="eastAsia"/>
        </w:rPr>
        <w:t>що</w:t>
      </w:r>
      <w:r>
        <w:t></w:t>
      </w:r>
      <w:r>
        <w:rPr>
          <w:rFonts w:hint="eastAsia"/>
        </w:rPr>
        <w:t>засвідчує</w:t>
      </w:r>
    </w:p>
    <w:p w:rsidR="00F01DEE" w:rsidRDefault="00F01DEE" w:rsidP="00F01DEE">
      <w:r>
        <w:rPr>
          <w:rFonts w:hint="eastAsia"/>
        </w:rPr>
        <w:t>генологічна</w:t>
      </w:r>
      <w:r>
        <w:t></w:t>
      </w:r>
      <w:r>
        <w:rPr>
          <w:rFonts w:hint="eastAsia"/>
        </w:rPr>
        <w:t>мозаїка</w:t>
      </w:r>
      <w:r>
        <w:t></w:t>
      </w:r>
      <w:r>
        <w:rPr>
          <w:rFonts w:hint="eastAsia"/>
        </w:rPr>
        <w:t>малої</w:t>
      </w:r>
      <w:r>
        <w:t></w:t>
      </w:r>
      <w:r>
        <w:rPr>
          <w:rFonts w:hint="eastAsia"/>
        </w:rPr>
        <w:t>прози</w:t>
      </w:r>
      <w:r>
        <w:t></w:t>
      </w:r>
      <w:r>
        <w:t></w:t>
      </w:r>
      <w:r>
        <w:rPr>
          <w:rFonts w:hint="eastAsia"/>
        </w:rPr>
        <w:t>де</w:t>
      </w:r>
      <w:r>
        <w:t></w:t>
      </w:r>
      <w:r>
        <w:rPr>
          <w:rFonts w:hint="eastAsia"/>
        </w:rPr>
        <w:t>об’єднуються</w:t>
      </w:r>
      <w:r>
        <w:t></w:t>
      </w:r>
      <w:r>
        <w:rPr>
          <w:rFonts w:hint="eastAsia"/>
        </w:rPr>
        <w:t>в</w:t>
      </w:r>
      <w:r>
        <w:t></w:t>
      </w:r>
      <w:r>
        <w:rPr>
          <w:rFonts w:hint="eastAsia"/>
        </w:rPr>
        <w:t>чуттєво</w:t>
      </w:r>
      <w:r>
        <w:t></w:t>
      </w:r>
      <w:r>
        <w:rPr>
          <w:rFonts w:hint="eastAsia"/>
        </w:rPr>
        <w:t>мисленнєвій</w:t>
      </w:r>
      <w:r>
        <w:t></w:t>
      </w:r>
      <w:r>
        <w:rPr>
          <w:rFonts w:hint="eastAsia"/>
        </w:rPr>
        <w:t>комунікації</w:t>
      </w:r>
    </w:p>
    <w:p w:rsidR="00F01DEE" w:rsidRPr="00F01DEE" w:rsidRDefault="00F01DEE" w:rsidP="00F01DEE">
      <w:r>
        <w:t></w:t>
      </w:r>
      <w:r>
        <w:t></w:t>
      </w:r>
      <w:r>
        <w:rPr>
          <w:rFonts w:hint="eastAsia"/>
        </w:rPr>
        <w:t>тут</w:t>
      </w:r>
      <w:r>
        <w:t></w:t>
      </w:r>
      <w:r>
        <w:rPr>
          <w:rFonts w:hint="eastAsia"/>
        </w:rPr>
        <w:t>і</w:t>
      </w:r>
      <w:r>
        <w:t></w:t>
      </w:r>
      <w:r>
        <w:rPr>
          <w:rFonts w:hint="eastAsia"/>
        </w:rPr>
        <w:t>зараз</w:t>
      </w:r>
      <w:r>
        <w:t></w:t>
      </w:r>
      <w:r>
        <w:t></w:t>
      </w:r>
      <w:r>
        <w:t></w:t>
      </w:r>
      <w:r>
        <w:rPr>
          <w:rFonts w:hint="eastAsia"/>
        </w:rPr>
        <w:t>автор</w:t>
      </w:r>
      <w:r>
        <w:t></w:t>
      </w:r>
      <w:r>
        <w:t></w:t>
      </w:r>
      <w:r>
        <w:rPr>
          <w:rFonts w:hint="eastAsia"/>
        </w:rPr>
        <w:t>твір</w:t>
      </w:r>
      <w:r>
        <w:t></w:t>
      </w:r>
      <w:r>
        <w:rPr>
          <w:rFonts w:hint="eastAsia"/>
        </w:rPr>
        <w:t>та</w:t>
      </w:r>
      <w:r>
        <w:t></w:t>
      </w:r>
      <w:r>
        <w:rPr>
          <w:rFonts w:hint="eastAsia"/>
        </w:rPr>
        <w:t>читач</w:t>
      </w:r>
      <w:r>
        <w:t></w:t>
      </w:r>
    </w:p>
    <w:sectPr w:rsidR="00F01DEE" w:rsidRPr="00F01DEE"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90" w:rsidRDefault="00A34190">
      <w:pPr>
        <w:spacing w:after="0" w:line="240" w:lineRule="auto"/>
      </w:pPr>
      <w:r>
        <w:separator/>
      </w:r>
    </w:p>
  </w:endnote>
  <w:endnote w:type="continuationSeparator" w:id="0">
    <w:p w:rsidR="00A34190" w:rsidRDefault="00A34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90" w:rsidRDefault="00A34190">
    <w:pPr>
      <w:rPr>
        <w:sz w:val="2"/>
        <w:szCs w:val="2"/>
      </w:rPr>
    </w:pPr>
    <w:r w:rsidRPr="006742B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34190" w:rsidRDefault="00A34190">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90" w:rsidRDefault="00A34190">
    <w:pPr>
      <w:rPr>
        <w:sz w:val="2"/>
        <w:szCs w:val="2"/>
      </w:rPr>
    </w:pPr>
    <w:r w:rsidRPr="006742B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34190" w:rsidRDefault="00A34190">
                <w:pPr>
                  <w:spacing w:line="240" w:lineRule="auto"/>
                </w:pPr>
                <w:fldSimple w:instr=" PAGE \* MERGEFORMAT ">
                  <w:r w:rsidR="00F01DEE" w:rsidRPr="00F01DEE">
                    <w:rPr>
                      <w:rStyle w:val="afffff9"/>
                      <w:noProof/>
                    </w:rPr>
                    <w:t>35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90" w:rsidRDefault="00A34190"/>
    <w:p w:rsidR="00A34190" w:rsidRDefault="00A34190"/>
    <w:p w:rsidR="00A34190" w:rsidRDefault="00A34190"/>
    <w:p w:rsidR="00A34190" w:rsidRDefault="00A34190"/>
    <w:p w:rsidR="00A34190" w:rsidRDefault="00A34190"/>
    <w:p w:rsidR="00A34190" w:rsidRDefault="00A34190"/>
    <w:p w:rsidR="00A34190" w:rsidRDefault="00A34190">
      <w:pPr>
        <w:rPr>
          <w:sz w:val="2"/>
          <w:szCs w:val="2"/>
        </w:rPr>
      </w:pPr>
      <w:r w:rsidRPr="006742B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34190" w:rsidRDefault="00A34190">
                  <w:pPr>
                    <w:spacing w:line="240" w:lineRule="auto"/>
                  </w:pPr>
                  <w:fldSimple w:instr=" PAGE \* MERGEFORMAT ">
                    <w:r w:rsidRPr="00BC0F86">
                      <w:rPr>
                        <w:rStyle w:val="afffff9"/>
                        <w:b w:val="0"/>
                        <w:bCs w:val="0"/>
                        <w:noProof/>
                      </w:rPr>
                      <w:t>6</w:t>
                    </w:r>
                  </w:fldSimple>
                </w:p>
              </w:txbxContent>
            </v:textbox>
            <w10:wrap anchorx="page" anchory="page"/>
          </v:shape>
        </w:pict>
      </w:r>
    </w:p>
    <w:p w:rsidR="00A34190" w:rsidRDefault="00A34190"/>
    <w:p w:rsidR="00A34190" w:rsidRDefault="00A34190"/>
    <w:p w:rsidR="00A34190" w:rsidRDefault="00A34190">
      <w:pPr>
        <w:rPr>
          <w:sz w:val="2"/>
          <w:szCs w:val="2"/>
        </w:rPr>
      </w:pPr>
      <w:r w:rsidRPr="006742B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34190" w:rsidRDefault="00A34190"/>
                <w:p w:rsidR="00A34190" w:rsidRDefault="00A34190">
                  <w:pPr>
                    <w:pStyle w:val="1ffffff7"/>
                    <w:spacing w:line="240" w:lineRule="auto"/>
                  </w:pPr>
                  <w:fldSimple w:instr=" PAGE \* MERGEFORMAT ">
                    <w:r w:rsidRPr="00BC0F86">
                      <w:rPr>
                        <w:rStyle w:val="3b"/>
                        <w:noProof/>
                      </w:rPr>
                      <w:t>6</w:t>
                    </w:r>
                  </w:fldSimple>
                </w:p>
              </w:txbxContent>
            </v:textbox>
            <w10:wrap anchorx="page" anchory="page"/>
          </v:shape>
        </w:pict>
      </w:r>
    </w:p>
    <w:p w:rsidR="00A34190" w:rsidRDefault="00A34190"/>
    <w:p w:rsidR="00A34190" w:rsidRDefault="00A34190">
      <w:pPr>
        <w:rPr>
          <w:sz w:val="2"/>
          <w:szCs w:val="2"/>
        </w:rPr>
      </w:pPr>
    </w:p>
    <w:p w:rsidR="00A34190" w:rsidRDefault="00A34190"/>
    <w:p w:rsidR="00A34190" w:rsidRDefault="00A34190">
      <w:pPr>
        <w:spacing w:after="0" w:line="240" w:lineRule="auto"/>
      </w:pPr>
    </w:p>
  </w:footnote>
  <w:footnote w:type="continuationSeparator" w:id="0">
    <w:p w:rsidR="00A34190" w:rsidRDefault="00A341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90" w:rsidRPr="005856C0" w:rsidRDefault="00A3419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B5E3D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A640834A"/>
    <w:lvl w:ilvl="0" w:tplc="FFFFFFFF">
      <w:start w:val="23"/>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none"/>
      <w:lvlText w:val=""/>
      <w:lvlJc w:val="left"/>
      <w:pPr>
        <w:tabs>
          <w:tab w:val="num" w:pos="360"/>
        </w:tabs>
      </w:pP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7">
    <w:nsid w:val="00000004"/>
    <w:multiLevelType w:val="hybridMultilevel"/>
    <w:tmpl w:val="19A04FEC"/>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8">
    <w:nsid w:val="00000005"/>
    <w:multiLevelType w:val="hybridMultilevel"/>
    <w:tmpl w:val="07B86CBA"/>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9">
    <w:nsid w:val="00000006"/>
    <w:multiLevelType w:val="hybridMultilevel"/>
    <w:tmpl w:val="9794A336"/>
    <w:lvl w:ilvl="0" w:tplc="FFFFFFFF">
      <w:numFmt w:val="decimal"/>
      <w:lvlText w:val=""/>
      <w:lvlJc w:val="left"/>
    </w:lvl>
    <w:lvl w:ilvl="1" w:tplc="FFFFFFFF">
      <w:numFmt w:val="none"/>
      <w:lvlText w:val=""/>
      <w:lvlJc w:val="left"/>
      <w:pPr>
        <w:tabs>
          <w:tab w:val="num" w:pos="360"/>
        </w:tabs>
      </w:pP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decimal"/>
      <w:lvlText w:val=""/>
      <w:lvlJc w:val="left"/>
    </w:lvl>
  </w:abstractNum>
  <w:abstractNum w:abstractNumId="10">
    <w:nsid w:val="00000007"/>
    <w:multiLevelType w:val="hybridMultilevel"/>
    <w:tmpl w:val="8C0650DA"/>
    <w:lvl w:ilvl="0" w:tplc="FFFFFFFF">
      <w:numFmt w:val="decimal"/>
      <w:suff w:val="space"/>
      <w:lvlText w:val=""/>
      <w:lvlJc w:val="left"/>
    </w:lvl>
    <w:lvl w:ilvl="1" w:tplc="FFFFFFFF">
      <w:numFmt w:val="decimal"/>
      <w:suff w:val="space"/>
      <w:lvlText w:val=""/>
      <w:lvlJc w:val="left"/>
    </w:lvl>
    <w:lvl w:ilvl="2" w:tplc="FFFFFFFF">
      <w:numFmt w:val="none"/>
      <w:lvlText w:val=""/>
      <w:lvlJc w:val="left"/>
      <w:pPr>
        <w:tabs>
          <w:tab w:val="num" w:pos="360"/>
        </w:tabs>
      </w:pPr>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8"/>
    <w:multiLevelType w:val="hybridMultilevel"/>
    <w:tmpl w:val="2EFE353A"/>
    <w:lvl w:ilvl="0" w:tplc="FFFFFFFF">
      <w:start w:val="23"/>
      <w:numFmt w:val="decimal"/>
      <w:lvlText w:val=""/>
      <w:lvlJc w:val="left"/>
    </w:lvl>
    <w:lvl w:ilvl="1" w:tplc="FFFFFFFF">
      <w:numFmt w:val="none"/>
      <w:lvlText w:val=""/>
      <w:lvlJc w:val="left"/>
      <w:pPr>
        <w:tabs>
          <w:tab w:val="num" w:pos="360"/>
        </w:tabs>
      </w:pPr>
    </w:lvl>
    <w:lvl w:ilvl="2" w:tplc="FFFFFFFF">
      <w:start w:val="16777216"/>
      <w:numFmt w:val="decimal"/>
      <w:lvlText w:val="ᜀĀᜀĀ"/>
      <w:lvlJc w:val="left"/>
    </w:lvl>
    <w:lvl w:ilvl="3" w:tplc="FFFFFFFF">
      <w:start w:val="771751936"/>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2">
    <w:nsid w:val="00000009"/>
    <w:multiLevelType w:val="hybridMultilevel"/>
    <w:tmpl w:val="312167AC"/>
    <w:lvl w:ilvl="0" w:tplc="FFFFFFFF">
      <w:numFmt w:val="decimal"/>
      <w:lvlText w:val=""/>
      <w:lvlJc w:val="center"/>
    </w:lvl>
    <w:lvl w:ilvl="1" w:tplc="FFFFFFFF">
      <w:numFmt w:val="decimal"/>
      <w:lvlText w:val=""/>
      <w:lvlJc w:val="center"/>
    </w:lvl>
    <w:lvl w:ilvl="2" w:tplc="FFFFFFFF">
      <w:numFmt w:val="decimal"/>
      <w:lvlRestart w:val="0"/>
      <w:isLgl/>
      <w:lvlText w:val=""/>
      <w:legacy w:legacy="1" w:legacySpace="0" w:legacyIndent="0"/>
      <w:lvlJc w:val="left"/>
    </w:lvl>
    <w:lvl w:ilvl="3" w:tplc="FFFFFFFF">
      <w:start w:val="33554432"/>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A"/>
    <w:multiLevelType w:val="hybridMultilevel"/>
    <w:tmpl w:val="3DB012B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B"/>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C"/>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D"/>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E"/>
    <w:multiLevelType w:val="hybridMultilevel"/>
    <w:tmpl w:val="4F97E3E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F"/>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0"/>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1"/>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2"/>
    <w:multiLevelType w:val="hybridMultilevel"/>
    <w:tmpl w:val="E36E84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3"/>
    <w:multiLevelType w:val="hybridMultilevel"/>
    <w:tmpl w:val="16B6C0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00000014"/>
    <w:multiLevelType w:val="hybridMultilevel"/>
    <w:tmpl w:val="672EE720"/>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null="1"/>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5"/>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ĀᜀĀᜀ"/>
      <w:lvlJc w:val="left"/>
    </w:lvl>
    <w:lvl w:ilvl="6" w:tplc="FFFFFFFF">
      <w:start w:val="385875968"/>
      <w:numFmt w:val="decimal"/>
      <w:lvlText w:val="ĀȀ⸀Āᜀ"/>
      <w:lvlJc w:val="left"/>
    </w:lvl>
    <w:lvl w:ilvl="7" w:tplc="FFFFFFFF">
      <w:numFmt w:val="decimal"/>
      <w:lvlText w:val=""/>
      <w:lvlJc w:val="left"/>
    </w:lvl>
    <w:lvl w:ilvl="8" w:tplc="FFFFFFFF">
      <w:numFmt w:val="decimal"/>
      <w:lvlText w:val=""/>
      <w:lvlJc w:val="left"/>
    </w:lvl>
  </w:abstractNum>
  <w:abstractNum w:abstractNumId="25">
    <w:nsid w:val="00000016"/>
    <w:multiLevelType w:val="hybridMultilevel"/>
    <w:tmpl w:val="49C0E8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7"/>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8"/>
    <w:multiLevelType w:val="hybridMultilevel"/>
    <w:tmpl w:val="230F85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9"/>
    <w:multiLevelType w:val="hybridMultilevel"/>
    <w:tmpl w:val="6EAA85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A"/>
    <w:multiLevelType w:val="hybridMultilevel"/>
    <w:tmpl w:val="3F06EC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B"/>
    <w:multiLevelType w:val="hybridMultilevel"/>
    <w:tmpl w:val="3B5948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C"/>
    <w:multiLevelType w:val="hybridMultilevel"/>
    <w:tmpl w:val="6CAA23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3">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5">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6">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37">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38">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39">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40">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2">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3">
    <w:nsid w:val="00000031"/>
    <w:multiLevelType w:val="singleLevel"/>
    <w:tmpl w:val="00000031"/>
    <w:name w:val="WW8Num4"/>
    <w:lvl w:ilvl="0">
      <w:start w:val="1"/>
      <w:numFmt w:val="decimal"/>
      <w:lvlText w:val="%1)"/>
      <w:lvlJc w:val="left"/>
      <w:pPr>
        <w:tabs>
          <w:tab w:val="num" w:pos="720"/>
        </w:tabs>
        <w:ind w:left="720" w:hanging="360"/>
      </w:pPr>
    </w:lvl>
  </w:abstractNum>
  <w:abstractNum w:abstractNumId="44">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45">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46">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47">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48">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9">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0">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51">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52">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53">
    <w:nsid w:val="0000003E"/>
    <w:multiLevelType w:val="singleLevel"/>
    <w:tmpl w:val="0000003E"/>
    <w:name w:val="WW8Num37"/>
    <w:lvl w:ilvl="0">
      <w:start w:val="1"/>
      <w:numFmt w:val="decimal"/>
      <w:lvlText w:val="%1."/>
      <w:lvlJc w:val="left"/>
      <w:pPr>
        <w:tabs>
          <w:tab w:val="num" w:pos="0"/>
        </w:tabs>
        <w:ind w:left="502" w:hanging="360"/>
      </w:pPr>
    </w:lvl>
  </w:abstractNum>
  <w:abstractNum w:abstractNumId="54">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55">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56">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57">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58">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59">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60">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61">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62">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63">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64">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5">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6">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67">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68">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69">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70">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71">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72">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73">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74">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75">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76">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77">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78">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79">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80">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81">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2">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83">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84">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85">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86">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D2"/>
    <w:multiLevelType w:val="hybridMultilevel"/>
    <w:tmpl w:val="19A525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D3"/>
    <w:multiLevelType w:val="hybridMultilevel"/>
    <w:tmpl w:val="335A1DF0"/>
    <w:lvl w:ilvl="0" w:tplc="FFFFFFFF">
      <w:start w:val="1"/>
      <w:numFmt w:val="bullet"/>
      <w:lvlText w:val="і"/>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D4"/>
    <w:multiLevelType w:val="hybridMultilevel"/>
    <w:tmpl w:val="28677B7C"/>
    <w:lvl w:ilvl="0" w:tplc="FFFFFFFF">
      <w:start w:val="1"/>
      <w:numFmt w:val="bullet"/>
      <w:lvlText w:val="і"/>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D5"/>
    <w:multiLevelType w:val="hybridMultilevel"/>
    <w:tmpl w:val="378D97C0"/>
    <w:lvl w:ilvl="0" w:tplc="FFFFFFFF">
      <w:start w:val="1"/>
      <w:numFmt w:val="bullet"/>
      <w:lvlText w:val="і"/>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D6"/>
    <w:multiLevelType w:val="hybridMultilevel"/>
    <w:tmpl w:val="1D91467C"/>
    <w:lvl w:ilvl="0" w:tplc="FFFFFFFF">
      <w:start w:val="5"/>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9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9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9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9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10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10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10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10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10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10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10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11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11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13">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4">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5">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16">
    <w:nsid w:val="7E4F7F9B"/>
    <w:multiLevelType w:val="multilevel"/>
    <w:tmpl w:val="421483AE"/>
    <w:lvl w:ilvl="0">
      <w:start w:val="1"/>
      <w:numFmt w:val="decimal"/>
      <w:lvlText w:val="%1."/>
      <w:lvlJc w:val="left"/>
      <w:pPr>
        <w:tabs>
          <w:tab w:val="num" w:pos="-1396"/>
        </w:tabs>
        <w:ind w:left="-1396" w:hanging="360"/>
      </w:pPr>
    </w:lvl>
    <w:lvl w:ilvl="1">
      <w:start w:val="1"/>
      <w:numFmt w:val="lowerLetter"/>
      <w:lvlText w:val="%2."/>
      <w:lvlJc w:val="left"/>
      <w:pPr>
        <w:tabs>
          <w:tab w:val="num" w:pos="-676"/>
        </w:tabs>
        <w:ind w:left="-676" w:hanging="360"/>
      </w:pPr>
    </w:lvl>
    <w:lvl w:ilvl="2">
      <w:start w:val="1"/>
      <w:numFmt w:val="lowerRoman"/>
      <w:lvlText w:val="%3."/>
      <w:lvlJc w:val="right"/>
      <w:pPr>
        <w:tabs>
          <w:tab w:val="num" w:pos="44"/>
        </w:tabs>
        <w:ind w:left="44" w:hanging="180"/>
      </w:pPr>
    </w:lvl>
    <w:lvl w:ilvl="3">
      <w:start w:val="1"/>
      <w:numFmt w:val="decimal"/>
      <w:lvlText w:val="%4."/>
      <w:lvlJc w:val="left"/>
      <w:pPr>
        <w:tabs>
          <w:tab w:val="num" w:pos="764"/>
        </w:tabs>
        <w:ind w:left="764" w:hanging="360"/>
      </w:pPr>
    </w:lvl>
    <w:lvl w:ilvl="4">
      <w:start w:val="1"/>
      <w:numFmt w:val="lowerLetter"/>
      <w:lvlText w:val="%5."/>
      <w:lvlJc w:val="left"/>
      <w:pPr>
        <w:tabs>
          <w:tab w:val="num" w:pos="1484"/>
        </w:tabs>
        <w:ind w:left="1484" w:hanging="360"/>
      </w:pPr>
    </w:lvl>
    <w:lvl w:ilvl="5">
      <w:start w:val="1"/>
      <w:numFmt w:val="lowerRoman"/>
      <w:lvlText w:val="%6."/>
      <w:lvlJc w:val="right"/>
      <w:pPr>
        <w:tabs>
          <w:tab w:val="num" w:pos="2204"/>
        </w:tabs>
        <w:ind w:left="2204" w:hanging="180"/>
      </w:pPr>
    </w:lvl>
    <w:lvl w:ilvl="6">
      <w:start w:val="1"/>
      <w:numFmt w:val="decimal"/>
      <w:lvlText w:val="%7."/>
      <w:lvlJc w:val="left"/>
      <w:pPr>
        <w:tabs>
          <w:tab w:val="num" w:pos="2924"/>
        </w:tabs>
        <w:ind w:left="2924" w:hanging="360"/>
      </w:pPr>
    </w:lvl>
    <w:lvl w:ilvl="7">
      <w:start w:val="1"/>
      <w:numFmt w:val="lowerLetter"/>
      <w:lvlText w:val="%8."/>
      <w:lvlJc w:val="left"/>
      <w:pPr>
        <w:tabs>
          <w:tab w:val="num" w:pos="3644"/>
        </w:tabs>
        <w:ind w:left="3644" w:hanging="360"/>
      </w:pPr>
    </w:lvl>
    <w:lvl w:ilvl="8">
      <w:start w:val="1"/>
      <w:numFmt w:val="lowerRoman"/>
      <w:lvlText w:val="%9."/>
      <w:lvlJc w:val="right"/>
      <w:pPr>
        <w:tabs>
          <w:tab w:val="num" w:pos="4364"/>
        </w:tabs>
        <w:ind w:left="4364"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88"/>
  </w:num>
  <w:num w:numId="15">
    <w:abstractNumId w:val="89"/>
  </w:num>
  <w:num w:numId="16">
    <w:abstractNumId w:val="90"/>
  </w:num>
  <w:num w:numId="17">
    <w:abstractNumId w:val="91"/>
  </w:num>
  <w:num w:numId="18">
    <w:abstractNumId w:val="92"/>
  </w:num>
  <w:num w:numId="19">
    <w:abstractNumId w:val="5"/>
  </w:num>
  <w:num w:numId="20">
    <w:abstractNumId w:val="8"/>
  </w:num>
  <w:num w:numId="21">
    <w:abstractNumId w:val="9"/>
  </w:num>
  <w:num w:numId="22">
    <w:abstractNumId w:val="116"/>
  </w:num>
  <w:num w:numId="23">
    <w:abstractNumId w:val="6"/>
  </w:num>
  <w:num w:numId="24">
    <w:abstractNumId w:val="7"/>
  </w:num>
  <w:num w:numId="25">
    <w:abstractNumId w:val="10"/>
  </w:num>
  <w:num w:numId="26">
    <w:abstractNumId w:val="11"/>
  </w:num>
  <w:num w:numId="27">
    <w:abstractNumId w:val="12"/>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0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10"/>
    <w:rsid w:val="005A577F"/>
    <w:rsid w:val="005A581F"/>
    <w:rsid w:val="005A5885"/>
    <w:rsid w:val="005A5892"/>
    <w:rsid w:val="005A58A3"/>
    <w:rsid w:val="005A5993"/>
    <w:rsid w:val="005A5A86"/>
    <w:rsid w:val="005A5C16"/>
    <w:rsid w:val="005A5D32"/>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A9"/>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6E"/>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91634-8D49-4419-B09A-5805443C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35</Pages>
  <Words>6678</Words>
  <Characters>38066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44655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cp:revision>
  <cp:lastPrinted>2009-02-06T05:36:00Z</cp:lastPrinted>
  <dcterms:created xsi:type="dcterms:W3CDTF">2022-02-25T12:46:00Z</dcterms:created>
  <dcterms:modified xsi:type="dcterms:W3CDTF">2022-02-25T20:15:00Z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