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3" w:hAnsi="CIDFont+F3" w:cs="CIDFont+F3"/>
          <w:color w:val="000000"/>
          <w:kern w:val="0"/>
          <w:sz w:val="28"/>
          <w:szCs w:val="28"/>
          <w:lang w:eastAsia="ru-RU"/>
        </w:rPr>
        <w:t xml:space="preserve">Соприкіна Вікторія Дмитрівна, </w:t>
      </w:r>
      <w:r>
        <w:rPr>
          <w:rFonts w:ascii="CIDFont+F4" w:hAnsi="CIDFont+F4" w:cs="CIDFont+F4"/>
          <w:color w:val="000000"/>
          <w:kern w:val="0"/>
          <w:sz w:val="28"/>
          <w:szCs w:val="28"/>
          <w:lang w:eastAsia="ru-RU"/>
        </w:rPr>
        <w:t>аспірант кафедри української мови</w:t>
      </w:r>
    </w:p>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Харківського національного педагогічного університету імені</w:t>
      </w:r>
    </w:p>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Г.С. Сковороди, тема дисертації: «Український псевдонімікон культурно-</w:t>
      </w:r>
    </w:p>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мистецької сфери початку XXI ст.: номінативний та</w:t>
      </w:r>
    </w:p>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лінгвокультурологійний виміри», (035 Філологія). Спеціалізована вчена</w:t>
      </w:r>
    </w:p>
    <w:p w:rsidR="009D2AB9" w:rsidRDefault="009D2AB9" w:rsidP="009D2AB9">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рада ДФ 64.053.048 в Харківському національному педагогічному</w:t>
      </w:r>
    </w:p>
    <w:p w:rsidR="00940FA1" w:rsidRPr="009D2AB9" w:rsidRDefault="009D2AB9" w:rsidP="009D2AB9">
      <w:r>
        <w:rPr>
          <w:rFonts w:ascii="CIDFont+F4" w:hAnsi="CIDFont+F4" w:cs="CIDFont+F4"/>
          <w:color w:val="000000"/>
          <w:kern w:val="0"/>
          <w:sz w:val="28"/>
          <w:szCs w:val="28"/>
          <w:lang w:eastAsia="ru-RU"/>
        </w:rPr>
        <w:t>університеті імені Г.С. Сковороди</w:t>
      </w:r>
    </w:p>
    <w:sectPr w:rsidR="00940FA1" w:rsidRPr="009D2AB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9D2AB9" w:rsidRPr="009D2AB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641A-4541-41CB-A112-D587418E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7510</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423</cp:revision>
  <cp:lastPrinted>2009-02-06T05:36:00Z</cp:lastPrinted>
  <dcterms:created xsi:type="dcterms:W3CDTF">2021-12-23T09:52:00Z</dcterms:created>
  <dcterms:modified xsi:type="dcterms:W3CDTF">2022-01-11T13:20:00Z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