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57F5" w14:textId="59B864F3" w:rsidR="00613ED0" w:rsidRDefault="00205655" w:rsidP="00205655">
      <w:r w:rsidRPr="00205655">
        <w:rPr>
          <w:rFonts w:hint="eastAsia"/>
        </w:rPr>
        <w:t>Чэнь</w:t>
      </w:r>
      <w:r w:rsidRPr="00205655">
        <w:t xml:space="preserve"> </w:t>
      </w:r>
      <w:r w:rsidRPr="00205655">
        <w:rPr>
          <w:rFonts w:hint="eastAsia"/>
        </w:rPr>
        <w:t>Пэйцзюнь</w:t>
      </w:r>
      <w:r>
        <w:t xml:space="preserve"> </w:t>
      </w:r>
      <w:r w:rsidRPr="00205655">
        <w:rPr>
          <w:rFonts w:hint="eastAsia"/>
        </w:rPr>
        <w:t>Стиль</w:t>
      </w:r>
      <w:r w:rsidRPr="00205655">
        <w:t xml:space="preserve"> </w:t>
      </w:r>
      <w:r w:rsidRPr="00205655">
        <w:rPr>
          <w:rFonts w:hint="eastAsia"/>
        </w:rPr>
        <w:t>научных</w:t>
      </w:r>
      <w:r w:rsidRPr="00205655">
        <w:t xml:space="preserve"> </w:t>
      </w:r>
      <w:r w:rsidRPr="00205655">
        <w:rPr>
          <w:rFonts w:hint="eastAsia"/>
        </w:rPr>
        <w:t>трудов</w:t>
      </w:r>
      <w:r w:rsidRPr="00205655">
        <w:t xml:space="preserve"> </w:t>
      </w:r>
      <w:r w:rsidRPr="00205655">
        <w:rPr>
          <w:rFonts w:hint="eastAsia"/>
        </w:rPr>
        <w:t>Н</w:t>
      </w:r>
      <w:r w:rsidRPr="00205655">
        <w:t>.</w:t>
      </w:r>
      <w:r w:rsidRPr="00205655">
        <w:rPr>
          <w:rFonts w:hint="eastAsia"/>
        </w:rPr>
        <w:t>Я</w:t>
      </w:r>
      <w:r w:rsidRPr="00205655">
        <w:t xml:space="preserve">. </w:t>
      </w:r>
      <w:r w:rsidRPr="00205655">
        <w:rPr>
          <w:rFonts w:hint="eastAsia"/>
        </w:rPr>
        <w:t>Бичурина</w:t>
      </w:r>
      <w:r w:rsidRPr="00205655">
        <w:t xml:space="preserve"> ("</w:t>
      </w:r>
      <w:r w:rsidRPr="00205655">
        <w:rPr>
          <w:rFonts w:hint="eastAsia"/>
        </w:rPr>
        <w:t>Китай</w:t>
      </w:r>
      <w:r w:rsidRPr="00205655">
        <w:t xml:space="preserve">, </w:t>
      </w:r>
      <w:r w:rsidRPr="00205655">
        <w:rPr>
          <w:rFonts w:hint="eastAsia"/>
        </w:rPr>
        <w:t>его</w:t>
      </w:r>
      <w:r w:rsidRPr="00205655">
        <w:t xml:space="preserve"> </w:t>
      </w:r>
      <w:r w:rsidRPr="00205655">
        <w:rPr>
          <w:rFonts w:hint="eastAsia"/>
        </w:rPr>
        <w:t>жители</w:t>
      </w:r>
      <w:r w:rsidRPr="00205655">
        <w:t xml:space="preserve">, </w:t>
      </w:r>
      <w:r w:rsidRPr="00205655">
        <w:rPr>
          <w:rFonts w:hint="eastAsia"/>
        </w:rPr>
        <w:t>нравы</w:t>
      </w:r>
      <w:r w:rsidRPr="00205655">
        <w:t xml:space="preserve">, </w:t>
      </w:r>
      <w:r w:rsidRPr="00205655">
        <w:rPr>
          <w:rFonts w:hint="eastAsia"/>
        </w:rPr>
        <w:t>обычаи</w:t>
      </w:r>
      <w:r w:rsidRPr="00205655">
        <w:t xml:space="preserve">, </w:t>
      </w:r>
      <w:r w:rsidRPr="00205655">
        <w:rPr>
          <w:rFonts w:hint="eastAsia"/>
        </w:rPr>
        <w:t>просвещение</w:t>
      </w:r>
      <w:r w:rsidRPr="00205655">
        <w:t>")</w:t>
      </w:r>
    </w:p>
    <w:p w14:paraId="24F52A8D" w14:textId="77777777" w:rsidR="00205655" w:rsidRDefault="00205655" w:rsidP="00205655">
      <w:r>
        <w:rPr>
          <w:rFonts w:hint="eastAsia"/>
        </w:rPr>
        <w:t>ОГЛАВЛЕНИЕ</w:t>
      </w:r>
      <w:r>
        <w:t xml:space="preserve"> </w:t>
      </w:r>
      <w:r>
        <w:rPr>
          <w:rFonts w:hint="eastAsia"/>
        </w:rPr>
        <w:t>ДИССЕРТАЦИИ</w:t>
      </w:r>
    </w:p>
    <w:p w14:paraId="6C6E345E" w14:textId="77777777" w:rsidR="00205655" w:rsidRDefault="00205655" w:rsidP="00205655">
      <w:r>
        <w:rPr>
          <w:rFonts w:hint="eastAsia"/>
        </w:rPr>
        <w:t>кандидат</w:t>
      </w:r>
      <w:r>
        <w:t xml:space="preserve"> </w:t>
      </w:r>
      <w:r>
        <w:rPr>
          <w:rFonts w:hint="eastAsia"/>
        </w:rPr>
        <w:t>наук</w:t>
      </w:r>
      <w:r>
        <w:t xml:space="preserve"> </w:t>
      </w:r>
      <w:r>
        <w:rPr>
          <w:rFonts w:hint="eastAsia"/>
        </w:rPr>
        <w:t>Чэнь</w:t>
      </w:r>
      <w:r>
        <w:t xml:space="preserve"> </w:t>
      </w:r>
      <w:r>
        <w:rPr>
          <w:rFonts w:hint="eastAsia"/>
        </w:rPr>
        <w:t>Пэйцзюнь</w:t>
      </w:r>
    </w:p>
    <w:p w14:paraId="5ADBEF7C" w14:textId="77777777" w:rsidR="00205655" w:rsidRDefault="00205655" w:rsidP="00205655">
      <w:r>
        <w:rPr>
          <w:rFonts w:hint="eastAsia"/>
        </w:rPr>
        <w:t>ВВЕДЕНИЕ</w:t>
      </w:r>
    </w:p>
    <w:p w14:paraId="427F5345" w14:textId="77777777" w:rsidR="00205655" w:rsidRDefault="00205655" w:rsidP="00205655"/>
    <w:p w14:paraId="29AA5523" w14:textId="77777777" w:rsidR="00205655" w:rsidRDefault="00205655" w:rsidP="00205655">
      <w:r>
        <w:rPr>
          <w:rFonts w:hint="eastAsia"/>
        </w:rPr>
        <w:t>Глава</w:t>
      </w:r>
      <w:r>
        <w:t xml:space="preserve"> 1. </w:t>
      </w:r>
      <w:r>
        <w:rPr>
          <w:rFonts w:hint="eastAsia"/>
        </w:rPr>
        <w:t>Научный</w:t>
      </w:r>
      <w:r>
        <w:t xml:space="preserve"> </w:t>
      </w:r>
      <w:r>
        <w:rPr>
          <w:rFonts w:hint="eastAsia"/>
        </w:rPr>
        <w:t>стиль</w:t>
      </w:r>
      <w:r>
        <w:t xml:space="preserve"> </w:t>
      </w:r>
      <w:r>
        <w:rPr>
          <w:rFonts w:hint="eastAsia"/>
        </w:rPr>
        <w:t>первой</w:t>
      </w:r>
      <w:r>
        <w:t xml:space="preserve"> </w:t>
      </w:r>
      <w:r>
        <w:rPr>
          <w:rFonts w:hint="eastAsia"/>
        </w:rPr>
        <w:t>пол</w:t>
      </w:r>
      <w:r>
        <w:t xml:space="preserve">. XIX </w:t>
      </w:r>
      <w:r>
        <w:rPr>
          <w:rFonts w:hint="eastAsia"/>
        </w:rPr>
        <w:t>в</w:t>
      </w:r>
      <w:r>
        <w:t xml:space="preserve">. </w:t>
      </w:r>
      <w:r>
        <w:rPr>
          <w:rFonts w:hint="eastAsia"/>
        </w:rPr>
        <w:t>в</w:t>
      </w:r>
      <w:r>
        <w:t xml:space="preserve"> </w:t>
      </w:r>
      <w:r>
        <w:rPr>
          <w:rFonts w:hint="eastAsia"/>
        </w:rPr>
        <w:t>аспекте</w:t>
      </w:r>
      <w:r>
        <w:t xml:space="preserve"> </w:t>
      </w:r>
      <w:r>
        <w:rPr>
          <w:rFonts w:hint="eastAsia"/>
        </w:rPr>
        <w:t>исторической</w:t>
      </w:r>
      <w:r>
        <w:t xml:space="preserve"> </w:t>
      </w:r>
      <w:r>
        <w:rPr>
          <w:rFonts w:hint="eastAsia"/>
        </w:rPr>
        <w:t>стилистики</w:t>
      </w:r>
    </w:p>
    <w:p w14:paraId="0690D5BE" w14:textId="77777777" w:rsidR="00205655" w:rsidRDefault="00205655" w:rsidP="00205655"/>
    <w:p w14:paraId="7D648C12" w14:textId="77777777" w:rsidR="00205655" w:rsidRDefault="00205655" w:rsidP="00205655">
      <w:r>
        <w:t xml:space="preserve">1.1. </w:t>
      </w:r>
      <w:r>
        <w:rPr>
          <w:rFonts w:hint="eastAsia"/>
        </w:rPr>
        <w:t>Стиль</w:t>
      </w:r>
      <w:r>
        <w:t xml:space="preserve"> </w:t>
      </w:r>
      <w:r>
        <w:rPr>
          <w:rFonts w:hint="eastAsia"/>
        </w:rPr>
        <w:t>как</w:t>
      </w:r>
      <w:r>
        <w:t xml:space="preserve"> </w:t>
      </w:r>
      <w:r>
        <w:rPr>
          <w:rFonts w:hint="eastAsia"/>
        </w:rPr>
        <w:t>предмет</w:t>
      </w:r>
      <w:r>
        <w:t xml:space="preserve"> </w:t>
      </w:r>
      <w:r>
        <w:rPr>
          <w:rFonts w:hint="eastAsia"/>
        </w:rPr>
        <w:t>исторической</w:t>
      </w:r>
      <w:r>
        <w:t xml:space="preserve"> </w:t>
      </w:r>
      <w:r>
        <w:rPr>
          <w:rFonts w:hint="eastAsia"/>
        </w:rPr>
        <w:t>стилистики</w:t>
      </w:r>
    </w:p>
    <w:p w14:paraId="155E9BA2" w14:textId="77777777" w:rsidR="00205655" w:rsidRDefault="00205655" w:rsidP="00205655"/>
    <w:p w14:paraId="69854A86" w14:textId="77777777" w:rsidR="00205655" w:rsidRDefault="00205655" w:rsidP="00205655">
      <w:r>
        <w:t xml:space="preserve">1.2. </w:t>
      </w:r>
      <w:r>
        <w:rPr>
          <w:rFonts w:hint="eastAsia"/>
        </w:rPr>
        <w:t>Развитие</w:t>
      </w:r>
      <w:r>
        <w:t xml:space="preserve"> </w:t>
      </w:r>
      <w:r>
        <w:rPr>
          <w:rFonts w:hint="eastAsia"/>
        </w:rPr>
        <w:t>науки</w:t>
      </w:r>
      <w:r>
        <w:t xml:space="preserve"> </w:t>
      </w:r>
      <w:r>
        <w:rPr>
          <w:rFonts w:hint="eastAsia"/>
        </w:rPr>
        <w:t>как</w:t>
      </w:r>
      <w:r>
        <w:t xml:space="preserve"> </w:t>
      </w:r>
      <w:r>
        <w:rPr>
          <w:rFonts w:hint="eastAsia"/>
        </w:rPr>
        <w:t>один</w:t>
      </w:r>
      <w:r>
        <w:t xml:space="preserve"> </w:t>
      </w:r>
      <w:r>
        <w:rPr>
          <w:rFonts w:hint="eastAsia"/>
        </w:rPr>
        <w:t>из</w:t>
      </w:r>
      <w:r>
        <w:t xml:space="preserve"> </w:t>
      </w:r>
      <w:r>
        <w:rPr>
          <w:rFonts w:hint="eastAsia"/>
        </w:rPr>
        <w:t>стимулов</w:t>
      </w:r>
      <w:r>
        <w:t xml:space="preserve"> </w:t>
      </w:r>
      <w:r>
        <w:rPr>
          <w:rFonts w:hint="eastAsia"/>
        </w:rPr>
        <w:t>формирования</w:t>
      </w:r>
      <w:r>
        <w:t xml:space="preserve"> </w:t>
      </w:r>
      <w:r>
        <w:rPr>
          <w:rFonts w:hint="eastAsia"/>
        </w:rPr>
        <w:t>научного</w:t>
      </w:r>
      <w:r>
        <w:t xml:space="preserve"> </w:t>
      </w:r>
      <w:r>
        <w:rPr>
          <w:rFonts w:hint="eastAsia"/>
        </w:rPr>
        <w:t>стиля</w:t>
      </w:r>
      <w:r>
        <w:t xml:space="preserve"> </w:t>
      </w:r>
      <w:r>
        <w:rPr>
          <w:rFonts w:hint="eastAsia"/>
        </w:rPr>
        <w:t>русского</w:t>
      </w:r>
      <w:r>
        <w:t xml:space="preserve"> </w:t>
      </w:r>
      <w:r>
        <w:rPr>
          <w:rFonts w:hint="eastAsia"/>
        </w:rPr>
        <w:t>литературного</w:t>
      </w:r>
      <w:r>
        <w:t xml:space="preserve"> </w:t>
      </w:r>
      <w:r>
        <w:rPr>
          <w:rFonts w:hint="eastAsia"/>
        </w:rPr>
        <w:t>языка</w:t>
      </w:r>
    </w:p>
    <w:p w14:paraId="3988EB1E" w14:textId="77777777" w:rsidR="00205655" w:rsidRDefault="00205655" w:rsidP="00205655"/>
    <w:p w14:paraId="54B0C214" w14:textId="77777777" w:rsidR="00205655" w:rsidRDefault="00205655" w:rsidP="00205655">
      <w:r>
        <w:t xml:space="preserve">1.3. </w:t>
      </w:r>
      <w:r>
        <w:rPr>
          <w:rFonts w:hint="eastAsia"/>
        </w:rPr>
        <w:t>Развитие</w:t>
      </w:r>
      <w:r>
        <w:t xml:space="preserve"> </w:t>
      </w:r>
      <w:r>
        <w:rPr>
          <w:rFonts w:hint="eastAsia"/>
        </w:rPr>
        <w:t>этнографической</w:t>
      </w:r>
      <w:r>
        <w:t xml:space="preserve"> </w:t>
      </w:r>
      <w:r>
        <w:rPr>
          <w:rFonts w:hint="eastAsia"/>
        </w:rPr>
        <w:t>науки</w:t>
      </w:r>
      <w:r>
        <w:t xml:space="preserve"> </w:t>
      </w:r>
      <w:r>
        <w:rPr>
          <w:rFonts w:hint="eastAsia"/>
        </w:rPr>
        <w:t>в</w:t>
      </w:r>
      <w:r>
        <w:t xml:space="preserve"> </w:t>
      </w:r>
      <w:r>
        <w:rPr>
          <w:rFonts w:hint="eastAsia"/>
        </w:rPr>
        <w:t>России</w:t>
      </w:r>
      <w:r>
        <w:t xml:space="preserve"> </w:t>
      </w:r>
      <w:r>
        <w:rPr>
          <w:rFonts w:hint="eastAsia"/>
        </w:rPr>
        <w:t>первой</w:t>
      </w:r>
      <w:r>
        <w:t xml:space="preserve"> </w:t>
      </w:r>
      <w:r>
        <w:rPr>
          <w:rFonts w:hint="eastAsia"/>
        </w:rPr>
        <w:t>пол</w:t>
      </w:r>
      <w:r>
        <w:t xml:space="preserve">. XIX </w:t>
      </w:r>
      <w:r>
        <w:rPr>
          <w:rFonts w:hint="eastAsia"/>
        </w:rPr>
        <w:t>в</w:t>
      </w:r>
    </w:p>
    <w:p w14:paraId="1C124D7D" w14:textId="77777777" w:rsidR="00205655" w:rsidRDefault="00205655" w:rsidP="00205655"/>
    <w:p w14:paraId="05336E2F" w14:textId="77777777" w:rsidR="00205655" w:rsidRDefault="00205655" w:rsidP="00205655">
      <w:r>
        <w:t xml:space="preserve">1.4. </w:t>
      </w:r>
      <w:r>
        <w:rPr>
          <w:rFonts w:hint="eastAsia"/>
        </w:rPr>
        <w:t>Формирование</w:t>
      </w:r>
      <w:r>
        <w:t xml:space="preserve"> </w:t>
      </w:r>
      <w:r>
        <w:rPr>
          <w:rFonts w:hint="eastAsia"/>
        </w:rPr>
        <w:t>русского</w:t>
      </w:r>
      <w:r>
        <w:t xml:space="preserve"> </w:t>
      </w:r>
      <w:r>
        <w:rPr>
          <w:rFonts w:hint="eastAsia"/>
        </w:rPr>
        <w:t>научного</w:t>
      </w:r>
      <w:r>
        <w:t xml:space="preserve"> </w:t>
      </w:r>
      <w:r>
        <w:rPr>
          <w:rFonts w:hint="eastAsia"/>
        </w:rPr>
        <w:t>языка</w:t>
      </w:r>
      <w:r>
        <w:t xml:space="preserve"> </w:t>
      </w:r>
      <w:r>
        <w:rPr>
          <w:rFonts w:hint="eastAsia"/>
        </w:rPr>
        <w:t>первой</w:t>
      </w:r>
      <w:r>
        <w:t xml:space="preserve"> </w:t>
      </w:r>
      <w:r>
        <w:rPr>
          <w:rFonts w:hint="eastAsia"/>
        </w:rPr>
        <w:t>пол</w:t>
      </w:r>
      <w:r>
        <w:t xml:space="preserve">. XIX </w:t>
      </w:r>
      <w:r>
        <w:rPr>
          <w:rFonts w:hint="eastAsia"/>
        </w:rPr>
        <w:t>в</w:t>
      </w:r>
    </w:p>
    <w:p w14:paraId="2116B647" w14:textId="77777777" w:rsidR="00205655" w:rsidRDefault="00205655" w:rsidP="00205655"/>
    <w:p w14:paraId="7F5B73EB" w14:textId="77777777" w:rsidR="00205655" w:rsidRDefault="00205655" w:rsidP="00205655">
      <w:r>
        <w:t xml:space="preserve">1.5. </w:t>
      </w:r>
      <w:r>
        <w:rPr>
          <w:rFonts w:hint="eastAsia"/>
        </w:rPr>
        <w:t>Вклад</w:t>
      </w:r>
      <w:r>
        <w:t xml:space="preserve"> </w:t>
      </w:r>
      <w:r>
        <w:rPr>
          <w:rFonts w:hint="eastAsia"/>
        </w:rPr>
        <w:t>Н</w:t>
      </w:r>
      <w:r>
        <w:t>.</w:t>
      </w:r>
      <w:r>
        <w:rPr>
          <w:rFonts w:hint="eastAsia"/>
        </w:rPr>
        <w:t>Я</w:t>
      </w:r>
      <w:r>
        <w:t xml:space="preserve">. </w:t>
      </w:r>
      <w:r>
        <w:rPr>
          <w:rFonts w:hint="eastAsia"/>
        </w:rPr>
        <w:t>Бичурина</w:t>
      </w:r>
      <w:r>
        <w:t xml:space="preserve"> </w:t>
      </w:r>
      <w:r>
        <w:rPr>
          <w:rFonts w:hint="eastAsia"/>
        </w:rPr>
        <w:t>в</w:t>
      </w:r>
      <w:r>
        <w:t xml:space="preserve"> </w:t>
      </w:r>
      <w:r>
        <w:rPr>
          <w:rFonts w:hint="eastAsia"/>
        </w:rPr>
        <w:t>формирование</w:t>
      </w:r>
      <w:r>
        <w:t xml:space="preserve"> </w:t>
      </w:r>
      <w:r>
        <w:rPr>
          <w:rFonts w:hint="eastAsia"/>
        </w:rPr>
        <w:t>научного</w:t>
      </w:r>
      <w:r>
        <w:t xml:space="preserve"> </w:t>
      </w:r>
      <w:r>
        <w:rPr>
          <w:rFonts w:hint="eastAsia"/>
        </w:rPr>
        <w:t>стиля</w:t>
      </w:r>
      <w:r>
        <w:t xml:space="preserve"> </w:t>
      </w:r>
      <w:r>
        <w:rPr>
          <w:rFonts w:hint="eastAsia"/>
        </w:rPr>
        <w:t>в</w:t>
      </w:r>
      <w:r>
        <w:t xml:space="preserve"> </w:t>
      </w:r>
      <w:r>
        <w:rPr>
          <w:rFonts w:hint="eastAsia"/>
        </w:rPr>
        <w:t>истории</w:t>
      </w:r>
      <w:r>
        <w:t xml:space="preserve"> </w:t>
      </w:r>
      <w:r>
        <w:rPr>
          <w:rFonts w:hint="eastAsia"/>
        </w:rPr>
        <w:t>русской</w:t>
      </w:r>
      <w:r>
        <w:t xml:space="preserve"> </w:t>
      </w:r>
      <w:r>
        <w:rPr>
          <w:rFonts w:hint="eastAsia"/>
        </w:rPr>
        <w:t>этнографии</w:t>
      </w:r>
    </w:p>
    <w:p w14:paraId="727AEC10" w14:textId="77777777" w:rsidR="00205655" w:rsidRDefault="00205655" w:rsidP="00205655"/>
    <w:p w14:paraId="70BF1F04" w14:textId="77777777" w:rsidR="00205655" w:rsidRDefault="00205655" w:rsidP="00205655">
      <w:r>
        <w:t xml:space="preserve">1.6. </w:t>
      </w:r>
      <w:r>
        <w:rPr>
          <w:rFonts w:hint="eastAsia"/>
        </w:rPr>
        <w:t>Проблема</w:t>
      </w:r>
      <w:r>
        <w:t xml:space="preserve"> </w:t>
      </w:r>
      <w:r>
        <w:rPr>
          <w:rFonts w:hint="eastAsia"/>
        </w:rPr>
        <w:t>идиостиля</w:t>
      </w:r>
      <w:r>
        <w:t xml:space="preserve"> </w:t>
      </w:r>
      <w:r>
        <w:rPr>
          <w:rFonts w:hint="eastAsia"/>
        </w:rPr>
        <w:t>в</w:t>
      </w:r>
      <w:r>
        <w:t xml:space="preserve"> </w:t>
      </w:r>
      <w:r>
        <w:rPr>
          <w:rFonts w:hint="eastAsia"/>
        </w:rPr>
        <w:t>научной</w:t>
      </w:r>
      <w:r>
        <w:t xml:space="preserve"> </w:t>
      </w:r>
      <w:r>
        <w:rPr>
          <w:rFonts w:hint="eastAsia"/>
        </w:rPr>
        <w:t>литературе</w:t>
      </w:r>
    </w:p>
    <w:p w14:paraId="6F15CA5F" w14:textId="77777777" w:rsidR="00205655" w:rsidRDefault="00205655" w:rsidP="00205655"/>
    <w:p w14:paraId="32018A56" w14:textId="77777777" w:rsidR="00205655" w:rsidRDefault="00205655" w:rsidP="00205655">
      <w:r>
        <w:t xml:space="preserve">1.7. </w:t>
      </w:r>
      <w:r>
        <w:rPr>
          <w:rFonts w:hint="eastAsia"/>
        </w:rPr>
        <w:t>Выводы</w:t>
      </w:r>
    </w:p>
    <w:p w14:paraId="0024C768" w14:textId="77777777" w:rsidR="00205655" w:rsidRDefault="00205655" w:rsidP="00205655"/>
    <w:p w14:paraId="1E02A32C" w14:textId="77777777" w:rsidR="00205655" w:rsidRDefault="00205655" w:rsidP="00205655">
      <w:r>
        <w:rPr>
          <w:rFonts w:hint="eastAsia"/>
        </w:rPr>
        <w:t>Глава</w:t>
      </w:r>
      <w:r>
        <w:t xml:space="preserve"> 2. </w:t>
      </w:r>
      <w:r>
        <w:rPr>
          <w:rFonts w:hint="eastAsia"/>
        </w:rPr>
        <w:t>Эволюция</w:t>
      </w:r>
      <w:r>
        <w:t xml:space="preserve"> </w:t>
      </w:r>
      <w:r>
        <w:rPr>
          <w:rFonts w:hint="eastAsia"/>
        </w:rPr>
        <w:t>языка</w:t>
      </w:r>
      <w:r>
        <w:t xml:space="preserve"> </w:t>
      </w:r>
      <w:r>
        <w:rPr>
          <w:rFonts w:hint="eastAsia"/>
        </w:rPr>
        <w:t>научных</w:t>
      </w:r>
      <w:r>
        <w:t xml:space="preserve"> </w:t>
      </w:r>
      <w:r>
        <w:rPr>
          <w:rFonts w:hint="eastAsia"/>
        </w:rPr>
        <w:t>произведений</w:t>
      </w:r>
      <w:r>
        <w:t xml:space="preserve"> </w:t>
      </w:r>
      <w:r>
        <w:rPr>
          <w:rFonts w:hint="eastAsia"/>
        </w:rPr>
        <w:t>Н</w:t>
      </w:r>
      <w:r>
        <w:t>.</w:t>
      </w:r>
      <w:r>
        <w:rPr>
          <w:rFonts w:hint="eastAsia"/>
        </w:rPr>
        <w:t>Я</w:t>
      </w:r>
      <w:r>
        <w:t xml:space="preserve">. </w:t>
      </w:r>
      <w:r>
        <w:rPr>
          <w:rFonts w:hint="eastAsia"/>
        </w:rPr>
        <w:t>Бичурина</w:t>
      </w:r>
      <w:r>
        <w:t xml:space="preserve">: </w:t>
      </w:r>
      <w:r>
        <w:rPr>
          <w:rFonts w:hint="eastAsia"/>
        </w:rPr>
        <w:t>формирование</w:t>
      </w:r>
      <w:r>
        <w:t xml:space="preserve"> </w:t>
      </w:r>
      <w:r>
        <w:rPr>
          <w:rFonts w:hint="eastAsia"/>
        </w:rPr>
        <w:t>идиостиля</w:t>
      </w:r>
    </w:p>
    <w:p w14:paraId="663A7FE9" w14:textId="77777777" w:rsidR="00205655" w:rsidRDefault="00205655" w:rsidP="00205655"/>
    <w:p w14:paraId="6D4A0D52" w14:textId="77777777" w:rsidR="00205655" w:rsidRDefault="00205655" w:rsidP="00205655">
      <w:r>
        <w:t xml:space="preserve">2.1. </w:t>
      </w:r>
      <w:r>
        <w:rPr>
          <w:rFonts w:hint="eastAsia"/>
        </w:rPr>
        <w:t>Общие</w:t>
      </w:r>
      <w:r>
        <w:t xml:space="preserve"> </w:t>
      </w:r>
      <w:r>
        <w:rPr>
          <w:rFonts w:hint="eastAsia"/>
        </w:rPr>
        <w:t>для</w:t>
      </w:r>
      <w:r>
        <w:t xml:space="preserve"> </w:t>
      </w:r>
      <w:r>
        <w:rPr>
          <w:rFonts w:hint="eastAsia"/>
        </w:rPr>
        <w:t>научных</w:t>
      </w:r>
      <w:r>
        <w:t xml:space="preserve"> </w:t>
      </w:r>
      <w:r>
        <w:rPr>
          <w:rFonts w:hint="eastAsia"/>
        </w:rPr>
        <w:t>сочинений</w:t>
      </w:r>
      <w:r>
        <w:t xml:space="preserve"> XIX </w:t>
      </w:r>
      <w:r>
        <w:rPr>
          <w:rFonts w:hint="eastAsia"/>
        </w:rPr>
        <w:t>в</w:t>
      </w:r>
      <w:r>
        <w:t xml:space="preserve">. </w:t>
      </w:r>
      <w:r>
        <w:rPr>
          <w:rFonts w:hint="eastAsia"/>
        </w:rPr>
        <w:t>языковые</w:t>
      </w:r>
      <w:r>
        <w:t xml:space="preserve"> </w:t>
      </w:r>
      <w:r>
        <w:rPr>
          <w:rFonts w:hint="eastAsia"/>
        </w:rPr>
        <w:t>черты</w:t>
      </w:r>
      <w:r>
        <w:t xml:space="preserve"> </w:t>
      </w:r>
      <w:r>
        <w:rPr>
          <w:rFonts w:hint="eastAsia"/>
        </w:rPr>
        <w:t>Сборника</w:t>
      </w:r>
    </w:p>
    <w:p w14:paraId="4CEDF069" w14:textId="77777777" w:rsidR="00205655" w:rsidRDefault="00205655" w:rsidP="00205655"/>
    <w:p w14:paraId="5F2CBC17" w14:textId="77777777" w:rsidR="00205655" w:rsidRDefault="00205655" w:rsidP="00205655">
      <w:r>
        <w:t xml:space="preserve">2.2. </w:t>
      </w:r>
      <w:r>
        <w:rPr>
          <w:rFonts w:hint="eastAsia"/>
        </w:rPr>
        <w:t>Колебания</w:t>
      </w:r>
      <w:r>
        <w:t xml:space="preserve"> </w:t>
      </w:r>
      <w:r>
        <w:rPr>
          <w:rFonts w:hint="eastAsia"/>
        </w:rPr>
        <w:t>в</w:t>
      </w:r>
      <w:r>
        <w:t xml:space="preserve"> </w:t>
      </w:r>
      <w:r>
        <w:rPr>
          <w:rFonts w:hint="eastAsia"/>
        </w:rPr>
        <w:t>орфографии</w:t>
      </w:r>
      <w:r>
        <w:t xml:space="preserve">, </w:t>
      </w:r>
      <w:r>
        <w:rPr>
          <w:rFonts w:hint="eastAsia"/>
        </w:rPr>
        <w:t>в</w:t>
      </w:r>
      <w:r>
        <w:t xml:space="preserve"> </w:t>
      </w:r>
      <w:r>
        <w:rPr>
          <w:rFonts w:hint="eastAsia"/>
        </w:rPr>
        <w:t>употреблении</w:t>
      </w:r>
      <w:r>
        <w:t xml:space="preserve"> </w:t>
      </w:r>
      <w:r>
        <w:rPr>
          <w:rFonts w:hint="eastAsia"/>
        </w:rPr>
        <w:t>лексич</w:t>
      </w:r>
      <w:r>
        <w:rPr>
          <w:rFonts w:hint="eastAsia"/>
        </w:rPr>
        <w:lastRenderedPageBreak/>
        <w:t>еских</w:t>
      </w:r>
      <w:r>
        <w:t xml:space="preserve"> </w:t>
      </w:r>
      <w:r>
        <w:rPr>
          <w:rFonts w:hint="eastAsia"/>
        </w:rPr>
        <w:t>и</w:t>
      </w:r>
      <w:r>
        <w:t xml:space="preserve"> </w:t>
      </w:r>
      <w:r>
        <w:rPr>
          <w:rFonts w:hint="eastAsia"/>
        </w:rPr>
        <w:t>грамматических</w:t>
      </w:r>
      <w:r>
        <w:t xml:space="preserve"> </w:t>
      </w:r>
      <w:r>
        <w:rPr>
          <w:rFonts w:hint="eastAsia"/>
        </w:rPr>
        <w:t>форм</w:t>
      </w:r>
    </w:p>
    <w:p w14:paraId="5238B74A" w14:textId="77777777" w:rsidR="00205655" w:rsidRDefault="00205655" w:rsidP="00205655"/>
    <w:p w14:paraId="64DC722A" w14:textId="77777777" w:rsidR="00205655" w:rsidRDefault="00205655" w:rsidP="00205655">
      <w:r>
        <w:t xml:space="preserve">2.3. </w:t>
      </w:r>
      <w:r>
        <w:rPr>
          <w:rFonts w:hint="eastAsia"/>
        </w:rPr>
        <w:t>Текстовые</w:t>
      </w:r>
      <w:r>
        <w:t xml:space="preserve"> </w:t>
      </w:r>
      <w:r>
        <w:rPr>
          <w:rFonts w:hint="eastAsia"/>
        </w:rPr>
        <w:t>правки</w:t>
      </w:r>
      <w:r>
        <w:t xml:space="preserve"> </w:t>
      </w:r>
      <w:r>
        <w:rPr>
          <w:rFonts w:hint="eastAsia"/>
        </w:rPr>
        <w:t>как</w:t>
      </w:r>
      <w:r>
        <w:t xml:space="preserve"> </w:t>
      </w:r>
      <w:r>
        <w:rPr>
          <w:rFonts w:hint="eastAsia"/>
        </w:rPr>
        <w:t>факт</w:t>
      </w:r>
      <w:r>
        <w:t xml:space="preserve"> </w:t>
      </w:r>
      <w:r>
        <w:rPr>
          <w:rFonts w:hint="eastAsia"/>
        </w:rPr>
        <w:t>формирования</w:t>
      </w:r>
      <w:r>
        <w:t xml:space="preserve"> </w:t>
      </w:r>
      <w:r>
        <w:rPr>
          <w:rFonts w:hint="eastAsia"/>
        </w:rPr>
        <w:t>идиостиля</w:t>
      </w:r>
    </w:p>
    <w:p w14:paraId="78149EC1" w14:textId="77777777" w:rsidR="00205655" w:rsidRDefault="00205655" w:rsidP="00205655"/>
    <w:p w14:paraId="4A1B48B9" w14:textId="77777777" w:rsidR="00205655" w:rsidRDefault="00205655" w:rsidP="00205655">
      <w:r>
        <w:t xml:space="preserve">2.4. </w:t>
      </w:r>
      <w:r>
        <w:rPr>
          <w:rFonts w:hint="eastAsia"/>
        </w:rPr>
        <w:t>Выводы</w:t>
      </w:r>
    </w:p>
    <w:p w14:paraId="13C1CFBB" w14:textId="77777777" w:rsidR="00205655" w:rsidRDefault="00205655" w:rsidP="00205655"/>
    <w:p w14:paraId="0D4AE957" w14:textId="77777777" w:rsidR="00205655" w:rsidRDefault="00205655" w:rsidP="00205655">
      <w:r>
        <w:rPr>
          <w:rFonts w:hint="eastAsia"/>
        </w:rPr>
        <w:t>Глава</w:t>
      </w:r>
      <w:r>
        <w:t xml:space="preserve"> 3. </w:t>
      </w:r>
      <w:r>
        <w:rPr>
          <w:rFonts w:hint="eastAsia"/>
        </w:rPr>
        <w:t>Специфические</w:t>
      </w:r>
      <w:r>
        <w:t xml:space="preserve"> </w:t>
      </w:r>
      <w:r>
        <w:rPr>
          <w:rFonts w:hint="eastAsia"/>
        </w:rPr>
        <w:t>черты</w:t>
      </w:r>
      <w:r>
        <w:t xml:space="preserve"> </w:t>
      </w:r>
      <w:r>
        <w:rPr>
          <w:rFonts w:hint="eastAsia"/>
        </w:rPr>
        <w:t>научного</w:t>
      </w:r>
      <w:r>
        <w:t xml:space="preserve"> </w:t>
      </w:r>
      <w:r>
        <w:rPr>
          <w:rFonts w:hint="eastAsia"/>
        </w:rPr>
        <w:t>стиля</w:t>
      </w:r>
      <w:r>
        <w:t xml:space="preserve"> </w:t>
      </w:r>
      <w:r>
        <w:rPr>
          <w:rFonts w:hint="eastAsia"/>
        </w:rPr>
        <w:t>Н</w:t>
      </w:r>
      <w:r>
        <w:t>.</w:t>
      </w:r>
      <w:r>
        <w:rPr>
          <w:rFonts w:hint="eastAsia"/>
        </w:rPr>
        <w:t>Я</w:t>
      </w:r>
      <w:r>
        <w:t xml:space="preserve">. </w:t>
      </w:r>
      <w:r>
        <w:rPr>
          <w:rFonts w:hint="eastAsia"/>
        </w:rPr>
        <w:t>Бичурина</w:t>
      </w:r>
    </w:p>
    <w:p w14:paraId="0DE66F1F" w14:textId="77777777" w:rsidR="00205655" w:rsidRDefault="00205655" w:rsidP="00205655"/>
    <w:p w14:paraId="5C41BACC" w14:textId="77777777" w:rsidR="00205655" w:rsidRDefault="00205655" w:rsidP="00205655">
      <w:r>
        <w:t xml:space="preserve">3.1. </w:t>
      </w:r>
      <w:r>
        <w:rPr>
          <w:rFonts w:hint="eastAsia"/>
        </w:rPr>
        <w:t>Словотворчество</w:t>
      </w:r>
      <w:r>
        <w:t xml:space="preserve"> </w:t>
      </w:r>
      <w:r>
        <w:rPr>
          <w:rFonts w:hint="eastAsia"/>
        </w:rPr>
        <w:t>Н</w:t>
      </w:r>
      <w:r>
        <w:t>.</w:t>
      </w:r>
      <w:r>
        <w:rPr>
          <w:rFonts w:hint="eastAsia"/>
        </w:rPr>
        <w:t>Я</w:t>
      </w:r>
      <w:r>
        <w:t xml:space="preserve">. </w:t>
      </w:r>
      <w:r>
        <w:rPr>
          <w:rFonts w:hint="eastAsia"/>
        </w:rPr>
        <w:t>Бичурина</w:t>
      </w:r>
      <w:r>
        <w:t xml:space="preserve"> </w:t>
      </w:r>
      <w:r>
        <w:rPr>
          <w:rFonts w:hint="eastAsia"/>
        </w:rPr>
        <w:t>при</w:t>
      </w:r>
      <w:r>
        <w:t xml:space="preserve"> </w:t>
      </w:r>
      <w:r>
        <w:rPr>
          <w:rFonts w:hint="eastAsia"/>
        </w:rPr>
        <w:t>создании</w:t>
      </w:r>
      <w:r>
        <w:t xml:space="preserve"> </w:t>
      </w:r>
      <w:r>
        <w:rPr>
          <w:rFonts w:hint="eastAsia"/>
        </w:rPr>
        <w:t>терминов</w:t>
      </w:r>
      <w:r>
        <w:t xml:space="preserve"> </w:t>
      </w:r>
      <w:r>
        <w:rPr>
          <w:rFonts w:hint="eastAsia"/>
        </w:rPr>
        <w:t>русского</w:t>
      </w:r>
      <w:r>
        <w:t xml:space="preserve"> </w:t>
      </w:r>
      <w:r>
        <w:rPr>
          <w:rFonts w:hint="eastAsia"/>
        </w:rPr>
        <w:t>китаеведения</w:t>
      </w:r>
    </w:p>
    <w:p w14:paraId="60A80956" w14:textId="77777777" w:rsidR="00205655" w:rsidRDefault="00205655" w:rsidP="00205655"/>
    <w:p w14:paraId="297B114B" w14:textId="77777777" w:rsidR="00205655" w:rsidRDefault="00205655" w:rsidP="00205655">
      <w:r>
        <w:t xml:space="preserve">3.2. </w:t>
      </w:r>
      <w:r>
        <w:rPr>
          <w:rFonts w:hint="eastAsia"/>
        </w:rPr>
        <w:t>Эпитеты</w:t>
      </w:r>
      <w:r>
        <w:t xml:space="preserve"> </w:t>
      </w:r>
      <w:r>
        <w:rPr>
          <w:rFonts w:hint="eastAsia"/>
        </w:rPr>
        <w:t>в</w:t>
      </w:r>
      <w:r>
        <w:t xml:space="preserve"> </w:t>
      </w:r>
      <w:r>
        <w:rPr>
          <w:rFonts w:hint="eastAsia"/>
        </w:rPr>
        <w:t>научном</w:t>
      </w:r>
      <w:r>
        <w:t xml:space="preserve"> </w:t>
      </w:r>
      <w:r>
        <w:rPr>
          <w:rFonts w:hint="eastAsia"/>
        </w:rPr>
        <w:t>сочинении</w:t>
      </w:r>
      <w:r>
        <w:t xml:space="preserve"> </w:t>
      </w:r>
      <w:r>
        <w:rPr>
          <w:rFonts w:hint="eastAsia"/>
        </w:rPr>
        <w:t>Н</w:t>
      </w:r>
      <w:r>
        <w:t>.</w:t>
      </w:r>
      <w:r>
        <w:rPr>
          <w:rFonts w:hint="eastAsia"/>
        </w:rPr>
        <w:t>Я</w:t>
      </w:r>
      <w:r>
        <w:t xml:space="preserve">. </w:t>
      </w:r>
      <w:r>
        <w:rPr>
          <w:rFonts w:hint="eastAsia"/>
        </w:rPr>
        <w:t>Бичурина</w:t>
      </w:r>
    </w:p>
    <w:p w14:paraId="7153370B" w14:textId="77777777" w:rsidR="00205655" w:rsidRDefault="00205655" w:rsidP="00205655"/>
    <w:p w14:paraId="2073A82B" w14:textId="77777777" w:rsidR="00205655" w:rsidRDefault="00205655" w:rsidP="00205655">
      <w:r>
        <w:t xml:space="preserve">3.3. </w:t>
      </w:r>
      <w:r>
        <w:rPr>
          <w:rFonts w:hint="eastAsia"/>
        </w:rPr>
        <w:t>Лингвистическое</w:t>
      </w:r>
      <w:r>
        <w:t xml:space="preserve"> </w:t>
      </w:r>
      <w:r>
        <w:rPr>
          <w:rFonts w:hint="eastAsia"/>
        </w:rPr>
        <w:t>комментирование</w:t>
      </w:r>
      <w:r>
        <w:t xml:space="preserve"> </w:t>
      </w:r>
      <w:r>
        <w:rPr>
          <w:rFonts w:hint="eastAsia"/>
        </w:rPr>
        <w:t>как</w:t>
      </w:r>
      <w:r>
        <w:t xml:space="preserve"> </w:t>
      </w:r>
      <w:r>
        <w:rPr>
          <w:rFonts w:hint="eastAsia"/>
        </w:rPr>
        <w:t>один</w:t>
      </w:r>
      <w:r>
        <w:t xml:space="preserve"> </w:t>
      </w:r>
      <w:r>
        <w:rPr>
          <w:rFonts w:hint="eastAsia"/>
        </w:rPr>
        <w:t>из</w:t>
      </w:r>
      <w:r>
        <w:t xml:space="preserve"> </w:t>
      </w:r>
      <w:r>
        <w:rPr>
          <w:rFonts w:hint="eastAsia"/>
        </w:rPr>
        <w:t>способов</w:t>
      </w:r>
      <w:r>
        <w:t xml:space="preserve"> </w:t>
      </w:r>
      <w:r>
        <w:rPr>
          <w:rFonts w:hint="eastAsia"/>
        </w:rPr>
        <w:t>этнографического</w:t>
      </w:r>
      <w:r>
        <w:t xml:space="preserve"> </w:t>
      </w:r>
      <w:r>
        <w:rPr>
          <w:rFonts w:hint="eastAsia"/>
        </w:rPr>
        <w:t>описания</w:t>
      </w:r>
      <w:r>
        <w:t xml:space="preserve"> </w:t>
      </w:r>
      <w:r>
        <w:rPr>
          <w:rFonts w:hint="eastAsia"/>
        </w:rPr>
        <w:t>в</w:t>
      </w:r>
      <w:r>
        <w:t xml:space="preserve"> </w:t>
      </w:r>
      <w:r>
        <w:rPr>
          <w:rFonts w:hint="eastAsia"/>
        </w:rPr>
        <w:t>работе</w:t>
      </w:r>
      <w:r>
        <w:t xml:space="preserve"> </w:t>
      </w:r>
      <w:r>
        <w:rPr>
          <w:rFonts w:hint="eastAsia"/>
        </w:rPr>
        <w:t>Н</w:t>
      </w:r>
      <w:r>
        <w:t>.</w:t>
      </w:r>
      <w:r>
        <w:rPr>
          <w:rFonts w:hint="eastAsia"/>
        </w:rPr>
        <w:t>Я</w:t>
      </w:r>
      <w:r>
        <w:t xml:space="preserve">. </w:t>
      </w:r>
      <w:r>
        <w:rPr>
          <w:rFonts w:hint="eastAsia"/>
        </w:rPr>
        <w:t>Бичурина</w:t>
      </w:r>
    </w:p>
    <w:p w14:paraId="1007472D" w14:textId="77777777" w:rsidR="00205655" w:rsidRDefault="00205655" w:rsidP="00205655"/>
    <w:p w14:paraId="02423CC1" w14:textId="77777777" w:rsidR="00205655" w:rsidRDefault="00205655" w:rsidP="00205655">
      <w:r>
        <w:t xml:space="preserve">3.4. </w:t>
      </w:r>
      <w:r>
        <w:rPr>
          <w:rFonts w:hint="eastAsia"/>
        </w:rPr>
        <w:t>Глоссы</w:t>
      </w:r>
      <w:r>
        <w:t xml:space="preserve"> </w:t>
      </w:r>
      <w:r>
        <w:rPr>
          <w:rFonts w:hint="eastAsia"/>
        </w:rPr>
        <w:t>как</w:t>
      </w:r>
      <w:r>
        <w:t xml:space="preserve"> </w:t>
      </w:r>
      <w:r>
        <w:rPr>
          <w:rFonts w:hint="eastAsia"/>
        </w:rPr>
        <w:t>один</w:t>
      </w:r>
      <w:r>
        <w:t xml:space="preserve"> </w:t>
      </w:r>
      <w:r>
        <w:rPr>
          <w:rFonts w:hint="eastAsia"/>
        </w:rPr>
        <w:t>из</w:t>
      </w:r>
      <w:r>
        <w:t xml:space="preserve"> </w:t>
      </w:r>
      <w:r>
        <w:rPr>
          <w:rFonts w:hint="eastAsia"/>
        </w:rPr>
        <w:t>способов</w:t>
      </w:r>
      <w:r>
        <w:t xml:space="preserve"> </w:t>
      </w:r>
      <w:r>
        <w:rPr>
          <w:rFonts w:hint="eastAsia"/>
        </w:rPr>
        <w:t>этнографического</w:t>
      </w:r>
      <w:r>
        <w:t xml:space="preserve"> </w:t>
      </w:r>
      <w:r>
        <w:rPr>
          <w:rFonts w:hint="eastAsia"/>
        </w:rPr>
        <w:t>описания</w:t>
      </w:r>
      <w:r>
        <w:t xml:space="preserve"> </w:t>
      </w:r>
      <w:r>
        <w:rPr>
          <w:rFonts w:hint="eastAsia"/>
        </w:rPr>
        <w:t>в</w:t>
      </w:r>
      <w:r>
        <w:t xml:space="preserve"> </w:t>
      </w:r>
      <w:r>
        <w:rPr>
          <w:rFonts w:hint="eastAsia"/>
        </w:rPr>
        <w:t>работе</w:t>
      </w:r>
    </w:p>
    <w:p w14:paraId="42215C74" w14:textId="77777777" w:rsidR="00205655" w:rsidRDefault="00205655" w:rsidP="00205655"/>
    <w:p w14:paraId="14E4ABA8" w14:textId="77777777" w:rsidR="00205655" w:rsidRDefault="00205655" w:rsidP="00205655">
      <w:r>
        <w:rPr>
          <w:rFonts w:hint="eastAsia"/>
        </w:rPr>
        <w:t>Н</w:t>
      </w:r>
      <w:r>
        <w:t>.</w:t>
      </w:r>
      <w:r>
        <w:rPr>
          <w:rFonts w:hint="eastAsia"/>
        </w:rPr>
        <w:t>Я</w:t>
      </w:r>
      <w:r>
        <w:t xml:space="preserve">. </w:t>
      </w:r>
      <w:r>
        <w:rPr>
          <w:rFonts w:hint="eastAsia"/>
        </w:rPr>
        <w:t>Бичурина</w:t>
      </w:r>
    </w:p>
    <w:p w14:paraId="239A0A86" w14:textId="77777777" w:rsidR="00205655" w:rsidRDefault="00205655" w:rsidP="00205655"/>
    <w:p w14:paraId="67927CE3" w14:textId="77777777" w:rsidR="00205655" w:rsidRDefault="00205655" w:rsidP="00205655">
      <w:r>
        <w:t xml:space="preserve">3.5. </w:t>
      </w:r>
      <w:r>
        <w:rPr>
          <w:rFonts w:hint="eastAsia"/>
        </w:rPr>
        <w:t>Буквальный</w:t>
      </w:r>
      <w:r>
        <w:t xml:space="preserve"> </w:t>
      </w:r>
      <w:r>
        <w:rPr>
          <w:rFonts w:hint="eastAsia"/>
        </w:rPr>
        <w:t>перевод</w:t>
      </w:r>
      <w:r>
        <w:t xml:space="preserve"> </w:t>
      </w:r>
      <w:r>
        <w:rPr>
          <w:rFonts w:hint="eastAsia"/>
        </w:rPr>
        <w:t>как</w:t>
      </w:r>
      <w:r>
        <w:t xml:space="preserve"> </w:t>
      </w:r>
      <w:r>
        <w:rPr>
          <w:rFonts w:hint="eastAsia"/>
        </w:rPr>
        <w:t>один</w:t>
      </w:r>
      <w:r>
        <w:t xml:space="preserve"> </w:t>
      </w:r>
      <w:r>
        <w:rPr>
          <w:rFonts w:hint="eastAsia"/>
        </w:rPr>
        <w:t>из</w:t>
      </w:r>
      <w:r>
        <w:t xml:space="preserve"> </w:t>
      </w:r>
      <w:r>
        <w:rPr>
          <w:rFonts w:hint="eastAsia"/>
        </w:rPr>
        <w:t>способов</w:t>
      </w:r>
      <w:r>
        <w:t xml:space="preserve"> </w:t>
      </w:r>
      <w:r>
        <w:rPr>
          <w:rFonts w:hint="eastAsia"/>
        </w:rPr>
        <w:t>передачи</w:t>
      </w:r>
      <w:r>
        <w:t xml:space="preserve"> </w:t>
      </w:r>
      <w:r>
        <w:rPr>
          <w:rFonts w:hint="eastAsia"/>
        </w:rPr>
        <w:t>китайских</w:t>
      </w:r>
      <w:r>
        <w:t xml:space="preserve"> </w:t>
      </w:r>
      <w:r>
        <w:rPr>
          <w:rFonts w:hint="eastAsia"/>
        </w:rPr>
        <w:t>реалий</w:t>
      </w:r>
    </w:p>
    <w:p w14:paraId="79CDF1DE" w14:textId="77777777" w:rsidR="00205655" w:rsidRDefault="00205655" w:rsidP="00205655"/>
    <w:p w14:paraId="6CC4D6F2" w14:textId="77777777" w:rsidR="00205655" w:rsidRDefault="00205655" w:rsidP="00205655">
      <w:r>
        <w:t xml:space="preserve">3.6. </w:t>
      </w:r>
      <w:r>
        <w:rPr>
          <w:rFonts w:hint="eastAsia"/>
        </w:rPr>
        <w:t>Диалогичность</w:t>
      </w:r>
      <w:r>
        <w:t xml:space="preserve"> </w:t>
      </w:r>
      <w:r>
        <w:rPr>
          <w:rFonts w:hint="eastAsia"/>
        </w:rPr>
        <w:t>в</w:t>
      </w:r>
      <w:r>
        <w:t xml:space="preserve"> </w:t>
      </w:r>
      <w:r>
        <w:rPr>
          <w:rFonts w:hint="eastAsia"/>
        </w:rPr>
        <w:t>научных</w:t>
      </w:r>
      <w:r>
        <w:t xml:space="preserve"> </w:t>
      </w:r>
      <w:r>
        <w:rPr>
          <w:rFonts w:hint="eastAsia"/>
        </w:rPr>
        <w:t>трудах</w:t>
      </w:r>
      <w:r>
        <w:t xml:space="preserve"> </w:t>
      </w:r>
      <w:r>
        <w:rPr>
          <w:rFonts w:hint="eastAsia"/>
        </w:rPr>
        <w:t>Н</w:t>
      </w:r>
      <w:r>
        <w:t>.</w:t>
      </w:r>
      <w:r>
        <w:rPr>
          <w:rFonts w:hint="eastAsia"/>
        </w:rPr>
        <w:t>Я</w:t>
      </w:r>
      <w:r>
        <w:t xml:space="preserve">. </w:t>
      </w:r>
      <w:r>
        <w:rPr>
          <w:rFonts w:hint="eastAsia"/>
        </w:rPr>
        <w:t>Бичурина</w:t>
      </w:r>
    </w:p>
    <w:p w14:paraId="5676E126" w14:textId="77777777" w:rsidR="00205655" w:rsidRDefault="00205655" w:rsidP="00205655"/>
    <w:p w14:paraId="29A8438D" w14:textId="77777777" w:rsidR="00205655" w:rsidRDefault="00205655" w:rsidP="00205655">
      <w:r>
        <w:t xml:space="preserve">3.7. </w:t>
      </w:r>
      <w:r>
        <w:rPr>
          <w:rFonts w:hint="eastAsia"/>
        </w:rPr>
        <w:t>Выводы</w:t>
      </w:r>
    </w:p>
    <w:p w14:paraId="37343C69" w14:textId="77777777" w:rsidR="00205655" w:rsidRDefault="00205655" w:rsidP="00205655"/>
    <w:p w14:paraId="69FE46DB" w14:textId="77777777" w:rsidR="00205655" w:rsidRDefault="00205655" w:rsidP="00205655">
      <w:r>
        <w:rPr>
          <w:rFonts w:hint="eastAsia"/>
        </w:rPr>
        <w:t>ЗАКЛЮЧЕНИЕ</w:t>
      </w:r>
    </w:p>
    <w:p w14:paraId="5AF14109" w14:textId="77777777" w:rsidR="00205655" w:rsidRDefault="00205655" w:rsidP="00205655"/>
    <w:p w14:paraId="7458CB4F" w14:textId="77777777" w:rsidR="00205655" w:rsidRDefault="00205655" w:rsidP="00205655">
      <w:r>
        <w:rPr>
          <w:rFonts w:hint="eastAsia"/>
        </w:rPr>
        <w:lastRenderedPageBreak/>
        <w:t>ИСТОЧНИКИ</w:t>
      </w:r>
    </w:p>
    <w:p w14:paraId="0D7C9C20" w14:textId="77777777" w:rsidR="00205655" w:rsidRDefault="00205655" w:rsidP="00205655"/>
    <w:p w14:paraId="007E2603" w14:textId="77777777" w:rsidR="00205655" w:rsidRDefault="00205655" w:rsidP="00205655">
      <w:r>
        <w:rPr>
          <w:rFonts w:hint="eastAsia"/>
        </w:rPr>
        <w:t>СПИСОК</w:t>
      </w:r>
      <w:r>
        <w:t xml:space="preserve"> </w:t>
      </w:r>
      <w:r>
        <w:rPr>
          <w:rFonts w:hint="eastAsia"/>
        </w:rPr>
        <w:t>ЛИТЕРАТУРЫ</w:t>
      </w:r>
    </w:p>
    <w:p w14:paraId="0284DEEA" w14:textId="77777777" w:rsidR="00205655" w:rsidRDefault="00205655" w:rsidP="00205655"/>
    <w:p w14:paraId="7FEDD76C" w14:textId="3E6875B9" w:rsidR="00205655" w:rsidRPr="00205655" w:rsidRDefault="00205655" w:rsidP="00205655">
      <w:r>
        <w:rPr>
          <w:rFonts w:hint="eastAsia"/>
        </w:rPr>
        <w:t>СЛОВАРИ</w:t>
      </w:r>
    </w:p>
    <w:sectPr w:rsidR="00205655" w:rsidRPr="00205655" w:rsidSect="00F65F2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4657" w14:textId="77777777" w:rsidR="00F65F24" w:rsidRDefault="00F65F24">
      <w:pPr>
        <w:spacing w:after="0" w:line="240" w:lineRule="auto"/>
      </w:pPr>
      <w:r>
        <w:separator/>
      </w:r>
    </w:p>
  </w:endnote>
  <w:endnote w:type="continuationSeparator" w:id="0">
    <w:p w14:paraId="71338C1F" w14:textId="77777777" w:rsidR="00F65F24" w:rsidRDefault="00F6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AD1F" w14:textId="77777777" w:rsidR="00F65F24" w:rsidRDefault="00F65F24"/>
    <w:p w14:paraId="261768E3" w14:textId="77777777" w:rsidR="00F65F24" w:rsidRDefault="00F65F24"/>
    <w:p w14:paraId="6B1F9225" w14:textId="77777777" w:rsidR="00F65F24" w:rsidRDefault="00F65F24"/>
    <w:p w14:paraId="353692CC" w14:textId="77777777" w:rsidR="00F65F24" w:rsidRDefault="00F65F24"/>
    <w:p w14:paraId="09AA719B" w14:textId="77777777" w:rsidR="00F65F24" w:rsidRDefault="00F65F24"/>
    <w:p w14:paraId="6AD50473" w14:textId="77777777" w:rsidR="00F65F24" w:rsidRDefault="00F65F24"/>
    <w:p w14:paraId="09189203" w14:textId="77777777" w:rsidR="00F65F24" w:rsidRDefault="00F65F2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838D712" wp14:editId="479FB1D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4810" w14:textId="77777777" w:rsidR="00F65F24" w:rsidRDefault="00F65F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38D71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794810" w14:textId="77777777" w:rsidR="00F65F24" w:rsidRDefault="00F65F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EA635AA" w14:textId="77777777" w:rsidR="00F65F24" w:rsidRDefault="00F65F24"/>
    <w:p w14:paraId="1965738E" w14:textId="77777777" w:rsidR="00F65F24" w:rsidRDefault="00F65F24"/>
    <w:p w14:paraId="640EDC49" w14:textId="77777777" w:rsidR="00F65F24" w:rsidRDefault="00F65F2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7773CE" wp14:editId="05A27DB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6A7DE" w14:textId="77777777" w:rsidR="00F65F24" w:rsidRDefault="00F65F24"/>
                          <w:p w14:paraId="2C62BFD3" w14:textId="77777777" w:rsidR="00F65F24" w:rsidRDefault="00F65F2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773C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06A7DE" w14:textId="77777777" w:rsidR="00F65F24" w:rsidRDefault="00F65F24"/>
                    <w:p w14:paraId="2C62BFD3" w14:textId="77777777" w:rsidR="00F65F24" w:rsidRDefault="00F65F2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925C439" w14:textId="77777777" w:rsidR="00F65F24" w:rsidRDefault="00F65F24"/>
    <w:p w14:paraId="28E5812C" w14:textId="77777777" w:rsidR="00F65F24" w:rsidRDefault="00F65F24">
      <w:pPr>
        <w:rPr>
          <w:sz w:val="2"/>
          <w:szCs w:val="2"/>
        </w:rPr>
      </w:pPr>
    </w:p>
    <w:p w14:paraId="07992CE2" w14:textId="77777777" w:rsidR="00F65F24" w:rsidRDefault="00F65F24"/>
    <w:p w14:paraId="1A5BA0E9" w14:textId="77777777" w:rsidR="00F65F24" w:rsidRDefault="00F65F24">
      <w:pPr>
        <w:spacing w:after="0" w:line="240" w:lineRule="auto"/>
      </w:pPr>
    </w:p>
  </w:footnote>
  <w:footnote w:type="continuationSeparator" w:id="0">
    <w:p w14:paraId="2A99C38D" w14:textId="77777777" w:rsidR="00F65F24" w:rsidRDefault="00F65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24"/>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42709</TotalTime>
  <Pages>3</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5423</cp:revision>
  <cp:lastPrinted>2009-02-06T05:36:00Z</cp:lastPrinted>
  <dcterms:created xsi:type="dcterms:W3CDTF">2024-01-07T13:43:00Z</dcterms:created>
  <dcterms:modified xsi:type="dcterms:W3CDTF">2024-03-14T14:27:00Z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