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5031" w14:textId="2FB5E3CF" w:rsidR="002E1712" w:rsidRDefault="00A61E4C" w:rsidP="00A61E4C">
      <w:r w:rsidRPr="00A61E4C">
        <w:rPr>
          <w:rFonts w:hint="eastAsia"/>
        </w:rPr>
        <w:t>Мизюков</w:t>
      </w:r>
      <w:r w:rsidRPr="00A61E4C">
        <w:t xml:space="preserve"> </w:t>
      </w:r>
      <w:r w:rsidRPr="00A61E4C">
        <w:rPr>
          <w:rFonts w:hint="eastAsia"/>
        </w:rPr>
        <w:t>Григорий</w:t>
      </w:r>
      <w:r w:rsidRPr="00A61E4C">
        <w:t xml:space="preserve"> </w:t>
      </w:r>
      <w:r w:rsidRPr="00A61E4C">
        <w:rPr>
          <w:rFonts w:hint="eastAsia"/>
        </w:rPr>
        <w:t>Сергеевич</w:t>
      </w:r>
      <w:r>
        <w:rPr>
          <w:rFonts w:hint="cs"/>
        </w:rPr>
        <w:t xml:space="preserve"> </w:t>
      </w:r>
      <w:r w:rsidRPr="00A61E4C">
        <w:rPr>
          <w:rFonts w:hint="eastAsia"/>
        </w:rPr>
        <w:t>Методы</w:t>
      </w:r>
      <w:r w:rsidRPr="00A61E4C">
        <w:t xml:space="preserve"> </w:t>
      </w:r>
      <w:r w:rsidRPr="00A61E4C">
        <w:rPr>
          <w:rFonts w:hint="eastAsia"/>
        </w:rPr>
        <w:t>и</w:t>
      </w:r>
      <w:r w:rsidRPr="00A61E4C">
        <w:t xml:space="preserve"> </w:t>
      </w:r>
      <w:r w:rsidRPr="00A61E4C">
        <w:rPr>
          <w:rFonts w:hint="eastAsia"/>
        </w:rPr>
        <w:t>алгоритмы</w:t>
      </w:r>
      <w:r w:rsidRPr="00A61E4C">
        <w:t xml:space="preserve"> </w:t>
      </w:r>
      <w:r w:rsidRPr="00A61E4C">
        <w:rPr>
          <w:rFonts w:hint="eastAsia"/>
        </w:rPr>
        <w:t>семантической</w:t>
      </w:r>
      <w:r w:rsidRPr="00A61E4C">
        <w:t xml:space="preserve"> </w:t>
      </w:r>
      <w:r w:rsidRPr="00A61E4C">
        <w:rPr>
          <w:rFonts w:hint="eastAsia"/>
        </w:rPr>
        <w:t>структуризации</w:t>
      </w:r>
      <w:r w:rsidRPr="00A61E4C">
        <w:t xml:space="preserve"> </w:t>
      </w:r>
      <w:r w:rsidRPr="00A61E4C">
        <w:rPr>
          <w:rFonts w:hint="eastAsia"/>
        </w:rPr>
        <w:t>текстовой</w:t>
      </w:r>
      <w:r w:rsidRPr="00A61E4C">
        <w:t xml:space="preserve"> </w:t>
      </w:r>
      <w:r w:rsidRPr="00A61E4C">
        <w:rPr>
          <w:rFonts w:hint="eastAsia"/>
        </w:rPr>
        <w:t>информации</w:t>
      </w:r>
      <w:r w:rsidRPr="00A61E4C">
        <w:t xml:space="preserve"> </w:t>
      </w:r>
      <w:r w:rsidRPr="00A61E4C">
        <w:rPr>
          <w:rFonts w:hint="eastAsia"/>
        </w:rPr>
        <w:t>на</w:t>
      </w:r>
      <w:r w:rsidRPr="00A61E4C">
        <w:t xml:space="preserve"> </w:t>
      </w:r>
      <w:r w:rsidRPr="00A61E4C">
        <w:rPr>
          <w:rFonts w:hint="eastAsia"/>
        </w:rPr>
        <w:t>основе</w:t>
      </w:r>
      <w:r w:rsidRPr="00A61E4C">
        <w:t xml:space="preserve"> </w:t>
      </w:r>
      <w:r w:rsidRPr="00A61E4C">
        <w:rPr>
          <w:rFonts w:hint="eastAsia"/>
        </w:rPr>
        <w:t>логико</w:t>
      </w:r>
      <w:r w:rsidRPr="00A61E4C">
        <w:t>-</w:t>
      </w:r>
      <w:r w:rsidRPr="00A61E4C">
        <w:rPr>
          <w:rFonts w:hint="eastAsia"/>
        </w:rPr>
        <w:t>онтологических</w:t>
      </w:r>
      <w:r w:rsidRPr="00A61E4C">
        <w:t xml:space="preserve"> </w:t>
      </w:r>
      <w:r w:rsidRPr="00A61E4C">
        <w:rPr>
          <w:rFonts w:hint="eastAsia"/>
        </w:rPr>
        <w:t>преобразований</w:t>
      </w:r>
    </w:p>
    <w:p w14:paraId="600EF7DC" w14:textId="77777777" w:rsidR="00A61E4C" w:rsidRDefault="00A61E4C" w:rsidP="00A61E4C">
      <w:r>
        <w:rPr>
          <w:rFonts w:hint="eastAsia"/>
        </w:rPr>
        <w:t>ОГЛАВЛЕНИЕ</w:t>
      </w:r>
      <w:r>
        <w:t xml:space="preserve"> </w:t>
      </w:r>
      <w:r>
        <w:rPr>
          <w:rFonts w:hint="eastAsia"/>
        </w:rPr>
        <w:t>ДИССЕРТАЦИИ</w:t>
      </w:r>
    </w:p>
    <w:p w14:paraId="39478B7D" w14:textId="77777777" w:rsidR="00A61E4C" w:rsidRDefault="00A61E4C" w:rsidP="00A61E4C">
      <w:r>
        <w:rPr>
          <w:rFonts w:hint="eastAsia"/>
        </w:rPr>
        <w:t>кандидат</w:t>
      </w:r>
      <w:r>
        <w:t xml:space="preserve"> </w:t>
      </w:r>
      <w:r>
        <w:rPr>
          <w:rFonts w:hint="eastAsia"/>
        </w:rPr>
        <w:t>наук</w:t>
      </w:r>
      <w:r>
        <w:t xml:space="preserve"> </w:t>
      </w:r>
      <w:r>
        <w:rPr>
          <w:rFonts w:hint="eastAsia"/>
        </w:rPr>
        <w:t>Мизюков</w:t>
      </w:r>
      <w:r>
        <w:t xml:space="preserve"> </w:t>
      </w:r>
      <w:r>
        <w:rPr>
          <w:rFonts w:hint="eastAsia"/>
        </w:rPr>
        <w:t>Григорий</w:t>
      </w:r>
      <w:r>
        <w:t xml:space="preserve"> </w:t>
      </w:r>
      <w:r>
        <w:rPr>
          <w:rFonts w:hint="eastAsia"/>
        </w:rPr>
        <w:t>Сергеевич</w:t>
      </w:r>
    </w:p>
    <w:p w14:paraId="08BF08B7" w14:textId="77777777" w:rsidR="00A61E4C" w:rsidRDefault="00A61E4C" w:rsidP="00A61E4C">
      <w:r>
        <w:rPr>
          <w:rFonts w:hint="eastAsia"/>
        </w:rPr>
        <w:t>ВВЕДЕНИЕ</w:t>
      </w:r>
    </w:p>
    <w:p w14:paraId="23BE00D7" w14:textId="77777777" w:rsidR="00A61E4C" w:rsidRDefault="00A61E4C" w:rsidP="00A61E4C"/>
    <w:p w14:paraId="4B32FFF6" w14:textId="77777777" w:rsidR="00A61E4C" w:rsidRDefault="00A61E4C" w:rsidP="00A61E4C">
      <w:r>
        <w:t xml:space="preserve">1. </w:t>
      </w:r>
      <w:r>
        <w:rPr>
          <w:rFonts w:hint="eastAsia"/>
        </w:rPr>
        <w:t>ОБЗОР</w:t>
      </w:r>
      <w:r>
        <w:t xml:space="preserve"> </w:t>
      </w:r>
      <w:r>
        <w:rPr>
          <w:rFonts w:hint="eastAsia"/>
        </w:rPr>
        <w:t>СУЩЕСТВУЮЩИХ</w:t>
      </w:r>
      <w:r>
        <w:t xml:space="preserve"> </w:t>
      </w:r>
      <w:r>
        <w:rPr>
          <w:rFonts w:hint="eastAsia"/>
        </w:rPr>
        <w:t>РЕШЕНИЙ</w:t>
      </w:r>
      <w:r>
        <w:t xml:space="preserve"> </w:t>
      </w:r>
      <w:r>
        <w:rPr>
          <w:rFonts w:hint="eastAsia"/>
        </w:rPr>
        <w:t>В</w:t>
      </w:r>
      <w:r>
        <w:t xml:space="preserve"> </w:t>
      </w:r>
      <w:r>
        <w:rPr>
          <w:rFonts w:hint="eastAsia"/>
        </w:rPr>
        <w:t>ОБЛАСТИ</w:t>
      </w:r>
      <w:r>
        <w:t xml:space="preserve"> </w:t>
      </w:r>
      <w:r>
        <w:rPr>
          <w:rFonts w:hint="eastAsia"/>
        </w:rPr>
        <w:t>АНАЛИЗА</w:t>
      </w:r>
      <w:r>
        <w:t xml:space="preserve"> </w:t>
      </w:r>
      <w:r>
        <w:rPr>
          <w:rFonts w:hint="eastAsia"/>
        </w:rPr>
        <w:t>ТЕКСТОВЫХ</w:t>
      </w:r>
      <w:r>
        <w:t xml:space="preserve"> </w:t>
      </w:r>
      <w:r>
        <w:rPr>
          <w:rFonts w:hint="eastAsia"/>
        </w:rPr>
        <w:t>ДАННЫХ</w:t>
      </w:r>
      <w:r>
        <w:t xml:space="preserve">. </w:t>
      </w:r>
      <w:r>
        <w:rPr>
          <w:rFonts w:hint="eastAsia"/>
        </w:rPr>
        <w:t>ПОСТАНОВКА</w:t>
      </w:r>
      <w:r>
        <w:t xml:space="preserve"> </w:t>
      </w:r>
      <w:r>
        <w:rPr>
          <w:rFonts w:hint="eastAsia"/>
        </w:rPr>
        <w:t>ЗАДАЧИ</w:t>
      </w:r>
      <w:r>
        <w:t xml:space="preserve"> </w:t>
      </w:r>
      <w:r>
        <w:rPr>
          <w:rFonts w:hint="eastAsia"/>
        </w:rPr>
        <w:t>ИССЛЕДОВАНИЯ</w:t>
      </w:r>
    </w:p>
    <w:p w14:paraId="7E92619F" w14:textId="77777777" w:rsidR="00A61E4C" w:rsidRDefault="00A61E4C" w:rsidP="00A61E4C"/>
    <w:p w14:paraId="50B8081F" w14:textId="77777777" w:rsidR="00A61E4C" w:rsidRDefault="00A61E4C" w:rsidP="00A61E4C">
      <w:r>
        <w:t xml:space="preserve">1.1 </w:t>
      </w:r>
      <w:r>
        <w:rPr>
          <w:rFonts w:hint="eastAsia"/>
        </w:rPr>
        <w:t>Существующие</w:t>
      </w:r>
      <w:r>
        <w:t xml:space="preserve"> </w:t>
      </w:r>
      <w:r>
        <w:rPr>
          <w:rFonts w:hint="eastAsia"/>
        </w:rPr>
        <w:t>подходы</w:t>
      </w:r>
      <w:r>
        <w:t xml:space="preserve"> </w:t>
      </w:r>
      <w:r>
        <w:rPr>
          <w:rFonts w:hint="eastAsia"/>
        </w:rPr>
        <w:t>к</w:t>
      </w:r>
      <w:r>
        <w:t xml:space="preserve"> </w:t>
      </w:r>
      <w:r>
        <w:rPr>
          <w:rFonts w:hint="eastAsia"/>
        </w:rPr>
        <w:t>процессу</w:t>
      </w:r>
      <w:r>
        <w:t xml:space="preserve"> </w:t>
      </w:r>
      <w:r>
        <w:rPr>
          <w:rFonts w:hint="eastAsia"/>
        </w:rPr>
        <w:t>обнаружения</w:t>
      </w:r>
      <w:r>
        <w:t xml:space="preserve"> </w:t>
      </w:r>
      <w:r>
        <w:rPr>
          <w:rFonts w:hint="eastAsia"/>
        </w:rPr>
        <w:t>знаний</w:t>
      </w:r>
      <w:r>
        <w:t xml:space="preserve"> </w:t>
      </w:r>
      <w:r>
        <w:rPr>
          <w:rFonts w:hint="eastAsia"/>
        </w:rPr>
        <w:t>в</w:t>
      </w:r>
      <w:r>
        <w:t xml:space="preserve"> </w:t>
      </w:r>
      <w:r>
        <w:rPr>
          <w:rFonts w:hint="eastAsia"/>
        </w:rPr>
        <w:t>текстовой</w:t>
      </w:r>
      <w:r>
        <w:t xml:space="preserve"> </w:t>
      </w:r>
      <w:r>
        <w:rPr>
          <w:rFonts w:hint="eastAsia"/>
        </w:rPr>
        <w:t>информации</w:t>
      </w:r>
      <w:r>
        <w:t xml:space="preserve"> </w:t>
      </w:r>
      <w:r>
        <w:rPr>
          <w:rFonts w:hint="eastAsia"/>
        </w:rPr>
        <w:t>на</w:t>
      </w:r>
      <w:r>
        <w:t xml:space="preserve"> </w:t>
      </w:r>
      <w:r>
        <w:rPr>
          <w:rFonts w:hint="eastAsia"/>
        </w:rPr>
        <w:t>естественном</w:t>
      </w:r>
      <w:r>
        <w:t xml:space="preserve"> </w:t>
      </w:r>
      <w:r>
        <w:rPr>
          <w:rFonts w:hint="eastAsia"/>
        </w:rPr>
        <w:t>языке</w:t>
      </w:r>
    </w:p>
    <w:p w14:paraId="3F1C74BD" w14:textId="77777777" w:rsidR="00A61E4C" w:rsidRDefault="00A61E4C" w:rsidP="00A61E4C"/>
    <w:p w14:paraId="41B74A94" w14:textId="77777777" w:rsidR="00A61E4C" w:rsidRDefault="00A61E4C" w:rsidP="00A61E4C">
      <w:r>
        <w:t xml:space="preserve">1.2 </w:t>
      </w:r>
      <w:r>
        <w:rPr>
          <w:rFonts w:hint="eastAsia"/>
        </w:rPr>
        <w:t>Методы</w:t>
      </w:r>
      <w:r>
        <w:t xml:space="preserve">, </w:t>
      </w:r>
      <w:r>
        <w:rPr>
          <w:rFonts w:hint="eastAsia"/>
        </w:rPr>
        <w:t>модели</w:t>
      </w:r>
      <w:r>
        <w:t xml:space="preserve"> </w:t>
      </w:r>
      <w:r>
        <w:rPr>
          <w:rFonts w:hint="eastAsia"/>
        </w:rPr>
        <w:t>и</w:t>
      </w:r>
      <w:r>
        <w:t xml:space="preserve"> </w:t>
      </w:r>
      <w:r>
        <w:rPr>
          <w:rFonts w:hint="eastAsia"/>
        </w:rPr>
        <w:t>алгоритмы</w:t>
      </w:r>
      <w:r>
        <w:t xml:space="preserve"> </w:t>
      </w:r>
      <w:r>
        <w:rPr>
          <w:rFonts w:hint="eastAsia"/>
        </w:rPr>
        <w:t>нормализации</w:t>
      </w:r>
      <w:r>
        <w:t xml:space="preserve">, </w:t>
      </w:r>
      <w:r>
        <w:rPr>
          <w:rFonts w:hint="eastAsia"/>
        </w:rPr>
        <w:t>кластеризации</w:t>
      </w:r>
    </w:p>
    <w:p w14:paraId="2FB4FA64" w14:textId="77777777" w:rsidR="00A61E4C" w:rsidRDefault="00A61E4C" w:rsidP="00A61E4C"/>
    <w:p w14:paraId="4CF69403" w14:textId="77777777" w:rsidR="00A61E4C" w:rsidRDefault="00A61E4C" w:rsidP="00A61E4C">
      <w:r>
        <w:rPr>
          <w:rFonts w:hint="eastAsia"/>
        </w:rPr>
        <w:t>и</w:t>
      </w:r>
      <w:r>
        <w:t xml:space="preserve"> </w:t>
      </w:r>
      <w:r>
        <w:rPr>
          <w:rFonts w:hint="eastAsia"/>
        </w:rPr>
        <w:t>классификации</w:t>
      </w:r>
      <w:r>
        <w:t xml:space="preserve"> </w:t>
      </w:r>
      <w:r>
        <w:rPr>
          <w:rFonts w:hint="eastAsia"/>
        </w:rPr>
        <w:t>текстовой</w:t>
      </w:r>
      <w:r>
        <w:t xml:space="preserve"> </w:t>
      </w:r>
      <w:r>
        <w:rPr>
          <w:rFonts w:hint="eastAsia"/>
        </w:rPr>
        <w:t>информации</w:t>
      </w:r>
    </w:p>
    <w:p w14:paraId="2A990E15" w14:textId="77777777" w:rsidR="00A61E4C" w:rsidRDefault="00A61E4C" w:rsidP="00A61E4C"/>
    <w:p w14:paraId="4CBE110C" w14:textId="77777777" w:rsidR="00A61E4C" w:rsidRDefault="00A61E4C" w:rsidP="00A61E4C">
      <w:r>
        <w:t xml:space="preserve">1.3 </w:t>
      </w:r>
      <w:r>
        <w:rPr>
          <w:rFonts w:hint="eastAsia"/>
        </w:rPr>
        <w:t>Оценка</w:t>
      </w:r>
      <w:r>
        <w:t xml:space="preserve"> </w:t>
      </w:r>
      <w:r>
        <w:rPr>
          <w:rFonts w:hint="eastAsia"/>
        </w:rPr>
        <w:t>перспектив</w:t>
      </w:r>
      <w:r>
        <w:t xml:space="preserve"> </w:t>
      </w:r>
      <w:r>
        <w:rPr>
          <w:rFonts w:hint="eastAsia"/>
        </w:rPr>
        <w:t>использования</w:t>
      </w:r>
      <w:r>
        <w:t xml:space="preserve"> </w:t>
      </w:r>
      <w:r>
        <w:rPr>
          <w:rFonts w:hint="eastAsia"/>
        </w:rPr>
        <w:t>существующих</w:t>
      </w:r>
      <w:r>
        <w:t xml:space="preserve"> </w:t>
      </w:r>
      <w:r>
        <w:rPr>
          <w:rFonts w:hint="eastAsia"/>
        </w:rPr>
        <w:t>способов</w:t>
      </w:r>
      <w:r>
        <w:t xml:space="preserve"> </w:t>
      </w:r>
      <w:r>
        <w:rPr>
          <w:rFonts w:hint="eastAsia"/>
        </w:rPr>
        <w:t>для</w:t>
      </w:r>
      <w:r>
        <w:t xml:space="preserve"> </w:t>
      </w:r>
      <w:r>
        <w:rPr>
          <w:rFonts w:hint="eastAsia"/>
        </w:rPr>
        <w:t>определения</w:t>
      </w:r>
      <w:r>
        <w:t xml:space="preserve"> </w:t>
      </w:r>
      <w:r>
        <w:rPr>
          <w:rFonts w:hint="eastAsia"/>
        </w:rPr>
        <w:t>информационной</w:t>
      </w:r>
      <w:r>
        <w:t xml:space="preserve"> </w:t>
      </w:r>
      <w:r>
        <w:rPr>
          <w:rFonts w:hint="eastAsia"/>
        </w:rPr>
        <w:t>близости</w:t>
      </w:r>
      <w:r>
        <w:t xml:space="preserve"> </w:t>
      </w:r>
      <w:r>
        <w:rPr>
          <w:rFonts w:hint="eastAsia"/>
        </w:rPr>
        <w:t>текстовой</w:t>
      </w:r>
      <w:r>
        <w:t xml:space="preserve"> </w:t>
      </w:r>
      <w:r>
        <w:rPr>
          <w:rFonts w:hint="eastAsia"/>
        </w:rPr>
        <w:t>информации</w:t>
      </w:r>
    </w:p>
    <w:p w14:paraId="32A0D5E6" w14:textId="77777777" w:rsidR="00A61E4C" w:rsidRDefault="00A61E4C" w:rsidP="00A61E4C"/>
    <w:p w14:paraId="5F3A988B" w14:textId="77777777" w:rsidR="00A61E4C" w:rsidRDefault="00A61E4C" w:rsidP="00A61E4C">
      <w:r>
        <w:t xml:space="preserve">1.4 </w:t>
      </w:r>
      <w:r>
        <w:rPr>
          <w:rFonts w:hint="eastAsia"/>
        </w:rPr>
        <w:t>Постановка</w:t>
      </w:r>
      <w:r>
        <w:t xml:space="preserve"> </w:t>
      </w:r>
      <w:r>
        <w:rPr>
          <w:rFonts w:hint="eastAsia"/>
        </w:rPr>
        <w:t>задачи</w:t>
      </w:r>
      <w:r>
        <w:t xml:space="preserve"> </w:t>
      </w:r>
      <w:r>
        <w:rPr>
          <w:rFonts w:hint="eastAsia"/>
        </w:rPr>
        <w:t>диссертационного</w:t>
      </w:r>
      <w:r>
        <w:t xml:space="preserve"> </w:t>
      </w:r>
      <w:r>
        <w:rPr>
          <w:rFonts w:hint="eastAsia"/>
        </w:rPr>
        <w:t>исследования</w:t>
      </w:r>
    </w:p>
    <w:p w14:paraId="65FAEAFB" w14:textId="77777777" w:rsidR="00A61E4C" w:rsidRDefault="00A61E4C" w:rsidP="00A61E4C"/>
    <w:p w14:paraId="66157AE5" w14:textId="77777777" w:rsidR="00A61E4C" w:rsidRDefault="00A61E4C" w:rsidP="00A61E4C">
      <w:r>
        <w:rPr>
          <w:rFonts w:hint="eastAsia"/>
        </w:rPr>
        <w:t>Выводы</w:t>
      </w:r>
      <w:r>
        <w:t xml:space="preserve"> </w:t>
      </w:r>
      <w:r>
        <w:rPr>
          <w:rFonts w:hint="eastAsia"/>
        </w:rPr>
        <w:t>по</w:t>
      </w:r>
      <w:r>
        <w:t xml:space="preserve"> </w:t>
      </w:r>
      <w:r>
        <w:rPr>
          <w:rFonts w:hint="eastAsia"/>
        </w:rPr>
        <w:t>главе</w:t>
      </w:r>
    </w:p>
    <w:p w14:paraId="6118899E" w14:textId="77777777" w:rsidR="00A61E4C" w:rsidRDefault="00A61E4C" w:rsidP="00A61E4C"/>
    <w:p w14:paraId="056457DB" w14:textId="77777777" w:rsidR="00A61E4C" w:rsidRDefault="00A61E4C" w:rsidP="00A61E4C">
      <w:r>
        <w:t xml:space="preserve">2 </w:t>
      </w:r>
      <w:r>
        <w:rPr>
          <w:rFonts w:hint="eastAsia"/>
        </w:rPr>
        <w:t>РАЗРАБОТКА</w:t>
      </w:r>
      <w:r>
        <w:t xml:space="preserve"> </w:t>
      </w:r>
      <w:r>
        <w:rPr>
          <w:rFonts w:hint="eastAsia"/>
        </w:rPr>
        <w:t>МЕТОДОВ</w:t>
      </w:r>
      <w:r>
        <w:t xml:space="preserve"> </w:t>
      </w:r>
      <w:r>
        <w:rPr>
          <w:rFonts w:hint="eastAsia"/>
        </w:rPr>
        <w:t>СЕМАНТИЧЕСКОЙ</w:t>
      </w:r>
      <w:r>
        <w:t xml:space="preserve"> </w:t>
      </w:r>
      <w:r>
        <w:rPr>
          <w:rFonts w:hint="eastAsia"/>
        </w:rPr>
        <w:t>СТРУКТУРИЗАЦИИ</w:t>
      </w:r>
      <w:r>
        <w:t xml:space="preserve"> </w:t>
      </w:r>
      <w:r>
        <w:rPr>
          <w:rFonts w:hint="eastAsia"/>
        </w:rPr>
        <w:t>ТЕКСТОВОЙ</w:t>
      </w:r>
      <w:r>
        <w:t xml:space="preserve"> </w:t>
      </w:r>
      <w:r>
        <w:rPr>
          <w:rFonts w:hint="eastAsia"/>
        </w:rPr>
        <w:t>ИНФОРМАЦИИ</w:t>
      </w:r>
    </w:p>
    <w:p w14:paraId="758B1DC9" w14:textId="77777777" w:rsidR="00A61E4C" w:rsidRDefault="00A61E4C" w:rsidP="00A61E4C"/>
    <w:p w14:paraId="75028ED1" w14:textId="77777777" w:rsidR="00A61E4C" w:rsidRDefault="00A61E4C" w:rsidP="00A61E4C">
      <w:r>
        <w:t xml:space="preserve">2.1 </w:t>
      </w:r>
      <w:r>
        <w:rPr>
          <w:rFonts w:hint="eastAsia"/>
        </w:rPr>
        <w:t>Метод</w:t>
      </w:r>
      <w:r>
        <w:t xml:space="preserve"> </w:t>
      </w:r>
      <w:r>
        <w:rPr>
          <w:rFonts w:hint="eastAsia"/>
        </w:rPr>
        <w:t>регуляризации</w:t>
      </w:r>
      <w:r>
        <w:t xml:space="preserve"> </w:t>
      </w:r>
      <w:r>
        <w:rPr>
          <w:rFonts w:hint="eastAsia"/>
        </w:rPr>
        <w:t>структуры</w:t>
      </w:r>
      <w:r>
        <w:t xml:space="preserve"> </w:t>
      </w:r>
      <w:r>
        <w:rPr>
          <w:rFonts w:hint="eastAsia"/>
        </w:rPr>
        <w:t>текстовой</w:t>
      </w:r>
      <w:r>
        <w:t xml:space="preserve"> </w:t>
      </w:r>
      <w:r>
        <w:rPr>
          <w:rFonts w:hint="eastAsia"/>
        </w:rPr>
        <w:t>информации</w:t>
      </w:r>
      <w:r>
        <w:t xml:space="preserve"> </w:t>
      </w:r>
      <w:r>
        <w:rPr>
          <w:rFonts w:hint="eastAsia"/>
        </w:rPr>
        <w:t>на</w:t>
      </w:r>
      <w:r>
        <w:t xml:space="preserve"> </w:t>
      </w:r>
      <w:r>
        <w:rPr>
          <w:rFonts w:hint="eastAsia"/>
        </w:rPr>
        <w:t>основе</w:t>
      </w:r>
      <w:r>
        <w:t xml:space="preserve"> </w:t>
      </w:r>
      <w:r>
        <w:rPr>
          <w:rFonts w:hint="eastAsia"/>
        </w:rPr>
        <w:t>объектно</w:t>
      </w:r>
      <w:r>
        <w:t>-</w:t>
      </w:r>
      <w:r>
        <w:rPr>
          <w:rFonts w:hint="eastAsia"/>
        </w:rPr>
        <w:t>признакового</w:t>
      </w:r>
      <w:r>
        <w:t xml:space="preserve"> </w:t>
      </w:r>
      <w:r>
        <w:rPr>
          <w:rFonts w:hint="eastAsia"/>
        </w:rPr>
        <w:t>подхода</w:t>
      </w:r>
    </w:p>
    <w:p w14:paraId="7E2DF038" w14:textId="77777777" w:rsidR="00A61E4C" w:rsidRDefault="00A61E4C" w:rsidP="00A61E4C"/>
    <w:p w14:paraId="43657DC5" w14:textId="77777777" w:rsidR="00A61E4C" w:rsidRDefault="00A61E4C" w:rsidP="00A61E4C">
      <w:r>
        <w:t xml:space="preserve">2.2 </w:t>
      </w:r>
      <w:r>
        <w:rPr>
          <w:rFonts w:hint="eastAsia"/>
        </w:rPr>
        <w:t>Метод</w:t>
      </w:r>
      <w:r>
        <w:t xml:space="preserve"> </w:t>
      </w:r>
      <w:r>
        <w:rPr>
          <w:rFonts w:hint="eastAsia"/>
        </w:rPr>
        <w:t>определения</w:t>
      </w:r>
      <w:r>
        <w:t xml:space="preserve"> </w:t>
      </w:r>
      <w:r>
        <w:rPr>
          <w:rFonts w:hint="eastAsia"/>
        </w:rPr>
        <w:t>информационной</w:t>
      </w:r>
      <w:r>
        <w:t xml:space="preserve"> </w:t>
      </w:r>
      <w:r>
        <w:rPr>
          <w:rFonts w:hint="eastAsia"/>
        </w:rPr>
        <w:t>близости</w:t>
      </w:r>
      <w:r>
        <w:t xml:space="preserve"> </w:t>
      </w:r>
      <w:r>
        <w:rPr>
          <w:rFonts w:hint="eastAsia"/>
        </w:rPr>
        <w:t>на</w:t>
      </w:r>
      <w:r>
        <w:t xml:space="preserve"> </w:t>
      </w:r>
      <w:r>
        <w:rPr>
          <w:rFonts w:hint="eastAsia"/>
        </w:rPr>
        <w:t>основе</w:t>
      </w:r>
      <w:r>
        <w:t xml:space="preserve"> </w:t>
      </w:r>
      <w:r>
        <w:rPr>
          <w:rFonts w:hint="eastAsia"/>
        </w:rPr>
        <w:t>спектрального</w:t>
      </w:r>
      <w:r>
        <w:t xml:space="preserve"> </w:t>
      </w:r>
      <w:r>
        <w:rPr>
          <w:rFonts w:hint="eastAsia"/>
        </w:rPr>
        <w:t>преобразования</w:t>
      </w:r>
      <w:r>
        <w:t xml:space="preserve"> </w:t>
      </w:r>
      <w:r>
        <w:rPr>
          <w:rFonts w:hint="eastAsia"/>
        </w:rPr>
        <w:t>текстовой</w:t>
      </w:r>
      <w:r>
        <w:t xml:space="preserve"> </w:t>
      </w:r>
      <w:r>
        <w:rPr>
          <w:rFonts w:hint="eastAsia"/>
        </w:rPr>
        <w:t>ин</w:t>
      </w:r>
      <w:r>
        <w:rPr>
          <w:rFonts w:hint="eastAsia"/>
        </w:rPr>
        <w:lastRenderedPageBreak/>
        <w:t>формации</w:t>
      </w:r>
    </w:p>
    <w:p w14:paraId="2796B7EC" w14:textId="77777777" w:rsidR="00A61E4C" w:rsidRDefault="00A61E4C" w:rsidP="00A61E4C"/>
    <w:p w14:paraId="5C1AABE7" w14:textId="77777777" w:rsidR="00A61E4C" w:rsidRDefault="00A61E4C" w:rsidP="00A61E4C">
      <w:r>
        <w:t xml:space="preserve">2.3 </w:t>
      </w:r>
      <w:r>
        <w:rPr>
          <w:rFonts w:hint="eastAsia"/>
        </w:rPr>
        <w:t>Метод</w:t>
      </w:r>
      <w:r>
        <w:t xml:space="preserve"> </w:t>
      </w:r>
      <w:r>
        <w:rPr>
          <w:rFonts w:hint="eastAsia"/>
        </w:rPr>
        <w:t>динамического</w:t>
      </w:r>
      <w:r>
        <w:t xml:space="preserve"> </w:t>
      </w:r>
      <w:r>
        <w:rPr>
          <w:rFonts w:hint="eastAsia"/>
        </w:rPr>
        <w:t>формирования</w:t>
      </w:r>
      <w:r>
        <w:t xml:space="preserve"> </w:t>
      </w:r>
      <w:r>
        <w:rPr>
          <w:rFonts w:hint="eastAsia"/>
        </w:rPr>
        <w:t>онтологической</w:t>
      </w:r>
      <w:r>
        <w:t xml:space="preserve"> </w:t>
      </w:r>
      <w:r>
        <w:rPr>
          <w:rFonts w:hint="eastAsia"/>
        </w:rPr>
        <w:t>карты</w:t>
      </w:r>
      <w:r>
        <w:t xml:space="preserve"> </w:t>
      </w:r>
      <w:r>
        <w:rPr>
          <w:rFonts w:hint="eastAsia"/>
        </w:rPr>
        <w:t>текстовой</w:t>
      </w:r>
      <w:r>
        <w:t xml:space="preserve"> </w:t>
      </w:r>
      <w:r>
        <w:rPr>
          <w:rFonts w:hint="eastAsia"/>
        </w:rPr>
        <w:t>информации</w:t>
      </w:r>
      <w:r>
        <w:t xml:space="preserve"> </w:t>
      </w:r>
      <w:r>
        <w:rPr>
          <w:rFonts w:hint="eastAsia"/>
        </w:rPr>
        <w:t>на</w:t>
      </w:r>
      <w:r>
        <w:t xml:space="preserve"> </w:t>
      </w:r>
      <w:r>
        <w:rPr>
          <w:rFonts w:hint="eastAsia"/>
        </w:rPr>
        <w:t>основе</w:t>
      </w:r>
      <w:r>
        <w:t xml:space="preserve"> </w:t>
      </w:r>
      <w:r>
        <w:rPr>
          <w:rFonts w:hint="eastAsia"/>
        </w:rPr>
        <w:t>объектно</w:t>
      </w:r>
      <w:r>
        <w:t>-</w:t>
      </w:r>
      <w:r>
        <w:rPr>
          <w:rFonts w:hint="eastAsia"/>
        </w:rPr>
        <w:t>ориентированного</w:t>
      </w:r>
      <w:r>
        <w:t xml:space="preserve"> </w:t>
      </w:r>
      <w:r>
        <w:rPr>
          <w:rFonts w:hint="eastAsia"/>
        </w:rPr>
        <w:t>подхода</w:t>
      </w:r>
    </w:p>
    <w:p w14:paraId="0641AE97" w14:textId="77777777" w:rsidR="00A61E4C" w:rsidRDefault="00A61E4C" w:rsidP="00A61E4C"/>
    <w:p w14:paraId="20D37906" w14:textId="77777777" w:rsidR="00A61E4C" w:rsidRDefault="00A61E4C" w:rsidP="00A61E4C">
      <w:r>
        <w:rPr>
          <w:rFonts w:hint="eastAsia"/>
        </w:rPr>
        <w:t>Выводы</w:t>
      </w:r>
      <w:r>
        <w:t xml:space="preserve"> </w:t>
      </w:r>
      <w:r>
        <w:rPr>
          <w:rFonts w:hint="eastAsia"/>
        </w:rPr>
        <w:t>по</w:t>
      </w:r>
      <w:r>
        <w:t xml:space="preserve"> </w:t>
      </w:r>
      <w:r>
        <w:rPr>
          <w:rFonts w:hint="eastAsia"/>
        </w:rPr>
        <w:t>главе</w:t>
      </w:r>
    </w:p>
    <w:p w14:paraId="6BD6AE6C" w14:textId="77777777" w:rsidR="00A61E4C" w:rsidRDefault="00A61E4C" w:rsidP="00A61E4C"/>
    <w:p w14:paraId="25EE5DDF" w14:textId="77777777" w:rsidR="00A61E4C" w:rsidRDefault="00A61E4C" w:rsidP="00A61E4C">
      <w:r>
        <w:t xml:space="preserve">3 </w:t>
      </w:r>
      <w:r>
        <w:rPr>
          <w:rFonts w:hint="eastAsia"/>
        </w:rPr>
        <w:t>РАЗРАБОТКА</w:t>
      </w:r>
      <w:r>
        <w:t xml:space="preserve"> </w:t>
      </w:r>
      <w:r>
        <w:rPr>
          <w:rFonts w:hint="eastAsia"/>
        </w:rPr>
        <w:t>АЛГОРИТМИЧЕСКОГО</w:t>
      </w:r>
      <w:r>
        <w:t xml:space="preserve"> </w:t>
      </w:r>
      <w:r>
        <w:rPr>
          <w:rFonts w:hint="eastAsia"/>
        </w:rPr>
        <w:t>ОБЕСПЕЧЕНИЯ</w:t>
      </w:r>
      <w:r>
        <w:t xml:space="preserve"> </w:t>
      </w:r>
      <w:r>
        <w:rPr>
          <w:rFonts w:hint="eastAsia"/>
        </w:rPr>
        <w:t>ДЛЯ</w:t>
      </w:r>
      <w:r>
        <w:t xml:space="preserve"> </w:t>
      </w:r>
      <w:r>
        <w:rPr>
          <w:rFonts w:hint="eastAsia"/>
        </w:rPr>
        <w:t>СЕМАНТИЧЕСКОЙ</w:t>
      </w:r>
      <w:r>
        <w:t xml:space="preserve"> </w:t>
      </w:r>
      <w:r>
        <w:rPr>
          <w:rFonts w:hint="eastAsia"/>
        </w:rPr>
        <w:t>СТРУКТУРИЗАЦИИ</w:t>
      </w:r>
    </w:p>
    <w:p w14:paraId="4493F892" w14:textId="77777777" w:rsidR="00A61E4C" w:rsidRDefault="00A61E4C" w:rsidP="00A61E4C"/>
    <w:p w14:paraId="7BB3DA98" w14:textId="77777777" w:rsidR="00A61E4C" w:rsidRDefault="00A61E4C" w:rsidP="00A61E4C">
      <w:r>
        <w:t xml:space="preserve">3.1 </w:t>
      </w:r>
      <w:r>
        <w:rPr>
          <w:rFonts w:hint="eastAsia"/>
        </w:rPr>
        <w:t>Разработка</w:t>
      </w:r>
      <w:r>
        <w:t xml:space="preserve"> </w:t>
      </w:r>
      <w:r>
        <w:rPr>
          <w:rFonts w:hint="eastAsia"/>
        </w:rPr>
        <w:t>алгоритма</w:t>
      </w:r>
      <w:r>
        <w:t xml:space="preserve"> </w:t>
      </w:r>
      <w:r>
        <w:rPr>
          <w:rFonts w:hint="eastAsia"/>
        </w:rPr>
        <w:t>регуляризации</w:t>
      </w:r>
      <w:r>
        <w:t xml:space="preserve"> </w:t>
      </w:r>
      <w:r>
        <w:rPr>
          <w:rFonts w:hint="eastAsia"/>
        </w:rPr>
        <w:t>структуры</w:t>
      </w:r>
      <w:r>
        <w:t xml:space="preserve"> </w:t>
      </w:r>
      <w:r>
        <w:rPr>
          <w:rFonts w:hint="eastAsia"/>
        </w:rPr>
        <w:t>текстовой</w:t>
      </w:r>
      <w:r>
        <w:t xml:space="preserve"> </w:t>
      </w:r>
      <w:r>
        <w:rPr>
          <w:rFonts w:hint="eastAsia"/>
        </w:rPr>
        <w:t>информации</w:t>
      </w:r>
      <w:r>
        <w:t xml:space="preserve"> </w:t>
      </w:r>
      <w:r>
        <w:rPr>
          <w:rFonts w:hint="eastAsia"/>
        </w:rPr>
        <w:t>на</w:t>
      </w:r>
      <w:r>
        <w:t xml:space="preserve"> </w:t>
      </w:r>
      <w:r>
        <w:rPr>
          <w:rFonts w:hint="eastAsia"/>
        </w:rPr>
        <w:t>основе</w:t>
      </w:r>
      <w:r>
        <w:t xml:space="preserve"> </w:t>
      </w:r>
      <w:r>
        <w:rPr>
          <w:rFonts w:hint="eastAsia"/>
        </w:rPr>
        <w:t>объектно</w:t>
      </w:r>
      <w:r>
        <w:t>-</w:t>
      </w:r>
      <w:r>
        <w:rPr>
          <w:rFonts w:hint="eastAsia"/>
        </w:rPr>
        <w:t>признакового</w:t>
      </w:r>
      <w:r>
        <w:t xml:space="preserve"> </w:t>
      </w:r>
      <w:r>
        <w:rPr>
          <w:rFonts w:hint="eastAsia"/>
        </w:rPr>
        <w:t>подхода</w:t>
      </w:r>
    </w:p>
    <w:p w14:paraId="3DD5E617" w14:textId="77777777" w:rsidR="00A61E4C" w:rsidRDefault="00A61E4C" w:rsidP="00A61E4C"/>
    <w:p w14:paraId="51E8D759" w14:textId="77777777" w:rsidR="00A61E4C" w:rsidRDefault="00A61E4C" w:rsidP="00A61E4C">
      <w:r>
        <w:t xml:space="preserve">3.2 </w:t>
      </w:r>
      <w:r>
        <w:rPr>
          <w:rFonts w:hint="eastAsia"/>
        </w:rPr>
        <w:t>Разработка</w:t>
      </w:r>
      <w:r>
        <w:t xml:space="preserve"> </w:t>
      </w:r>
      <w:r>
        <w:rPr>
          <w:rFonts w:hint="eastAsia"/>
        </w:rPr>
        <w:t>алгоритма</w:t>
      </w:r>
      <w:r>
        <w:t xml:space="preserve"> </w:t>
      </w:r>
      <w:r>
        <w:rPr>
          <w:rFonts w:hint="eastAsia"/>
        </w:rPr>
        <w:t>определения</w:t>
      </w:r>
      <w:r>
        <w:t xml:space="preserve"> </w:t>
      </w:r>
      <w:r>
        <w:rPr>
          <w:rFonts w:hint="eastAsia"/>
        </w:rPr>
        <w:t>информационной</w:t>
      </w:r>
      <w:r>
        <w:t xml:space="preserve"> </w:t>
      </w:r>
      <w:r>
        <w:rPr>
          <w:rFonts w:hint="eastAsia"/>
        </w:rPr>
        <w:t>близости</w:t>
      </w:r>
      <w:r>
        <w:t xml:space="preserve"> </w:t>
      </w:r>
      <w:r>
        <w:rPr>
          <w:rFonts w:hint="eastAsia"/>
        </w:rPr>
        <w:t>на</w:t>
      </w:r>
      <w:r>
        <w:t xml:space="preserve"> </w:t>
      </w:r>
      <w:r>
        <w:rPr>
          <w:rFonts w:hint="eastAsia"/>
        </w:rPr>
        <w:t>основе</w:t>
      </w:r>
      <w:r>
        <w:t xml:space="preserve"> </w:t>
      </w:r>
      <w:r>
        <w:rPr>
          <w:rFonts w:hint="eastAsia"/>
        </w:rPr>
        <w:t>спектрального</w:t>
      </w:r>
      <w:r>
        <w:t xml:space="preserve"> </w:t>
      </w:r>
      <w:r>
        <w:rPr>
          <w:rFonts w:hint="eastAsia"/>
        </w:rPr>
        <w:t>преобразования</w:t>
      </w:r>
      <w:r>
        <w:t xml:space="preserve"> </w:t>
      </w:r>
      <w:r>
        <w:rPr>
          <w:rFonts w:hint="eastAsia"/>
        </w:rPr>
        <w:t>текстовой</w:t>
      </w:r>
      <w:r>
        <w:t xml:space="preserve"> </w:t>
      </w:r>
      <w:r>
        <w:rPr>
          <w:rFonts w:hint="eastAsia"/>
        </w:rPr>
        <w:t>информации</w:t>
      </w:r>
    </w:p>
    <w:p w14:paraId="6C9A46BF" w14:textId="77777777" w:rsidR="00A61E4C" w:rsidRDefault="00A61E4C" w:rsidP="00A61E4C"/>
    <w:p w14:paraId="75991049" w14:textId="77777777" w:rsidR="00A61E4C" w:rsidRDefault="00A61E4C" w:rsidP="00A61E4C">
      <w:r>
        <w:t xml:space="preserve">3.3 </w:t>
      </w:r>
      <w:r>
        <w:rPr>
          <w:rFonts w:hint="eastAsia"/>
        </w:rPr>
        <w:t>Разработка</w:t>
      </w:r>
      <w:r>
        <w:t xml:space="preserve"> </w:t>
      </w:r>
      <w:r>
        <w:rPr>
          <w:rFonts w:hint="eastAsia"/>
        </w:rPr>
        <w:t>алгоритма</w:t>
      </w:r>
      <w:r>
        <w:t xml:space="preserve"> </w:t>
      </w:r>
      <w:r>
        <w:rPr>
          <w:rFonts w:hint="eastAsia"/>
        </w:rPr>
        <w:t>формирования</w:t>
      </w:r>
      <w:r>
        <w:t xml:space="preserve"> </w:t>
      </w:r>
      <w:r>
        <w:rPr>
          <w:rFonts w:hint="eastAsia"/>
        </w:rPr>
        <w:t>динамической</w:t>
      </w:r>
      <w:r>
        <w:t xml:space="preserve"> </w:t>
      </w:r>
      <w:r>
        <w:rPr>
          <w:rFonts w:hint="eastAsia"/>
        </w:rPr>
        <w:t>онтологической</w:t>
      </w:r>
      <w:r>
        <w:t xml:space="preserve"> </w:t>
      </w:r>
      <w:r>
        <w:rPr>
          <w:rFonts w:hint="eastAsia"/>
        </w:rPr>
        <w:t>карты</w:t>
      </w:r>
      <w:r>
        <w:t xml:space="preserve"> </w:t>
      </w:r>
      <w:r>
        <w:rPr>
          <w:rFonts w:hint="eastAsia"/>
        </w:rPr>
        <w:t>текстовой</w:t>
      </w:r>
      <w:r>
        <w:t xml:space="preserve"> </w:t>
      </w:r>
      <w:r>
        <w:rPr>
          <w:rFonts w:hint="eastAsia"/>
        </w:rPr>
        <w:t>информации</w:t>
      </w:r>
    </w:p>
    <w:p w14:paraId="0C12A6F3" w14:textId="77777777" w:rsidR="00A61E4C" w:rsidRDefault="00A61E4C" w:rsidP="00A61E4C"/>
    <w:p w14:paraId="429B7771" w14:textId="77777777" w:rsidR="00A61E4C" w:rsidRDefault="00A61E4C" w:rsidP="00A61E4C">
      <w:r>
        <w:rPr>
          <w:rFonts w:hint="eastAsia"/>
        </w:rPr>
        <w:t>Выводы</w:t>
      </w:r>
      <w:r>
        <w:t xml:space="preserve"> </w:t>
      </w:r>
      <w:r>
        <w:rPr>
          <w:rFonts w:hint="eastAsia"/>
        </w:rPr>
        <w:t>по</w:t>
      </w:r>
      <w:r>
        <w:t xml:space="preserve"> </w:t>
      </w:r>
      <w:r>
        <w:rPr>
          <w:rFonts w:hint="eastAsia"/>
        </w:rPr>
        <w:t>главе</w:t>
      </w:r>
    </w:p>
    <w:p w14:paraId="6142089C" w14:textId="77777777" w:rsidR="00A61E4C" w:rsidRDefault="00A61E4C" w:rsidP="00A61E4C"/>
    <w:p w14:paraId="3D512B5A" w14:textId="77777777" w:rsidR="00A61E4C" w:rsidRDefault="00A61E4C" w:rsidP="00A61E4C">
      <w:r>
        <w:t xml:space="preserve">4 </w:t>
      </w:r>
      <w:r>
        <w:rPr>
          <w:rFonts w:hint="eastAsia"/>
        </w:rPr>
        <w:t>ПРОВЕДЕНИЕ</w:t>
      </w:r>
      <w:r>
        <w:t xml:space="preserve"> </w:t>
      </w:r>
      <w:r>
        <w:rPr>
          <w:rFonts w:hint="eastAsia"/>
        </w:rPr>
        <w:t>ЭКСПЕРИМЕНТАЛЬНЫХ</w:t>
      </w:r>
      <w:r>
        <w:t xml:space="preserve"> </w:t>
      </w:r>
      <w:r>
        <w:rPr>
          <w:rFonts w:hint="eastAsia"/>
        </w:rPr>
        <w:t>ИССЛЕДОВАНИИ</w:t>
      </w:r>
      <w:r>
        <w:t xml:space="preserve"> </w:t>
      </w:r>
      <w:r>
        <w:rPr>
          <w:rFonts w:hint="eastAsia"/>
        </w:rPr>
        <w:t>И</w:t>
      </w:r>
      <w:r>
        <w:t xml:space="preserve"> </w:t>
      </w:r>
      <w:r>
        <w:rPr>
          <w:rFonts w:hint="eastAsia"/>
        </w:rPr>
        <w:t>СРАВНЕНИЕ</w:t>
      </w:r>
      <w:r>
        <w:t xml:space="preserve"> </w:t>
      </w:r>
      <w:r>
        <w:rPr>
          <w:rFonts w:hint="eastAsia"/>
        </w:rPr>
        <w:t>ПОКАЗАТЕЛЕЙ</w:t>
      </w:r>
      <w:r>
        <w:t xml:space="preserve"> </w:t>
      </w:r>
      <w:r>
        <w:rPr>
          <w:rFonts w:hint="eastAsia"/>
        </w:rPr>
        <w:t>ТОЧНОСТИ</w:t>
      </w:r>
      <w:r>
        <w:t xml:space="preserve"> </w:t>
      </w:r>
      <w:r>
        <w:rPr>
          <w:rFonts w:hint="eastAsia"/>
        </w:rPr>
        <w:t>ОПРЕДЕЛЕНИЯ</w:t>
      </w:r>
      <w:r>
        <w:t xml:space="preserve"> </w:t>
      </w:r>
      <w:r>
        <w:rPr>
          <w:rFonts w:hint="eastAsia"/>
        </w:rPr>
        <w:t>ИНФОРМАЦИОННОЙ</w:t>
      </w:r>
      <w:r>
        <w:t xml:space="preserve"> </w:t>
      </w:r>
      <w:r>
        <w:rPr>
          <w:rFonts w:hint="eastAsia"/>
        </w:rPr>
        <w:t>БЛИЗОСТИ</w:t>
      </w:r>
    </w:p>
    <w:p w14:paraId="6DF8FE00" w14:textId="77777777" w:rsidR="00A61E4C" w:rsidRDefault="00A61E4C" w:rsidP="00A61E4C"/>
    <w:p w14:paraId="04352BD5" w14:textId="77777777" w:rsidR="00A61E4C" w:rsidRDefault="00A61E4C" w:rsidP="00A61E4C">
      <w:r>
        <w:t xml:space="preserve">4.1 </w:t>
      </w:r>
      <w:r>
        <w:rPr>
          <w:rFonts w:hint="eastAsia"/>
        </w:rPr>
        <w:t>Оценка</w:t>
      </w:r>
      <w:r>
        <w:t xml:space="preserve"> </w:t>
      </w:r>
      <w:r>
        <w:rPr>
          <w:rFonts w:hint="eastAsia"/>
        </w:rPr>
        <w:t>точности</w:t>
      </w:r>
      <w:r>
        <w:t xml:space="preserve"> </w:t>
      </w:r>
      <w:r>
        <w:rPr>
          <w:rFonts w:hint="eastAsia"/>
        </w:rPr>
        <w:t>определения</w:t>
      </w:r>
      <w:r>
        <w:t xml:space="preserve"> </w:t>
      </w:r>
      <w:r>
        <w:rPr>
          <w:rFonts w:hint="eastAsia"/>
        </w:rPr>
        <w:t>информационной</w:t>
      </w:r>
      <w:r>
        <w:t xml:space="preserve"> </w:t>
      </w:r>
      <w:r>
        <w:rPr>
          <w:rFonts w:hint="eastAsia"/>
        </w:rPr>
        <w:t>близости</w:t>
      </w:r>
      <w:r>
        <w:t xml:space="preserve"> </w:t>
      </w:r>
      <w:r>
        <w:rPr>
          <w:rFonts w:hint="eastAsia"/>
        </w:rPr>
        <w:t>с</w:t>
      </w:r>
      <w:r>
        <w:t xml:space="preserve"> </w:t>
      </w:r>
      <w:r>
        <w:rPr>
          <w:rFonts w:hint="eastAsia"/>
        </w:rPr>
        <w:t>помощью</w:t>
      </w:r>
      <w:r>
        <w:t xml:space="preserve"> </w:t>
      </w:r>
      <w:r>
        <w:rPr>
          <w:rFonts w:hint="eastAsia"/>
        </w:rPr>
        <w:t>расчёта</w:t>
      </w:r>
      <w:r>
        <w:t xml:space="preserve"> </w:t>
      </w:r>
      <w:r>
        <w:rPr>
          <w:rFonts w:hint="eastAsia"/>
        </w:rPr>
        <w:t>меры</w:t>
      </w:r>
      <w:r>
        <w:t xml:space="preserve"> </w:t>
      </w:r>
      <w:r>
        <w:rPr>
          <w:rFonts w:hint="eastAsia"/>
        </w:rPr>
        <w:t>близости</w:t>
      </w:r>
      <w:r>
        <w:t xml:space="preserve"> </w:t>
      </w:r>
      <w:r>
        <w:rPr>
          <w:rFonts w:hint="eastAsia"/>
        </w:rPr>
        <w:t>текстовой</w:t>
      </w:r>
      <w:r>
        <w:t xml:space="preserve"> </w:t>
      </w:r>
      <w:r>
        <w:rPr>
          <w:rFonts w:hint="eastAsia"/>
        </w:rPr>
        <w:t>информации</w:t>
      </w:r>
    </w:p>
    <w:p w14:paraId="06DF382A" w14:textId="77777777" w:rsidR="00A61E4C" w:rsidRDefault="00A61E4C" w:rsidP="00A61E4C"/>
    <w:p w14:paraId="3C7A560F" w14:textId="77777777" w:rsidR="00A61E4C" w:rsidRDefault="00A61E4C" w:rsidP="00A61E4C">
      <w:r>
        <w:t xml:space="preserve">4.2 </w:t>
      </w:r>
      <w:r>
        <w:rPr>
          <w:rFonts w:hint="eastAsia"/>
        </w:rPr>
        <w:t>Программная</w:t>
      </w:r>
      <w:r>
        <w:t xml:space="preserve"> </w:t>
      </w:r>
      <w:r>
        <w:rPr>
          <w:rFonts w:hint="eastAsia"/>
        </w:rPr>
        <w:t>реализация</w:t>
      </w:r>
      <w:r>
        <w:t xml:space="preserve"> </w:t>
      </w:r>
      <w:r>
        <w:rPr>
          <w:rFonts w:hint="eastAsia"/>
        </w:rPr>
        <w:t>разработанных</w:t>
      </w:r>
      <w:r>
        <w:t xml:space="preserve"> </w:t>
      </w:r>
      <w:r>
        <w:rPr>
          <w:rFonts w:hint="eastAsia"/>
        </w:rPr>
        <w:t>методов</w:t>
      </w:r>
      <w:r>
        <w:t xml:space="preserve"> </w:t>
      </w:r>
      <w:r>
        <w:rPr>
          <w:rFonts w:hint="eastAsia"/>
        </w:rPr>
        <w:t>и</w:t>
      </w:r>
      <w:r>
        <w:t xml:space="preserve"> </w:t>
      </w:r>
      <w:r>
        <w:rPr>
          <w:rFonts w:hint="eastAsia"/>
        </w:rPr>
        <w:t>алгоритмов</w:t>
      </w:r>
    </w:p>
    <w:p w14:paraId="3C445D22" w14:textId="77777777" w:rsidR="00A61E4C" w:rsidRDefault="00A61E4C" w:rsidP="00A61E4C"/>
    <w:p w14:paraId="25B5B978" w14:textId="77777777" w:rsidR="00A61E4C" w:rsidRDefault="00A61E4C" w:rsidP="00A61E4C">
      <w:r>
        <w:rPr>
          <w:rFonts w:hint="eastAsia"/>
        </w:rPr>
        <w:t>Выводы</w:t>
      </w:r>
      <w:r>
        <w:t xml:space="preserve"> </w:t>
      </w:r>
      <w:r>
        <w:rPr>
          <w:rFonts w:hint="eastAsia"/>
        </w:rPr>
        <w:t>по</w:t>
      </w:r>
      <w:r>
        <w:t xml:space="preserve"> </w:t>
      </w:r>
      <w:r>
        <w:rPr>
          <w:rFonts w:hint="eastAsia"/>
        </w:rPr>
        <w:t>главе</w:t>
      </w:r>
    </w:p>
    <w:p w14:paraId="4798FB72" w14:textId="77777777" w:rsidR="00A61E4C" w:rsidRDefault="00A61E4C" w:rsidP="00A61E4C"/>
    <w:p w14:paraId="52F32FDC" w14:textId="77777777" w:rsidR="00A61E4C" w:rsidRDefault="00A61E4C" w:rsidP="00A61E4C">
      <w:r>
        <w:rPr>
          <w:rFonts w:hint="eastAsia"/>
        </w:rPr>
        <w:t>ЗАКЛЮЧЕНИЕ</w:t>
      </w:r>
    </w:p>
    <w:p w14:paraId="567FF6E4" w14:textId="77777777" w:rsidR="00A61E4C" w:rsidRDefault="00A61E4C" w:rsidP="00A61E4C"/>
    <w:p w14:paraId="062F7F38" w14:textId="77777777" w:rsidR="00A61E4C" w:rsidRDefault="00A61E4C" w:rsidP="00A61E4C">
      <w:r>
        <w:rPr>
          <w:rFonts w:hint="eastAsia"/>
        </w:rPr>
        <w:t>СПИСОК</w:t>
      </w:r>
      <w:r>
        <w:t xml:space="preserve"> </w:t>
      </w:r>
      <w:r>
        <w:rPr>
          <w:rFonts w:hint="eastAsia"/>
        </w:rPr>
        <w:t>ИСПОЛЬЗОВАННЫХ</w:t>
      </w:r>
      <w:r>
        <w:t xml:space="preserve"> </w:t>
      </w:r>
      <w:r>
        <w:rPr>
          <w:rFonts w:hint="eastAsia"/>
        </w:rPr>
        <w:t>ИСТОЧНИКОВ</w:t>
      </w:r>
    </w:p>
    <w:p w14:paraId="67303A85" w14:textId="77777777" w:rsidR="00A61E4C" w:rsidRDefault="00A61E4C" w:rsidP="00A61E4C"/>
    <w:p w14:paraId="4041DC7A" w14:textId="77777777" w:rsidR="00A61E4C" w:rsidRDefault="00A61E4C" w:rsidP="00A61E4C">
      <w:r>
        <w:rPr>
          <w:rFonts w:hint="eastAsia"/>
        </w:rPr>
        <w:t>ПРИЛОЖЕНИЕ</w:t>
      </w:r>
      <w:r>
        <w:t xml:space="preserve"> </w:t>
      </w:r>
      <w:r>
        <w:rPr>
          <w:rFonts w:hint="eastAsia"/>
        </w:rPr>
        <w:t>А</w:t>
      </w:r>
      <w:r>
        <w:t xml:space="preserve"> </w:t>
      </w:r>
      <w:r>
        <w:rPr>
          <w:rFonts w:hint="eastAsia"/>
        </w:rPr>
        <w:t>Программный</w:t>
      </w:r>
      <w:r>
        <w:t xml:space="preserve"> </w:t>
      </w:r>
      <w:r>
        <w:rPr>
          <w:rFonts w:hint="eastAsia"/>
        </w:rPr>
        <w:t>код</w:t>
      </w:r>
      <w:r>
        <w:t xml:space="preserve"> </w:t>
      </w:r>
      <w:r>
        <w:rPr>
          <w:rFonts w:hint="eastAsia"/>
        </w:rPr>
        <w:t>функции</w:t>
      </w:r>
      <w:r>
        <w:t xml:space="preserve"> </w:t>
      </w:r>
      <w:r>
        <w:rPr>
          <w:rFonts w:hint="eastAsia"/>
        </w:rPr>
        <w:t>«</w:t>
      </w:r>
      <w:r>
        <w:rPr>
          <w:rFonts w:hint="eastAsia"/>
        </w:rPr>
        <w:t>Формирование</w:t>
      </w:r>
      <w:r>
        <w:t xml:space="preserve"> </w:t>
      </w:r>
      <w:r>
        <w:rPr>
          <w:rFonts w:hint="eastAsia"/>
        </w:rPr>
        <w:t>лексического</w:t>
      </w:r>
    </w:p>
    <w:p w14:paraId="39B41E32" w14:textId="77777777" w:rsidR="00A61E4C" w:rsidRDefault="00A61E4C" w:rsidP="00A61E4C"/>
    <w:p w14:paraId="4DF730E4" w14:textId="77777777" w:rsidR="00A61E4C" w:rsidRDefault="00A61E4C" w:rsidP="00A61E4C">
      <w:r>
        <w:rPr>
          <w:rFonts w:hint="eastAsia"/>
        </w:rPr>
        <w:t>словаря</w:t>
      </w:r>
      <w:r>
        <w:rPr>
          <w:rFonts w:hint="eastAsia"/>
        </w:rPr>
        <w:t>»</w:t>
      </w:r>
    </w:p>
    <w:p w14:paraId="1F1B74AB" w14:textId="77777777" w:rsidR="00A61E4C" w:rsidRDefault="00A61E4C" w:rsidP="00A61E4C"/>
    <w:p w14:paraId="7B5795CA" w14:textId="77777777" w:rsidR="00A61E4C" w:rsidRDefault="00A61E4C" w:rsidP="00A61E4C">
      <w:r>
        <w:rPr>
          <w:rFonts w:hint="eastAsia"/>
        </w:rPr>
        <w:t>ПРИЛОЖЕНИЕ</w:t>
      </w:r>
      <w:r>
        <w:t xml:space="preserve"> </w:t>
      </w:r>
      <w:r>
        <w:rPr>
          <w:rFonts w:hint="eastAsia"/>
        </w:rPr>
        <w:t>Б</w:t>
      </w:r>
      <w:r>
        <w:t xml:space="preserve"> </w:t>
      </w:r>
      <w:r>
        <w:rPr>
          <w:rFonts w:hint="eastAsia"/>
        </w:rPr>
        <w:t>Программный</w:t>
      </w:r>
      <w:r>
        <w:t xml:space="preserve"> </w:t>
      </w:r>
      <w:r>
        <w:rPr>
          <w:rFonts w:hint="eastAsia"/>
        </w:rPr>
        <w:t>код</w:t>
      </w:r>
      <w:r>
        <w:t xml:space="preserve"> </w:t>
      </w:r>
      <w:r>
        <w:rPr>
          <w:rFonts w:hint="eastAsia"/>
        </w:rPr>
        <w:t>функции</w:t>
      </w:r>
      <w:r>
        <w:t xml:space="preserve"> </w:t>
      </w:r>
      <w:r>
        <w:rPr>
          <w:rFonts w:hint="eastAsia"/>
        </w:rPr>
        <w:t>«</w:t>
      </w:r>
      <w:r>
        <w:rPr>
          <w:rFonts w:hint="eastAsia"/>
        </w:rPr>
        <w:t>Регуляризация</w:t>
      </w:r>
      <w:r>
        <w:t xml:space="preserve"> </w:t>
      </w:r>
      <w:r>
        <w:rPr>
          <w:rFonts w:hint="eastAsia"/>
        </w:rPr>
        <w:t>и</w:t>
      </w:r>
      <w:r>
        <w:t xml:space="preserve"> </w:t>
      </w:r>
      <w:r>
        <w:rPr>
          <w:rFonts w:hint="eastAsia"/>
        </w:rPr>
        <w:t>сжатие</w:t>
      </w:r>
    </w:p>
    <w:p w14:paraId="6A1A6622" w14:textId="77777777" w:rsidR="00A61E4C" w:rsidRDefault="00A61E4C" w:rsidP="00A61E4C"/>
    <w:p w14:paraId="11CD1B05" w14:textId="77777777" w:rsidR="00A61E4C" w:rsidRDefault="00A61E4C" w:rsidP="00A61E4C">
      <w:r>
        <w:rPr>
          <w:rFonts w:hint="eastAsia"/>
        </w:rPr>
        <w:t>текстовых</w:t>
      </w:r>
      <w:r>
        <w:t xml:space="preserve"> </w:t>
      </w:r>
      <w:r>
        <w:rPr>
          <w:rFonts w:hint="eastAsia"/>
        </w:rPr>
        <w:t>файлов</w:t>
      </w:r>
      <w:r>
        <w:rPr>
          <w:rFonts w:hint="eastAsia"/>
        </w:rPr>
        <w:t>»</w:t>
      </w:r>
    </w:p>
    <w:p w14:paraId="04923B2E" w14:textId="77777777" w:rsidR="00A61E4C" w:rsidRDefault="00A61E4C" w:rsidP="00A61E4C"/>
    <w:p w14:paraId="78F4F533" w14:textId="77777777" w:rsidR="00A61E4C" w:rsidRDefault="00A61E4C" w:rsidP="00A61E4C">
      <w:r>
        <w:rPr>
          <w:rFonts w:hint="eastAsia"/>
        </w:rPr>
        <w:t>ПРИЛОЖЕНИЕ</w:t>
      </w:r>
      <w:r>
        <w:t xml:space="preserve"> </w:t>
      </w:r>
      <w:r>
        <w:rPr>
          <w:rFonts w:hint="eastAsia"/>
        </w:rPr>
        <w:t>В</w:t>
      </w:r>
      <w:r>
        <w:t xml:space="preserve"> </w:t>
      </w:r>
      <w:r>
        <w:rPr>
          <w:rFonts w:hint="eastAsia"/>
        </w:rPr>
        <w:t>Программный</w:t>
      </w:r>
      <w:r>
        <w:t xml:space="preserve"> </w:t>
      </w:r>
      <w:r>
        <w:rPr>
          <w:rFonts w:hint="eastAsia"/>
        </w:rPr>
        <w:t>код</w:t>
      </w:r>
      <w:r>
        <w:t xml:space="preserve"> </w:t>
      </w:r>
      <w:r>
        <w:rPr>
          <w:rFonts w:hint="eastAsia"/>
        </w:rPr>
        <w:t>функции</w:t>
      </w:r>
      <w:r>
        <w:t xml:space="preserve"> </w:t>
      </w:r>
      <w:r>
        <w:rPr>
          <w:rFonts w:hint="eastAsia"/>
        </w:rPr>
        <w:t>«</w:t>
      </w:r>
      <w:r>
        <w:rPr>
          <w:rFonts w:hint="eastAsia"/>
        </w:rPr>
        <w:t>Определение</w:t>
      </w:r>
    </w:p>
    <w:p w14:paraId="686FAD25" w14:textId="77777777" w:rsidR="00A61E4C" w:rsidRDefault="00A61E4C" w:rsidP="00A61E4C"/>
    <w:p w14:paraId="1F525BF4" w14:textId="77777777" w:rsidR="00A61E4C" w:rsidRDefault="00A61E4C" w:rsidP="00A61E4C">
      <w:r>
        <w:rPr>
          <w:rFonts w:hint="eastAsia"/>
        </w:rPr>
        <w:t>информационной</w:t>
      </w:r>
      <w:r>
        <w:t xml:space="preserve"> </w:t>
      </w:r>
      <w:r>
        <w:rPr>
          <w:rFonts w:hint="eastAsia"/>
        </w:rPr>
        <w:t>близости</w:t>
      </w:r>
      <w:r>
        <w:rPr>
          <w:rFonts w:hint="eastAsia"/>
        </w:rPr>
        <w:t>»</w:t>
      </w:r>
    </w:p>
    <w:p w14:paraId="359E6E9E" w14:textId="77777777" w:rsidR="00A61E4C" w:rsidRDefault="00A61E4C" w:rsidP="00A61E4C"/>
    <w:p w14:paraId="1A06681C" w14:textId="77777777" w:rsidR="00A61E4C" w:rsidRDefault="00A61E4C" w:rsidP="00A61E4C">
      <w:r>
        <w:rPr>
          <w:rFonts w:hint="eastAsia"/>
        </w:rPr>
        <w:t>ПРИЛОЖЕНИЕ</w:t>
      </w:r>
      <w:r>
        <w:t xml:space="preserve"> </w:t>
      </w:r>
      <w:r>
        <w:rPr>
          <w:rFonts w:hint="eastAsia"/>
        </w:rPr>
        <w:t>Г</w:t>
      </w:r>
      <w:r>
        <w:t xml:space="preserve"> </w:t>
      </w:r>
      <w:r>
        <w:rPr>
          <w:rFonts w:hint="eastAsia"/>
        </w:rPr>
        <w:t>Программный</w:t>
      </w:r>
      <w:r>
        <w:t xml:space="preserve"> </w:t>
      </w:r>
      <w:r>
        <w:rPr>
          <w:rFonts w:hint="eastAsia"/>
        </w:rPr>
        <w:t>код</w:t>
      </w:r>
      <w:r>
        <w:t xml:space="preserve"> </w:t>
      </w:r>
      <w:r>
        <w:rPr>
          <w:rFonts w:hint="eastAsia"/>
        </w:rPr>
        <w:t>функции</w:t>
      </w:r>
      <w:r>
        <w:t xml:space="preserve"> </w:t>
      </w:r>
      <w:r>
        <w:rPr>
          <w:rFonts w:hint="eastAsia"/>
        </w:rPr>
        <w:t>«</w:t>
      </w:r>
      <w:r>
        <w:rPr>
          <w:rFonts w:hint="eastAsia"/>
        </w:rPr>
        <w:t>Формирование</w:t>
      </w:r>
    </w:p>
    <w:p w14:paraId="02D4C34E" w14:textId="77777777" w:rsidR="00A61E4C" w:rsidRDefault="00A61E4C" w:rsidP="00A61E4C"/>
    <w:p w14:paraId="3755459A" w14:textId="77777777" w:rsidR="00A61E4C" w:rsidRDefault="00A61E4C" w:rsidP="00A61E4C">
      <w:r>
        <w:rPr>
          <w:rFonts w:hint="eastAsia"/>
        </w:rPr>
        <w:t>онтологической</w:t>
      </w:r>
      <w:r>
        <w:t xml:space="preserve"> </w:t>
      </w:r>
      <w:r>
        <w:rPr>
          <w:rFonts w:hint="eastAsia"/>
        </w:rPr>
        <w:t>карты</w:t>
      </w:r>
      <w:r>
        <w:t xml:space="preserve"> </w:t>
      </w:r>
      <w:r>
        <w:rPr>
          <w:rFonts w:hint="eastAsia"/>
        </w:rPr>
        <w:t>текстовой</w:t>
      </w:r>
      <w:r>
        <w:t xml:space="preserve"> </w:t>
      </w:r>
      <w:r>
        <w:rPr>
          <w:rFonts w:hint="eastAsia"/>
        </w:rPr>
        <w:t>информации</w:t>
      </w:r>
      <w:r>
        <w:rPr>
          <w:rFonts w:hint="eastAsia"/>
        </w:rPr>
        <w:t>»</w:t>
      </w:r>
    </w:p>
    <w:p w14:paraId="5D5BFC9D" w14:textId="77777777" w:rsidR="00A61E4C" w:rsidRDefault="00A61E4C" w:rsidP="00A61E4C"/>
    <w:p w14:paraId="148D9CB3" w14:textId="2CF6F172" w:rsidR="00A61E4C" w:rsidRPr="00A61E4C" w:rsidRDefault="00A61E4C" w:rsidP="00A61E4C">
      <w:r>
        <w:rPr>
          <w:rFonts w:hint="eastAsia"/>
        </w:rPr>
        <w:t>ПРИЛОЖЕНИЕ</w:t>
      </w:r>
      <w:r>
        <w:t xml:space="preserve"> </w:t>
      </w:r>
      <w:r>
        <w:rPr>
          <w:rFonts w:hint="eastAsia"/>
        </w:rPr>
        <w:t>Д</w:t>
      </w:r>
      <w:r>
        <w:t xml:space="preserve"> </w:t>
      </w:r>
      <w:r>
        <w:rPr>
          <w:rFonts w:hint="eastAsia"/>
        </w:rPr>
        <w:t>Акты</w:t>
      </w:r>
      <w:r>
        <w:t xml:space="preserve"> </w:t>
      </w:r>
      <w:r>
        <w:rPr>
          <w:rFonts w:hint="eastAsia"/>
        </w:rPr>
        <w:t>внедрения</w:t>
      </w:r>
      <w:r>
        <w:t xml:space="preserve"> </w:t>
      </w:r>
      <w:r>
        <w:rPr>
          <w:rFonts w:hint="eastAsia"/>
        </w:rPr>
        <w:t>и</w:t>
      </w:r>
      <w:r>
        <w:t xml:space="preserve"> </w:t>
      </w:r>
      <w:r>
        <w:rPr>
          <w:rFonts w:hint="eastAsia"/>
        </w:rPr>
        <w:t>использования</w:t>
      </w:r>
      <w:r>
        <w:t xml:space="preserve"> </w:t>
      </w:r>
      <w:r>
        <w:rPr>
          <w:rFonts w:hint="eastAsia"/>
        </w:rPr>
        <w:t>результатов</w:t>
      </w:r>
      <w:r>
        <w:t xml:space="preserve"> </w:t>
      </w:r>
      <w:r>
        <w:rPr>
          <w:rFonts w:hint="eastAsia"/>
        </w:rPr>
        <w:t>работы</w:t>
      </w:r>
      <w:r>
        <w:t xml:space="preserve"> .. 128 </w:t>
      </w:r>
      <w:r>
        <w:rPr>
          <w:rFonts w:hint="eastAsia"/>
        </w:rPr>
        <w:t>ПРИЛОЖЕНИЕ</w:t>
      </w:r>
      <w:r>
        <w:t xml:space="preserve"> </w:t>
      </w:r>
      <w:r>
        <w:rPr>
          <w:rFonts w:hint="eastAsia"/>
        </w:rPr>
        <w:t>Е</w:t>
      </w:r>
      <w:r>
        <w:t xml:space="preserve"> </w:t>
      </w:r>
      <w:r>
        <w:rPr>
          <w:rFonts w:hint="eastAsia"/>
        </w:rPr>
        <w:t>Свидетельства</w:t>
      </w:r>
      <w:r>
        <w:t xml:space="preserve"> </w:t>
      </w:r>
      <w:r>
        <w:rPr>
          <w:rFonts w:hint="eastAsia"/>
        </w:rPr>
        <w:t>о</w:t>
      </w:r>
      <w:r>
        <w:t xml:space="preserve"> </w:t>
      </w:r>
      <w:r>
        <w:rPr>
          <w:rFonts w:hint="eastAsia"/>
        </w:rPr>
        <w:t>государственной</w:t>
      </w:r>
      <w:r>
        <w:t xml:space="preserve"> </w:t>
      </w:r>
      <w:r>
        <w:rPr>
          <w:rFonts w:hint="eastAsia"/>
        </w:rPr>
        <w:t>регистрации</w:t>
      </w:r>
      <w:r>
        <w:t xml:space="preserve"> </w:t>
      </w:r>
      <w:r>
        <w:rPr>
          <w:rFonts w:hint="eastAsia"/>
        </w:rPr>
        <w:t>программ</w:t>
      </w:r>
      <w:r>
        <w:t xml:space="preserve"> </w:t>
      </w:r>
      <w:r>
        <w:rPr>
          <w:rFonts w:hint="eastAsia"/>
        </w:rPr>
        <w:t>для</w:t>
      </w:r>
      <w:r>
        <w:t xml:space="preserve"> </w:t>
      </w:r>
      <w:r>
        <w:rPr>
          <w:rFonts w:hint="eastAsia"/>
        </w:rPr>
        <w:t>ЭВМ</w:t>
      </w:r>
    </w:p>
    <w:sectPr w:rsidR="00A61E4C" w:rsidRPr="00A61E4C" w:rsidSect="0037692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925A" w14:textId="77777777" w:rsidR="00376925" w:rsidRDefault="00376925">
      <w:pPr>
        <w:spacing w:after="0" w:line="240" w:lineRule="auto"/>
      </w:pPr>
      <w:r>
        <w:separator/>
      </w:r>
    </w:p>
  </w:endnote>
  <w:endnote w:type="continuationSeparator" w:id="0">
    <w:p w14:paraId="71A7D4CD" w14:textId="77777777" w:rsidR="00376925" w:rsidRDefault="0037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120F" w14:textId="77777777" w:rsidR="00376925" w:rsidRDefault="00376925"/>
    <w:p w14:paraId="33F4B62C" w14:textId="77777777" w:rsidR="00376925" w:rsidRDefault="00376925"/>
    <w:p w14:paraId="4DFD7EF7" w14:textId="77777777" w:rsidR="00376925" w:rsidRDefault="00376925"/>
    <w:p w14:paraId="10FCA06D" w14:textId="77777777" w:rsidR="00376925" w:rsidRDefault="00376925"/>
    <w:p w14:paraId="46A32F24" w14:textId="77777777" w:rsidR="00376925" w:rsidRDefault="00376925"/>
    <w:p w14:paraId="7D546518" w14:textId="77777777" w:rsidR="00376925" w:rsidRDefault="00376925"/>
    <w:p w14:paraId="29B754F0" w14:textId="77777777" w:rsidR="00376925" w:rsidRDefault="0037692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2A00D28" wp14:editId="1125859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6F2DC" w14:textId="77777777" w:rsidR="00376925" w:rsidRDefault="0037692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A00D2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DA6F2DC" w14:textId="77777777" w:rsidR="00376925" w:rsidRDefault="0037692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942418B" w14:textId="77777777" w:rsidR="00376925" w:rsidRDefault="00376925"/>
    <w:p w14:paraId="7DD960D6" w14:textId="77777777" w:rsidR="00376925" w:rsidRDefault="00376925"/>
    <w:p w14:paraId="1764EEF3" w14:textId="77777777" w:rsidR="00376925" w:rsidRDefault="0037692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7836F7C" wp14:editId="3858E2A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B930C" w14:textId="77777777" w:rsidR="00376925" w:rsidRDefault="00376925"/>
                          <w:p w14:paraId="05751346" w14:textId="77777777" w:rsidR="00376925" w:rsidRDefault="0037692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836F7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1EB930C" w14:textId="77777777" w:rsidR="00376925" w:rsidRDefault="00376925"/>
                    <w:p w14:paraId="05751346" w14:textId="77777777" w:rsidR="00376925" w:rsidRDefault="0037692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62FA7D6" w14:textId="77777777" w:rsidR="00376925" w:rsidRDefault="00376925"/>
    <w:p w14:paraId="3D468220" w14:textId="77777777" w:rsidR="00376925" w:rsidRDefault="00376925">
      <w:pPr>
        <w:rPr>
          <w:sz w:val="2"/>
          <w:szCs w:val="2"/>
        </w:rPr>
      </w:pPr>
    </w:p>
    <w:p w14:paraId="54FAE71B" w14:textId="77777777" w:rsidR="00376925" w:rsidRDefault="00376925"/>
    <w:p w14:paraId="3880DCB6" w14:textId="77777777" w:rsidR="00376925" w:rsidRDefault="00376925">
      <w:pPr>
        <w:spacing w:after="0" w:line="240" w:lineRule="auto"/>
      </w:pPr>
    </w:p>
  </w:footnote>
  <w:footnote w:type="continuationSeparator" w:id="0">
    <w:p w14:paraId="70392152" w14:textId="77777777" w:rsidR="00376925" w:rsidRDefault="0037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25"/>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32721</TotalTime>
  <Pages>3</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4335</cp:revision>
  <cp:lastPrinted>2009-02-06T05:36:00Z</cp:lastPrinted>
  <dcterms:created xsi:type="dcterms:W3CDTF">2024-01-07T13:43:00Z</dcterms:created>
  <dcterms:modified xsi:type="dcterms:W3CDTF">2024-03-01T17:07:00Z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