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66" w:rsidRDefault="003C0966" w:rsidP="003C09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Кулібаба Марія Олегівна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Одеського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3C0966" w:rsidRDefault="003C0966" w:rsidP="003C09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Мечникова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Прагмалінгвістична</w:t>
      </w:r>
    </w:p>
    <w:p w:rsidR="003C0966" w:rsidRDefault="003C0966" w:rsidP="003C09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специфіка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метеодискурсу</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(035 </w:t>
      </w: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w:t>
      </w:r>
    </w:p>
    <w:p w:rsidR="003C0966" w:rsidRDefault="003C0966" w:rsidP="003C09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41.051.009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Одеському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p>
    <w:p w:rsidR="008625C9" w:rsidRPr="003C0966" w:rsidRDefault="003C0966" w:rsidP="003C0966">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Мечникова</w:t>
      </w:r>
    </w:p>
    <w:sectPr w:rsidR="008625C9" w:rsidRPr="003C096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3C0966" w:rsidRPr="003C096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882DB-5813-4033-B081-3F483CC1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2408</TotalTime>
  <Pages>1</Pages>
  <Words>42</Words>
  <Characters>246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108</cp:revision>
  <cp:lastPrinted>2009-02-06T05:36:00Z</cp:lastPrinted>
  <dcterms:created xsi:type="dcterms:W3CDTF">2022-01-28T18:02:00Z</dcterms:created>
  <dcterms:modified xsi:type="dcterms:W3CDTF">2022-02-01T17:38:00Z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