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МЕНШІЙ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Аліса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Миколаївна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Назва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дисертаційної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роботи</w:t>
      </w:r>
      <w:r w:rsidRPr="00E42314">
        <w:rPr>
          <w:rFonts w:ascii="Verdana" w:hAnsi="Verdana"/>
          <w:b/>
          <w:color w:val="000000"/>
          <w:shd w:val="clear" w:color="auto" w:fill="FFFFFF"/>
          <w:lang w:val="uk-UA"/>
        </w:rPr>
        <w:t>: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ШКОЛА</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УКРАЇНСЬКОМУ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ПОСТІМПРЕСІОНІЗМІ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РУХ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СТИЛЬОВИХ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ТЕНДЕНЦІЙ</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p>
    <w:p w:rsidR="00E42314" w:rsidRPr="00E42314" w:rsidRDefault="00E42314" w:rsidP="00E42314">
      <w:pPr>
        <w:rPr>
          <w:rFonts w:ascii="Verdana" w:hAnsi="Verdana"/>
          <w:b/>
          <w:color w:val="000000"/>
          <w:shd w:val="clear" w:color="auto" w:fill="FFFFFF"/>
          <w:lang w:val="uk-UA"/>
        </w:rPr>
      </w:pPr>
    </w:p>
    <w:p w:rsidR="00E42314" w:rsidRPr="00E42314" w:rsidRDefault="00E42314" w:rsidP="00E42314">
      <w:pPr>
        <w:rPr>
          <w:rFonts w:ascii="Verdana" w:hAnsi="Verdana"/>
          <w:b/>
          <w:color w:val="000000"/>
          <w:shd w:val="clear" w:color="auto" w:fill="FFFFFF"/>
          <w:lang w:val="uk-UA"/>
        </w:rPr>
      </w:pP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МІНІСТЕРСТВО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ОСВІТИ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НАУКИ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УКРАЇНИ</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КИЇВСЬКИЙ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НАЦІОНАЛЬНИЙ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УНІВЕРСИТЕТ</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ІМЕНІ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ТАРАСА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ШЕВЧЕНКА</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правах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рукопису</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МЕНШІЙ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АЛІСА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МИКОЛАЇВНА</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УДК</w:t>
      </w:r>
      <w:r w:rsidRPr="00E42314">
        <w:rPr>
          <w:rFonts w:ascii="Verdana" w:hAnsi="Verdana"/>
          <w:b/>
          <w:color w:val="000000"/>
          <w:shd w:val="clear" w:color="auto" w:fill="FFFFFF"/>
          <w:lang w:val="uk-UA"/>
        </w:rPr>
        <w:t xml:space="preserve"> 821.161.2.(093.3)</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18/19</w:t>
      </w:r>
      <w:r w:rsidRPr="00E42314">
        <w:rPr>
          <w:rFonts w:ascii="Verdana" w:hAnsi="Verdana" w:hint="eastAsi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ШКОЛА</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УКРАЇНСЬКОМУ</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ПОСТІМПРЕСІОНІЗМІ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РУХ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СТИЛЬОВИХ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ТЕНДЕНЦІЙ</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 xml:space="preserve">10.01.01 </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українська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література</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 xml:space="preserve">10.01.06 </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теорія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літератури</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Дисертація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здобуття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наукового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ступеня</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доктора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філологічних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наук</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Науковий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консультант</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доктор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філологічних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наук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професор</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Гуляк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Анатолій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Борисович</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Київ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2016</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2</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ЗМІСТ</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Вступ</w:t>
      </w:r>
      <w:r w:rsidRPr="00E42314">
        <w:rPr>
          <w:rFonts w:ascii="Verdana" w:hAnsi="Verdana"/>
          <w:b/>
          <w:color w:val="000000"/>
          <w:shd w:val="clear" w:color="auto" w:fill="FFFFFF"/>
          <w:lang w:val="uk-UA"/>
        </w:rPr>
        <w:t>........................................................................................................................4</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Розділ</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Художні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модифікації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шкіл………………………</w:t>
      </w:r>
      <w:r w:rsidRPr="00E42314">
        <w:rPr>
          <w:rFonts w:ascii="Verdana" w:hAnsi="Verdana"/>
          <w:b/>
          <w:color w:val="000000"/>
          <w:shd w:val="clear" w:color="auto" w:fill="FFFFFF"/>
          <w:lang w:val="uk-UA"/>
        </w:rPr>
        <w:t>...18</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 xml:space="preserve">1.1. </w:t>
      </w:r>
      <w:r w:rsidRPr="00E42314">
        <w:rPr>
          <w:rFonts w:ascii="Verdana" w:hAnsi="Verdana" w:hint="eastAsia"/>
          <w:b/>
          <w:color w:val="000000"/>
          <w:shd w:val="clear" w:color="auto" w:fill="FFFFFF"/>
          <w:lang w:val="uk-UA"/>
        </w:rPr>
        <w:t>Теоретичні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аспекти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осмислення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дефініції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літературна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школа</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18</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 xml:space="preserve">1.2. </w:t>
      </w:r>
      <w:r w:rsidRPr="00E42314">
        <w:rPr>
          <w:rFonts w:ascii="Verdana" w:hAnsi="Verdana" w:hint="eastAsia"/>
          <w:b/>
          <w:color w:val="000000"/>
          <w:shd w:val="clear" w:color="auto" w:fill="FFFFFF"/>
          <w:lang w:val="uk-UA"/>
        </w:rPr>
        <w:t>Специфіка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постімпресіонізму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літературно</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мистецької</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стильової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тенденції…………………………………………</w:t>
      </w:r>
      <w:r w:rsidRPr="00E42314">
        <w:rPr>
          <w:rFonts w:ascii="Verdana" w:hAnsi="Verdana"/>
          <w:b/>
          <w:color w:val="000000"/>
          <w:shd w:val="clear" w:color="auto" w:fill="FFFFFF"/>
          <w:lang w:val="uk-UA"/>
        </w:rPr>
        <w:t>.............47</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 xml:space="preserve">1.3. </w:t>
      </w:r>
      <w:r w:rsidRPr="00E42314">
        <w:rPr>
          <w:rFonts w:ascii="Verdana" w:hAnsi="Verdana" w:hint="eastAsia"/>
          <w:b/>
          <w:color w:val="000000"/>
          <w:shd w:val="clear" w:color="auto" w:fill="FFFFFF"/>
          <w:lang w:val="uk-UA"/>
        </w:rPr>
        <w:t>Традиції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школи</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українському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постімпресіонізмі…………………………………</w:t>
      </w:r>
      <w:r w:rsidRPr="00E42314">
        <w:rPr>
          <w:rFonts w:ascii="Verdana" w:hAnsi="Verdana"/>
          <w:b/>
          <w:color w:val="000000"/>
          <w:shd w:val="clear" w:color="auto" w:fill="FFFFFF"/>
          <w:lang w:val="uk-UA"/>
        </w:rPr>
        <w:t>...57</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 xml:space="preserve">1.3.1. </w:t>
      </w:r>
      <w:r w:rsidRPr="00E42314">
        <w:rPr>
          <w:rFonts w:ascii="Verdana" w:hAnsi="Verdana" w:hint="eastAsia"/>
          <w:b/>
          <w:color w:val="000000"/>
          <w:shd w:val="clear" w:color="auto" w:fill="FFFFFF"/>
          <w:lang w:val="uk-UA"/>
        </w:rPr>
        <w:t>Художні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особливості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школи</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автора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Цвіту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яблуні</w:t>
      </w:r>
      <w:r w:rsidRPr="00E42314">
        <w:rPr>
          <w:rFonts w:ascii="Verdana" w:hAnsi="Verdana" w:hint="eastAsi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малій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прозі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кін</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ХІХ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поч</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...57</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 xml:space="preserve">1.3.2.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розвиток</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української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літератури</w:t>
      </w:r>
      <w:r w:rsidRPr="00E42314">
        <w:rPr>
          <w:rFonts w:ascii="Verdana" w:hAnsi="Verdana"/>
          <w:b/>
          <w:color w:val="000000"/>
          <w:shd w:val="clear" w:color="auto" w:fill="FFFFFF"/>
          <w:lang w:val="uk-UA"/>
        </w:rPr>
        <w:t xml:space="preserve"> 20</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30-</w:t>
      </w:r>
      <w:r w:rsidRPr="00E42314">
        <w:rPr>
          <w:rFonts w:ascii="Verdana" w:hAnsi="Verdana" w:hint="eastAsia"/>
          <w:b/>
          <w:color w:val="000000"/>
          <w:shd w:val="clear" w:color="auto" w:fill="FFFFFF"/>
          <w:lang w:val="uk-UA"/>
        </w:rPr>
        <w:t>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w:t>
      </w:r>
      <w:r w:rsidRPr="00E42314">
        <w:rPr>
          <w:rFonts w:ascii="Verdana" w:hAnsi="Verdana"/>
          <w:b/>
          <w:color w:val="000000"/>
          <w:shd w:val="clear" w:color="auto" w:fill="FFFFFF"/>
          <w:lang w:val="uk-UA"/>
        </w:rPr>
        <w:t>.65</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 xml:space="preserve">1.3.3. </w:t>
      </w:r>
      <w:r w:rsidRPr="00E42314">
        <w:rPr>
          <w:rFonts w:ascii="Verdana" w:hAnsi="Verdana" w:hint="eastAsia"/>
          <w:b/>
          <w:color w:val="000000"/>
          <w:shd w:val="clear" w:color="auto" w:fill="FFFFFF"/>
          <w:lang w:val="uk-UA"/>
        </w:rPr>
        <w:t>Мистецька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реалізація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естетичної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програми</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автора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Intermezzo</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новелістиці</w:t>
      </w:r>
      <w:r w:rsidRPr="00E42314">
        <w:rPr>
          <w:rFonts w:ascii="Verdana" w:hAnsi="Verdana"/>
          <w:b/>
          <w:color w:val="000000"/>
          <w:shd w:val="clear" w:color="auto" w:fill="FFFFFF"/>
          <w:lang w:val="uk-UA"/>
        </w:rPr>
        <w:t xml:space="preserve"> 60</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90-</w:t>
      </w:r>
      <w:r w:rsidRPr="00E42314">
        <w:rPr>
          <w:rFonts w:ascii="Verdana" w:hAnsi="Verdana" w:hint="eastAsia"/>
          <w:b/>
          <w:color w:val="000000"/>
          <w:shd w:val="clear" w:color="auto" w:fill="FFFFFF"/>
          <w:lang w:val="uk-UA"/>
        </w:rPr>
        <w:t>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w:t>
      </w:r>
      <w:r w:rsidRPr="00E42314">
        <w:rPr>
          <w:rFonts w:ascii="Verdana" w:hAnsi="Verdana"/>
          <w:b/>
          <w:color w:val="000000"/>
          <w:shd w:val="clear" w:color="auto" w:fill="FFFFFF"/>
          <w:lang w:val="uk-UA"/>
        </w:rPr>
        <w:t>..85</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Розділ</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Імпресіоністичні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візії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школи</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кін</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ХІХ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поч</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w:t>
      </w:r>
      <w:r w:rsidRPr="00E42314">
        <w:rPr>
          <w:rFonts w:ascii="Verdana" w:hAnsi="Verdana"/>
          <w:b/>
          <w:color w:val="000000"/>
          <w:shd w:val="clear" w:color="auto" w:fill="FFFFFF"/>
          <w:lang w:val="uk-UA"/>
        </w:rPr>
        <w:t>. (</w:t>
      </w:r>
      <w:r w:rsidRPr="00E42314">
        <w:rPr>
          <w:rFonts w:ascii="Verdana" w:hAnsi="Verdana" w:hint="eastAsia"/>
          <w:b/>
          <w:color w:val="000000"/>
          <w:shd w:val="clear" w:color="auto" w:fill="FFFFFF"/>
          <w:lang w:val="uk-UA"/>
        </w:rPr>
        <w:t>Грицько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Григоренко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Жук</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Леонтович</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Могилянський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Чернявський</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.....98</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 xml:space="preserve">2.1. </w:t>
      </w:r>
      <w:r w:rsidRPr="00E42314">
        <w:rPr>
          <w:rFonts w:ascii="Verdana" w:hAnsi="Verdana" w:hint="eastAsia"/>
          <w:b/>
          <w:color w:val="000000"/>
          <w:shd w:val="clear" w:color="auto" w:fill="FFFFFF"/>
          <w:lang w:val="uk-UA"/>
        </w:rPr>
        <w:t>Естетична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природа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жанрово</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стильові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модифікації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малої</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прози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репрезентантів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школи</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..98</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 xml:space="preserve">2.2. </w:t>
      </w:r>
      <w:r w:rsidRPr="00E42314">
        <w:rPr>
          <w:rFonts w:ascii="Verdana" w:hAnsi="Verdana" w:hint="eastAsia"/>
          <w:b/>
          <w:color w:val="000000"/>
          <w:shd w:val="clear" w:color="auto" w:fill="FFFFFF"/>
          <w:lang w:val="uk-UA"/>
        </w:rPr>
        <w:t>Ідейно</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тематичні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особливості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проблематика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способи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її</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художнього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втілення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новелістиці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автора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Intermezzo</w:t>
      </w:r>
      <w:r w:rsidRPr="00E42314">
        <w:rPr>
          <w:rFonts w:ascii="Verdana" w:hAnsi="Verdana" w:hint="eastAsi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послідовників………………………………………………</w:t>
      </w:r>
      <w:r w:rsidRPr="00E42314">
        <w:rPr>
          <w:rFonts w:ascii="Verdana" w:hAnsi="Verdana"/>
          <w:b/>
          <w:color w:val="000000"/>
          <w:shd w:val="clear" w:color="auto" w:fill="FFFFFF"/>
          <w:lang w:val="uk-UA"/>
        </w:rPr>
        <w:t>...110</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 xml:space="preserve">2.3. </w:t>
      </w:r>
      <w:r w:rsidRPr="00E42314">
        <w:rPr>
          <w:rFonts w:ascii="Verdana" w:hAnsi="Verdana" w:hint="eastAsia"/>
          <w:b/>
          <w:color w:val="000000"/>
          <w:shd w:val="clear" w:color="auto" w:fill="FFFFFF"/>
          <w:lang w:val="uk-UA"/>
        </w:rPr>
        <w:t>Образна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структура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прозописьма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виразників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естетичних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принципів……………………………</w:t>
      </w:r>
      <w:r w:rsidRPr="00E42314">
        <w:rPr>
          <w:rFonts w:ascii="Verdana" w:hAnsi="Verdana"/>
          <w:b/>
          <w:color w:val="000000"/>
          <w:shd w:val="clear" w:color="auto" w:fill="FFFFFF"/>
          <w:lang w:val="uk-UA"/>
        </w:rPr>
        <w:t>120</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 xml:space="preserve">2.3.1. </w:t>
      </w:r>
      <w:r w:rsidRPr="00E42314">
        <w:rPr>
          <w:rFonts w:ascii="Verdana" w:hAnsi="Verdana" w:hint="eastAsia"/>
          <w:b/>
          <w:color w:val="000000"/>
          <w:shd w:val="clear" w:color="auto" w:fill="FFFFFF"/>
          <w:lang w:val="uk-UA"/>
        </w:rPr>
        <w:t>Національна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інтелігенція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творчій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спадщині</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послідовників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автора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Цвіту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яблуні</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...120</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 xml:space="preserve">2.3.2. </w:t>
      </w:r>
      <w:r w:rsidRPr="00E42314">
        <w:rPr>
          <w:rFonts w:ascii="Verdana" w:hAnsi="Verdana" w:hint="eastAsia"/>
          <w:b/>
          <w:color w:val="000000"/>
          <w:shd w:val="clear" w:color="auto" w:fill="FFFFFF"/>
          <w:lang w:val="uk-UA"/>
        </w:rPr>
        <w:t>Репрезентація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образу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нової</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жінки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творах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митців……</w:t>
      </w:r>
      <w:r w:rsidRPr="00E42314">
        <w:rPr>
          <w:rFonts w:ascii="Verdana" w:hAnsi="Verdana"/>
          <w:b/>
          <w:color w:val="000000"/>
          <w:shd w:val="clear" w:color="auto" w:fill="FFFFFF"/>
          <w:lang w:val="uk-UA"/>
        </w:rPr>
        <w:t>152</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 xml:space="preserve">2.3.3. </w:t>
      </w:r>
      <w:r w:rsidRPr="00E42314">
        <w:rPr>
          <w:rFonts w:ascii="Verdana" w:hAnsi="Verdana" w:hint="eastAsia"/>
          <w:b/>
          <w:color w:val="000000"/>
          <w:shd w:val="clear" w:color="auto" w:fill="FFFFFF"/>
          <w:lang w:val="uk-UA"/>
        </w:rPr>
        <w:t>Образ</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втраченого</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дитинства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художній</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інтерпретації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сучасників……</w:t>
      </w:r>
      <w:r w:rsidRPr="00E42314">
        <w:rPr>
          <w:rFonts w:ascii="Verdana" w:hAnsi="Verdana"/>
          <w:b/>
          <w:color w:val="000000"/>
          <w:shd w:val="clear" w:color="auto" w:fill="FFFFFF"/>
          <w:lang w:val="uk-UA"/>
        </w:rPr>
        <w:t>.173</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 xml:space="preserve">2.3.4. </w:t>
      </w:r>
      <w:r w:rsidRPr="00E42314">
        <w:rPr>
          <w:rFonts w:ascii="Verdana" w:hAnsi="Verdana" w:hint="eastAsia"/>
          <w:b/>
          <w:color w:val="000000"/>
          <w:shd w:val="clear" w:color="auto" w:fill="FFFFFF"/>
          <w:lang w:val="uk-UA"/>
        </w:rPr>
        <w:t>Інонаціональна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стратегія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творчості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письменників………</w:t>
      </w:r>
      <w:r w:rsidRPr="00E42314">
        <w:rPr>
          <w:rFonts w:ascii="Verdana" w:hAnsi="Verdana"/>
          <w:b/>
          <w:color w:val="000000"/>
          <w:shd w:val="clear" w:color="auto" w:fill="FFFFFF"/>
          <w:lang w:val="uk-UA"/>
        </w:rPr>
        <w:t>..195</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3</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Розділ</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ІІІ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Школа</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українському</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постімпресіонізмі</w:t>
      </w:r>
      <w:r w:rsidRPr="00E42314">
        <w:rPr>
          <w:rFonts w:ascii="Verdana" w:hAnsi="Verdana"/>
          <w:b/>
          <w:color w:val="000000"/>
          <w:shd w:val="clear" w:color="auto" w:fill="FFFFFF"/>
          <w:lang w:val="uk-UA"/>
        </w:rPr>
        <w:t xml:space="preserve"> 20</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30-</w:t>
      </w:r>
      <w:r w:rsidRPr="00E42314">
        <w:rPr>
          <w:rFonts w:ascii="Verdana" w:hAnsi="Verdana" w:hint="eastAsia"/>
          <w:b/>
          <w:color w:val="000000"/>
          <w:shd w:val="clear" w:color="auto" w:fill="FFFFFF"/>
          <w:lang w:val="uk-UA"/>
        </w:rPr>
        <w:t>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w:t>
      </w:r>
      <w:r w:rsidRPr="00E42314">
        <w:rPr>
          <w:rFonts w:ascii="Verdana" w:hAnsi="Verdana"/>
          <w:b/>
          <w:color w:val="000000"/>
          <w:shd w:val="clear" w:color="auto" w:fill="FFFFFF"/>
          <w:lang w:val="uk-UA"/>
        </w:rPr>
        <w:t>. (</w:t>
      </w:r>
      <w:r w:rsidRPr="00E42314">
        <w:rPr>
          <w:rFonts w:ascii="Verdana" w:hAnsi="Verdana" w:hint="eastAsia"/>
          <w:b/>
          <w:color w:val="000000"/>
          <w:shd w:val="clear" w:color="auto" w:fill="FFFFFF"/>
          <w:lang w:val="uk-UA"/>
        </w:rPr>
        <w:t>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Головко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Івченко</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Г</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Косинка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Михайличенко</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Підмогильний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Хвильовий</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216</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 xml:space="preserve">3.1. </w:t>
      </w:r>
      <w:r w:rsidRPr="00E42314">
        <w:rPr>
          <w:rFonts w:ascii="Verdana" w:hAnsi="Verdana" w:hint="eastAsia"/>
          <w:b/>
          <w:color w:val="000000"/>
          <w:shd w:val="clear" w:color="auto" w:fill="FFFFFF"/>
          <w:lang w:val="uk-UA"/>
        </w:rPr>
        <w:t>Художня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реалізація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концептів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страху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бунту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малій</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прозі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репрезентантів</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його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творчих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засад</w:t>
      </w:r>
      <w:r w:rsidRPr="00E42314">
        <w:rPr>
          <w:rFonts w:ascii="Verdana" w:hAnsi="Verdana"/>
          <w:b/>
          <w:color w:val="000000"/>
          <w:shd w:val="clear" w:color="auto" w:fill="FFFFFF"/>
          <w:lang w:val="uk-UA"/>
        </w:rPr>
        <w:t>..............................................................................216</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 xml:space="preserve">3.2. </w:t>
      </w:r>
      <w:r w:rsidRPr="00E42314">
        <w:rPr>
          <w:rFonts w:ascii="Verdana" w:hAnsi="Verdana" w:hint="eastAsia"/>
          <w:b/>
          <w:color w:val="000000"/>
          <w:shd w:val="clear" w:color="auto" w:fill="FFFFFF"/>
          <w:lang w:val="uk-UA"/>
        </w:rPr>
        <w:t>Модус</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самотності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предмет</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творчої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рефлексії</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доробку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автора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Intermezzo</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послідовників…………</w:t>
      </w:r>
      <w:r w:rsidRPr="00E42314">
        <w:rPr>
          <w:rFonts w:ascii="Verdana" w:hAnsi="Verdana"/>
          <w:b/>
          <w:color w:val="000000"/>
          <w:shd w:val="clear" w:color="auto" w:fill="FFFFFF"/>
          <w:lang w:val="uk-UA"/>
        </w:rPr>
        <w:t>...259</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 xml:space="preserve">3.3. </w:t>
      </w:r>
      <w:r w:rsidRPr="00E42314">
        <w:rPr>
          <w:rFonts w:ascii="Verdana" w:hAnsi="Verdana" w:hint="eastAsia"/>
          <w:b/>
          <w:color w:val="000000"/>
          <w:shd w:val="clear" w:color="auto" w:fill="FFFFFF"/>
          <w:lang w:val="uk-UA"/>
        </w:rPr>
        <w:t>Модерністський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дискурс</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кохання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смерті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мистецькій</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спадщині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речників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школи</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284</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Розділ</w:t>
      </w:r>
      <w:r w:rsidRPr="00E42314">
        <w:rPr>
          <w:rFonts w:ascii="Verdana" w:hAnsi="Verdana"/>
          <w:b/>
          <w:color w:val="000000"/>
          <w:shd w:val="clear" w:color="auto" w:fill="FFFFFF"/>
          <w:lang w:val="uk-UA"/>
        </w:rPr>
        <w:t xml:space="preserve"> IV. </w:t>
      </w:r>
      <w:r w:rsidRPr="00E42314">
        <w:rPr>
          <w:rFonts w:ascii="Verdana" w:hAnsi="Verdana" w:hint="eastAsia"/>
          <w:b/>
          <w:color w:val="000000"/>
          <w:shd w:val="clear" w:color="auto" w:fill="FFFFFF"/>
          <w:lang w:val="uk-UA"/>
        </w:rPr>
        <w:t>Естетична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модель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школи</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українській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літературі</w:t>
      </w:r>
      <w:r w:rsidRPr="00E42314">
        <w:rPr>
          <w:rFonts w:ascii="Verdana" w:hAnsi="Verdana"/>
          <w:b/>
          <w:color w:val="000000"/>
          <w:shd w:val="clear" w:color="auto" w:fill="FFFFFF"/>
          <w:lang w:val="uk-UA"/>
        </w:rPr>
        <w:t xml:space="preserve"> 60</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90-</w:t>
      </w:r>
      <w:r w:rsidRPr="00E42314">
        <w:rPr>
          <w:rFonts w:ascii="Verdana" w:hAnsi="Verdana" w:hint="eastAsia"/>
          <w:b/>
          <w:color w:val="000000"/>
          <w:shd w:val="clear" w:color="auto" w:fill="FFFFFF"/>
          <w:lang w:val="uk-UA"/>
        </w:rPr>
        <w:t>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наративний</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аспект</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Гончар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Є</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Гуцало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Дрозд</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Іваничук</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Гр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Тютюнник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Вал</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Шевчук</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......................................................315</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 xml:space="preserve">4.1. </w:t>
      </w:r>
      <w:r w:rsidRPr="00E42314">
        <w:rPr>
          <w:rFonts w:ascii="Verdana" w:hAnsi="Verdana" w:hint="eastAsia"/>
          <w:b/>
          <w:color w:val="000000"/>
          <w:shd w:val="clear" w:color="auto" w:fill="FFFFFF"/>
          <w:lang w:val="uk-UA"/>
        </w:rPr>
        <w:t>Особливості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позиціонування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гетеродієгетичного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наратора</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екстрадієгетичній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ситуації………………………………………</w:t>
      </w:r>
      <w:r w:rsidRPr="00E42314">
        <w:rPr>
          <w:rFonts w:ascii="Verdana" w:hAnsi="Verdana"/>
          <w:b/>
          <w:color w:val="000000"/>
          <w:shd w:val="clear" w:color="auto" w:fill="FFFFFF"/>
          <w:lang w:val="uk-UA"/>
        </w:rPr>
        <w:t>..315</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 xml:space="preserve">4.2. </w:t>
      </w:r>
      <w:r w:rsidRPr="00E42314">
        <w:rPr>
          <w:rFonts w:ascii="Verdana" w:hAnsi="Verdana" w:hint="eastAsia"/>
          <w:b/>
          <w:color w:val="000000"/>
          <w:shd w:val="clear" w:color="auto" w:fill="FFFFFF"/>
          <w:lang w:val="uk-UA"/>
        </w:rPr>
        <w:t>Специфіка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функціонування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гетеродієгетичного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наратора</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через</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деталізацію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інтрадієгетичного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простору……………………</w:t>
      </w:r>
      <w:r w:rsidRPr="00E42314">
        <w:rPr>
          <w:rFonts w:ascii="Verdana" w:hAnsi="Verdana"/>
          <w:b/>
          <w:color w:val="000000"/>
          <w:shd w:val="clear" w:color="auto" w:fill="FFFFFF"/>
          <w:lang w:val="uk-UA"/>
        </w:rPr>
        <w:t>351</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 xml:space="preserve">4.3. </w:t>
      </w:r>
      <w:r w:rsidRPr="00E42314">
        <w:rPr>
          <w:rFonts w:ascii="Verdana" w:hAnsi="Verdana" w:hint="eastAsia"/>
          <w:b/>
          <w:color w:val="000000"/>
          <w:shd w:val="clear" w:color="auto" w:fill="FFFFFF"/>
          <w:lang w:val="uk-UA"/>
        </w:rPr>
        <w:t>Структура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презентації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гомодієгетичного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наратора</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екстрадієгетичній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ситуації………………………………………</w:t>
      </w:r>
      <w:r w:rsidRPr="00E42314">
        <w:rPr>
          <w:rFonts w:ascii="Verdana" w:hAnsi="Verdana"/>
          <w:b/>
          <w:color w:val="000000"/>
          <w:shd w:val="clear" w:color="auto" w:fill="FFFFFF"/>
          <w:lang w:val="uk-UA"/>
        </w:rPr>
        <w:t>..398</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 xml:space="preserve">4.4. </w:t>
      </w:r>
      <w:r w:rsidRPr="00E42314">
        <w:rPr>
          <w:rFonts w:ascii="Verdana" w:hAnsi="Verdana" w:hint="eastAsia"/>
          <w:b/>
          <w:color w:val="000000"/>
          <w:shd w:val="clear" w:color="auto" w:fill="FFFFFF"/>
          <w:lang w:val="uk-UA"/>
        </w:rPr>
        <w:t>Викладова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стратегія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гомодієгетичного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наратора</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інтрадієгетичній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ситуації…………………………………………</w:t>
      </w:r>
      <w:r w:rsidRPr="00E42314">
        <w:rPr>
          <w:rFonts w:ascii="Verdana" w:hAnsi="Verdana"/>
          <w:b/>
          <w:color w:val="000000"/>
          <w:shd w:val="clear" w:color="auto" w:fill="FFFFFF"/>
          <w:lang w:val="uk-UA"/>
        </w:rPr>
        <w:t>426</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Висновки………………………………………………………………………</w:t>
      </w:r>
      <w:r w:rsidRPr="00E42314">
        <w:rPr>
          <w:rFonts w:ascii="Verdana" w:hAnsi="Verdana"/>
          <w:b/>
          <w:color w:val="000000"/>
          <w:shd w:val="clear" w:color="auto" w:fill="FFFFFF"/>
          <w:lang w:val="uk-UA"/>
        </w:rPr>
        <w:t>.458</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Список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використаних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джерел</w:t>
      </w:r>
      <w:r w:rsidRPr="00E42314">
        <w:rPr>
          <w:rFonts w:ascii="Verdana" w:hAnsi="Verdana"/>
          <w:b/>
          <w:color w:val="000000"/>
          <w:shd w:val="clear" w:color="auto" w:fill="FFFFFF"/>
          <w:lang w:val="uk-UA"/>
        </w:rPr>
        <w:t>........................................................................465</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4</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ВСТУП</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Актуальність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теми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дослідження</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каноні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національної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Коцюбинському</w:t>
      </w:r>
      <w:r w:rsidRPr="00E42314">
        <w:rPr>
          <w:rFonts w:ascii="Verdana" w:hAnsi="Verdana"/>
          <w:b/>
          <w:color w:val="000000"/>
          <w:shd w:val="clear" w:color="auto" w:fill="FFFFFF"/>
          <w:lang w:val="uk-UA"/>
        </w:rPr>
        <w:t xml:space="preserve"> (1864</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1913),</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поза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сумнівом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належить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провідне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місце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Популярність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перекладів</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російською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польською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чеською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німецькою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шведською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мовами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сприяла</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визнанню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автора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Тіней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забутих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предків</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одного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найвпливовіших</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українських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митців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творчістю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пов’язані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знакові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моменти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розвитку</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мистецтва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слова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Він</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репрезентував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поширений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світовій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культурі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тип</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національного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митця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поєднав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своєю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творчістю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розрізнений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український</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духовний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простір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Ще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життя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доробок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сприймали</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як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явище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феноменальне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варте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поцінування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широкому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європейському</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контексті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колі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своїх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сучасників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він</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користувався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беззаперечним</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авторитетом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різні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видавництва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журнали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претендували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виняткове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право</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публікації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творів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своїх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сторінках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Письменник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був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лише</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центральною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постаттю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чернігівського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осередку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яким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були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пов’язані</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Вороний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Б</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Грінченко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Еллан</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Блакитний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Жук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C</w:t>
      </w:r>
      <w:r w:rsidRPr="00E42314">
        <w:rPr>
          <w:rFonts w:ascii="Verdana" w:hAnsi="Verdana" w:hint="eastAsia"/>
          <w:b/>
          <w:color w:val="000000"/>
          <w:shd w:val="clear" w:color="auto" w:fill="FFFFFF"/>
          <w:lang w:val="uk-UA"/>
        </w:rPr>
        <w:t>амійленко</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Тичина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Чернявський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Шраг</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однією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ключових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фігур</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загальноукраїнського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літературного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процесу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Це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дало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підстави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Вал</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Шевчуку</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вести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мову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духовну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мікрогалактику</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[319, c. 6].</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Поглиблюючи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думку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Наталії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Шумило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переконливо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довела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що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автор</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Цвіту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яблуні</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виводячи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національну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рівень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світової</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поєднав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народну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мораль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із</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європейською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естетикою</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[648, </w:t>
      </w:r>
      <w:r w:rsidRPr="00E42314">
        <w:rPr>
          <w:rFonts w:ascii="Verdana" w:hAnsi="Verdana" w:hint="eastAsia"/>
          <w:b/>
          <w:color w:val="000000"/>
          <w:shd w:val="clear" w:color="auto" w:fill="FFFFFF"/>
          <w:lang w:val="uk-UA"/>
        </w:rPr>
        <w:t>с</w:t>
      </w:r>
      <w:r w:rsidRPr="00E42314">
        <w:rPr>
          <w:rFonts w:ascii="Verdana" w:hAnsi="Verdana"/>
          <w:b/>
          <w:color w:val="000000"/>
          <w:shd w:val="clear" w:color="auto" w:fill="FFFFFF"/>
          <w:lang w:val="uk-UA"/>
        </w:rPr>
        <w:t>. 296],</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принагідно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зауважимо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митець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органічно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сполучив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українську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міфологію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досягненнями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європейської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елітарної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культурної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традиції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визначенням</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Гуляка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прозаїк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безпосередньо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причетний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творення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оформлення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нової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культурософської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парадигми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українському</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письменстві</w:t>
      </w:r>
      <w:r w:rsidRPr="00E42314">
        <w:rPr>
          <w:rFonts w:ascii="Verdana" w:hAnsi="Verdana"/>
          <w:b/>
          <w:color w:val="000000"/>
          <w:shd w:val="clear" w:color="auto" w:fill="FFFFFF"/>
          <w:lang w:val="uk-UA"/>
        </w:rPr>
        <w:t xml:space="preserve"> [114, </w:t>
      </w:r>
      <w:r w:rsidRPr="00E42314">
        <w:rPr>
          <w:rFonts w:ascii="Verdana" w:hAnsi="Verdana" w:hint="eastAsia"/>
          <w:b/>
          <w:color w:val="000000"/>
          <w:shd w:val="clear" w:color="auto" w:fill="FFFFFF"/>
          <w:lang w:val="uk-UA"/>
        </w:rPr>
        <w:t>с</w:t>
      </w:r>
      <w:r w:rsidRPr="00E42314">
        <w:rPr>
          <w:rFonts w:ascii="Verdana" w:hAnsi="Verdana"/>
          <w:b/>
          <w:color w:val="000000"/>
          <w:shd w:val="clear" w:color="auto" w:fill="FFFFFF"/>
          <w:lang w:val="uk-UA"/>
        </w:rPr>
        <w:t>. 108].</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Автор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Intermezzo</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прагнув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вирватися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художнього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кола</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народницького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реалізму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вершин</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стильового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естетства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європейців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Як</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художник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виразно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еволюційним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ладом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авторської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свідомості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він</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5</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переконував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що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повинна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давати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справжній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образ</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життя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всіх</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верств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суспільності</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[276, </w:t>
      </w:r>
      <w:r w:rsidRPr="00E42314">
        <w:rPr>
          <w:rFonts w:ascii="Verdana" w:hAnsi="Verdana" w:hint="eastAsia"/>
          <w:b/>
          <w:color w:val="000000"/>
          <w:shd w:val="clear" w:color="auto" w:fill="FFFFFF"/>
          <w:lang w:val="uk-UA"/>
        </w:rPr>
        <w:t>Т</w:t>
      </w:r>
      <w:r w:rsidRPr="00E42314">
        <w:rPr>
          <w:rFonts w:ascii="Verdana" w:hAnsi="Verdana"/>
          <w:b/>
          <w:color w:val="000000"/>
          <w:shd w:val="clear" w:color="auto" w:fill="FFFFFF"/>
          <w:lang w:val="uk-UA"/>
        </w:rPr>
        <w:t xml:space="preserve">. 5, </w:t>
      </w:r>
      <w:r w:rsidRPr="00E42314">
        <w:rPr>
          <w:rFonts w:ascii="Verdana" w:hAnsi="Verdana" w:hint="eastAsia"/>
          <w:b/>
          <w:color w:val="000000"/>
          <w:shd w:val="clear" w:color="auto" w:fill="FFFFFF"/>
          <w:lang w:val="uk-UA"/>
        </w:rPr>
        <w:t>с</w:t>
      </w:r>
      <w:r w:rsidRPr="00E42314">
        <w:rPr>
          <w:rFonts w:ascii="Verdana" w:hAnsi="Verdana"/>
          <w:b/>
          <w:color w:val="000000"/>
          <w:shd w:val="clear" w:color="auto" w:fill="FFFFFF"/>
          <w:lang w:val="uk-UA"/>
        </w:rPr>
        <w:t xml:space="preserve">. 294] </w:t>
      </w:r>
      <w:r w:rsidRPr="00E42314">
        <w:rPr>
          <w:rFonts w:ascii="Verdana" w:hAnsi="Verdana" w:hint="eastAsia"/>
          <w:b/>
          <w:color w:val="000000"/>
          <w:shd w:val="clear" w:color="auto" w:fill="FFFFFF"/>
          <w:lang w:val="uk-UA"/>
        </w:rPr>
        <w:t>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намагався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вийти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межі</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досьогочасного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літературного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напрямку</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[276, </w:t>
      </w:r>
      <w:r w:rsidRPr="00E42314">
        <w:rPr>
          <w:rFonts w:ascii="Verdana" w:hAnsi="Verdana" w:hint="eastAsia"/>
          <w:b/>
          <w:color w:val="000000"/>
          <w:shd w:val="clear" w:color="auto" w:fill="FFFFFF"/>
          <w:lang w:val="uk-UA"/>
        </w:rPr>
        <w:t>Т</w:t>
      </w:r>
      <w:r w:rsidRPr="00E42314">
        <w:rPr>
          <w:rFonts w:ascii="Verdana" w:hAnsi="Verdana"/>
          <w:b/>
          <w:color w:val="000000"/>
          <w:shd w:val="clear" w:color="auto" w:fill="FFFFFF"/>
          <w:lang w:val="uk-UA"/>
        </w:rPr>
        <w:t xml:space="preserve">. 5, </w:t>
      </w:r>
      <w:r w:rsidRPr="00E42314">
        <w:rPr>
          <w:rFonts w:ascii="Verdana" w:hAnsi="Verdana" w:hint="eastAsia"/>
          <w:b/>
          <w:color w:val="000000"/>
          <w:shd w:val="clear" w:color="auto" w:fill="FFFFFF"/>
          <w:lang w:val="uk-UA"/>
        </w:rPr>
        <w:t>с</w:t>
      </w:r>
      <w:r w:rsidRPr="00E42314">
        <w:rPr>
          <w:rFonts w:ascii="Verdana" w:hAnsi="Verdana"/>
          <w:b/>
          <w:color w:val="000000"/>
          <w:shd w:val="clear" w:color="auto" w:fill="FFFFFF"/>
          <w:lang w:val="uk-UA"/>
        </w:rPr>
        <w:t xml:space="preserve">. 294], </w:t>
      </w:r>
      <w:r w:rsidRPr="00E42314">
        <w:rPr>
          <w:rFonts w:ascii="Verdana" w:hAnsi="Verdana" w:hint="eastAsia"/>
          <w:b/>
          <w:color w:val="000000"/>
          <w:shd w:val="clear" w:color="auto" w:fill="FFFFFF"/>
          <w:lang w:val="uk-UA"/>
        </w:rPr>
        <w:t>привертав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увагу</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до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тем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філософічних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соціальних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історичних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ін</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[276, </w:t>
      </w:r>
      <w:r w:rsidRPr="00E42314">
        <w:rPr>
          <w:rFonts w:ascii="Verdana" w:hAnsi="Verdana" w:hint="eastAsia"/>
          <w:b/>
          <w:color w:val="000000"/>
          <w:shd w:val="clear" w:color="auto" w:fill="FFFFFF"/>
          <w:lang w:val="uk-UA"/>
        </w:rPr>
        <w:t>Т</w:t>
      </w:r>
      <w:r w:rsidRPr="00E42314">
        <w:rPr>
          <w:rFonts w:ascii="Verdana" w:hAnsi="Verdana"/>
          <w:b/>
          <w:color w:val="000000"/>
          <w:shd w:val="clear" w:color="auto" w:fill="FFFFFF"/>
          <w:lang w:val="uk-UA"/>
        </w:rPr>
        <w:t xml:space="preserve">. 5, </w:t>
      </w:r>
      <w:r w:rsidRPr="00E42314">
        <w:rPr>
          <w:rFonts w:ascii="Verdana" w:hAnsi="Verdana" w:hint="eastAsia"/>
          <w:b/>
          <w:color w:val="000000"/>
          <w:shd w:val="clear" w:color="auto" w:fill="FFFFFF"/>
          <w:lang w:val="uk-UA"/>
        </w:rPr>
        <w:t>с</w:t>
      </w:r>
      <w:r w:rsidRPr="00E42314">
        <w:rPr>
          <w:rFonts w:ascii="Verdana" w:hAnsi="Verdana"/>
          <w:b/>
          <w:color w:val="000000"/>
          <w:shd w:val="clear" w:color="auto" w:fill="FFFFFF"/>
          <w:lang w:val="uk-UA"/>
        </w:rPr>
        <w:t>. 281],</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оновлюючи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цьому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способи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оброблювання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сюжетів</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[276, </w:t>
      </w:r>
      <w:r w:rsidRPr="00E42314">
        <w:rPr>
          <w:rFonts w:ascii="Verdana" w:hAnsi="Verdana" w:hint="eastAsia"/>
          <w:b/>
          <w:color w:val="000000"/>
          <w:shd w:val="clear" w:color="auto" w:fill="FFFFFF"/>
          <w:lang w:val="uk-UA"/>
        </w:rPr>
        <w:t>Т</w:t>
      </w:r>
      <w:r w:rsidRPr="00E42314">
        <w:rPr>
          <w:rFonts w:ascii="Verdana" w:hAnsi="Verdana"/>
          <w:b/>
          <w:color w:val="000000"/>
          <w:shd w:val="clear" w:color="auto" w:fill="FFFFFF"/>
          <w:lang w:val="uk-UA"/>
        </w:rPr>
        <w:t xml:space="preserve">. 5, </w:t>
      </w:r>
      <w:r w:rsidRPr="00E42314">
        <w:rPr>
          <w:rFonts w:ascii="Verdana" w:hAnsi="Verdana" w:hint="eastAsia"/>
          <w:b/>
          <w:color w:val="000000"/>
          <w:shd w:val="clear" w:color="auto" w:fill="FFFFFF"/>
          <w:lang w:val="uk-UA"/>
        </w:rPr>
        <w:t>с</w:t>
      </w:r>
      <w:r w:rsidRPr="00E42314">
        <w:rPr>
          <w:rFonts w:ascii="Verdana" w:hAnsi="Verdana"/>
          <w:b/>
          <w:color w:val="000000"/>
          <w:shd w:val="clear" w:color="auto" w:fill="FFFFFF"/>
          <w:lang w:val="uk-UA"/>
        </w:rPr>
        <w:t xml:space="preserve">. 280] </w:t>
      </w:r>
      <w:r w:rsidRPr="00E42314">
        <w:rPr>
          <w:rFonts w:ascii="Verdana" w:hAnsi="Verdana" w:hint="eastAsia"/>
          <w:b/>
          <w:color w:val="000000"/>
          <w:shd w:val="clear" w:color="auto" w:fill="FFFFFF"/>
          <w:lang w:val="uk-UA"/>
        </w:rPr>
        <w:t>з</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урахуванням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досвіду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сучасної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європейської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Автор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Цвіту</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яблуні</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наполегливо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розширював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жанрові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тематично</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стильові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обрії</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української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заклав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традиції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урбаністичної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Врешті</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саме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йому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судилося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кардинально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переорієнтувати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розвиток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мистецтва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слова</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давши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йому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відчуття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аристократичності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ускладненої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вишуканості</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переживань</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увійшов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літературу</w:t>
      </w:r>
      <w:r w:rsidRPr="00E42314">
        <w:rPr>
          <w:rFonts w:ascii="Verdana" w:hAnsi="Verdana"/>
          <w:b/>
          <w:color w:val="000000"/>
          <w:shd w:val="clear" w:color="auto" w:fill="FFFFFF"/>
          <w:lang w:val="uk-UA"/>
        </w:rPr>
        <w:t xml:space="preserve"> 1891 </w:t>
      </w:r>
      <w:r w:rsidRPr="00E42314">
        <w:rPr>
          <w:rFonts w:ascii="Verdana" w:hAnsi="Verdana" w:hint="eastAsia"/>
          <w:b/>
          <w:color w:val="000000"/>
          <w:shd w:val="clear" w:color="auto" w:fill="FFFFFF"/>
          <w:lang w:val="uk-UA"/>
        </w:rPr>
        <w:t>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оповіданням</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Харитя</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майже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точно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наслідуючи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стиль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Івана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Нечуя</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Левицького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Панаса</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Мирного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Проте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вже</w:t>
      </w:r>
      <w:r w:rsidRPr="00E42314">
        <w:rPr>
          <w:rFonts w:ascii="Verdana" w:hAnsi="Verdana"/>
          <w:b/>
          <w:color w:val="000000"/>
          <w:shd w:val="clear" w:color="auto" w:fill="FFFFFF"/>
          <w:lang w:val="uk-UA"/>
        </w:rPr>
        <w:t xml:space="preserve"> 1895 </w:t>
      </w:r>
      <w:r w:rsidRPr="00E42314">
        <w:rPr>
          <w:rFonts w:ascii="Verdana" w:hAnsi="Verdana" w:hint="eastAsia"/>
          <w:b/>
          <w:color w:val="000000"/>
          <w:shd w:val="clear" w:color="auto" w:fill="FFFFFF"/>
          <w:lang w:val="uk-UA"/>
        </w:rPr>
        <w:t>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ліричному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ескізі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крилах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пісні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Картка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із</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щоденника</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він</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вибухнув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емоційним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опором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буденщині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давши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зразок</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пристрасного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патріотизму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героїки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минулого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поєднанні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живописним</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описом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українського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степу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відміну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від</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монологічності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перших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творів</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Андрій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Соловійко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або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вченіє</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світ</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невченіє</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тьма</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1884;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Харитя</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П’ятизлотник</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1892;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Хо</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1894;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Посол</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від</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чорного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царя</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1897), </w:t>
      </w:r>
      <w:r w:rsidRPr="00E42314">
        <w:rPr>
          <w:rFonts w:ascii="Verdana" w:hAnsi="Verdana" w:hint="eastAsia"/>
          <w:b/>
          <w:color w:val="000000"/>
          <w:shd w:val="clear" w:color="auto" w:fill="FFFFFF"/>
          <w:lang w:val="uk-UA"/>
        </w:rPr>
        <w:t>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яких</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автор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декларує</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ідеї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культурництва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українофільства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народництва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його</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кращі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твори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Лялечка</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1901;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камені</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1902;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Цвіт</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яблуні</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1902;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Він</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іде</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1906;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Невідомий</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1907; </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Intermezzo</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1909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ін</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побудовані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за</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принципом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настроєво</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емоційного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моделювання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світу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Думки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персонажів</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набувають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статусу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психічного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акту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буття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сприймається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багаторівневе</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явище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якому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поліфонічно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звучать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особисті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протиріччя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Письменник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не</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просто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цікавився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метафізикою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людської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душі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навіть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її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ірраціональними</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началами</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[637, </w:t>
      </w:r>
      <w:r w:rsidRPr="00E42314">
        <w:rPr>
          <w:rFonts w:ascii="Verdana" w:hAnsi="Verdana" w:hint="eastAsia"/>
          <w:b/>
          <w:color w:val="000000"/>
          <w:shd w:val="clear" w:color="auto" w:fill="FFFFFF"/>
          <w:lang w:val="uk-UA"/>
        </w:rPr>
        <w:t>с</w:t>
      </w:r>
      <w:r w:rsidRPr="00E42314">
        <w:rPr>
          <w:rFonts w:ascii="Verdana" w:hAnsi="Verdana"/>
          <w:b/>
          <w:color w:val="000000"/>
          <w:shd w:val="clear" w:color="auto" w:fill="FFFFFF"/>
          <w:lang w:val="uk-UA"/>
        </w:rPr>
        <w:t xml:space="preserve">. 28], </w:t>
      </w:r>
      <w:r w:rsidRPr="00E42314">
        <w:rPr>
          <w:rFonts w:ascii="Verdana" w:hAnsi="Verdana" w:hint="eastAsia"/>
          <w:b/>
          <w:color w:val="000000"/>
          <w:shd w:val="clear" w:color="auto" w:fill="FFFFFF"/>
          <w:lang w:val="uk-UA"/>
        </w:rPr>
        <w:t>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свідомо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вдавався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зображення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людини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кризових</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переломних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ситуаціях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спостереженням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Тамари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Андрійчук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соціальний</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зміст</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зовнішніх</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подій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відбивається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творах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лише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опосередковано</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цікавлять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факти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об’єктивної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дійсності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які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набули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для</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6</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його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героїв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особистісної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значимості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через</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настрої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страждання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радощі</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переживання</w:t>
      </w:r>
      <w:r w:rsidRPr="00E42314">
        <w:rPr>
          <w:rFonts w:ascii="Verdana" w:hAnsi="Verdana"/>
          <w:b/>
          <w:color w:val="000000"/>
          <w:shd w:val="clear" w:color="auto" w:fill="FFFFFF"/>
          <w:lang w:val="uk-UA"/>
        </w:rPr>
        <w:t xml:space="preserve"> [15, c. 112].</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Художник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слова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написав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порівняно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мало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але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кожен</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твір</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оброблений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найменших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нюансів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Прикметною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ознакою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прози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митця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є</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пленеризм</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увага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кольорової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звукової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гами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природи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творами</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українську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входять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багатогранні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герої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наділені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цілим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спектром</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неоднозначних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оцінок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Автор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Цвіту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яблуні</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йшов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шляхом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індивідуалізації</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персонажів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які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пульсуючи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переживаючи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всю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гаму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почуттів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рухаються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психологічному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часопросторі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Відтак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відкривають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собі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несподівані</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глибини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провалля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демаскують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ілюзорну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самооцінку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уявлення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власні</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можливості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Сміх</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1906;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Що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записно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книгу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життя</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1911;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Коні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не</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винні</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1912). </w:t>
      </w:r>
      <w:r w:rsidRPr="00E42314">
        <w:rPr>
          <w:rFonts w:ascii="Verdana" w:hAnsi="Verdana" w:hint="eastAsia"/>
          <w:b/>
          <w:color w:val="000000"/>
          <w:shd w:val="clear" w:color="auto" w:fill="FFFFFF"/>
          <w:lang w:val="uk-UA"/>
        </w:rPr>
        <w:t>Психологізм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автора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Intermezzo</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спирається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розуміння</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відносної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автономності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внутрішнього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світу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людини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Демонструючи</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багатоплощинність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людської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психіки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конфлікт</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між</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різними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гранями</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особистості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письменник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визначає</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роль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середовища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відповідальність</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індивіда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Причини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внутрішніх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протиріч</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протагоністів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нерозривно</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пов’язані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із</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суперечностями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епохи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якій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переплелися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різні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часом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несумісні</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інтереси</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Доробок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письменника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складають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прозові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оповідні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форми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позначені</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різним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ступенем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вияву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елементів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власне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новелістичних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серед</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авторських</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жанрових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визначень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зустрічаємо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оповідання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Ялинка</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1891;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Маленький</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грішник</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1893), </w:t>
      </w:r>
      <w:r w:rsidRPr="00E42314">
        <w:rPr>
          <w:rFonts w:ascii="Verdana" w:hAnsi="Verdana" w:hint="eastAsia"/>
          <w:b/>
          <w:color w:val="000000"/>
          <w:shd w:val="clear" w:color="auto" w:fill="FFFFFF"/>
          <w:lang w:val="uk-UA"/>
        </w:rPr>
        <w:t>казку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Хо</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етюд</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Цвіт</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яблуні</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нарис</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путах</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шайтана</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1899), </w:t>
      </w:r>
      <w:r w:rsidRPr="00E42314">
        <w:rPr>
          <w:rFonts w:ascii="Verdana" w:hAnsi="Verdana" w:hint="eastAsia"/>
          <w:b/>
          <w:color w:val="000000"/>
          <w:shd w:val="clear" w:color="auto" w:fill="FFFFFF"/>
          <w:lang w:val="uk-UA"/>
        </w:rPr>
        <w:t>акварель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камені</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картку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із</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щоденника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крилах</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пісні</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образок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Поєдинок</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Проте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жанрова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специфіка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малої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прози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автора</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Лялечки</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значно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ширша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багатьом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творам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передує</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авторська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жанрова</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дефініція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Відтак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навіть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для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самого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автора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межі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жанрів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є</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розмитими</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скомплікованими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чи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індивідуально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інваріантними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спостереженнями</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Гуляка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розгалужена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жанрова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палітра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прози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переконує</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що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письменник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вважав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себе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спостерігачем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інтенсивної</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жанрової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динаміки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свого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часу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навпаки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багатьох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відношеннях</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7</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проте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без</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декларативно</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епатованої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пози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без</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голосного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маніфестування</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свого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новаторства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перебував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епіцентрі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жанрових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пошуків</w:t>
      </w:r>
      <w:r w:rsidRPr="00E42314">
        <w:rPr>
          <w:rFonts w:ascii="Verdana" w:hAnsi="Verdana"/>
          <w:b/>
          <w:color w:val="000000"/>
          <w:shd w:val="clear" w:color="auto" w:fill="FFFFFF"/>
          <w:lang w:val="uk-UA"/>
        </w:rPr>
        <w:t xml:space="preserve"> [114, </w:t>
      </w:r>
      <w:r w:rsidRPr="00E42314">
        <w:rPr>
          <w:rFonts w:ascii="Verdana" w:hAnsi="Verdana" w:hint="eastAsia"/>
          <w:b/>
          <w:color w:val="000000"/>
          <w:shd w:val="clear" w:color="auto" w:fill="FFFFFF"/>
          <w:lang w:val="uk-UA"/>
        </w:rPr>
        <w:t>с</w:t>
      </w:r>
      <w:r w:rsidRPr="00E42314">
        <w:rPr>
          <w:rFonts w:ascii="Verdana" w:hAnsi="Verdana"/>
          <w:b/>
          <w:color w:val="000000"/>
          <w:shd w:val="clear" w:color="auto" w:fill="FFFFFF"/>
          <w:lang w:val="uk-UA"/>
        </w:rPr>
        <w:t>. 108].</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вирізняється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вмінням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вести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виклад</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через</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багатство</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подробиць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художніх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деталей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Митець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успішно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подолав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словесний</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раціоналізм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слово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набуло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нового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гностичного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статусу</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Спадщина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протягом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усього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часу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свого</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функціонування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українському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інтелектуальному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просторі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була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предметом</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постійної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уваги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літературознавців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Ще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життя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автора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Intermezzo</w:t>
      </w:r>
      <w:r w:rsidRPr="00E42314">
        <w:rPr>
          <w:rFonts w:ascii="Verdana" w:hAnsi="Verdana" w:hint="eastAsi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українська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критика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жваво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відгукнулася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прозу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Спочатку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це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були</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принагідні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згадки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статтях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із</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ширшою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тематикою</w:t>
      </w:r>
      <w:r w:rsidRPr="00E42314">
        <w:rPr>
          <w:rFonts w:ascii="Verdana" w:hAnsi="Verdana"/>
          <w:b/>
          <w:color w:val="000000"/>
          <w:shd w:val="clear" w:color="auto" w:fill="FFFFFF"/>
          <w:lang w:val="uk-UA"/>
        </w:rPr>
        <w:t xml:space="preserve"> [145; 579; 584; 585; 587]</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рецензії</w:t>
      </w:r>
      <w:r w:rsidRPr="00E42314">
        <w:rPr>
          <w:rFonts w:ascii="Verdana" w:hAnsi="Verdana"/>
          <w:b/>
          <w:color w:val="000000"/>
          <w:shd w:val="clear" w:color="auto" w:fill="FFFFFF"/>
          <w:lang w:val="uk-UA"/>
        </w:rPr>
        <w:t xml:space="preserve"> [287; 460; 643]. </w:t>
      </w:r>
      <w:r w:rsidRPr="00E42314">
        <w:rPr>
          <w:rFonts w:ascii="Verdana" w:hAnsi="Verdana" w:hint="eastAsia"/>
          <w:b/>
          <w:color w:val="000000"/>
          <w:shd w:val="clear" w:color="auto" w:fill="FFFFFF"/>
          <w:lang w:val="uk-UA"/>
        </w:rPr>
        <w:t>Одним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із</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перших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звернув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увагу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твори</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письменника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Франко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Він</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підкреслював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технічну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виробленість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мови</w:t>
      </w:r>
      <w:r w:rsidRPr="00E42314">
        <w:rPr>
          <w:rFonts w:ascii="Verdana" w:hAnsi="Verdana"/>
          <w:b/>
          <w:color w:val="000000"/>
          <w:shd w:val="clear" w:color="auto" w:fill="FFFFFF"/>
          <w:lang w:val="uk-UA"/>
        </w:rPr>
        <w:t xml:space="preserve"> [581,</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с</w:t>
      </w:r>
      <w:r w:rsidRPr="00E42314">
        <w:rPr>
          <w:rFonts w:ascii="Verdana" w:hAnsi="Verdana"/>
          <w:b/>
          <w:color w:val="000000"/>
          <w:shd w:val="clear" w:color="auto" w:fill="FFFFFF"/>
          <w:lang w:val="uk-UA"/>
        </w:rPr>
        <w:t xml:space="preserve">. 473], </w:t>
      </w:r>
      <w:r w:rsidRPr="00E42314">
        <w:rPr>
          <w:rFonts w:ascii="Verdana" w:hAnsi="Verdana" w:hint="eastAsia"/>
          <w:b/>
          <w:color w:val="000000"/>
          <w:shd w:val="clear" w:color="auto" w:fill="FFFFFF"/>
          <w:lang w:val="uk-UA"/>
        </w:rPr>
        <w:t>простоту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стилю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оповідань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[584, </w:t>
      </w:r>
      <w:r w:rsidRPr="00E42314">
        <w:rPr>
          <w:rFonts w:ascii="Verdana" w:hAnsi="Verdana" w:hint="eastAsia"/>
          <w:b/>
          <w:color w:val="000000"/>
          <w:shd w:val="clear" w:color="auto" w:fill="FFFFFF"/>
          <w:lang w:val="uk-UA"/>
        </w:rPr>
        <w:t>с</w:t>
      </w:r>
      <w:r w:rsidRPr="00E42314">
        <w:rPr>
          <w:rFonts w:ascii="Verdana" w:hAnsi="Verdana"/>
          <w:b/>
          <w:color w:val="000000"/>
          <w:shd w:val="clear" w:color="auto" w:fill="FFFFFF"/>
          <w:lang w:val="uk-UA"/>
        </w:rPr>
        <w:t xml:space="preserve">. 385], </w:t>
      </w:r>
      <w:r w:rsidRPr="00E42314">
        <w:rPr>
          <w:rFonts w:ascii="Verdana" w:hAnsi="Verdana" w:hint="eastAsia"/>
          <w:b/>
          <w:color w:val="000000"/>
          <w:shd w:val="clear" w:color="auto" w:fill="FFFFFF"/>
          <w:lang w:val="uk-UA"/>
        </w:rPr>
        <w:t>назвав</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митця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одним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із</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найкращих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українських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новелістів</w:t>
      </w:r>
      <w:r w:rsidRPr="00E42314">
        <w:rPr>
          <w:rFonts w:ascii="Verdana" w:hAnsi="Verdana"/>
          <w:b/>
          <w:color w:val="000000"/>
          <w:shd w:val="clear" w:color="auto" w:fill="FFFFFF"/>
          <w:lang w:val="uk-UA"/>
        </w:rPr>
        <w:t xml:space="preserve"> [584, </w:t>
      </w:r>
      <w:r w:rsidRPr="00E42314">
        <w:rPr>
          <w:rFonts w:ascii="Verdana" w:hAnsi="Verdana" w:hint="eastAsia"/>
          <w:b/>
          <w:color w:val="000000"/>
          <w:shd w:val="clear" w:color="auto" w:fill="FFFFFF"/>
          <w:lang w:val="uk-UA"/>
        </w:rPr>
        <w:t>с</w:t>
      </w:r>
      <w:r w:rsidRPr="00E42314">
        <w:rPr>
          <w:rFonts w:ascii="Verdana" w:hAnsi="Verdana"/>
          <w:b/>
          <w:color w:val="000000"/>
          <w:shd w:val="clear" w:color="auto" w:fill="FFFFFF"/>
          <w:lang w:val="uk-UA"/>
        </w:rPr>
        <w:t xml:space="preserve">. 385], </w:t>
      </w:r>
      <w:r w:rsidRPr="00E42314">
        <w:rPr>
          <w:rFonts w:ascii="Verdana" w:hAnsi="Verdana" w:hint="eastAsia"/>
          <w:b/>
          <w:color w:val="000000"/>
          <w:shd w:val="clear" w:color="auto" w:fill="FFFFFF"/>
          <w:lang w:val="uk-UA"/>
        </w:rPr>
        <w:t>ставлячи</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його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перше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місце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між</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прозаїками</w:t>
      </w:r>
      <w:r w:rsidRPr="00E42314">
        <w:rPr>
          <w:rFonts w:ascii="Verdana" w:hAnsi="Verdana"/>
          <w:b/>
          <w:color w:val="000000"/>
          <w:shd w:val="clear" w:color="auto" w:fill="FFFFFF"/>
          <w:lang w:val="uk-UA"/>
        </w:rPr>
        <w:t xml:space="preserve"> 90-</w:t>
      </w:r>
      <w:r w:rsidRPr="00E42314">
        <w:rPr>
          <w:rFonts w:ascii="Verdana" w:hAnsi="Verdana" w:hint="eastAsia"/>
          <w:b/>
          <w:color w:val="000000"/>
          <w:shd w:val="clear" w:color="auto" w:fill="FFFFFF"/>
          <w:lang w:val="uk-UA"/>
        </w:rPr>
        <w:t>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рр</w:t>
      </w:r>
      <w:r w:rsidRPr="00E42314">
        <w:rPr>
          <w:rFonts w:ascii="Verdana" w:hAnsi="Verdana"/>
          <w:b/>
          <w:color w:val="000000"/>
          <w:shd w:val="clear" w:color="auto" w:fill="FFFFFF"/>
          <w:lang w:val="uk-UA"/>
        </w:rPr>
        <w:t xml:space="preserve">. [586, </w:t>
      </w:r>
      <w:r w:rsidRPr="00E42314">
        <w:rPr>
          <w:rFonts w:ascii="Verdana" w:hAnsi="Verdana" w:hint="eastAsia"/>
          <w:b/>
          <w:color w:val="000000"/>
          <w:shd w:val="clear" w:color="auto" w:fill="FFFFFF"/>
          <w:lang w:val="uk-UA"/>
        </w:rPr>
        <w:t>с</w:t>
      </w:r>
      <w:r w:rsidRPr="00E42314">
        <w:rPr>
          <w:rFonts w:ascii="Verdana" w:hAnsi="Verdana"/>
          <w:b/>
          <w:color w:val="000000"/>
          <w:shd w:val="clear" w:color="auto" w:fill="FFFFFF"/>
          <w:lang w:val="uk-UA"/>
        </w:rPr>
        <w:t>. 45].</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Перше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глибоке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дослідження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творів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було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здійснене</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у</w:t>
      </w:r>
      <w:r w:rsidRPr="00E42314">
        <w:rPr>
          <w:rFonts w:ascii="Verdana" w:hAnsi="Verdana"/>
          <w:b/>
          <w:color w:val="000000"/>
          <w:shd w:val="clear" w:color="auto" w:fill="FFFFFF"/>
          <w:lang w:val="uk-UA"/>
        </w:rPr>
        <w:t xml:space="preserve"> 1906 </w:t>
      </w:r>
      <w:r w:rsidRPr="00E42314">
        <w:rPr>
          <w:rFonts w:ascii="Verdana" w:hAnsi="Verdana" w:hint="eastAsia"/>
          <w:b/>
          <w:color w:val="000000"/>
          <w:shd w:val="clear" w:color="auto" w:fill="FFFFFF"/>
          <w:lang w:val="uk-UA"/>
        </w:rPr>
        <w:t>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Людмилою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Старицькою</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Черняхівською</w:t>
      </w:r>
      <w:r w:rsidRPr="00E42314">
        <w:rPr>
          <w:rFonts w:ascii="Verdana" w:hAnsi="Verdana"/>
          <w:b/>
          <w:color w:val="000000"/>
          <w:shd w:val="clear" w:color="auto" w:fill="FFFFFF"/>
          <w:lang w:val="uk-UA"/>
        </w:rPr>
        <w:t xml:space="preserve"> [522]. </w:t>
      </w:r>
      <w:r w:rsidRPr="00E42314">
        <w:rPr>
          <w:rFonts w:ascii="Verdana" w:hAnsi="Verdana" w:hint="eastAsia"/>
          <w:b/>
          <w:color w:val="000000"/>
          <w:shd w:val="clear" w:color="auto" w:fill="FFFFFF"/>
          <w:lang w:val="uk-UA"/>
        </w:rPr>
        <w:t>Надзвичайне</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пожвавлення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лавах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вітчизняних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діячів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науковців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викликав</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 xml:space="preserve">1913 </w:t>
      </w:r>
      <w:r w:rsidRPr="00E42314">
        <w:rPr>
          <w:rFonts w:ascii="Verdana" w:hAnsi="Verdana" w:hint="eastAsia"/>
          <w:b/>
          <w:color w:val="000000"/>
          <w:shd w:val="clear" w:color="auto" w:fill="FFFFFF"/>
          <w:lang w:val="uk-UA"/>
        </w:rPr>
        <w:t>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смерть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відгукнулися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Возняк</w:t>
      </w:r>
      <w:r w:rsidRPr="00E42314">
        <w:rPr>
          <w:rFonts w:ascii="Verdana" w:hAnsi="Verdana"/>
          <w:b/>
          <w:color w:val="000000"/>
          <w:shd w:val="clear" w:color="auto" w:fill="FFFFFF"/>
          <w:lang w:val="uk-UA"/>
        </w:rPr>
        <w:t xml:space="preserve"> [74],</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Грушевський</w:t>
      </w:r>
      <w:r w:rsidRPr="00E42314">
        <w:rPr>
          <w:rFonts w:ascii="Verdana" w:hAnsi="Verdana"/>
          <w:b/>
          <w:color w:val="000000"/>
          <w:shd w:val="clear" w:color="auto" w:fill="FFFFFF"/>
          <w:lang w:val="uk-UA"/>
        </w:rPr>
        <w:t xml:space="preserve"> [108],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Зеров</w:t>
      </w:r>
      <w:r w:rsidRPr="00E42314">
        <w:rPr>
          <w:rFonts w:ascii="Verdana" w:hAnsi="Verdana"/>
          <w:b/>
          <w:color w:val="000000"/>
          <w:shd w:val="clear" w:color="auto" w:fill="FFFFFF"/>
          <w:lang w:val="uk-UA"/>
        </w:rPr>
        <w:t xml:space="preserve"> [194], </w:t>
      </w:r>
      <w:r w:rsidRPr="00E42314">
        <w:rPr>
          <w:rFonts w:ascii="Verdana" w:hAnsi="Verdana" w:hint="eastAsia"/>
          <w:b/>
          <w:color w:val="000000"/>
          <w:shd w:val="clear" w:color="auto" w:fill="FFFFFF"/>
          <w:lang w:val="uk-UA"/>
        </w:rPr>
        <w:t>Панас</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Мирний</w:t>
      </w:r>
      <w:r w:rsidRPr="00E42314">
        <w:rPr>
          <w:rFonts w:ascii="Verdana" w:hAnsi="Verdana"/>
          <w:b/>
          <w:color w:val="000000"/>
          <w:shd w:val="clear" w:color="auto" w:fill="FFFFFF"/>
          <w:lang w:val="uk-UA"/>
        </w:rPr>
        <w:t xml:space="preserve"> [521, </w:t>
      </w:r>
      <w:r w:rsidRPr="00E42314">
        <w:rPr>
          <w:rFonts w:ascii="Verdana" w:hAnsi="Verdana" w:hint="eastAsia"/>
          <w:b/>
          <w:color w:val="000000"/>
          <w:shd w:val="clear" w:color="auto" w:fill="FFFFFF"/>
          <w:lang w:val="uk-UA"/>
        </w:rPr>
        <w:t>с</w:t>
      </w:r>
      <w:r w:rsidRPr="00E42314">
        <w:rPr>
          <w:rFonts w:ascii="Verdana" w:hAnsi="Verdana"/>
          <w:b/>
          <w:color w:val="000000"/>
          <w:shd w:val="clear" w:color="auto" w:fill="FFFFFF"/>
          <w:lang w:val="uk-UA"/>
        </w:rPr>
        <w:t>. 216</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217],</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Олена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Пчілка</w:t>
      </w:r>
      <w:r w:rsidRPr="00E42314">
        <w:rPr>
          <w:rFonts w:ascii="Verdana" w:hAnsi="Verdana"/>
          <w:b/>
          <w:color w:val="000000"/>
          <w:shd w:val="clear" w:color="auto" w:fill="FFFFFF"/>
          <w:lang w:val="uk-UA"/>
        </w:rPr>
        <w:t xml:space="preserve"> [474],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Рильський</w:t>
      </w:r>
      <w:r w:rsidRPr="00E42314">
        <w:rPr>
          <w:rFonts w:ascii="Verdana" w:hAnsi="Verdana"/>
          <w:b/>
          <w:color w:val="000000"/>
          <w:shd w:val="clear" w:color="auto" w:fill="FFFFFF"/>
          <w:lang w:val="uk-UA"/>
        </w:rPr>
        <w:t xml:space="preserve"> [482]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ін</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Десятки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статей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некрологи</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спогади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з’явились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численних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українських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російських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газетах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часописах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Найбільш</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цінними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літературознавчої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точки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зору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є</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статті</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опубліковані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ж</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року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Літературно</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науковому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віснику</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[94; 165; 315,</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с</w:t>
      </w:r>
      <w:r w:rsidRPr="00E42314">
        <w:rPr>
          <w:rFonts w:ascii="Verdana" w:hAnsi="Verdana"/>
          <w:b/>
          <w:color w:val="000000"/>
          <w:shd w:val="clear" w:color="auto" w:fill="FFFFFF"/>
          <w:lang w:val="uk-UA"/>
        </w:rPr>
        <w:t>. 59</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63; 521, </w:t>
      </w:r>
      <w:r w:rsidRPr="00E42314">
        <w:rPr>
          <w:rFonts w:ascii="Verdana" w:hAnsi="Verdana" w:hint="eastAsia"/>
          <w:b/>
          <w:color w:val="000000"/>
          <w:shd w:val="clear" w:color="auto" w:fill="FFFFFF"/>
          <w:lang w:val="uk-UA"/>
        </w:rPr>
        <w:t>с</w:t>
      </w:r>
      <w:r w:rsidRPr="00E42314">
        <w:rPr>
          <w:rFonts w:ascii="Verdana" w:hAnsi="Verdana"/>
          <w:b/>
          <w:color w:val="000000"/>
          <w:shd w:val="clear" w:color="auto" w:fill="FFFFFF"/>
          <w:lang w:val="uk-UA"/>
        </w:rPr>
        <w:t>. 191</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197; 523; 614]. </w:t>
      </w:r>
      <w:r w:rsidRPr="00E42314">
        <w:rPr>
          <w:rFonts w:ascii="Verdana" w:hAnsi="Verdana" w:hint="eastAsia"/>
          <w:b/>
          <w:color w:val="000000"/>
          <w:shd w:val="clear" w:color="auto" w:fill="FFFFFF"/>
          <w:lang w:val="uk-UA"/>
        </w:rPr>
        <w:t>З</w:t>
      </w:r>
      <w:r w:rsidRPr="00E42314">
        <w:rPr>
          <w:rFonts w:ascii="Verdana" w:hAnsi="Verdana"/>
          <w:b/>
          <w:color w:val="000000"/>
          <w:shd w:val="clear" w:color="auto" w:fill="FFFFFF"/>
          <w:lang w:val="uk-UA"/>
        </w:rPr>
        <w:t xml:space="preserve"> 1913 </w:t>
      </w:r>
      <w:r w:rsidRPr="00E42314">
        <w:rPr>
          <w:rFonts w:ascii="Verdana" w:hAnsi="Verdana" w:hint="eastAsia"/>
          <w:b/>
          <w:color w:val="000000"/>
          <w:shd w:val="clear" w:color="auto" w:fill="FFFFFF"/>
          <w:lang w:val="uk-UA"/>
        </w:rPr>
        <w:t>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увага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літературознавців</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зосередилася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навколо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видання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спогадів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Протягом</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1913</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1920 </w:t>
      </w:r>
      <w:r w:rsidRPr="00E42314">
        <w:rPr>
          <w:rFonts w:ascii="Verdana" w:hAnsi="Verdana" w:hint="eastAsia"/>
          <w:b/>
          <w:color w:val="000000"/>
          <w:shd w:val="clear" w:color="auto" w:fill="FFFFFF"/>
          <w:lang w:val="uk-UA"/>
        </w:rPr>
        <w:t>рр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з’явилися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публікації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Могилянського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Мочульського</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Саліковського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Вікторії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Чикаленко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Чернявського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ін</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Ця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тенденція</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тривала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подальші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роки</w:t>
      </w:r>
      <w:r w:rsidRPr="00E42314">
        <w:rPr>
          <w:rFonts w:ascii="Verdana" w:hAnsi="Verdana"/>
          <w:b/>
          <w:color w:val="000000"/>
          <w:shd w:val="clear" w:color="auto" w:fill="FFFFFF"/>
          <w:lang w:val="uk-UA"/>
        </w:rPr>
        <w:t xml:space="preserve">. 1915 </w:t>
      </w:r>
      <w:r w:rsidRPr="00E42314">
        <w:rPr>
          <w:rFonts w:ascii="Verdana" w:hAnsi="Verdana" w:hint="eastAsia"/>
          <w:b/>
          <w:color w:val="000000"/>
          <w:shd w:val="clear" w:color="auto" w:fill="FFFFFF"/>
          <w:lang w:val="uk-UA"/>
        </w:rPr>
        <w:t>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вперше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вийшли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дослідження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творчості</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окремими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книгами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Щоправда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робота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Любові</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8</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Жигмайло</w:t>
      </w:r>
      <w:r w:rsidRPr="00E42314">
        <w:rPr>
          <w:rFonts w:ascii="Verdana" w:hAnsi="Verdana"/>
          <w:b/>
          <w:color w:val="000000"/>
          <w:shd w:val="clear" w:color="auto" w:fill="FFFFFF"/>
          <w:lang w:val="uk-UA"/>
        </w:rPr>
        <w:t xml:space="preserve"> [171] </w:t>
      </w:r>
      <w:r w:rsidRPr="00E42314">
        <w:rPr>
          <w:rFonts w:ascii="Verdana" w:hAnsi="Verdana" w:hint="eastAsia"/>
          <w:b/>
          <w:color w:val="000000"/>
          <w:shd w:val="clear" w:color="auto" w:fill="FFFFFF"/>
          <w:lang w:val="uk-UA"/>
        </w:rPr>
        <w:t>не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відзначалася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ґрунтовністю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дослідження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широтою</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охоплення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матеріалу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стала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помітним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явищем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коцюбинськознавстві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книга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Могилянського</w:t>
      </w:r>
      <w:r w:rsidRPr="00E42314">
        <w:rPr>
          <w:rFonts w:ascii="Verdana" w:hAnsi="Verdana"/>
          <w:b/>
          <w:color w:val="000000"/>
          <w:shd w:val="clear" w:color="auto" w:fill="FFFFFF"/>
          <w:lang w:val="uk-UA"/>
        </w:rPr>
        <w:t xml:space="preserve"> [379].</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У</w:t>
      </w:r>
      <w:r w:rsidRPr="00E42314">
        <w:rPr>
          <w:rFonts w:ascii="Verdana" w:hAnsi="Verdana"/>
          <w:b/>
          <w:color w:val="000000"/>
          <w:shd w:val="clear" w:color="auto" w:fill="FFFFFF"/>
          <w:lang w:val="uk-UA"/>
        </w:rPr>
        <w:t xml:space="preserve"> 20</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30-</w:t>
      </w:r>
      <w:r w:rsidRPr="00E42314">
        <w:rPr>
          <w:rFonts w:ascii="Verdana" w:hAnsi="Verdana" w:hint="eastAsia"/>
          <w:b/>
          <w:color w:val="000000"/>
          <w:shd w:val="clear" w:color="auto" w:fill="FFFFFF"/>
          <w:lang w:val="uk-UA"/>
        </w:rPr>
        <w:t>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верифікації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творчого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феномена</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сприяли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праці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Єфремова</w:t>
      </w:r>
      <w:r w:rsidRPr="00E42314">
        <w:rPr>
          <w:rFonts w:ascii="Verdana" w:hAnsi="Verdana"/>
          <w:b/>
          <w:color w:val="000000"/>
          <w:shd w:val="clear" w:color="auto" w:fill="FFFFFF"/>
          <w:lang w:val="uk-UA"/>
        </w:rPr>
        <w:t xml:space="preserve"> [167],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Зерова</w:t>
      </w:r>
      <w:r w:rsidRPr="00E42314">
        <w:rPr>
          <w:rFonts w:ascii="Verdana" w:hAnsi="Verdana"/>
          <w:b/>
          <w:color w:val="000000"/>
          <w:shd w:val="clear" w:color="auto" w:fill="FFFFFF"/>
          <w:lang w:val="uk-UA"/>
        </w:rPr>
        <w:t xml:space="preserve"> [194],</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С</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Козуба</w:t>
      </w:r>
      <w:r w:rsidRPr="00E42314">
        <w:rPr>
          <w:rFonts w:ascii="Verdana" w:hAnsi="Verdana"/>
          <w:b/>
          <w:color w:val="000000"/>
          <w:shd w:val="clear" w:color="auto" w:fill="FFFFFF"/>
          <w:lang w:val="uk-UA"/>
        </w:rPr>
        <w:t xml:space="preserve"> [256], </w:t>
      </w:r>
      <w:r w:rsidRPr="00E42314">
        <w:rPr>
          <w:rFonts w:ascii="Verdana" w:hAnsi="Verdana" w:hint="eastAsia"/>
          <w:b/>
          <w:color w:val="000000"/>
          <w:shd w:val="clear" w:color="auto" w:fill="FFFFFF"/>
          <w:lang w:val="uk-UA"/>
        </w:rPr>
        <w:t>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Лебедя</w:t>
      </w:r>
      <w:r w:rsidRPr="00E42314">
        <w:rPr>
          <w:rFonts w:ascii="Verdana" w:hAnsi="Verdana"/>
          <w:b/>
          <w:color w:val="000000"/>
          <w:shd w:val="clear" w:color="auto" w:fill="FFFFFF"/>
          <w:lang w:val="uk-UA"/>
        </w:rPr>
        <w:t xml:space="preserve"> [301</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307], </w:t>
      </w:r>
      <w:r w:rsidRPr="00E42314">
        <w:rPr>
          <w:rFonts w:ascii="Verdana" w:hAnsi="Verdana" w:hint="eastAsia"/>
          <w:b/>
          <w:color w:val="000000"/>
          <w:shd w:val="clear" w:color="auto" w:fill="FFFFFF"/>
          <w:lang w:val="uk-UA"/>
        </w:rPr>
        <w:t>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Музички</w:t>
      </w:r>
      <w:r w:rsidRPr="00E42314">
        <w:rPr>
          <w:rFonts w:ascii="Verdana" w:hAnsi="Verdana"/>
          <w:b/>
          <w:color w:val="000000"/>
          <w:shd w:val="clear" w:color="auto" w:fill="FFFFFF"/>
          <w:lang w:val="uk-UA"/>
        </w:rPr>
        <w:t xml:space="preserve"> [384],</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Филиповича</w:t>
      </w:r>
      <w:r w:rsidRPr="00E42314">
        <w:rPr>
          <w:rFonts w:ascii="Verdana" w:hAnsi="Verdana"/>
          <w:b/>
          <w:color w:val="000000"/>
          <w:shd w:val="clear" w:color="auto" w:fill="FFFFFF"/>
          <w:lang w:val="uk-UA"/>
        </w:rPr>
        <w:t xml:space="preserve"> [572</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574], </w:t>
      </w:r>
      <w:r w:rsidRPr="00E42314">
        <w:rPr>
          <w:rFonts w:ascii="Verdana" w:hAnsi="Verdana" w:hint="eastAsia"/>
          <w:b/>
          <w:color w:val="000000"/>
          <w:shd w:val="clear" w:color="auto" w:fill="FFFFFF"/>
          <w:lang w:val="uk-UA"/>
        </w:rPr>
        <w:t>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Шамрая</w:t>
      </w:r>
      <w:r w:rsidRPr="00E42314">
        <w:rPr>
          <w:rFonts w:ascii="Verdana" w:hAnsi="Verdana"/>
          <w:b/>
          <w:color w:val="000000"/>
          <w:shd w:val="clear" w:color="auto" w:fill="FFFFFF"/>
          <w:lang w:val="uk-UA"/>
        </w:rPr>
        <w:t xml:space="preserve"> [625; 627]. </w:t>
      </w:r>
      <w:r w:rsidRPr="00E42314">
        <w:rPr>
          <w:rFonts w:ascii="Verdana" w:hAnsi="Verdana" w:hint="eastAsia"/>
          <w:b/>
          <w:color w:val="000000"/>
          <w:shd w:val="clear" w:color="auto" w:fill="FFFFFF"/>
          <w:lang w:val="uk-UA"/>
        </w:rPr>
        <w:t>Так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Зеров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одним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із</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перших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визнав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вплив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письменників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свого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покоління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назвав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піонером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нової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літературної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школи</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[194, </w:t>
      </w:r>
      <w:r w:rsidRPr="00E42314">
        <w:rPr>
          <w:rFonts w:ascii="Verdana" w:hAnsi="Verdana" w:hint="eastAsia"/>
          <w:b/>
          <w:color w:val="000000"/>
          <w:shd w:val="clear" w:color="auto" w:fill="FFFFFF"/>
          <w:lang w:val="uk-UA"/>
        </w:rPr>
        <w:t>с</w:t>
      </w:r>
      <w:r w:rsidRPr="00E42314">
        <w:rPr>
          <w:rFonts w:ascii="Verdana" w:hAnsi="Verdana"/>
          <w:b/>
          <w:color w:val="000000"/>
          <w:shd w:val="clear" w:color="auto" w:fill="FFFFFF"/>
          <w:lang w:val="uk-UA"/>
        </w:rPr>
        <w:t>. 141].</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Коцюбинськознавчі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студії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цього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періоду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зосередилися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навколо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досліджень</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мемуарно</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біографічного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характеру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також</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видань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листів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записних</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книжок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розпочалося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студіювання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фольклорних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джерел</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творчості</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продовжилося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вивчення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імпресіоністичних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рис</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стилю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письменника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вийшла</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низка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ґрунтовних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робіт</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компаративного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характеру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які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ввели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прозу</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контексту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світової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сформувався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напрямок</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вульгарно</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соціологічного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прочитання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художніх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творів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який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співіснував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із</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власне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філологічним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підходом</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У</w:t>
      </w:r>
      <w:r w:rsidRPr="00E42314">
        <w:rPr>
          <w:rFonts w:ascii="Verdana" w:hAnsi="Verdana"/>
          <w:b/>
          <w:color w:val="000000"/>
          <w:shd w:val="clear" w:color="auto" w:fill="FFFFFF"/>
          <w:lang w:val="uk-UA"/>
        </w:rPr>
        <w:t xml:space="preserve"> 1940</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1980-</w:t>
      </w:r>
      <w:r w:rsidRPr="00E42314">
        <w:rPr>
          <w:rFonts w:ascii="Verdana" w:hAnsi="Verdana" w:hint="eastAsia"/>
          <w:b/>
          <w:color w:val="000000"/>
          <w:shd w:val="clear" w:color="auto" w:fill="FFFFFF"/>
          <w:lang w:val="uk-UA"/>
        </w:rPr>
        <w:t>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умов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ідеологічного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тиску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літературознавстві</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поширилась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думка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вплив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ідей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марксизму</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ленінізму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творчість</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письменника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проголошувалась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залежність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від</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російського</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революційного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руху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впливу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російських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революціонерів</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демократів</w:t>
      </w:r>
      <w:r w:rsidRPr="00E42314">
        <w:rPr>
          <w:rFonts w:ascii="Verdana" w:hAnsi="Verdana"/>
          <w:b/>
          <w:color w:val="000000"/>
          <w:shd w:val="clear" w:color="auto" w:fill="FFFFFF"/>
          <w:lang w:val="uk-UA"/>
        </w:rPr>
        <w:t xml:space="preserve"> [257;</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 xml:space="preserve">413; 414; 425; 426],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називали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засновником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соцреалізму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українській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співцем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революції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керівної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ролі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робітничого</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класу</w:t>
      </w:r>
      <w:r w:rsidRPr="00E42314">
        <w:rPr>
          <w:rFonts w:ascii="Verdana" w:hAnsi="Verdana"/>
          <w:b/>
          <w:color w:val="000000"/>
          <w:shd w:val="clear" w:color="auto" w:fill="FFFFFF"/>
          <w:lang w:val="uk-UA"/>
        </w:rPr>
        <w:t xml:space="preserve"> [270, </w:t>
      </w:r>
      <w:r w:rsidRPr="00E42314">
        <w:rPr>
          <w:rFonts w:ascii="Verdana" w:hAnsi="Verdana" w:hint="eastAsia"/>
          <w:b/>
          <w:color w:val="000000"/>
          <w:shd w:val="clear" w:color="auto" w:fill="FFFFFF"/>
          <w:lang w:val="uk-UA"/>
        </w:rPr>
        <w:t>с</w:t>
      </w:r>
      <w:r w:rsidRPr="00E42314">
        <w:rPr>
          <w:rFonts w:ascii="Verdana" w:hAnsi="Verdana"/>
          <w:b/>
          <w:color w:val="000000"/>
          <w:shd w:val="clear" w:color="auto" w:fill="FFFFFF"/>
          <w:lang w:val="uk-UA"/>
        </w:rPr>
        <w:t xml:space="preserve">. 6]. </w:t>
      </w:r>
      <w:r w:rsidRPr="00E42314">
        <w:rPr>
          <w:rFonts w:ascii="Verdana" w:hAnsi="Verdana" w:hint="eastAsia"/>
          <w:b/>
          <w:color w:val="000000"/>
          <w:shd w:val="clear" w:color="auto" w:fill="FFFFFF"/>
          <w:lang w:val="uk-UA"/>
        </w:rPr>
        <w:t>Основним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напрямом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досліджень</w:t>
      </w:r>
      <w:r w:rsidRPr="00E42314">
        <w:rPr>
          <w:rFonts w:ascii="Verdana" w:hAnsi="Verdana"/>
          <w:b/>
          <w:color w:val="000000"/>
          <w:shd w:val="clear" w:color="auto" w:fill="FFFFFF"/>
          <w:lang w:val="uk-UA"/>
        </w:rPr>
        <w:t xml:space="preserve"> 40-</w:t>
      </w:r>
      <w:r w:rsidRPr="00E42314">
        <w:rPr>
          <w:rFonts w:ascii="Verdana" w:hAnsi="Verdana" w:hint="eastAsia"/>
          <w:b/>
          <w:color w:val="000000"/>
          <w:shd w:val="clear" w:color="auto" w:fill="FFFFFF"/>
          <w:lang w:val="uk-UA"/>
        </w:rPr>
        <w:t>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залишалася</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парадигма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революціонер</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наступні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десятиліття</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статті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монографії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стали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вдумливішими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глибшими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оскільки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ідеологічний</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тиск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дещо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послабився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Денисюк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майстерно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окреслив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філософське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національне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світоглядне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підґрунтя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повісті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Тіні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забутих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предків</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[136].</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Популярною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стала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висунута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ще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1910-</w:t>
      </w:r>
      <w:r w:rsidRPr="00E42314">
        <w:rPr>
          <w:rFonts w:ascii="Verdana" w:hAnsi="Verdana" w:hint="eastAsia"/>
          <w:b/>
          <w:color w:val="000000"/>
          <w:shd w:val="clear" w:color="auto" w:fill="FFFFFF"/>
          <w:lang w:val="uk-UA"/>
        </w:rPr>
        <w:t>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теза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естетизм</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[527]: </w:t>
      </w:r>
      <w:r w:rsidRPr="00E42314">
        <w:rPr>
          <w:rFonts w:ascii="Verdana" w:hAnsi="Verdana" w:hint="eastAsia"/>
          <w:b/>
          <w:color w:val="000000"/>
          <w:shd w:val="clear" w:color="auto" w:fill="FFFFFF"/>
          <w:lang w:val="uk-UA"/>
        </w:rPr>
        <w:t>митець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незмінно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поставав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поет</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сонця</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[33],</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9</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сонцепоклонник</w:t>
      </w:r>
      <w:r w:rsidRPr="00E42314">
        <w:rPr>
          <w:rFonts w:ascii="Verdana" w:hAnsi="Verdana"/>
          <w:b/>
          <w:color w:val="000000"/>
          <w:shd w:val="clear" w:color="auto" w:fill="FFFFFF"/>
          <w:lang w:val="uk-UA"/>
        </w:rPr>
        <w:t xml:space="preserve"> [226], </w:t>
      </w:r>
      <w:r w:rsidRPr="00E42314">
        <w:rPr>
          <w:rFonts w:ascii="Verdana" w:hAnsi="Verdana" w:hint="eastAsia"/>
          <w:b/>
          <w:color w:val="000000"/>
          <w:shd w:val="clear" w:color="auto" w:fill="FFFFFF"/>
          <w:lang w:val="uk-UA"/>
        </w:rPr>
        <w:t>філософ</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наївності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оптимізму</w:t>
      </w:r>
      <w:r w:rsidRPr="00E42314">
        <w:rPr>
          <w:rFonts w:ascii="Verdana" w:hAnsi="Verdana"/>
          <w:b/>
          <w:color w:val="000000"/>
          <w:shd w:val="clear" w:color="auto" w:fill="FFFFFF"/>
          <w:lang w:val="uk-UA"/>
        </w:rPr>
        <w:t xml:space="preserve"> [439]. </w:t>
      </w:r>
      <w:r w:rsidRPr="00E42314">
        <w:rPr>
          <w:rFonts w:ascii="Verdana" w:hAnsi="Verdana" w:hint="eastAsia"/>
          <w:b/>
          <w:color w:val="000000"/>
          <w:shd w:val="clear" w:color="auto" w:fill="FFFFFF"/>
          <w:lang w:val="uk-UA"/>
        </w:rPr>
        <w:t>Незважаючи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деяке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соціологічне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забарвлення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цьому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етапі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також</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були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цікаві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роботи</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Наприклад</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Фащенко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проаналізував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засоби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розкриття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внутрішнього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світу</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героїв</w:t>
      </w:r>
      <w:r w:rsidRPr="00E42314">
        <w:rPr>
          <w:rFonts w:ascii="Verdana" w:hAnsi="Verdana"/>
          <w:b/>
          <w:color w:val="000000"/>
          <w:shd w:val="clear" w:color="auto" w:fill="FFFFFF"/>
          <w:lang w:val="uk-UA"/>
        </w:rPr>
        <w:t xml:space="preserve"> [565], </w:t>
      </w:r>
      <w:r w:rsidRPr="00E42314">
        <w:rPr>
          <w:rFonts w:ascii="Verdana" w:hAnsi="Verdana" w:hint="eastAsia"/>
          <w:b/>
          <w:color w:val="000000"/>
          <w:shd w:val="clear" w:color="auto" w:fill="FFFFFF"/>
          <w:lang w:val="uk-UA"/>
        </w:rPr>
        <w:t>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Кузнецов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ґрунтовно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простудіював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поетику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прози</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[292]. </w:t>
      </w:r>
      <w:r w:rsidRPr="00E42314">
        <w:rPr>
          <w:rFonts w:ascii="Verdana" w:hAnsi="Verdana" w:hint="eastAsia"/>
          <w:b/>
          <w:color w:val="000000"/>
          <w:shd w:val="clear" w:color="auto" w:fill="FFFFFF"/>
          <w:lang w:val="uk-UA"/>
        </w:rPr>
        <w:t>Не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можна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оминути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монографії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Олександри</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Черненко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Михайло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імпресіоніст</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образ</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людини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творчості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письменника</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[616]. 1989 </w:t>
      </w:r>
      <w:r w:rsidRPr="00E42314">
        <w:rPr>
          <w:rFonts w:ascii="Verdana" w:hAnsi="Verdana" w:hint="eastAsia"/>
          <w:b/>
          <w:color w:val="000000"/>
          <w:shd w:val="clear" w:color="auto" w:fill="FFFFFF"/>
          <w:lang w:val="uk-UA"/>
        </w:rPr>
        <w:t>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виходить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збірник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тез</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доповідей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повідомлень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коцюбинськознавчої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конференції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промовистою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назвою</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Творча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спадщина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сучасний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літературний</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процес</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[535].</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українському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коцюбинськознавстві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пострадянського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періоду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маємо</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сотні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ґрунтовних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статей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спробами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переосмислення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творів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письменника</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кілька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вдумливих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досліджень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окремих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літературно</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естетичних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явищ</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доби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які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органічно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вписується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проза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Йдеться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монографії</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Кузнецова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Імпресіонізм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українській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прозі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кінця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ХІХ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початку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проблеми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естетики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поетики</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[290]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Віри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Агеєвої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Українська</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імпресіоністична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проза</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[10], </w:t>
      </w:r>
      <w:r w:rsidRPr="00E42314">
        <w:rPr>
          <w:rFonts w:ascii="Verdana" w:hAnsi="Verdana" w:hint="eastAsia"/>
          <w:b/>
          <w:color w:val="000000"/>
          <w:shd w:val="clear" w:color="auto" w:fill="FFFFFF"/>
          <w:lang w:val="uk-UA"/>
        </w:rPr>
        <w:t>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також</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дослідження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Рисака</w:t>
      </w:r>
      <w:r w:rsidRPr="00E42314">
        <w:rPr>
          <w:rFonts w:ascii="Verdana" w:hAnsi="Verdana"/>
          <w:b/>
          <w:color w:val="000000"/>
          <w:shd w:val="clear" w:color="auto" w:fill="FFFFFF"/>
          <w:lang w:val="uk-UA"/>
        </w:rPr>
        <w:t xml:space="preserve"> [484] </w:t>
      </w:r>
      <w:r w:rsidRPr="00E42314">
        <w:rPr>
          <w:rFonts w:ascii="Verdana" w:hAnsi="Verdana" w:hint="eastAsia"/>
          <w:b/>
          <w:color w:val="000000"/>
          <w:shd w:val="clear" w:color="auto" w:fill="FFFFFF"/>
          <w:lang w:val="uk-UA"/>
        </w:rPr>
        <w:t>й</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Кодака</w:t>
      </w:r>
      <w:r w:rsidRPr="00E42314">
        <w:rPr>
          <w:rFonts w:ascii="Verdana" w:hAnsi="Verdana"/>
          <w:b/>
          <w:color w:val="000000"/>
          <w:shd w:val="clear" w:color="auto" w:fill="FFFFFF"/>
          <w:lang w:val="uk-UA"/>
        </w:rPr>
        <w:t xml:space="preserve"> [253]. </w:t>
      </w:r>
      <w:r w:rsidRPr="00E42314">
        <w:rPr>
          <w:rFonts w:ascii="Verdana" w:hAnsi="Verdana" w:hint="eastAsia"/>
          <w:b/>
          <w:color w:val="000000"/>
          <w:shd w:val="clear" w:color="auto" w:fill="FFFFFF"/>
          <w:lang w:val="uk-UA"/>
        </w:rPr>
        <w:t>До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подібних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праць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можна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віднести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ПроЯвлення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Слова</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Дискурсія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раннього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українського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модернізму</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Тамари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Гундорової</w:t>
      </w:r>
      <w:r w:rsidRPr="00E42314">
        <w:rPr>
          <w:rFonts w:ascii="Verdana" w:hAnsi="Verdana"/>
          <w:b/>
          <w:color w:val="000000"/>
          <w:shd w:val="clear" w:color="auto" w:fill="FFFFFF"/>
          <w:lang w:val="uk-UA"/>
        </w:rPr>
        <w:t xml:space="preserve"> [116],</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Модернізм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творчості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письменників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Марії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Моклиці</w:t>
      </w:r>
      <w:r w:rsidRPr="00E42314">
        <w:rPr>
          <w:rFonts w:ascii="Verdana" w:hAnsi="Verdana"/>
          <w:b/>
          <w:color w:val="000000"/>
          <w:shd w:val="clear" w:color="auto" w:fill="FFFFFF"/>
          <w:lang w:val="uk-UA"/>
        </w:rPr>
        <w:t xml:space="preserve"> [383] </w:t>
      </w:r>
      <w:r w:rsidRPr="00E42314">
        <w:rPr>
          <w:rFonts w:ascii="Verdana" w:hAnsi="Verdana" w:hint="eastAsia"/>
          <w:b/>
          <w:color w:val="000000"/>
          <w:shd w:val="clear" w:color="auto" w:fill="FFFFFF"/>
          <w:lang w:val="uk-UA"/>
        </w:rPr>
        <w:t>та</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Міфологічний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горизонт</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українського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модернізму</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Поліщука</w:t>
      </w:r>
      <w:r w:rsidRPr="00E42314">
        <w:rPr>
          <w:rFonts w:ascii="Verdana" w:hAnsi="Verdana"/>
          <w:b/>
          <w:color w:val="000000"/>
          <w:shd w:val="clear" w:color="auto" w:fill="FFFFFF"/>
          <w:lang w:val="uk-UA"/>
        </w:rPr>
        <w:t xml:space="preserve"> [455].</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Помітним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явищем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стали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дослідження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творчості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запропоновані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Тамарою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Андрійчук</w:t>
      </w:r>
      <w:r w:rsidRPr="00E42314">
        <w:rPr>
          <w:rFonts w:ascii="Verdana" w:hAnsi="Verdana"/>
          <w:b/>
          <w:color w:val="000000"/>
          <w:shd w:val="clear" w:color="auto" w:fill="FFFFFF"/>
          <w:lang w:val="uk-UA"/>
        </w:rPr>
        <w:t xml:space="preserve"> [16], </w:t>
      </w:r>
      <w:r w:rsidRPr="00E42314">
        <w:rPr>
          <w:rFonts w:ascii="Verdana" w:hAnsi="Verdana" w:hint="eastAsia"/>
          <w:b/>
          <w:color w:val="000000"/>
          <w:shd w:val="clear" w:color="auto" w:fill="FFFFFF"/>
          <w:lang w:val="uk-UA"/>
        </w:rPr>
        <w:t>Іриною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Бестюк</w:t>
      </w:r>
      <w:r w:rsidRPr="00E42314">
        <w:rPr>
          <w:rFonts w:ascii="Verdana" w:hAnsi="Verdana"/>
          <w:b/>
          <w:color w:val="000000"/>
          <w:shd w:val="clear" w:color="auto" w:fill="FFFFFF"/>
          <w:lang w:val="uk-UA"/>
        </w:rPr>
        <w:t xml:space="preserve"> [38], </w:t>
      </w:r>
      <w:r w:rsidRPr="00E42314">
        <w:rPr>
          <w:rFonts w:ascii="Verdana" w:hAnsi="Verdana" w:hint="eastAsia"/>
          <w:b/>
          <w:color w:val="000000"/>
          <w:shd w:val="clear" w:color="auto" w:fill="FFFFFF"/>
          <w:lang w:val="uk-UA"/>
        </w:rPr>
        <w:t>Маєю</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Васильєвою</w:t>
      </w:r>
      <w:r w:rsidRPr="00E42314">
        <w:rPr>
          <w:rFonts w:ascii="Verdana" w:hAnsi="Verdana"/>
          <w:b/>
          <w:color w:val="000000"/>
          <w:shd w:val="clear" w:color="auto" w:fill="FFFFFF"/>
          <w:lang w:val="uk-UA"/>
        </w:rPr>
        <w:t xml:space="preserve"> [63], C. </w:t>
      </w:r>
      <w:r w:rsidRPr="00E42314">
        <w:rPr>
          <w:rFonts w:ascii="Verdana" w:hAnsi="Verdana" w:hint="eastAsia"/>
          <w:b/>
          <w:color w:val="000000"/>
          <w:shd w:val="clear" w:color="auto" w:fill="FFFFFF"/>
          <w:lang w:val="uk-UA"/>
        </w:rPr>
        <w:t>Михидою</w:t>
      </w:r>
      <w:r w:rsidRPr="00E42314">
        <w:rPr>
          <w:rFonts w:ascii="Verdana" w:hAnsi="Verdana"/>
          <w:b/>
          <w:color w:val="000000"/>
          <w:shd w:val="clear" w:color="auto" w:fill="FFFFFF"/>
          <w:lang w:val="uk-UA"/>
        </w:rPr>
        <w:t xml:space="preserve"> [366], </w:t>
      </w:r>
      <w:r w:rsidRPr="00E42314">
        <w:rPr>
          <w:rFonts w:ascii="Verdana" w:hAnsi="Verdana" w:hint="eastAsia"/>
          <w:b/>
          <w:color w:val="000000"/>
          <w:shd w:val="clear" w:color="auto" w:fill="FFFFFF"/>
          <w:lang w:val="uk-UA"/>
        </w:rPr>
        <w:t>Ларисою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Міхалінчик</w:t>
      </w:r>
      <w:r w:rsidRPr="00E42314">
        <w:rPr>
          <w:rFonts w:ascii="Verdana" w:hAnsi="Verdana"/>
          <w:b/>
          <w:color w:val="000000"/>
          <w:shd w:val="clear" w:color="auto" w:fill="FFFFFF"/>
          <w:lang w:val="uk-UA"/>
        </w:rPr>
        <w:t xml:space="preserve"> [368],</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Олександрою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Дроботун</w:t>
      </w:r>
      <w:r w:rsidRPr="00E42314">
        <w:rPr>
          <w:rFonts w:ascii="Verdana" w:hAnsi="Verdana"/>
          <w:b/>
          <w:color w:val="000000"/>
          <w:shd w:val="clear" w:color="auto" w:fill="FFFFFF"/>
          <w:lang w:val="uk-UA"/>
        </w:rPr>
        <w:t xml:space="preserve"> [146], </w:t>
      </w:r>
      <w:r w:rsidRPr="00E42314">
        <w:rPr>
          <w:rFonts w:ascii="Verdana" w:hAnsi="Verdana" w:hint="eastAsia"/>
          <w:b/>
          <w:color w:val="000000"/>
          <w:shd w:val="clear" w:color="auto" w:fill="FFFFFF"/>
          <w:lang w:val="uk-UA"/>
        </w:rPr>
        <w:t>Оленою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Нестерак</w:t>
      </w:r>
      <w:r w:rsidRPr="00E42314">
        <w:rPr>
          <w:rFonts w:ascii="Verdana" w:hAnsi="Verdana"/>
          <w:b/>
          <w:color w:val="000000"/>
          <w:shd w:val="clear" w:color="auto" w:fill="FFFFFF"/>
          <w:lang w:val="uk-UA"/>
        </w:rPr>
        <w:t xml:space="preserve"> [403], </w:t>
      </w:r>
      <w:r w:rsidRPr="00E42314">
        <w:rPr>
          <w:rFonts w:ascii="Verdana" w:hAnsi="Verdana" w:hint="eastAsia"/>
          <w:b/>
          <w:color w:val="000000"/>
          <w:shd w:val="clear" w:color="auto" w:fill="FFFFFF"/>
          <w:lang w:val="uk-UA"/>
        </w:rPr>
        <w:t>Тетяною</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Саяпіною</w:t>
      </w:r>
      <w:r w:rsidRPr="00E42314">
        <w:rPr>
          <w:rFonts w:ascii="Verdana" w:hAnsi="Verdana"/>
          <w:b/>
          <w:color w:val="000000"/>
          <w:shd w:val="clear" w:color="auto" w:fill="FFFFFF"/>
          <w:lang w:val="uk-UA"/>
        </w:rPr>
        <w:t xml:space="preserve"> [501], </w:t>
      </w:r>
      <w:r w:rsidRPr="00E42314">
        <w:rPr>
          <w:rFonts w:ascii="Verdana" w:hAnsi="Verdana" w:hint="eastAsia"/>
          <w:b/>
          <w:color w:val="000000"/>
          <w:shd w:val="clear" w:color="auto" w:fill="FFFFFF"/>
          <w:lang w:val="uk-UA"/>
        </w:rPr>
        <w:t>Галиною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Сохань</w:t>
      </w:r>
      <w:r w:rsidRPr="00E42314">
        <w:rPr>
          <w:rFonts w:ascii="Verdana" w:hAnsi="Verdana"/>
          <w:b/>
          <w:color w:val="000000"/>
          <w:shd w:val="clear" w:color="auto" w:fill="FFFFFF"/>
          <w:lang w:val="uk-UA"/>
        </w:rPr>
        <w:t xml:space="preserve"> [519], </w:t>
      </w:r>
      <w:r w:rsidRPr="00E42314">
        <w:rPr>
          <w:rFonts w:ascii="Verdana" w:hAnsi="Verdana" w:hint="eastAsia"/>
          <w:b/>
          <w:color w:val="000000"/>
          <w:shd w:val="clear" w:color="auto" w:fill="FFFFFF"/>
          <w:lang w:val="uk-UA"/>
        </w:rPr>
        <w:t>Катріною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Хаддад</w:t>
      </w:r>
      <w:r w:rsidRPr="00E42314">
        <w:rPr>
          <w:rFonts w:ascii="Verdana" w:hAnsi="Verdana"/>
          <w:b/>
          <w:color w:val="000000"/>
          <w:shd w:val="clear" w:color="auto" w:fill="FFFFFF"/>
          <w:lang w:val="uk-UA"/>
        </w:rPr>
        <w:t xml:space="preserve"> [593]. </w:t>
      </w:r>
      <w:r w:rsidRPr="00E42314">
        <w:rPr>
          <w:rFonts w:ascii="Verdana" w:hAnsi="Verdana" w:hint="eastAsia"/>
          <w:b/>
          <w:color w:val="000000"/>
          <w:shd w:val="clear" w:color="auto" w:fill="FFFFFF"/>
          <w:lang w:val="uk-UA"/>
        </w:rPr>
        <w:t>Окремої</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уваги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заслуговує</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книга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Поліщука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ката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героя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він</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любив…</w:t>
      </w:r>
      <w:r w:rsidRPr="00E42314">
        <w:rPr>
          <w:rFonts w:ascii="Verdana" w:hAnsi="Verdana"/>
          <w:b/>
          <w:color w:val="000000"/>
          <w:shd w:val="clear" w:color="auto" w:fill="FFFFFF"/>
          <w:lang w:val="uk-UA"/>
        </w:rPr>
        <w:t xml:space="preserve"> : </w:t>
      </w:r>
      <w:r w:rsidRPr="00E42314">
        <w:rPr>
          <w:rFonts w:ascii="Verdana" w:hAnsi="Verdana" w:hint="eastAsia"/>
          <w:b/>
          <w:color w:val="000000"/>
          <w:shd w:val="clear" w:color="auto" w:fill="FFFFFF"/>
          <w:lang w:val="uk-UA"/>
        </w:rPr>
        <w:t>Михайло</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Коцюбинський</w:t>
      </w:r>
      <w:r w:rsidRPr="00E42314">
        <w:rPr>
          <w:rFonts w:ascii="Verdana" w:hAnsi="Verdana"/>
          <w:b/>
          <w:color w:val="000000"/>
          <w:shd w:val="clear" w:color="auto" w:fill="FFFFFF"/>
          <w:lang w:val="uk-UA"/>
        </w:rPr>
        <w:t xml:space="preserve"> : </w:t>
      </w:r>
      <w:r w:rsidRPr="00E42314">
        <w:rPr>
          <w:rFonts w:ascii="Verdana" w:hAnsi="Verdana" w:hint="eastAsia"/>
          <w:b/>
          <w:color w:val="000000"/>
          <w:shd w:val="clear" w:color="auto" w:fill="FFFFFF"/>
          <w:lang w:val="uk-UA"/>
        </w:rPr>
        <w:t>літературний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портрет</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[453]. </w:t>
      </w:r>
      <w:r w:rsidRPr="00E42314">
        <w:rPr>
          <w:rFonts w:ascii="Verdana" w:hAnsi="Verdana" w:hint="eastAsia"/>
          <w:b/>
          <w:color w:val="000000"/>
          <w:shd w:val="clear" w:color="auto" w:fill="FFFFFF"/>
          <w:lang w:val="uk-UA"/>
        </w:rPr>
        <w:t>Автор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цієї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роботи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відстежує</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еволюцію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концепту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Краси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естетичній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свідомості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письменника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розвиває</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феномен</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українського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митця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контекстах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європейських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10</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мистецьких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течій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тієї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доби</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 xml:space="preserve">2003 </w:t>
      </w:r>
      <w:r w:rsidRPr="00E42314">
        <w:rPr>
          <w:rFonts w:ascii="Verdana" w:hAnsi="Verdana" w:hint="eastAsia"/>
          <w:b/>
          <w:color w:val="000000"/>
          <w:shd w:val="clear" w:color="auto" w:fill="FFFFFF"/>
          <w:lang w:val="uk-UA"/>
        </w:rPr>
        <w:t>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вийшла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друком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збірка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Капрійські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сюжети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“італійська”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проза</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Михайла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Володимира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Винниченка</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[233], </w:t>
      </w:r>
      <w:r w:rsidRPr="00E42314">
        <w:rPr>
          <w:rFonts w:ascii="Verdana" w:hAnsi="Verdana" w:hint="eastAsia"/>
          <w:b/>
          <w:color w:val="000000"/>
          <w:shd w:val="clear" w:color="auto" w:fill="FFFFFF"/>
          <w:lang w:val="uk-UA"/>
        </w:rPr>
        <w:t>упорядник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якої</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Панченко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подав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контекстуальне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прочитання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відповідного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масиву</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творчості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письменника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Італійськими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стежками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пройшов</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Балабко</w:t>
      </w:r>
      <w:r w:rsidRPr="00E42314">
        <w:rPr>
          <w:rFonts w:ascii="Verdana" w:hAnsi="Verdana"/>
          <w:b/>
          <w:color w:val="000000"/>
          <w:shd w:val="clear" w:color="auto" w:fill="FFFFFF"/>
          <w:lang w:val="uk-UA"/>
        </w:rPr>
        <w:t xml:space="preserve"> [22]. </w:t>
      </w:r>
      <w:r w:rsidRPr="00E42314">
        <w:rPr>
          <w:rFonts w:ascii="Verdana" w:hAnsi="Verdana" w:hint="eastAsia"/>
          <w:b/>
          <w:color w:val="000000"/>
          <w:shd w:val="clear" w:color="auto" w:fill="FFFFFF"/>
          <w:lang w:val="uk-UA"/>
        </w:rPr>
        <w:t>Непрості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обставини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особистого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життя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письменника</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розкриває</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опубліковане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без</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купюр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листування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Вірою</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Коцюбинською</w:t>
      </w:r>
      <w:r w:rsidRPr="00E42314">
        <w:rPr>
          <w:rFonts w:ascii="Verdana" w:hAnsi="Verdana"/>
          <w:b/>
          <w:color w:val="000000"/>
          <w:shd w:val="clear" w:color="auto" w:fill="FFFFFF"/>
          <w:lang w:val="uk-UA"/>
        </w:rPr>
        <w:t xml:space="preserve"> [277]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Олександрою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Аплаксіною</w:t>
      </w:r>
      <w:r w:rsidRPr="00E42314">
        <w:rPr>
          <w:rFonts w:ascii="Verdana" w:hAnsi="Verdana"/>
          <w:b/>
          <w:color w:val="000000"/>
          <w:shd w:val="clear" w:color="auto" w:fill="FFFFFF"/>
          <w:lang w:val="uk-UA"/>
        </w:rPr>
        <w:t xml:space="preserve"> [275]. </w:t>
      </w:r>
      <w:r w:rsidRPr="00E42314">
        <w:rPr>
          <w:rFonts w:ascii="Verdana" w:hAnsi="Verdana" w:hint="eastAsia"/>
          <w:b/>
          <w:color w:val="000000"/>
          <w:shd w:val="clear" w:color="auto" w:fill="FFFFFF"/>
          <w:lang w:val="uk-UA"/>
        </w:rPr>
        <w:t>Широту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особистих</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творчих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контактів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письменника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засвідчило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чотиритомне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видання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Листів</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до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[319</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322].</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Звертають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себе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увагу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спроби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створити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повноцінний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художній</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образ</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Маємо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увазі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оповідання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Intermezzo</w:t>
      </w:r>
      <w:r w:rsidRPr="00E42314">
        <w:rPr>
          <w:rFonts w:ascii="Verdana" w:hAnsi="Verdana" w:hint="eastAsi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Кузнецова</w:t>
      </w:r>
      <w:r w:rsidRPr="00E42314">
        <w:rPr>
          <w:rFonts w:ascii="Verdana" w:hAnsi="Verdana"/>
          <w:b/>
          <w:color w:val="000000"/>
          <w:shd w:val="clear" w:color="auto" w:fill="FFFFFF"/>
          <w:lang w:val="uk-UA"/>
        </w:rPr>
        <w:t xml:space="preserve"> [293, </w:t>
      </w:r>
      <w:r w:rsidRPr="00E42314">
        <w:rPr>
          <w:rFonts w:ascii="Verdana" w:hAnsi="Verdana" w:hint="eastAsia"/>
          <w:b/>
          <w:color w:val="000000"/>
          <w:shd w:val="clear" w:color="auto" w:fill="FFFFFF"/>
          <w:lang w:val="uk-UA"/>
        </w:rPr>
        <w:t>с</w:t>
      </w:r>
      <w:r w:rsidRPr="00E42314">
        <w:rPr>
          <w:rFonts w:ascii="Verdana" w:hAnsi="Verdana"/>
          <w:b/>
          <w:color w:val="000000"/>
          <w:shd w:val="clear" w:color="auto" w:fill="FFFFFF"/>
          <w:lang w:val="uk-UA"/>
        </w:rPr>
        <w:t>. 188</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197], </w:t>
      </w:r>
      <w:r w:rsidRPr="00E42314">
        <w:rPr>
          <w:rFonts w:ascii="Verdana" w:hAnsi="Verdana" w:hint="eastAsia"/>
          <w:b/>
          <w:color w:val="000000"/>
          <w:shd w:val="clear" w:color="auto" w:fill="FFFFFF"/>
          <w:lang w:val="uk-UA"/>
        </w:rPr>
        <w:t>епістолярну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повість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Твій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Муся</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[233,</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с</w:t>
      </w:r>
      <w:r w:rsidRPr="00E42314">
        <w:rPr>
          <w:rFonts w:ascii="Verdana" w:hAnsi="Verdana"/>
          <w:b/>
          <w:color w:val="000000"/>
          <w:shd w:val="clear" w:color="auto" w:fill="FFFFFF"/>
          <w:lang w:val="uk-UA"/>
        </w:rPr>
        <w:t>. 129</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174], </w:t>
      </w:r>
      <w:r w:rsidRPr="00E42314">
        <w:rPr>
          <w:rFonts w:ascii="Verdana" w:hAnsi="Verdana" w:hint="eastAsia"/>
          <w:b/>
          <w:color w:val="000000"/>
          <w:shd w:val="clear" w:color="auto" w:fill="FFFFFF"/>
          <w:lang w:val="uk-UA"/>
        </w:rPr>
        <w:t>есеїстичну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повість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Рай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Пекло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hint="eastAsi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Балабка</w:t>
      </w:r>
      <w:r w:rsidRPr="00E42314">
        <w:rPr>
          <w:rFonts w:ascii="Verdana" w:hAnsi="Verdana"/>
          <w:b/>
          <w:color w:val="000000"/>
          <w:shd w:val="clear" w:color="auto" w:fill="FFFFFF"/>
          <w:lang w:val="uk-UA"/>
        </w:rPr>
        <w:t xml:space="preserve"> [21], </w:t>
      </w:r>
      <w:r w:rsidRPr="00E42314">
        <w:rPr>
          <w:rFonts w:ascii="Verdana" w:hAnsi="Verdana" w:hint="eastAsia"/>
          <w:b/>
          <w:color w:val="000000"/>
          <w:shd w:val="clear" w:color="auto" w:fill="FFFFFF"/>
          <w:lang w:val="uk-UA"/>
        </w:rPr>
        <w:t>романи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Безумці</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Барбари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Редінґ</w:t>
      </w:r>
      <w:r w:rsidRPr="00E42314">
        <w:rPr>
          <w:rFonts w:ascii="Verdana" w:hAnsi="Verdana"/>
          <w:b/>
          <w:color w:val="000000"/>
          <w:shd w:val="clear" w:color="auto" w:fill="FFFFFF"/>
          <w:lang w:val="uk-UA"/>
        </w:rPr>
        <w:t xml:space="preserve"> [479]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Що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записано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книгу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життя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Михайло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інші</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Слабошпицького</w:t>
      </w:r>
      <w:r w:rsidRPr="00E42314">
        <w:rPr>
          <w:rFonts w:ascii="Verdana" w:hAnsi="Verdana"/>
          <w:b/>
          <w:color w:val="000000"/>
          <w:shd w:val="clear" w:color="auto" w:fill="FFFFFF"/>
          <w:lang w:val="uk-UA"/>
        </w:rPr>
        <w:t xml:space="preserve"> [513].</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Черговий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спалах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інтересу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спадщини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пов’язаний</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з</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відзначенням</w:t>
      </w:r>
      <w:r w:rsidRPr="00E42314">
        <w:rPr>
          <w:rFonts w:ascii="Verdana" w:hAnsi="Verdana"/>
          <w:b/>
          <w:color w:val="000000"/>
          <w:shd w:val="clear" w:color="auto" w:fill="FFFFFF"/>
          <w:lang w:val="uk-UA"/>
        </w:rPr>
        <w:t xml:space="preserve"> 150-</w:t>
      </w:r>
      <w:r w:rsidRPr="00E42314">
        <w:rPr>
          <w:rFonts w:ascii="Verdana" w:hAnsi="Verdana" w:hint="eastAsia"/>
          <w:b/>
          <w:color w:val="000000"/>
          <w:shd w:val="clear" w:color="auto" w:fill="FFFFFF"/>
          <w:lang w:val="uk-UA"/>
        </w:rPr>
        <w:t>річниці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від</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народження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письменника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йдеться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Всеукраїнські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наукові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конференції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погляд</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ХХІ</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століття</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Чернігів</w:t>
      </w:r>
      <w:r w:rsidRPr="00E42314">
        <w:rPr>
          <w:rFonts w:ascii="Verdana" w:hAnsi="Verdana"/>
          <w:b/>
          <w:color w:val="000000"/>
          <w:shd w:val="clear" w:color="auto" w:fill="FFFFFF"/>
          <w:lang w:val="uk-UA"/>
        </w:rPr>
        <w:t>, 18</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19 </w:t>
      </w:r>
      <w:r w:rsidRPr="00E42314">
        <w:rPr>
          <w:rFonts w:ascii="Verdana" w:hAnsi="Verdana" w:hint="eastAsia"/>
          <w:b/>
          <w:color w:val="000000"/>
          <w:shd w:val="clear" w:color="auto" w:fill="FFFFFF"/>
          <w:lang w:val="uk-UA"/>
        </w:rPr>
        <w:t>вересня</w:t>
      </w:r>
      <w:r w:rsidRPr="00E42314">
        <w:rPr>
          <w:rFonts w:ascii="Verdana" w:hAnsi="Verdana"/>
          <w:b/>
          <w:color w:val="000000"/>
          <w:shd w:val="clear" w:color="auto" w:fill="FFFFFF"/>
          <w:lang w:val="uk-UA"/>
        </w:rPr>
        <w:t xml:space="preserve"> 2014 </w:t>
      </w:r>
      <w:r w:rsidRPr="00E42314">
        <w:rPr>
          <w:rFonts w:ascii="Verdana" w:hAnsi="Verdana" w:hint="eastAsia"/>
          <w:b/>
          <w:color w:val="000000"/>
          <w:shd w:val="clear" w:color="auto" w:fill="FFFFFF"/>
          <w:lang w:val="uk-UA"/>
        </w:rPr>
        <w:t>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Михайло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український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модернізм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століття</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Вінниця</w:t>
      </w:r>
      <w:r w:rsidRPr="00E42314">
        <w:rPr>
          <w:rFonts w:ascii="Verdana" w:hAnsi="Verdana"/>
          <w:b/>
          <w:color w:val="000000"/>
          <w:shd w:val="clear" w:color="auto" w:fill="FFFFFF"/>
          <w:lang w:val="uk-UA"/>
        </w:rPr>
        <w:t>, 16</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17 </w:t>
      </w:r>
      <w:r w:rsidRPr="00E42314">
        <w:rPr>
          <w:rFonts w:ascii="Verdana" w:hAnsi="Verdana" w:hint="eastAsia"/>
          <w:b/>
          <w:color w:val="000000"/>
          <w:shd w:val="clear" w:color="auto" w:fill="FFFFFF"/>
          <w:lang w:val="uk-UA"/>
        </w:rPr>
        <w:t>жовтня</w:t>
      </w:r>
      <w:r w:rsidRPr="00E42314">
        <w:rPr>
          <w:rFonts w:ascii="Verdana" w:hAnsi="Verdana"/>
          <w:b/>
          <w:color w:val="000000"/>
          <w:shd w:val="clear" w:color="auto" w:fill="FFFFFF"/>
          <w:lang w:val="uk-UA"/>
        </w:rPr>
        <w:t xml:space="preserve"> 2014 </w:t>
      </w:r>
      <w:r w:rsidRPr="00E42314">
        <w:rPr>
          <w:rFonts w:ascii="Verdana" w:hAnsi="Verdana" w:hint="eastAsia"/>
          <w:b/>
          <w:color w:val="000000"/>
          <w:shd w:val="clear" w:color="auto" w:fill="FFFFFF"/>
          <w:lang w:val="uk-UA"/>
        </w:rPr>
        <w:t>р</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Літературний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процес</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традиції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Михайла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українській</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літературі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ХХ–ХХІ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Київ</w:t>
      </w:r>
      <w:r w:rsidRPr="00E42314">
        <w:rPr>
          <w:rFonts w:ascii="Verdana" w:hAnsi="Verdana"/>
          <w:b/>
          <w:color w:val="000000"/>
          <w:shd w:val="clear" w:color="auto" w:fill="FFFFFF"/>
          <w:lang w:val="uk-UA"/>
        </w:rPr>
        <w:t>, 27</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28 </w:t>
      </w:r>
      <w:r w:rsidRPr="00E42314">
        <w:rPr>
          <w:rFonts w:ascii="Verdana" w:hAnsi="Verdana" w:hint="eastAsia"/>
          <w:b/>
          <w:color w:val="000000"/>
          <w:shd w:val="clear" w:color="auto" w:fill="FFFFFF"/>
          <w:lang w:val="uk-UA"/>
        </w:rPr>
        <w:t>листопада</w:t>
      </w:r>
      <w:r w:rsidRPr="00E42314">
        <w:rPr>
          <w:rFonts w:ascii="Verdana" w:hAnsi="Verdana"/>
          <w:b/>
          <w:color w:val="000000"/>
          <w:shd w:val="clear" w:color="auto" w:fill="FFFFFF"/>
          <w:lang w:val="uk-UA"/>
        </w:rPr>
        <w:t xml:space="preserve"> 2014 </w:t>
      </w:r>
      <w:r w:rsidRPr="00E42314">
        <w:rPr>
          <w:rFonts w:ascii="Verdana" w:hAnsi="Verdana" w:hint="eastAsia"/>
          <w:b/>
          <w:color w:val="000000"/>
          <w:shd w:val="clear" w:color="auto" w:fill="FFFFFF"/>
          <w:lang w:val="uk-UA"/>
        </w:rPr>
        <w:t>р</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Незважаючи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наявність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глибоких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досліджень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коцюбинськознавстві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ще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залишається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цілий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ряд</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невирішених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питань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Так</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поняття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“школа”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теоретичне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обґрунтування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побутування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літературному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процесі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лише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пунктирно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окреслене</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Вірою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Агеєвою</w:t>
      </w:r>
      <w:r w:rsidRPr="00E42314">
        <w:rPr>
          <w:rFonts w:ascii="Verdana" w:hAnsi="Verdana"/>
          <w:b/>
          <w:color w:val="000000"/>
          <w:shd w:val="clear" w:color="auto" w:fill="FFFFFF"/>
          <w:lang w:val="uk-UA"/>
        </w:rPr>
        <w:t xml:space="preserve"> [10],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Зеровим</w:t>
      </w:r>
      <w:r w:rsidRPr="00E42314">
        <w:rPr>
          <w:rFonts w:ascii="Verdana" w:hAnsi="Verdana"/>
          <w:b/>
          <w:color w:val="000000"/>
          <w:shd w:val="clear" w:color="auto" w:fill="FFFFFF"/>
          <w:lang w:val="uk-UA"/>
        </w:rPr>
        <w:t xml:space="preserve"> [194], </w:t>
      </w:r>
      <w:r w:rsidRPr="00E42314">
        <w:rPr>
          <w:rFonts w:ascii="Verdana" w:hAnsi="Verdana" w:hint="eastAsia"/>
          <w:b/>
          <w:color w:val="000000"/>
          <w:shd w:val="clear" w:color="auto" w:fill="FFFFFF"/>
          <w:lang w:val="uk-UA"/>
        </w:rPr>
        <w:t>Ніною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Калениченко</w:t>
      </w:r>
      <w:r w:rsidRPr="00E42314">
        <w:rPr>
          <w:rFonts w:ascii="Verdana" w:hAnsi="Verdana"/>
          <w:b/>
          <w:color w:val="000000"/>
          <w:shd w:val="clear" w:color="auto" w:fill="FFFFFF"/>
          <w:lang w:val="uk-UA"/>
        </w:rPr>
        <w:t xml:space="preserve"> [226; 227; 229],</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Кузнецовим</w:t>
      </w:r>
      <w:r w:rsidRPr="00E42314">
        <w:rPr>
          <w:rFonts w:ascii="Verdana" w:hAnsi="Verdana"/>
          <w:b/>
          <w:color w:val="000000"/>
          <w:shd w:val="clear" w:color="auto" w:fill="FFFFFF"/>
          <w:lang w:val="uk-UA"/>
        </w:rPr>
        <w:t xml:space="preserve"> [290; 292; 293], </w:t>
      </w:r>
      <w:r w:rsidRPr="00E42314">
        <w:rPr>
          <w:rFonts w:ascii="Verdana" w:hAnsi="Verdana" w:hint="eastAsia"/>
          <w:b/>
          <w:color w:val="000000"/>
          <w:shd w:val="clear" w:color="auto" w:fill="FFFFFF"/>
          <w:lang w:val="uk-UA"/>
        </w:rPr>
        <w:t>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Поліщуком</w:t>
      </w:r>
      <w:r w:rsidRPr="00E42314">
        <w:rPr>
          <w:rFonts w:ascii="Verdana" w:hAnsi="Verdana"/>
          <w:b/>
          <w:color w:val="000000"/>
          <w:shd w:val="clear" w:color="auto" w:fill="FFFFFF"/>
          <w:lang w:val="uk-UA"/>
        </w:rPr>
        <w:t xml:space="preserve"> [453],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Чирковим</w:t>
      </w:r>
      <w:r w:rsidRPr="00E42314">
        <w:rPr>
          <w:rFonts w:ascii="Verdana" w:hAnsi="Verdana"/>
          <w:b/>
          <w:color w:val="000000"/>
          <w:shd w:val="clear" w:color="auto" w:fill="FFFFFF"/>
          <w:lang w:val="uk-UA"/>
        </w:rPr>
        <w:t xml:space="preserve"> [624],</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Олександрою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Черненко</w:t>
      </w:r>
      <w:r w:rsidRPr="00E42314">
        <w:rPr>
          <w:rFonts w:ascii="Verdana" w:hAnsi="Verdana"/>
          <w:b/>
          <w:color w:val="000000"/>
          <w:shd w:val="clear" w:color="auto" w:fill="FFFFFF"/>
          <w:lang w:val="uk-UA"/>
        </w:rPr>
        <w:t xml:space="preserve"> [616]. </w:t>
      </w:r>
      <w:r w:rsidRPr="00E42314">
        <w:rPr>
          <w:rFonts w:ascii="Verdana" w:hAnsi="Verdana" w:hint="eastAsia"/>
          <w:b/>
          <w:color w:val="000000"/>
          <w:shd w:val="clear" w:color="auto" w:fill="FFFFFF"/>
          <w:lang w:val="uk-UA"/>
        </w:rPr>
        <w:t>Відтак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відсутність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комплексних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досліджень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11</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означеної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проблеми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спонукає</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нас</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осмислення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ролі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як</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фундатора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теоретика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літературної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школи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співавтора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маніфесту</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національної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модерної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Йдеться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запропоновану</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Коцюбинським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Чернявським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програму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оновлення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української</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літератури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викладену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листі</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маніфесті</w:t>
      </w:r>
      <w:r w:rsidRPr="00E42314">
        <w:rPr>
          <w:rFonts w:ascii="Verdana" w:hAnsi="Verdana"/>
          <w:b/>
          <w:color w:val="000000"/>
          <w:shd w:val="clear" w:color="auto" w:fill="FFFFFF"/>
          <w:lang w:val="uk-UA"/>
        </w:rPr>
        <w:t xml:space="preserve"> [276, </w:t>
      </w:r>
      <w:r w:rsidRPr="00E42314">
        <w:rPr>
          <w:rFonts w:ascii="Verdana" w:hAnsi="Verdana" w:hint="eastAsia"/>
          <w:b/>
          <w:color w:val="000000"/>
          <w:shd w:val="clear" w:color="auto" w:fill="FFFFFF"/>
          <w:lang w:val="uk-UA"/>
        </w:rPr>
        <w:t>Т</w:t>
      </w:r>
      <w:r w:rsidRPr="00E42314">
        <w:rPr>
          <w:rFonts w:ascii="Verdana" w:hAnsi="Verdana"/>
          <w:b/>
          <w:color w:val="000000"/>
          <w:shd w:val="clear" w:color="auto" w:fill="FFFFFF"/>
          <w:lang w:val="uk-UA"/>
        </w:rPr>
        <w:t xml:space="preserve">. 5, </w:t>
      </w:r>
      <w:r w:rsidRPr="00E42314">
        <w:rPr>
          <w:rFonts w:ascii="Verdana" w:hAnsi="Verdana" w:hint="eastAsia"/>
          <w:b/>
          <w:color w:val="000000"/>
          <w:shd w:val="clear" w:color="auto" w:fill="FFFFFF"/>
          <w:lang w:val="uk-UA"/>
        </w:rPr>
        <w:t>с</w:t>
      </w:r>
      <w:r w:rsidRPr="00E42314">
        <w:rPr>
          <w:rFonts w:ascii="Verdana" w:hAnsi="Verdana"/>
          <w:b/>
          <w:color w:val="000000"/>
          <w:shd w:val="clear" w:color="auto" w:fill="FFFFFF"/>
          <w:lang w:val="uk-UA"/>
        </w:rPr>
        <w:t>. 280</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281], </w:t>
      </w:r>
      <w:r w:rsidRPr="00E42314">
        <w:rPr>
          <w:rFonts w:ascii="Verdana" w:hAnsi="Verdana" w:hint="eastAsia"/>
          <w:b/>
          <w:color w:val="000000"/>
          <w:shd w:val="clear" w:color="auto" w:fill="FFFFFF"/>
          <w:lang w:val="uk-UA"/>
        </w:rPr>
        <w:t>надісланому</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Панасові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Мирному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Аналогічні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листи</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звернення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одержали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Стефаник</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Старицький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Франко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Любов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Яновська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Ольга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Кобилянська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ін</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цьому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контексті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актуальним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важливим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постає</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завдання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вивчення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впливу</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творчості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автора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Тіней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забутих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предків</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прозу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письменників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кін</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ХІХ–</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ХХ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Саме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тому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нове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цілісне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дослідження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є</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вочевидь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необхідним</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особливо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руслі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сьогочасної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тенденції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фундаментальної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зміни</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інтелектуальних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парадигм</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Зв’язок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роботи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науковими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програмами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планами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темами</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Дисертацію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виконано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межах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науково</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дослідних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програм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планових</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тем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кафедри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новітньої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української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Інституту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філології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Київського</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національного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університету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імені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Тараса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Шевченка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зокрема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теми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Мови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літератури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народів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світу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взаємодія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самобутність</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номер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державної</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реєстрації</w:t>
      </w:r>
      <w:r w:rsidRPr="00E42314">
        <w:rPr>
          <w:rFonts w:ascii="Verdana" w:hAnsi="Verdana"/>
          <w:b/>
          <w:color w:val="000000"/>
          <w:shd w:val="clear" w:color="auto" w:fill="FFFFFF"/>
          <w:lang w:val="uk-UA"/>
        </w:rPr>
        <w:t xml:space="preserve"> 11</w:t>
      </w:r>
      <w:r w:rsidRPr="00E42314">
        <w:rPr>
          <w:rFonts w:ascii="Verdana" w:hAnsi="Verdana" w:hint="eastAsia"/>
          <w:b/>
          <w:color w:val="000000"/>
          <w:shd w:val="clear" w:color="auto" w:fill="FFFFFF"/>
          <w:lang w:val="uk-UA"/>
        </w:rPr>
        <w:t>БФ</w:t>
      </w:r>
      <w:r w:rsidRPr="00E42314">
        <w:rPr>
          <w:rFonts w:ascii="Verdana" w:hAnsi="Verdana"/>
          <w:b/>
          <w:color w:val="000000"/>
          <w:shd w:val="clear" w:color="auto" w:fill="FFFFFF"/>
          <w:lang w:val="uk-UA"/>
        </w:rPr>
        <w:t xml:space="preserve">044-01; </w:t>
      </w:r>
      <w:r w:rsidRPr="00E42314">
        <w:rPr>
          <w:rFonts w:ascii="Verdana" w:hAnsi="Verdana" w:hint="eastAsia"/>
          <w:b/>
          <w:color w:val="000000"/>
          <w:shd w:val="clear" w:color="auto" w:fill="FFFFFF"/>
          <w:lang w:val="uk-UA"/>
        </w:rPr>
        <w:t>науковий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керівник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філол</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проф</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Семенюк</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Тему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дисертації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затверджено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засіданні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Бюро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наукової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ради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НАН</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України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проблеми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Класична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спадщина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сучасна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художня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література</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протокол</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1 </w:t>
      </w:r>
      <w:r w:rsidRPr="00E42314">
        <w:rPr>
          <w:rFonts w:ascii="Verdana" w:hAnsi="Verdana" w:hint="eastAsia"/>
          <w:b/>
          <w:color w:val="000000"/>
          <w:shd w:val="clear" w:color="auto" w:fill="FFFFFF"/>
          <w:lang w:val="uk-UA"/>
        </w:rPr>
        <w:t>від</w:t>
      </w:r>
      <w:r w:rsidRPr="00E42314">
        <w:rPr>
          <w:rFonts w:ascii="Verdana" w:hAnsi="Verdana"/>
          <w:b/>
          <w:color w:val="000000"/>
          <w:shd w:val="clear" w:color="auto" w:fill="FFFFFF"/>
          <w:lang w:val="uk-UA"/>
        </w:rPr>
        <w:t xml:space="preserve"> 12 </w:t>
      </w:r>
      <w:r w:rsidRPr="00E42314">
        <w:rPr>
          <w:rFonts w:ascii="Verdana" w:hAnsi="Verdana" w:hint="eastAsia"/>
          <w:b/>
          <w:color w:val="000000"/>
          <w:shd w:val="clear" w:color="auto" w:fill="FFFFFF"/>
          <w:lang w:val="uk-UA"/>
        </w:rPr>
        <w:t>травня</w:t>
      </w:r>
      <w:r w:rsidRPr="00E42314">
        <w:rPr>
          <w:rFonts w:ascii="Verdana" w:hAnsi="Verdana"/>
          <w:b/>
          <w:color w:val="000000"/>
          <w:shd w:val="clear" w:color="auto" w:fill="FFFFFF"/>
          <w:lang w:val="uk-UA"/>
        </w:rPr>
        <w:t xml:space="preserve"> 2015 </w:t>
      </w:r>
      <w:r w:rsidRPr="00E42314">
        <w:rPr>
          <w:rFonts w:ascii="Verdana" w:hAnsi="Verdana" w:hint="eastAsia"/>
          <w:b/>
          <w:color w:val="000000"/>
          <w:shd w:val="clear" w:color="auto" w:fill="FFFFFF"/>
          <w:lang w:val="uk-UA"/>
        </w:rPr>
        <w:t>р</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Мета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роботи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здійснити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системне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дослідження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естетичних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жанровостильових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ідейно</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тематичних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особливостей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проблематики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образної</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структури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наративних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аспектів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прози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репрезентантів</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його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школи</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Поставлена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мета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передбачає</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вирішення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таких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завдань</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основі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вивчення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художніх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творів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теоретичних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праць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сутність</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природу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шкіл</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подати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власне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бачення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цього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явища</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висвітлити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специфіку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постімпресіонізму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літературно</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мистецької</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стильової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тенденції</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12</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простежити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традиції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школи</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українському</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постімпресіонізмі</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з’ясувати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естетичну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природу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жанрово</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стильові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модифікації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малої</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прози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репрезентантів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школи</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кін</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ХІХ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поч</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визначити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ідейно</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тематичні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особливості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проблематику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способи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її</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художнього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втілення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новелістиці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автора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Intermezzo</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його</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послідовників</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дати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характеристику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образної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структури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прозописьма</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Грицька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Григоренка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Жука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Леонтовича</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Могилянського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Чернявського</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розглянути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особливості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художньої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реалізації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концептів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страху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бунту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малій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прозі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речників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школи</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українському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постімпресіонізмі</w:t>
      </w:r>
      <w:r w:rsidRPr="00E42314">
        <w:rPr>
          <w:rFonts w:ascii="Verdana" w:hAnsi="Verdana"/>
          <w:b/>
          <w:color w:val="000000"/>
          <w:shd w:val="clear" w:color="auto" w:fill="FFFFFF"/>
          <w:lang w:val="uk-UA"/>
        </w:rPr>
        <w:t xml:space="preserve"> 20</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30-</w:t>
      </w:r>
      <w:r w:rsidRPr="00E42314">
        <w:rPr>
          <w:rFonts w:ascii="Verdana" w:hAnsi="Verdana" w:hint="eastAsia"/>
          <w:b/>
          <w:color w:val="000000"/>
          <w:shd w:val="clear" w:color="auto" w:fill="FFFFFF"/>
          <w:lang w:val="uk-UA"/>
        </w:rPr>
        <w:t>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окреслити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модус</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самотності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предмет</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художньої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рефлексії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доробку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автора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Intermezzo</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Головка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Івченка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Косинки</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Г</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Михайличенка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Підмогильного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Хвильового</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описати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модерністський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дискурс</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кохання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смерті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творчості</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представників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школи</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проаналізувати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естетичну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модель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школи</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українській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літературі</w:t>
      </w:r>
      <w:r w:rsidRPr="00E42314">
        <w:rPr>
          <w:rFonts w:ascii="Verdana" w:hAnsi="Verdana"/>
          <w:b/>
          <w:color w:val="000000"/>
          <w:shd w:val="clear" w:color="auto" w:fill="FFFFFF"/>
          <w:lang w:val="uk-UA"/>
        </w:rPr>
        <w:t xml:space="preserve"> 60</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90-</w:t>
      </w:r>
      <w:r w:rsidRPr="00E42314">
        <w:rPr>
          <w:rFonts w:ascii="Verdana" w:hAnsi="Verdana" w:hint="eastAsia"/>
          <w:b/>
          <w:color w:val="000000"/>
          <w:shd w:val="clear" w:color="auto" w:fill="FFFFFF"/>
          <w:lang w:val="uk-UA"/>
        </w:rPr>
        <w:t>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аспекті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функціонування</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наративних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структур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матеріалі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новелістики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Гончара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Є</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Гуцала</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Дрозда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Іваничука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Тютюнника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Вал</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Шевчука</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Об’єкт</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дослідження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проза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Головка</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Гончара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Грицька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Григоренка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Є</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Гуцала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Дрозда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Жука</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Іваничука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Івченка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Косинки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Леонтовича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Михайличенка</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Могилянського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Підмогильного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Тютюнника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Хвильового</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Чернявського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Вал</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Шевчука</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Предмет</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дослідження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естетична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природа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жанрово</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стильові</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модифікації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ідейно</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тематичні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особливості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образна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структура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наративні</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аспекти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новелістики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послідовників</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13</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Теоретико</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методологічною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основою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дисертації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стали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праці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Віри</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Агеєвої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Андреєва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Астаф’єва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Анни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Білої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Олени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Бондаревої</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Мирослави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Гнатюк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Людмили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Грицик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Гуляка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Тамари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Гундорової</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Денисюка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Ж</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Женетта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Зерова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Ніни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Калениченко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Коваліва</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Михайлини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Кузнецова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Лебедя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Лідії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МацевкоБекерської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Набитовича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Наливайка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Соломії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Павличко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Панченка</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Печарського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Поліщука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Пригодія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Ф</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Погребенників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Ірини</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Руснак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Ткаченка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Ткачука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Ольги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Турган</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Филиповича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Оксани</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Філатової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Франка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Хропка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Олександри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Черненко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Шевельова</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Наталії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Шумило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ін</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літературознавців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теоретико</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методологічні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праці</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Барта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Бахтіна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Ґ</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Ґадамера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Еко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ін</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дослідників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філософів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культурологів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Бердяєва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Гайдеґґера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Дюркгейма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Еліаде</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С</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К’єркеґора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Ортеги</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і</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Гассета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Райди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Ц</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Тодорова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Франкла</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Н</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Фрая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Фромма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Фуко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Хамітова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Ф</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Шлегеля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Ясперса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праці</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мистецтвознавців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Вентурі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Германа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Б</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Денвіра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Мосіна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Іванни</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Павельчук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Перрюшо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Прокоф’єва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Дж</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Ревалда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Рейтерсверда</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Методи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дослідження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Для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досягнення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поставленої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мети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розв’язання</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визначених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завдань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роботі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застосовано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комплексний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підхід</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вивчення</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літературних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явищ</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який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включає</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системно</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описовий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для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окреслення</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систематизації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дослідження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художніх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явищ</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контексту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генези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художніх</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особливостей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школи</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порівняльно</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історичний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метою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зіставлення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споріднених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художніх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явищ</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розкриття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їхньої</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специфіки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ідейно</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естетичних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функцій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біографічний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для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з’ясування</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автобіографічних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чинників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формуванні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образної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ідейно</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тематичної</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системи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досліджуваних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творів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також</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інтертекстуальний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текстологічний</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методи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принципи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герменевтики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рецептивної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естетики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наратології</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історико</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типологічного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соціокультурного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аналізу</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Наукова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новизна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дисертації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полягає</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тому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що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вона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є</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першим</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комплексним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дослідженням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якому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шляхом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системного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вивчення</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теоретичних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праць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художніх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творів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кін</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ХІХ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обґрунтовано</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14</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естетичну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модель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школи</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подано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власне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бачення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явища</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літературної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школи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висвітлено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специфіку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постімпресіонізму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як</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літературно</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мистецької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стильової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тенденції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роботі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визначено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жанровостильові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модифікації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ідейно</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тематичні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особливості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проблематику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способи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її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художнього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втілення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схарактеризовано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образну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структуру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малої</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прози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сучасників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автора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Intermezzo</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репрезентантів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школи</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Розглянуто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особливості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художньої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реалізації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концептів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страху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бунту</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модусу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самотності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дискурсу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кохання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смерті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творчості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спадкоємців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Головка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Івченка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Косинки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Михайличенка</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Підмогильного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Хвильового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Проаналізовано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художню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специфіку</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школи</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українській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літературі</w:t>
      </w:r>
      <w:r w:rsidRPr="00E42314">
        <w:rPr>
          <w:rFonts w:ascii="Verdana" w:hAnsi="Verdana"/>
          <w:b/>
          <w:color w:val="000000"/>
          <w:shd w:val="clear" w:color="auto" w:fill="FFFFFF"/>
          <w:lang w:val="uk-UA"/>
        </w:rPr>
        <w:t xml:space="preserve"> 60</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90-</w:t>
      </w:r>
      <w:r w:rsidRPr="00E42314">
        <w:rPr>
          <w:rFonts w:ascii="Verdana" w:hAnsi="Verdana" w:hint="eastAsia"/>
          <w:b/>
          <w:color w:val="000000"/>
          <w:shd w:val="clear" w:color="auto" w:fill="FFFFFF"/>
          <w:lang w:val="uk-UA"/>
        </w:rPr>
        <w:t>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аспекті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функціонування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наративних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структур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матеріалі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новелістики</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Гончара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Є</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Гуцала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Дрозда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Іваничука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Тютюнника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Вал</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Шевчука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зокрема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гетеродієгетичного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гомодієгетичного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нараторів</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через</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деталізацію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інтрадієгетичного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екстрадієгетичного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просторів</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Цілісне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вивчення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ідейно</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художніх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домінант</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школи</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автора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Цвіту</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яблуні</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увиразнює</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комплексне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бачення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прозового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дискурсу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нашого</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письменства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поглиблює</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розуміння</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Теоретичне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значення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дослідження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полягає</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розкритті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актуальних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маловивчених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проблем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пов’язаних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із</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осмисленням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художніх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модифікацій</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літературних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шкіл</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висвітленням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специфіки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постімпресіонізму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як</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літературно</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мистецької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стильової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тенденції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з’ясуванням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художніх</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особливостей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школи</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автора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Цвіту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яблуні</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українському</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постімпресіонізмі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окресленням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імпресіоністичних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традицій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школи</w:t>
      </w:r>
      <w:r w:rsidRPr="00E42314">
        <w:rPr>
          <w:rFonts w:ascii="Verdana" w:hAnsi="Verdana" w:hint="eastAsi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кін</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ХІХ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поч</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визначенням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ідейно</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тематичних</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ознак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проблематики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способів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її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художнього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втілення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образній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структурі</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новелістики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автора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Intermezzo</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послідовників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розкриттям</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механізму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мистецької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реалізації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концептів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страху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бунту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модусу</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самотності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модерністського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дискурсу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кохання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смерті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малій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прозі</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репрезентантів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школи</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українському</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15</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постімпресіонізмі</w:t>
      </w:r>
      <w:r w:rsidRPr="00E42314">
        <w:rPr>
          <w:rFonts w:ascii="Verdana" w:hAnsi="Verdana"/>
          <w:b/>
          <w:color w:val="000000"/>
          <w:shd w:val="clear" w:color="auto" w:fill="FFFFFF"/>
          <w:lang w:val="uk-UA"/>
        </w:rPr>
        <w:t xml:space="preserve"> 20</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30-</w:t>
      </w:r>
      <w:r w:rsidRPr="00E42314">
        <w:rPr>
          <w:rFonts w:ascii="Verdana" w:hAnsi="Verdana" w:hint="eastAsia"/>
          <w:b/>
          <w:color w:val="000000"/>
          <w:shd w:val="clear" w:color="auto" w:fill="FFFFFF"/>
          <w:lang w:val="uk-UA"/>
        </w:rPr>
        <w:t>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аналізом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естетичних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моделей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школи</w:t>
      </w:r>
      <w:r w:rsidRPr="00E42314">
        <w:rPr>
          <w:rFonts w:ascii="Verdana" w:hAnsi="Verdana" w:hint="eastAsi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українській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літературі</w:t>
      </w:r>
      <w:r w:rsidRPr="00E42314">
        <w:rPr>
          <w:rFonts w:ascii="Verdana" w:hAnsi="Verdana"/>
          <w:b/>
          <w:color w:val="000000"/>
          <w:shd w:val="clear" w:color="auto" w:fill="FFFFFF"/>
          <w:lang w:val="uk-UA"/>
        </w:rPr>
        <w:t xml:space="preserve"> 60</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90-</w:t>
      </w:r>
      <w:r w:rsidRPr="00E42314">
        <w:rPr>
          <w:rFonts w:ascii="Verdana" w:hAnsi="Verdana" w:hint="eastAsia"/>
          <w:b/>
          <w:color w:val="000000"/>
          <w:shd w:val="clear" w:color="auto" w:fill="FFFFFF"/>
          <w:lang w:val="uk-UA"/>
        </w:rPr>
        <w:t>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аспекті</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функціонування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наративних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структур</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Практичне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значення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роботи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Матеріали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дисертації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можуть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бути</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використані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процесі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вивчення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закономірностей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розвитку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новітньої</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української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самодостатнього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естетичного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явища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складової</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загальноєвропейського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мистецького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поступу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дослідженні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проблем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теорії</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літератури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рівні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історичної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теоретичної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поетики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збагаченні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змісту</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навчальних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курсів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Вступ</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літературознавства</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Теорія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літератури</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при</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читанні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тематичних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спецкурсів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для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магістрантів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під</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час</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підготовки</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підручників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монографій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наукових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робіт</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із</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проблем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розвитку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історії</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української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прози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розробці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загальних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спеціальних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курсів</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Особистий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внесок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дисертанта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Робота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є</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самостійним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дослідженням</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яке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репрезентує</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узагальнює</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наукові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студії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автора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Результати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дослідження</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отримано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безпосередньо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автором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дисертації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наукові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публікації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виконано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без</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участі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співавторів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Будь</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які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форми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використання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праць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інших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авторів</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зумовлені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відповідними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посиланнями</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Апробація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роботи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Дисертація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обговорена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засіданні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кафедри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історії</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української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теорії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літературної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творчості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Інституту</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філології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Київського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національного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університету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імені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Тараса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Шевченка</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протокол</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2 </w:t>
      </w:r>
      <w:r w:rsidRPr="00E42314">
        <w:rPr>
          <w:rFonts w:ascii="Verdana" w:hAnsi="Verdana" w:hint="eastAsia"/>
          <w:b/>
          <w:color w:val="000000"/>
          <w:shd w:val="clear" w:color="auto" w:fill="FFFFFF"/>
          <w:lang w:val="uk-UA"/>
        </w:rPr>
        <w:t>від</w:t>
      </w:r>
      <w:r w:rsidRPr="00E42314">
        <w:rPr>
          <w:rFonts w:ascii="Verdana" w:hAnsi="Verdana"/>
          <w:b/>
          <w:color w:val="000000"/>
          <w:shd w:val="clear" w:color="auto" w:fill="FFFFFF"/>
          <w:lang w:val="uk-UA"/>
        </w:rPr>
        <w:t xml:space="preserve"> 29 </w:t>
      </w:r>
      <w:r w:rsidRPr="00E42314">
        <w:rPr>
          <w:rFonts w:ascii="Verdana" w:hAnsi="Verdana" w:hint="eastAsia"/>
          <w:b/>
          <w:color w:val="000000"/>
          <w:shd w:val="clear" w:color="auto" w:fill="FFFFFF"/>
          <w:lang w:val="uk-UA"/>
        </w:rPr>
        <w:t>червня</w:t>
      </w:r>
      <w:r w:rsidRPr="00E42314">
        <w:rPr>
          <w:rFonts w:ascii="Verdana" w:hAnsi="Verdana"/>
          <w:b/>
          <w:color w:val="000000"/>
          <w:shd w:val="clear" w:color="auto" w:fill="FFFFFF"/>
          <w:lang w:val="uk-UA"/>
        </w:rPr>
        <w:t xml:space="preserve"> 2016 </w:t>
      </w:r>
      <w:r w:rsidRPr="00E42314">
        <w:rPr>
          <w:rFonts w:ascii="Verdana" w:hAnsi="Verdana" w:hint="eastAsia"/>
          <w:b/>
          <w:color w:val="000000"/>
          <w:shd w:val="clear" w:color="auto" w:fill="FFFFFF"/>
          <w:lang w:val="uk-UA"/>
        </w:rPr>
        <w:t>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Основні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аспекти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дослідження</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викладені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формі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доповідей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Міжнародних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наукових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конференціях</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Крихти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буття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практика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повсякдення</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Бердянськ</w:t>
      </w:r>
      <w:r w:rsidRPr="00E42314">
        <w:rPr>
          <w:rFonts w:ascii="Verdana" w:hAnsi="Verdana"/>
          <w:b/>
          <w:color w:val="000000"/>
          <w:shd w:val="clear" w:color="auto" w:fill="FFFFFF"/>
          <w:lang w:val="uk-UA"/>
        </w:rPr>
        <w:t>, 22</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23</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вересня</w:t>
      </w:r>
      <w:r w:rsidRPr="00E42314">
        <w:rPr>
          <w:rFonts w:ascii="Verdana" w:hAnsi="Verdana"/>
          <w:b/>
          <w:color w:val="000000"/>
          <w:shd w:val="clear" w:color="auto" w:fill="FFFFFF"/>
          <w:lang w:val="uk-UA"/>
        </w:rPr>
        <w:t xml:space="preserve"> 2011 </w:t>
      </w:r>
      <w:r w:rsidRPr="00E42314">
        <w:rPr>
          <w:rFonts w:ascii="Verdana" w:hAnsi="Verdana" w:hint="eastAsia"/>
          <w:b/>
          <w:color w:val="000000"/>
          <w:shd w:val="clear" w:color="auto" w:fill="FFFFFF"/>
          <w:lang w:val="uk-UA"/>
        </w:rPr>
        <w:t>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“Що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водить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сонце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зорні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стелі”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Поетика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любові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художній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літературі</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Бердянськ</w:t>
      </w:r>
      <w:r w:rsidRPr="00E42314">
        <w:rPr>
          <w:rFonts w:ascii="Verdana" w:hAnsi="Verdana"/>
          <w:b/>
          <w:color w:val="000000"/>
          <w:shd w:val="clear" w:color="auto" w:fill="FFFFFF"/>
          <w:lang w:val="uk-UA"/>
        </w:rPr>
        <w:t>, 20</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21 </w:t>
      </w:r>
      <w:r w:rsidRPr="00E42314">
        <w:rPr>
          <w:rFonts w:ascii="Verdana" w:hAnsi="Verdana" w:hint="eastAsia"/>
          <w:b/>
          <w:color w:val="000000"/>
          <w:shd w:val="clear" w:color="auto" w:fill="FFFFFF"/>
          <w:lang w:val="uk-UA"/>
        </w:rPr>
        <w:t>вересня</w:t>
      </w:r>
      <w:r w:rsidRPr="00E42314">
        <w:rPr>
          <w:rFonts w:ascii="Verdana" w:hAnsi="Verdana"/>
          <w:b/>
          <w:color w:val="000000"/>
          <w:shd w:val="clear" w:color="auto" w:fill="FFFFFF"/>
          <w:lang w:val="uk-UA"/>
        </w:rPr>
        <w:t xml:space="preserve"> 2012 </w:t>
      </w:r>
      <w:r w:rsidRPr="00E42314">
        <w:rPr>
          <w:rFonts w:ascii="Verdana" w:hAnsi="Verdana" w:hint="eastAsia"/>
          <w:b/>
          <w:color w:val="000000"/>
          <w:shd w:val="clear" w:color="auto" w:fill="FFFFFF"/>
          <w:lang w:val="uk-UA"/>
        </w:rPr>
        <w:t>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Сучасні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проблеми</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науки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освіти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2014</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Угорщина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Будапешт</w:t>
      </w:r>
      <w:r w:rsidRPr="00E42314">
        <w:rPr>
          <w:rFonts w:ascii="Verdana" w:hAnsi="Verdana"/>
          <w:b/>
          <w:color w:val="000000"/>
          <w:shd w:val="clear" w:color="auto" w:fill="FFFFFF"/>
          <w:lang w:val="uk-UA"/>
        </w:rPr>
        <w:t>, 28</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30 </w:t>
      </w:r>
      <w:r w:rsidRPr="00E42314">
        <w:rPr>
          <w:rFonts w:ascii="Verdana" w:hAnsi="Verdana" w:hint="eastAsia"/>
          <w:b/>
          <w:color w:val="000000"/>
          <w:shd w:val="clear" w:color="auto" w:fill="FFFFFF"/>
          <w:lang w:val="uk-UA"/>
        </w:rPr>
        <w:t>січня</w:t>
      </w:r>
      <w:r w:rsidRPr="00E42314">
        <w:rPr>
          <w:rFonts w:ascii="Verdana" w:hAnsi="Verdana"/>
          <w:b/>
          <w:color w:val="000000"/>
          <w:shd w:val="clear" w:color="auto" w:fill="FFFFFF"/>
          <w:lang w:val="uk-UA"/>
        </w:rPr>
        <w:t xml:space="preserve"> 2014 </w:t>
      </w:r>
      <w:r w:rsidRPr="00E42314">
        <w:rPr>
          <w:rFonts w:ascii="Verdana" w:hAnsi="Verdana" w:hint="eastAsia"/>
          <w:b/>
          <w:color w:val="000000"/>
          <w:shd w:val="clear" w:color="auto" w:fill="FFFFFF"/>
          <w:lang w:val="uk-UA"/>
        </w:rPr>
        <w:t>р</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Актуальні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проблеми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історичної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теоретичної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поетики</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Кам’янецьПодільський</w:t>
      </w:r>
      <w:r w:rsidRPr="00E42314">
        <w:rPr>
          <w:rFonts w:ascii="Verdana" w:hAnsi="Verdana"/>
          <w:b/>
          <w:color w:val="000000"/>
          <w:shd w:val="clear" w:color="auto" w:fill="FFFFFF"/>
          <w:lang w:val="uk-UA"/>
        </w:rPr>
        <w:t>, 10</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11 </w:t>
      </w:r>
      <w:r w:rsidRPr="00E42314">
        <w:rPr>
          <w:rFonts w:ascii="Verdana" w:hAnsi="Verdana" w:hint="eastAsia"/>
          <w:b/>
          <w:color w:val="000000"/>
          <w:shd w:val="clear" w:color="auto" w:fill="FFFFFF"/>
          <w:lang w:val="uk-UA"/>
        </w:rPr>
        <w:t>жовтня</w:t>
      </w:r>
      <w:r w:rsidRPr="00E42314">
        <w:rPr>
          <w:rFonts w:ascii="Verdana" w:hAnsi="Verdana"/>
          <w:b/>
          <w:color w:val="000000"/>
          <w:shd w:val="clear" w:color="auto" w:fill="FFFFFF"/>
          <w:lang w:val="uk-UA"/>
        </w:rPr>
        <w:t xml:space="preserve"> 2014 </w:t>
      </w:r>
      <w:r w:rsidRPr="00E42314">
        <w:rPr>
          <w:rFonts w:ascii="Verdana" w:hAnsi="Verdana" w:hint="eastAsia"/>
          <w:b/>
          <w:color w:val="000000"/>
          <w:shd w:val="clear" w:color="auto" w:fill="FFFFFF"/>
          <w:lang w:val="uk-UA"/>
        </w:rPr>
        <w:t>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Літературний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процес</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перехресті</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глобалізаційних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викликів</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Київ</w:t>
      </w:r>
      <w:r w:rsidRPr="00E42314">
        <w:rPr>
          <w:rFonts w:ascii="Verdana" w:hAnsi="Verdana"/>
          <w:b/>
          <w:color w:val="000000"/>
          <w:shd w:val="clear" w:color="auto" w:fill="FFFFFF"/>
          <w:lang w:val="uk-UA"/>
        </w:rPr>
        <w:t>, 3</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4 </w:t>
      </w:r>
      <w:r w:rsidRPr="00E42314">
        <w:rPr>
          <w:rFonts w:ascii="Verdana" w:hAnsi="Verdana" w:hint="eastAsia"/>
          <w:b/>
          <w:color w:val="000000"/>
          <w:shd w:val="clear" w:color="auto" w:fill="FFFFFF"/>
          <w:lang w:val="uk-UA"/>
        </w:rPr>
        <w:t>квітня</w:t>
      </w:r>
      <w:r w:rsidRPr="00E42314">
        <w:rPr>
          <w:rFonts w:ascii="Verdana" w:hAnsi="Verdana"/>
          <w:b/>
          <w:color w:val="000000"/>
          <w:shd w:val="clear" w:color="auto" w:fill="FFFFFF"/>
          <w:lang w:val="uk-UA"/>
        </w:rPr>
        <w:t xml:space="preserve"> 2015 </w:t>
      </w:r>
      <w:r w:rsidRPr="00E42314">
        <w:rPr>
          <w:rFonts w:ascii="Verdana" w:hAnsi="Verdana" w:hint="eastAsia"/>
          <w:b/>
          <w:color w:val="000000"/>
          <w:shd w:val="clear" w:color="auto" w:fill="FFFFFF"/>
          <w:lang w:val="uk-UA"/>
        </w:rPr>
        <w:t>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w:t>
      </w:r>
      <w:r w:rsidRPr="00E42314">
        <w:rPr>
          <w:rFonts w:ascii="Verdana" w:hAnsi="Verdana"/>
          <w:b/>
          <w:color w:val="000000"/>
          <w:shd w:val="clear" w:color="auto" w:fill="FFFFFF"/>
          <w:lang w:val="uk-UA"/>
        </w:rPr>
        <w:t xml:space="preserve">V </w:t>
      </w:r>
      <w:r w:rsidRPr="00E42314">
        <w:rPr>
          <w:rFonts w:ascii="Verdana" w:hAnsi="Verdana" w:hint="eastAsia"/>
          <w:b/>
          <w:color w:val="000000"/>
          <w:shd w:val="clear" w:color="auto" w:fill="FFFFFF"/>
          <w:lang w:val="uk-UA"/>
        </w:rPr>
        <w:t>Міжнародному</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науковому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симпозіумі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Література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Театр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Суспільство</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Херсон</w:t>
      </w:r>
      <w:r w:rsidRPr="00E42314">
        <w:rPr>
          <w:rFonts w:ascii="Verdana" w:hAnsi="Verdana"/>
          <w:b/>
          <w:color w:val="000000"/>
          <w:shd w:val="clear" w:color="auto" w:fill="FFFFFF"/>
          <w:lang w:val="uk-UA"/>
        </w:rPr>
        <w:t>, 20</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21</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16</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жовтня</w:t>
      </w:r>
      <w:r w:rsidRPr="00E42314">
        <w:rPr>
          <w:rFonts w:ascii="Verdana" w:hAnsi="Verdana"/>
          <w:b/>
          <w:color w:val="000000"/>
          <w:shd w:val="clear" w:color="auto" w:fill="FFFFFF"/>
          <w:lang w:val="uk-UA"/>
        </w:rPr>
        <w:t xml:space="preserve"> 2011 </w:t>
      </w:r>
      <w:r w:rsidRPr="00E42314">
        <w:rPr>
          <w:rFonts w:ascii="Verdana" w:hAnsi="Verdana" w:hint="eastAsia"/>
          <w:b/>
          <w:color w:val="000000"/>
          <w:shd w:val="clear" w:color="auto" w:fill="FFFFFF"/>
          <w:lang w:val="uk-UA"/>
        </w:rPr>
        <w:t>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Другій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міжнародній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науково</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практичній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Інтернетконференції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Діалог</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мов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діалог</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культур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Україна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світ</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Німеччина</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Мюнхен</w:t>
      </w:r>
      <w:r w:rsidRPr="00E42314">
        <w:rPr>
          <w:rFonts w:ascii="Verdana" w:hAnsi="Verdana"/>
          <w:b/>
          <w:color w:val="000000"/>
          <w:shd w:val="clear" w:color="auto" w:fill="FFFFFF"/>
          <w:lang w:val="uk-UA"/>
        </w:rPr>
        <w:t>, 3</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6 </w:t>
      </w:r>
      <w:r w:rsidRPr="00E42314">
        <w:rPr>
          <w:rFonts w:ascii="Verdana" w:hAnsi="Verdana" w:hint="eastAsia"/>
          <w:b/>
          <w:color w:val="000000"/>
          <w:shd w:val="clear" w:color="auto" w:fill="FFFFFF"/>
          <w:lang w:val="uk-UA"/>
        </w:rPr>
        <w:t>листопада</w:t>
      </w:r>
      <w:r w:rsidRPr="00E42314">
        <w:rPr>
          <w:rFonts w:ascii="Verdana" w:hAnsi="Verdana"/>
          <w:b/>
          <w:color w:val="000000"/>
          <w:shd w:val="clear" w:color="auto" w:fill="FFFFFF"/>
          <w:lang w:val="uk-UA"/>
        </w:rPr>
        <w:t xml:space="preserve"> 2011 </w:t>
      </w:r>
      <w:r w:rsidRPr="00E42314">
        <w:rPr>
          <w:rFonts w:ascii="Verdana" w:hAnsi="Verdana" w:hint="eastAsia"/>
          <w:b/>
          <w:color w:val="000000"/>
          <w:shd w:val="clear" w:color="auto" w:fill="FFFFFF"/>
          <w:lang w:val="uk-UA"/>
        </w:rPr>
        <w:t>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Міжнародній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конференції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Творча</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спадщина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Миколи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Гоголя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світовий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культурний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контекст</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Ніжин</w:t>
      </w:r>
      <w:r w:rsidRPr="00E42314">
        <w:rPr>
          <w:rFonts w:ascii="Verdana" w:hAnsi="Verdana"/>
          <w:b/>
          <w:color w:val="000000"/>
          <w:shd w:val="clear" w:color="auto" w:fill="FFFFFF"/>
          <w:lang w:val="uk-UA"/>
        </w:rPr>
        <w:t>, 21</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23</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березня</w:t>
      </w:r>
      <w:r w:rsidRPr="00E42314">
        <w:rPr>
          <w:rFonts w:ascii="Verdana" w:hAnsi="Verdana"/>
          <w:b/>
          <w:color w:val="000000"/>
          <w:shd w:val="clear" w:color="auto" w:fill="FFFFFF"/>
          <w:lang w:val="uk-UA"/>
        </w:rPr>
        <w:t xml:space="preserve"> 2012 </w:t>
      </w:r>
      <w:r w:rsidRPr="00E42314">
        <w:rPr>
          <w:rFonts w:ascii="Verdana" w:hAnsi="Verdana" w:hint="eastAsia"/>
          <w:b/>
          <w:color w:val="000000"/>
          <w:shd w:val="clear" w:color="auto" w:fill="FFFFFF"/>
          <w:lang w:val="uk-UA"/>
        </w:rPr>
        <w:t>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w:t>
      </w:r>
      <w:r w:rsidRPr="00E42314">
        <w:rPr>
          <w:rFonts w:ascii="Verdana" w:hAnsi="Verdana"/>
          <w:b/>
          <w:color w:val="000000"/>
          <w:shd w:val="clear" w:color="auto" w:fill="FFFFFF"/>
          <w:lang w:val="uk-UA"/>
        </w:rPr>
        <w:t>X</w:t>
      </w:r>
      <w:r w:rsidRPr="00E42314">
        <w:rPr>
          <w:rFonts w:ascii="Verdana" w:hAnsi="Verdana" w:hint="eastAsia"/>
          <w:b/>
          <w:color w:val="000000"/>
          <w:shd w:val="clear" w:color="auto" w:fill="FFFFFF"/>
          <w:lang w:val="uk-UA"/>
        </w:rPr>
        <w:t>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w:t>
      </w:r>
      <w:r w:rsidRPr="00E42314">
        <w:rPr>
          <w:rFonts w:ascii="Verdana" w:hAnsi="Verdana"/>
          <w:b/>
          <w:color w:val="000000"/>
          <w:shd w:val="clear" w:color="auto" w:fill="FFFFFF"/>
          <w:lang w:val="uk-UA"/>
        </w:rPr>
        <w:t>X</w:t>
      </w:r>
      <w:r w:rsidRPr="00E42314">
        <w:rPr>
          <w:rFonts w:ascii="Verdana" w:hAnsi="Verdana" w:hint="eastAsia"/>
          <w:b/>
          <w:color w:val="000000"/>
          <w:shd w:val="clear" w:color="auto" w:fill="FFFFFF"/>
          <w:lang w:val="uk-UA"/>
        </w:rPr>
        <w:t>ІІІ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Міжнародних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наукових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конференціях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Мова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культура</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імені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проф</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Сергія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Бураго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Київ</w:t>
      </w:r>
      <w:r w:rsidRPr="00E42314">
        <w:rPr>
          <w:rFonts w:ascii="Verdana" w:hAnsi="Verdana"/>
          <w:b/>
          <w:color w:val="000000"/>
          <w:shd w:val="clear" w:color="auto" w:fill="FFFFFF"/>
          <w:lang w:val="uk-UA"/>
        </w:rPr>
        <w:t>, 26</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29 </w:t>
      </w:r>
      <w:r w:rsidRPr="00E42314">
        <w:rPr>
          <w:rFonts w:ascii="Verdana" w:hAnsi="Verdana" w:hint="eastAsia"/>
          <w:b/>
          <w:color w:val="000000"/>
          <w:shd w:val="clear" w:color="auto" w:fill="FFFFFF"/>
          <w:lang w:val="uk-UA"/>
        </w:rPr>
        <w:t>червня</w:t>
      </w:r>
      <w:r w:rsidRPr="00E42314">
        <w:rPr>
          <w:rFonts w:ascii="Verdana" w:hAnsi="Verdana"/>
          <w:b/>
          <w:color w:val="000000"/>
          <w:shd w:val="clear" w:color="auto" w:fill="FFFFFF"/>
          <w:lang w:val="uk-UA"/>
        </w:rPr>
        <w:t xml:space="preserve"> 2012 </w:t>
      </w:r>
      <w:r w:rsidRPr="00E42314">
        <w:rPr>
          <w:rFonts w:ascii="Verdana" w:hAnsi="Verdana" w:hint="eastAsia"/>
          <w:b/>
          <w:color w:val="000000"/>
          <w:shd w:val="clear" w:color="auto" w:fill="FFFFFF"/>
          <w:lang w:val="uk-UA"/>
        </w:rPr>
        <w:t>р</w:t>
      </w:r>
      <w:r w:rsidRPr="00E42314">
        <w:rPr>
          <w:rFonts w:ascii="Verdana" w:hAnsi="Verdana"/>
          <w:b/>
          <w:color w:val="000000"/>
          <w:shd w:val="clear" w:color="auto" w:fill="FFFFFF"/>
          <w:lang w:val="uk-UA"/>
        </w:rPr>
        <w:t>., 23</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25</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червня</w:t>
      </w:r>
      <w:r w:rsidRPr="00E42314">
        <w:rPr>
          <w:rFonts w:ascii="Verdana" w:hAnsi="Verdana"/>
          <w:b/>
          <w:color w:val="000000"/>
          <w:shd w:val="clear" w:color="auto" w:fill="FFFFFF"/>
          <w:lang w:val="uk-UA"/>
        </w:rPr>
        <w:t xml:space="preserve"> 2014 </w:t>
      </w:r>
      <w:r w:rsidRPr="00E42314">
        <w:rPr>
          <w:rFonts w:ascii="Verdana" w:hAnsi="Verdana" w:hint="eastAsia"/>
          <w:b/>
          <w:color w:val="000000"/>
          <w:shd w:val="clear" w:color="auto" w:fill="FFFFFF"/>
          <w:lang w:val="uk-UA"/>
        </w:rPr>
        <w:t>р</w:t>
      </w:r>
      <w:r w:rsidRPr="00E42314">
        <w:rPr>
          <w:rFonts w:ascii="Verdana" w:hAnsi="Verdana"/>
          <w:b/>
          <w:color w:val="000000"/>
          <w:shd w:val="clear" w:color="auto" w:fill="FFFFFF"/>
          <w:lang w:val="uk-UA"/>
        </w:rPr>
        <w:t xml:space="preserve">.), VI </w:t>
      </w:r>
      <w:r w:rsidRPr="00E42314">
        <w:rPr>
          <w:rFonts w:ascii="Verdana" w:hAnsi="Verdana" w:hint="eastAsia"/>
          <w:b/>
          <w:color w:val="000000"/>
          <w:shd w:val="clear" w:color="auto" w:fill="FFFFFF"/>
          <w:lang w:val="uk-UA"/>
        </w:rPr>
        <w:t>Міжнародному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українському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науковому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конгресі</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дослідників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зарубіжної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культури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Світова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перехресті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культур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цивілізацій</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Євпаторія</w:t>
      </w:r>
      <w:r w:rsidRPr="00E42314">
        <w:rPr>
          <w:rFonts w:ascii="Verdana" w:hAnsi="Verdana"/>
          <w:b/>
          <w:color w:val="000000"/>
          <w:shd w:val="clear" w:color="auto" w:fill="FFFFFF"/>
          <w:lang w:val="uk-UA"/>
        </w:rPr>
        <w:t>, 19</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22 </w:t>
      </w:r>
      <w:r w:rsidRPr="00E42314">
        <w:rPr>
          <w:rFonts w:ascii="Verdana" w:hAnsi="Verdana" w:hint="eastAsia"/>
          <w:b/>
          <w:color w:val="000000"/>
          <w:shd w:val="clear" w:color="auto" w:fill="FFFFFF"/>
          <w:lang w:val="uk-UA"/>
        </w:rPr>
        <w:t>квітня</w:t>
      </w:r>
      <w:r w:rsidRPr="00E42314">
        <w:rPr>
          <w:rFonts w:ascii="Verdana" w:hAnsi="Verdana"/>
          <w:b/>
          <w:color w:val="000000"/>
          <w:shd w:val="clear" w:color="auto" w:fill="FFFFFF"/>
          <w:lang w:val="uk-UA"/>
        </w:rPr>
        <w:t xml:space="preserve"> 2013 </w:t>
      </w:r>
      <w:r w:rsidRPr="00E42314">
        <w:rPr>
          <w:rFonts w:ascii="Verdana" w:hAnsi="Verdana" w:hint="eastAsia"/>
          <w:b/>
          <w:color w:val="000000"/>
          <w:shd w:val="clear" w:color="auto" w:fill="FFFFFF"/>
          <w:lang w:val="uk-UA"/>
        </w:rPr>
        <w:t>р</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Міжнародному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науковому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симпозіумі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Современная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славистика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между</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традицией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инновацией</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Румунія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Клуж</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Напока</w:t>
      </w:r>
      <w:r w:rsidRPr="00E42314">
        <w:rPr>
          <w:rFonts w:ascii="Verdana" w:hAnsi="Verdana"/>
          <w:b/>
          <w:color w:val="000000"/>
          <w:shd w:val="clear" w:color="auto" w:fill="FFFFFF"/>
          <w:lang w:val="uk-UA"/>
        </w:rPr>
        <w:t>, 24</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26 </w:t>
      </w:r>
      <w:r w:rsidRPr="00E42314">
        <w:rPr>
          <w:rFonts w:ascii="Verdana" w:hAnsi="Verdana" w:hint="eastAsia"/>
          <w:b/>
          <w:color w:val="000000"/>
          <w:shd w:val="clear" w:color="auto" w:fill="FFFFFF"/>
          <w:lang w:val="uk-UA"/>
        </w:rPr>
        <w:t>травня</w:t>
      </w:r>
      <w:r w:rsidRPr="00E42314">
        <w:rPr>
          <w:rFonts w:ascii="Verdana" w:hAnsi="Verdana"/>
          <w:b/>
          <w:color w:val="000000"/>
          <w:shd w:val="clear" w:color="auto" w:fill="FFFFFF"/>
          <w:lang w:val="uk-UA"/>
        </w:rPr>
        <w:t xml:space="preserve"> 2013 </w:t>
      </w:r>
      <w:r w:rsidRPr="00E42314">
        <w:rPr>
          <w:rFonts w:ascii="Verdana" w:hAnsi="Verdana" w:hint="eastAsia"/>
          <w:b/>
          <w:color w:val="000000"/>
          <w:shd w:val="clear" w:color="auto" w:fill="FFFFFF"/>
          <w:lang w:val="uk-UA"/>
        </w:rPr>
        <w:t>р</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 xml:space="preserve">VII </w:t>
      </w:r>
      <w:r w:rsidRPr="00E42314">
        <w:rPr>
          <w:rFonts w:ascii="Verdana" w:hAnsi="Verdana" w:hint="eastAsia"/>
          <w:b/>
          <w:color w:val="000000"/>
          <w:shd w:val="clear" w:color="auto" w:fill="FFFFFF"/>
          <w:lang w:val="uk-UA"/>
        </w:rPr>
        <w:t>Міжнародній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науковій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конференції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Актуальні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проблеми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історичної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теоретичної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поетики</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Кам’янець</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Подільський</w:t>
      </w:r>
      <w:r w:rsidRPr="00E42314">
        <w:rPr>
          <w:rFonts w:ascii="Verdana" w:hAnsi="Verdana"/>
          <w:b/>
          <w:color w:val="000000"/>
          <w:shd w:val="clear" w:color="auto" w:fill="FFFFFF"/>
          <w:lang w:val="uk-UA"/>
        </w:rPr>
        <w:t>, 9</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10 </w:t>
      </w:r>
      <w:r w:rsidRPr="00E42314">
        <w:rPr>
          <w:rFonts w:ascii="Verdana" w:hAnsi="Verdana" w:hint="eastAsia"/>
          <w:b/>
          <w:color w:val="000000"/>
          <w:shd w:val="clear" w:color="auto" w:fill="FFFFFF"/>
          <w:lang w:val="uk-UA"/>
        </w:rPr>
        <w:t>жовтня</w:t>
      </w:r>
      <w:r w:rsidRPr="00E42314">
        <w:rPr>
          <w:rFonts w:ascii="Verdana" w:hAnsi="Verdana"/>
          <w:b/>
          <w:color w:val="000000"/>
          <w:shd w:val="clear" w:color="auto" w:fill="FFFFFF"/>
          <w:lang w:val="uk-UA"/>
        </w:rPr>
        <w:t xml:space="preserve"> 2015 </w:t>
      </w:r>
      <w:r w:rsidRPr="00E42314">
        <w:rPr>
          <w:rFonts w:ascii="Verdana" w:hAnsi="Verdana" w:hint="eastAsia"/>
          <w:b/>
          <w:color w:val="000000"/>
          <w:shd w:val="clear" w:color="auto" w:fill="FFFFFF"/>
          <w:lang w:val="uk-UA"/>
        </w:rPr>
        <w:t>р</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Міжнародній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науково</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практичній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конференції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Масова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проблеми</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інтерпретації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змісту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форми</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Миколаїв</w:t>
      </w:r>
      <w:r w:rsidRPr="00E42314">
        <w:rPr>
          <w:rFonts w:ascii="Verdana" w:hAnsi="Verdana"/>
          <w:b/>
          <w:color w:val="000000"/>
          <w:shd w:val="clear" w:color="auto" w:fill="FFFFFF"/>
          <w:lang w:val="uk-UA"/>
        </w:rPr>
        <w:t>, 16</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17 </w:t>
      </w:r>
      <w:r w:rsidRPr="00E42314">
        <w:rPr>
          <w:rFonts w:ascii="Verdana" w:hAnsi="Verdana" w:hint="eastAsia"/>
          <w:b/>
          <w:color w:val="000000"/>
          <w:shd w:val="clear" w:color="auto" w:fill="FFFFFF"/>
          <w:lang w:val="uk-UA"/>
        </w:rPr>
        <w:t>жовтня</w:t>
      </w:r>
      <w:r w:rsidRPr="00E42314">
        <w:rPr>
          <w:rFonts w:ascii="Verdana" w:hAnsi="Verdana"/>
          <w:b/>
          <w:color w:val="000000"/>
          <w:shd w:val="clear" w:color="auto" w:fill="FFFFFF"/>
          <w:lang w:val="uk-UA"/>
        </w:rPr>
        <w:t xml:space="preserve"> 2015 </w:t>
      </w:r>
      <w:r w:rsidRPr="00E42314">
        <w:rPr>
          <w:rFonts w:ascii="Verdana" w:hAnsi="Verdana" w:hint="eastAsia"/>
          <w:b/>
          <w:color w:val="000000"/>
          <w:shd w:val="clear" w:color="auto" w:fill="FFFFFF"/>
          <w:lang w:val="uk-UA"/>
        </w:rPr>
        <w:t>р</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Міжнародній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науково</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практичній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конференції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w:t>
      </w:r>
      <w:r w:rsidRPr="00E42314">
        <w:rPr>
          <w:rFonts w:ascii="Verdana" w:hAnsi="Verdana"/>
          <w:b/>
          <w:color w:val="000000"/>
          <w:shd w:val="clear" w:color="auto" w:fill="FFFFFF"/>
          <w:lang w:val="uk-UA"/>
        </w:rPr>
        <w:t xml:space="preserve"> 202-</w:t>
      </w:r>
      <w:r w:rsidRPr="00E42314">
        <w:rPr>
          <w:rFonts w:ascii="Verdana" w:hAnsi="Verdana" w:hint="eastAsia"/>
          <w:b/>
          <w:color w:val="000000"/>
          <w:shd w:val="clear" w:color="auto" w:fill="FFFFFF"/>
          <w:lang w:val="uk-UA"/>
        </w:rPr>
        <w:t>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річниці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від</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дня</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народження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Тараса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Шевченка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Всесвіт</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Тараса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Шевченка</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Київ</w:t>
      </w:r>
      <w:r w:rsidRPr="00E42314">
        <w:rPr>
          <w:rFonts w:ascii="Verdana" w:hAnsi="Verdana"/>
          <w:b/>
          <w:color w:val="000000"/>
          <w:shd w:val="clear" w:color="auto" w:fill="FFFFFF"/>
          <w:lang w:val="uk-UA"/>
        </w:rPr>
        <w:t xml:space="preserve">, 10 </w:t>
      </w:r>
      <w:r w:rsidRPr="00E42314">
        <w:rPr>
          <w:rFonts w:ascii="Verdana" w:hAnsi="Verdana" w:hint="eastAsia"/>
          <w:b/>
          <w:color w:val="000000"/>
          <w:shd w:val="clear" w:color="auto" w:fill="FFFFFF"/>
          <w:lang w:val="uk-UA"/>
        </w:rPr>
        <w:t>березня</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 xml:space="preserve">2016 </w:t>
      </w:r>
      <w:r w:rsidRPr="00E42314">
        <w:rPr>
          <w:rFonts w:ascii="Verdana" w:hAnsi="Verdana" w:hint="eastAsia"/>
          <w:b/>
          <w:color w:val="000000"/>
          <w:shd w:val="clear" w:color="auto" w:fill="FFFFFF"/>
          <w:lang w:val="uk-UA"/>
        </w:rPr>
        <w:t>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Всеукраїнських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наукових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конференціях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Художня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екзистенціальна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філософія</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Переяслав</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Хмельницький</w:t>
      </w:r>
      <w:r w:rsidRPr="00E42314">
        <w:rPr>
          <w:rFonts w:ascii="Verdana" w:hAnsi="Verdana"/>
          <w:b/>
          <w:color w:val="000000"/>
          <w:shd w:val="clear" w:color="auto" w:fill="FFFFFF"/>
          <w:lang w:val="uk-UA"/>
        </w:rPr>
        <w:t>, 14</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15 </w:t>
      </w:r>
      <w:r w:rsidRPr="00E42314">
        <w:rPr>
          <w:rFonts w:ascii="Verdana" w:hAnsi="Verdana" w:hint="eastAsia"/>
          <w:b/>
          <w:color w:val="000000"/>
          <w:shd w:val="clear" w:color="auto" w:fill="FFFFFF"/>
          <w:lang w:val="uk-UA"/>
        </w:rPr>
        <w:t>квітня</w:t>
      </w:r>
      <w:r w:rsidRPr="00E42314">
        <w:rPr>
          <w:rFonts w:ascii="Verdana" w:hAnsi="Verdana"/>
          <w:b/>
          <w:color w:val="000000"/>
          <w:shd w:val="clear" w:color="auto" w:fill="FFFFFF"/>
          <w:lang w:val="uk-UA"/>
        </w:rPr>
        <w:t xml:space="preserve"> 2011 </w:t>
      </w:r>
      <w:r w:rsidRPr="00E42314">
        <w:rPr>
          <w:rFonts w:ascii="Verdana" w:hAnsi="Verdana" w:hint="eastAsia"/>
          <w:b/>
          <w:color w:val="000000"/>
          <w:shd w:val="clear" w:color="auto" w:fill="FFFFFF"/>
          <w:lang w:val="uk-UA"/>
        </w:rPr>
        <w:t>р</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Периферійні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місцеві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ідентичності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літературі</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Миколаїв</w:t>
      </w:r>
      <w:r w:rsidRPr="00E42314">
        <w:rPr>
          <w:rFonts w:ascii="Verdana" w:hAnsi="Verdana"/>
          <w:b/>
          <w:color w:val="000000"/>
          <w:shd w:val="clear" w:color="auto" w:fill="FFFFFF"/>
          <w:lang w:val="uk-UA"/>
        </w:rPr>
        <w:t xml:space="preserve">, 27 </w:t>
      </w:r>
      <w:r w:rsidRPr="00E42314">
        <w:rPr>
          <w:rFonts w:ascii="Verdana" w:hAnsi="Verdana" w:hint="eastAsia"/>
          <w:b/>
          <w:color w:val="000000"/>
          <w:shd w:val="clear" w:color="auto" w:fill="FFFFFF"/>
          <w:lang w:val="uk-UA"/>
        </w:rPr>
        <w:t>травня</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 xml:space="preserve">2011 </w:t>
      </w:r>
      <w:r w:rsidRPr="00E42314">
        <w:rPr>
          <w:rFonts w:ascii="Verdana" w:hAnsi="Verdana" w:hint="eastAsia"/>
          <w:b/>
          <w:color w:val="000000"/>
          <w:shd w:val="clear" w:color="auto" w:fill="FFFFFF"/>
          <w:lang w:val="uk-UA"/>
        </w:rPr>
        <w:t>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“Харківський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період”</w:t>
      </w:r>
      <w:r w:rsidRPr="00E42314">
        <w:rPr>
          <w:rFonts w:ascii="Verdana" w:hAnsi="Verdana"/>
          <w:b/>
          <w:color w:val="000000"/>
          <w:shd w:val="clear" w:color="auto" w:fill="FFFFFF"/>
          <w:lang w:val="uk-UA"/>
        </w:rPr>
        <w:t xml:space="preserve"> 20</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30-</w:t>
      </w:r>
      <w:r w:rsidRPr="00E42314">
        <w:rPr>
          <w:rFonts w:ascii="Verdana" w:hAnsi="Verdana" w:hint="eastAsia"/>
          <w:b/>
          <w:color w:val="000000"/>
          <w:shd w:val="clear" w:color="auto" w:fill="FFFFFF"/>
          <w:lang w:val="uk-UA"/>
        </w:rPr>
        <w:t>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років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українській</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літературі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ідеї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стилі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жанри</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Харків</w:t>
      </w:r>
      <w:r w:rsidRPr="00E42314">
        <w:rPr>
          <w:rFonts w:ascii="Verdana" w:hAnsi="Verdana"/>
          <w:b/>
          <w:color w:val="000000"/>
          <w:shd w:val="clear" w:color="auto" w:fill="FFFFFF"/>
          <w:lang w:val="uk-UA"/>
        </w:rPr>
        <w:t>, 4</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5 </w:t>
      </w:r>
      <w:r w:rsidRPr="00E42314">
        <w:rPr>
          <w:rFonts w:ascii="Verdana" w:hAnsi="Verdana" w:hint="eastAsia"/>
          <w:b/>
          <w:color w:val="000000"/>
          <w:shd w:val="clear" w:color="auto" w:fill="FFFFFF"/>
          <w:lang w:val="uk-UA"/>
        </w:rPr>
        <w:t>жовтня</w:t>
      </w:r>
      <w:r w:rsidRPr="00E42314">
        <w:rPr>
          <w:rFonts w:ascii="Verdana" w:hAnsi="Verdana"/>
          <w:b/>
          <w:color w:val="000000"/>
          <w:shd w:val="clear" w:color="auto" w:fill="FFFFFF"/>
          <w:lang w:val="uk-UA"/>
        </w:rPr>
        <w:t xml:space="preserve"> 2011 </w:t>
      </w:r>
      <w:r w:rsidRPr="00E42314">
        <w:rPr>
          <w:rFonts w:ascii="Verdana" w:hAnsi="Verdana" w:hint="eastAsia"/>
          <w:b/>
          <w:color w:val="000000"/>
          <w:shd w:val="clear" w:color="auto" w:fill="FFFFFF"/>
          <w:lang w:val="uk-UA"/>
        </w:rPr>
        <w:t>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“Текстологія</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поетика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методика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вивчення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творчості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Григорія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Григора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Тютюнників”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80-</w:t>
      </w:r>
      <w:r w:rsidRPr="00E42314">
        <w:rPr>
          <w:rFonts w:ascii="Verdana" w:hAnsi="Verdana" w:hint="eastAsia"/>
          <w:b/>
          <w:color w:val="000000"/>
          <w:shd w:val="clear" w:color="auto" w:fill="FFFFFF"/>
          <w:lang w:val="uk-UA"/>
        </w:rPr>
        <w:t>річчя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від</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народження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Григора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Тютюнника</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Луганськ</w:t>
      </w:r>
      <w:r w:rsidRPr="00E42314">
        <w:rPr>
          <w:rFonts w:ascii="Verdana" w:hAnsi="Verdana"/>
          <w:b/>
          <w:color w:val="000000"/>
          <w:shd w:val="clear" w:color="auto" w:fill="FFFFFF"/>
          <w:lang w:val="uk-UA"/>
        </w:rPr>
        <w:t>, 1</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2 </w:t>
      </w:r>
      <w:r w:rsidRPr="00E42314">
        <w:rPr>
          <w:rFonts w:ascii="Verdana" w:hAnsi="Verdana" w:hint="eastAsia"/>
          <w:b/>
          <w:color w:val="000000"/>
          <w:shd w:val="clear" w:color="auto" w:fill="FFFFFF"/>
          <w:lang w:val="uk-UA"/>
        </w:rPr>
        <w:t>грудня</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 xml:space="preserve">2011 </w:t>
      </w:r>
      <w:r w:rsidRPr="00E42314">
        <w:rPr>
          <w:rFonts w:ascii="Verdana" w:hAnsi="Verdana" w:hint="eastAsia"/>
          <w:b/>
          <w:color w:val="000000"/>
          <w:shd w:val="clear" w:color="auto" w:fill="FFFFFF"/>
          <w:lang w:val="uk-UA"/>
        </w:rPr>
        <w:t>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Літературний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процес</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структурно</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семіотичні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площини</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Миколаїв</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6</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7 </w:t>
      </w:r>
      <w:r w:rsidRPr="00E42314">
        <w:rPr>
          <w:rFonts w:ascii="Verdana" w:hAnsi="Verdana" w:hint="eastAsia"/>
          <w:b/>
          <w:color w:val="000000"/>
          <w:shd w:val="clear" w:color="auto" w:fill="FFFFFF"/>
          <w:lang w:val="uk-UA"/>
        </w:rPr>
        <w:t>квітня</w:t>
      </w:r>
      <w:r w:rsidRPr="00E42314">
        <w:rPr>
          <w:rFonts w:ascii="Verdana" w:hAnsi="Verdana"/>
          <w:b/>
          <w:color w:val="000000"/>
          <w:shd w:val="clear" w:color="auto" w:fill="FFFFFF"/>
          <w:lang w:val="uk-UA"/>
        </w:rPr>
        <w:t xml:space="preserve"> 2012 </w:t>
      </w:r>
      <w:r w:rsidRPr="00E42314">
        <w:rPr>
          <w:rFonts w:ascii="Verdana" w:hAnsi="Verdana" w:hint="eastAsia"/>
          <w:b/>
          <w:color w:val="000000"/>
          <w:shd w:val="clear" w:color="auto" w:fill="FFFFFF"/>
          <w:lang w:val="uk-UA"/>
        </w:rPr>
        <w:t>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Література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контексті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культурних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студій</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Миколаїв</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 xml:space="preserve">27 </w:t>
      </w:r>
      <w:r w:rsidRPr="00E42314">
        <w:rPr>
          <w:rFonts w:ascii="Verdana" w:hAnsi="Verdana" w:hint="eastAsia"/>
          <w:b/>
          <w:color w:val="000000"/>
          <w:shd w:val="clear" w:color="auto" w:fill="FFFFFF"/>
          <w:lang w:val="uk-UA"/>
        </w:rPr>
        <w:t>квітня</w:t>
      </w:r>
      <w:r w:rsidRPr="00E42314">
        <w:rPr>
          <w:rFonts w:ascii="Verdana" w:hAnsi="Verdana"/>
          <w:b/>
          <w:color w:val="000000"/>
          <w:shd w:val="clear" w:color="auto" w:fill="FFFFFF"/>
          <w:lang w:val="uk-UA"/>
        </w:rPr>
        <w:t xml:space="preserve"> 2012 </w:t>
      </w:r>
      <w:r w:rsidRPr="00E42314">
        <w:rPr>
          <w:rFonts w:ascii="Verdana" w:hAnsi="Verdana" w:hint="eastAsia"/>
          <w:b/>
          <w:color w:val="000000"/>
          <w:shd w:val="clear" w:color="auto" w:fill="FFFFFF"/>
          <w:lang w:val="uk-UA"/>
        </w:rPr>
        <w:t>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Література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історія</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Запоріжжя</w:t>
      </w:r>
      <w:r w:rsidRPr="00E42314">
        <w:rPr>
          <w:rFonts w:ascii="Verdana" w:hAnsi="Verdana"/>
          <w:b/>
          <w:color w:val="000000"/>
          <w:shd w:val="clear" w:color="auto" w:fill="FFFFFF"/>
          <w:lang w:val="uk-UA"/>
        </w:rPr>
        <w:t>, 18</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19 </w:t>
      </w:r>
      <w:r w:rsidRPr="00E42314">
        <w:rPr>
          <w:rFonts w:ascii="Verdana" w:hAnsi="Verdana" w:hint="eastAsia"/>
          <w:b/>
          <w:color w:val="000000"/>
          <w:shd w:val="clear" w:color="auto" w:fill="FFFFFF"/>
          <w:lang w:val="uk-UA"/>
        </w:rPr>
        <w:t>жовтня</w:t>
      </w:r>
      <w:r w:rsidRPr="00E42314">
        <w:rPr>
          <w:rFonts w:ascii="Verdana" w:hAnsi="Verdana"/>
          <w:b/>
          <w:color w:val="000000"/>
          <w:shd w:val="clear" w:color="auto" w:fill="FFFFFF"/>
          <w:lang w:val="uk-UA"/>
        </w:rPr>
        <w:t xml:space="preserve"> 2012 </w:t>
      </w:r>
      <w:r w:rsidRPr="00E42314">
        <w:rPr>
          <w:rFonts w:ascii="Verdana" w:hAnsi="Verdana" w:hint="eastAsia"/>
          <w:b/>
          <w:color w:val="000000"/>
          <w:shd w:val="clear" w:color="auto" w:fill="FFFFFF"/>
          <w:lang w:val="uk-UA"/>
        </w:rPr>
        <w:t>р</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Микола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Чернявський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світовий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літературно</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мистецький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контекст</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Херсон</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 xml:space="preserve">7 </w:t>
      </w:r>
      <w:r w:rsidRPr="00E42314">
        <w:rPr>
          <w:rFonts w:ascii="Verdana" w:hAnsi="Verdana" w:hint="eastAsia"/>
          <w:b/>
          <w:color w:val="000000"/>
          <w:shd w:val="clear" w:color="auto" w:fill="FFFFFF"/>
          <w:lang w:val="uk-UA"/>
        </w:rPr>
        <w:t>лютого</w:t>
      </w:r>
      <w:r w:rsidRPr="00E42314">
        <w:rPr>
          <w:rFonts w:ascii="Verdana" w:hAnsi="Verdana"/>
          <w:b/>
          <w:color w:val="000000"/>
          <w:shd w:val="clear" w:color="auto" w:fill="FFFFFF"/>
          <w:lang w:val="uk-UA"/>
        </w:rPr>
        <w:t xml:space="preserve"> 2013 </w:t>
      </w:r>
      <w:r w:rsidRPr="00E42314">
        <w:rPr>
          <w:rFonts w:ascii="Verdana" w:hAnsi="Verdana" w:hint="eastAsia"/>
          <w:b/>
          <w:color w:val="000000"/>
          <w:shd w:val="clear" w:color="auto" w:fill="FFFFFF"/>
          <w:lang w:val="uk-UA"/>
        </w:rPr>
        <w:t>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Слово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сакральне</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профанне</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Миколаїв</w:t>
      </w:r>
      <w:r w:rsidRPr="00E42314">
        <w:rPr>
          <w:rFonts w:ascii="Verdana" w:hAnsi="Verdana"/>
          <w:b/>
          <w:color w:val="000000"/>
          <w:shd w:val="clear" w:color="auto" w:fill="FFFFFF"/>
          <w:lang w:val="uk-UA"/>
        </w:rPr>
        <w:t>, 23</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квітня</w:t>
      </w:r>
      <w:r w:rsidRPr="00E42314">
        <w:rPr>
          <w:rFonts w:ascii="Verdana" w:hAnsi="Verdana"/>
          <w:b/>
          <w:color w:val="000000"/>
          <w:shd w:val="clear" w:color="auto" w:fill="FFFFFF"/>
          <w:lang w:val="uk-UA"/>
        </w:rPr>
        <w:t xml:space="preserve"> 2013 </w:t>
      </w:r>
      <w:r w:rsidRPr="00E42314">
        <w:rPr>
          <w:rFonts w:ascii="Verdana" w:hAnsi="Verdana" w:hint="eastAsia"/>
          <w:b/>
          <w:color w:val="000000"/>
          <w:shd w:val="clear" w:color="auto" w:fill="FFFFFF"/>
          <w:lang w:val="uk-UA"/>
        </w:rPr>
        <w:t>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Літературний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процес</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традиції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Михайла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p>
    <w:p w:rsidR="00E42314" w:rsidRPr="00E42314"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17</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українській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літературі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ХХ–ХХІ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w:t>
      </w:r>
      <w:r w:rsidRPr="00E42314">
        <w:rPr>
          <w:rFonts w:ascii="Verdana" w:hAnsi="Verdana"/>
          <w:b/>
          <w:color w:val="000000"/>
          <w:shd w:val="clear" w:color="auto" w:fill="FFFFFF"/>
          <w:lang w:val="uk-UA"/>
        </w:rPr>
        <w:t xml:space="preserve"> 150-</w:t>
      </w:r>
      <w:r w:rsidRPr="00E42314">
        <w:rPr>
          <w:rFonts w:ascii="Verdana" w:hAnsi="Verdana" w:hint="eastAsia"/>
          <w:b/>
          <w:color w:val="000000"/>
          <w:shd w:val="clear" w:color="auto" w:fill="FFFFFF"/>
          <w:lang w:val="uk-UA"/>
        </w:rPr>
        <w:t>річчя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від</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народження</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письменника</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Київ</w:t>
      </w:r>
      <w:r w:rsidRPr="00E42314">
        <w:rPr>
          <w:rFonts w:ascii="Verdana" w:hAnsi="Verdana"/>
          <w:b/>
          <w:color w:val="000000"/>
          <w:shd w:val="clear" w:color="auto" w:fill="FFFFFF"/>
          <w:lang w:val="uk-UA"/>
        </w:rPr>
        <w:t>, 27</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28 </w:t>
      </w:r>
      <w:r w:rsidRPr="00E42314">
        <w:rPr>
          <w:rFonts w:ascii="Verdana" w:hAnsi="Verdana" w:hint="eastAsia"/>
          <w:b/>
          <w:color w:val="000000"/>
          <w:shd w:val="clear" w:color="auto" w:fill="FFFFFF"/>
          <w:lang w:val="uk-UA"/>
        </w:rPr>
        <w:t>листопада</w:t>
      </w:r>
      <w:r w:rsidRPr="00E42314">
        <w:rPr>
          <w:rFonts w:ascii="Verdana" w:hAnsi="Verdana"/>
          <w:b/>
          <w:color w:val="000000"/>
          <w:shd w:val="clear" w:color="auto" w:fill="FFFFFF"/>
          <w:lang w:val="uk-UA"/>
        </w:rPr>
        <w:t xml:space="preserve"> 2014 </w:t>
      </w:r>
      <w:r w:rsidRPr="00E42314">
        <w:rPr>
          <w:rFonts w:ascii="Verdana" w:hAnsi="Verdana" w:hint="eastAsia"/>
          <w:b/>
          <w:color w:val="000000"/>
          <w:shd w:val="clear" w:color="auto" w:fill="FFFFFF"/>
          <w:lang w:val="uk-UA"/>
        </w:rPr>
        <w:t>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Міждисциплінарному</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науково</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методичному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семінарі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Європейські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студії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особистість</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світ</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історико</w:t>
      </w:r>
      <w:r w:rsidRPr="00E42314">
        <w:rPr>
          <w:rFonts w:ascii="Verdana" w:hAnsi="Verdana"/>
          <w:b/>
          <w:color w:val="000000"/>
          <w:shd w:val="clear" w:color="auto" w:fill="FFFFFF"/>
          <w:lang w:val="uk-UA"/>
        </w:rPr>
        <w:t>-</w:t>
      </w:r>
      <w:r w:rsidRPr="00E42314">
        <w:rPr>
          <w:rFonts w:ascii="Verdana" w:hAnsi="Verdana" w:hint="eastAsia"/>
          <w:b/>
          <w:color w:val="000000"/>
          <w:shd w:val="clear" w:color="auto" w:fill="FFFFFF"/>
          <w:lang w:val="uk-UA"/>
        </w:rPr>
        <w:t>культурному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просторі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Пам’яті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Олега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Васильовича</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Мішукова</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Херсон</w:t>
      </w:r>
      <w:r w:rsidRPr="00E42314">
        <w:rPr>
          <w:rFonts w:ascii="Verdana" w:hAnsi="Verdana"/>
          <w:b/>
          <w:color w:val="000000"/>
          <w:shd w:val="clear" w:color="auto" w:fill="FFFFFF"/>
          <w:lang w:val="uk-UA"/>
        </w:rPr>
        <w:t>, 11</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12 </w:t>
      </w:r>
      <w:r w:rsidRPr="00E42314">
        <w:rPr>
          <w:rFonts w:ascii="Verdana" w:hAnsi="Verdana" w:hint="eastAsia"/>
          <w:b/>
          <w:color w:val="000000"/>
          <w:shd w:val="clear" w:color="auto" w:fill="FFFFFF"/>
          <w:lang w:val="uk-UA"/>
        </w:rPr>
        <w:t>жовтня</w:t>
      </w:r>
      <w:r w:rsidRPr="00E42314">
        <w:rPr>
          <w:rFonts w:ascii="Verdana" w:hAnsi="Verdana"/>
          <w:b/>
          <w:color w:val="000000"/>
          <w:shd w:val="clear" w:color="auto" w:fill="FFFFFF"/>
          <w:lang w:val="uk-UA"/>
        </w:rPr>
        <w:t xml:space="preserve">, 2012 </w:t>
      </w:r>
      <w:r w:rsidRPr="00E42314">
        <w:rPr>
          <w:rFonts w:ascii="Verdana" w:hAnsi="Verdana" w:hint="eastAsia"/>
          <w:b/>
          <w:color w:val="000000"/>
          <w:shd w:val="clear" w:color="auto" w:fill="FFFFFF"/>
          <w:lang w:val="uk-UA"/>
        </w:rPr>
        <w:t>р</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w:t>
      </w:r>
      <w:r w:rsidRPr="00E42314">
        <w:rPr>
          <w:rFonts w:ascii="Verdana" w:hAnsi="Verdana"/>
          <w:b/>
          <w:color w:val="000000"/>
          <w:shd w:val="clear" w:color="auto" w:fill="FFFFFF"/>
          <w:lang w:val="uk-UA"/>
        </w:rPr>
        <w:t xml:space="preserve">V </w:t>
      </w:r>
      <w:r w:rsidRPr="00E42314">
        <w:rPr>
          <w:rFonts w:ascii="Verdana" w:hAnsi="Verdana" w:hint="eastAsia"/>
          <w:b/>
          <w:color w:val="000000"/>
          <w:shd w:val="clear" w:color="auto" w:fill="FFFFFF"/>
          <w:lang w:val="uk-UA"/>
        </w:rPr>
        <w:t>Всеукраїнській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науковій</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конференції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із</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серії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ХХ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століття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від</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модернізму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традиції</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тему</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w:t>
      </w:r>
      <w:r w:rsidRPr="00E42314">
        <w:rPr>
          <w:rFonts w:ascii="Verdana" w:hAnsi="Verdana" w:hint="eastAsia"/>
          <w:b/>
          <w:color w:val="000000"/>
          <w:shd w:val="clear" w:color="auto" w:fill="FFFFFF"/>
          <w:lang w:val="uk-UA"/>
        </w:rPr>
        <w:t>Михайло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Коцюбинський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український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модернізм</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ХХ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століття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w:t>
      </w:r>
      <w:r w:rsidRPr="00E42314">
        <w:rPr>
          <w:rFonts w:ascii="Verdana" w:hAnsi="Verdana"/>
          <w:b/>
          <w:color w:val="000000"/>
          <w:shd w:val="clear" w:color="auto" w:fill="FFFFFF"/>
          <w:lang w:val="uk-UA"/>
        </w:rPr>
        <w:t xml:space="preserve"> 150-</w:t>
      </w:r>
      <w:r w:rsidRPr="00E42314">
        <w:rPr>
          <w:rFonts w:ascii="Verdana" w:hAnsi="Verdana" w:hint="eastAsia"/>
          <w:b/>
          <w:color w:val="000000"/>
          <w:shd w:val="clear" w:color="auto" w:fill="FFFFFF"/>
          <w:lang w:val="uk-UA"/>
        </w:rPr>
        <w:t>річчя</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від</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народження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письменника</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Вінниця</w:t>
      </w:r>
      <w:r w:rsidRPr="00E42314">
        <w:rPr>
          <w:rFonts w:ascii="Verdana" w:hAnsi="Verdana"/>
          <w:b/>
          <w:color w:val="000000"/>
          <w:shd w:val="clear" w:color="auto" w:fill="FFFFFF"/>
          <w:lang w:val="uk-UA"/>
        </w:rPr>
        <w:t>, 16</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17 </w:t>
      </w:r>
      <w:r w:rsidRPr="00E42314">
        <w:rPr>
          <w:rFonts w:ascii="Verdana" w:hAnsi="Verdana" w:hint="eastAsia"/>
          <w:b/>
          <w:color w:val="000000"/>
          <w:shd w:val="clear" w:color="auto" w:fill="FFFFFF"/>
          <w:lang w:val="uk-UA"/>
        </w:rPr>
        <w:t>жовтня</w:t>
      </w:r>
      <w:r w:rsidRPr="00E42314">
        <w:rPr>
          <w:rFonts w:ascii="Verdana" w:hAnsi="Verdana"/>
          <w:b/>
          <w:color w:val="000000"/>
          <w:shd w:val="clear" w:color="auto" w:fill="FFFFFF"/>
          <w:lang w:val="uk-UA"/>
        </w:rPr>
        <w:t xml:space="preserve"> 2014 </w:t>
      </w:r>
      <w:r w:rsidRPr="00E42314">
        <w:rPr>
          <w:rFonts w:ascii="Verdana" w:hAnsi="Verdana" w:hint="eastAsia"/>
          <w:b/>
          <w:color w:val="000000"/>
          <w:shd w:val="clear" w:color="auto" w:fill="FFFFFF"/>
          <w:lang w:val="uk-UA"/>
        </w:rPr>
        <w:t>р</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Публікації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темою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дисертації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видано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одноосібну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монографію</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опубліковано</w:t>
      </w:r>
      <w:r w:rsidRPr="00E42314">
        <w:rPr>
          <w:rFonts w:ascii="Verdana" w:hAnsi="Verdana"/>
          <w:b/>
          <w:color w:val="000000"/>
          <w:shd w:val="clear" w:color="auto" w:fill="FFFFFF"/>
          <w:lang w:val="uk-UA"/>
        </w:rPr>
        <w:t xml:space="preserve"> 39 </w:t>
      </w:r>
      <w:r w:rsidRPr="00E42314">
        <w:rPr>
          <w:rFonts w:ascii="Verdana" w:hAnsi="Verdana" w:hint="eastAsia"/>
          <w:b/>
          <w:color w:val="000000"/>
          <w:shd w:val="clear" w:color="auto" w:fill="FFFFFF"/>
          <w:lang w:val="uk-UA"/>
        </w:rPr>
        <w:t>статей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них</w:t>
      </w:r>
      <w:r w:rsidRPr="00E42314">
        <w:rPr>
          <w:rFonts w:ascii="Verdana" w:hAnsi="Verdana"/>
          <w:b/>
          <w:color w:val="000000"/>
          <w:shd w:val="clear" w:color="auto" w:fill="FFFFFF"/>
          <w:lang w:val="uk-UA"/>
        </w:rPr>
        <w:t xml:space="preserve"> 29 </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фахових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наукових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збірниках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України</w:t>
      </w:r>
      <w:r w:rsidRPr="00E42314">
        <w:rPr>
          <w:rFonts w:ascii="Verdana" w:hAnsi="Verdana"/>
          <w:b/>
          <w:color w:val="000000"/>
          <w:shd w:val="clear" w:color="auto" w:fill="FFFFFF"/>
          <w:lang w:val="uk-UA"/>
        </w:rPr>
        <w:t>, 4</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зарубіжних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6 </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додаткових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виданнях</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Структура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роботи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зумовлена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метою</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та</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завданнями</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дослідження</w:t>
      </w:r>
      <w:r w:rsidRPr="00E42314">
        <w:rPr>
          <w:rFonts w:ascii="Verdana" w:hAnsi="Verdana"/>
          <w:b/>
          <w:color w:val="000000"/>
          <w:shd w:val="clear" w:color="auto" w:fill="FFFFFF"/>
          <w:lang w:val="uk-UA"/>
        </w:rPr>
        <w:t>.</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Дисертація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складається</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вступу</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чотирьох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розділів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висновків</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списку</w:t>
      </w:r>
    </w:p>
    <w:p w:rsidR="00E42314" w:rsidRPr="00E42314" w:rsidRDefault="00E42314" w:rsidP="00E42314">
      <w:pPr>
        <w:rPr>
          <w:rFonts w:ascii="Verdana" w:hAnsi="Verdana"/>
          <w:b/>
          <w:color w:val="000000"/>
          <w:shd w:val="clear" w:color="auto" w:fill="FFFFFF"/>
          <w:lang w:val="uk-UA"/>
        </w:rPr>
      </w:pPr>
      <w:r w:rsidRPr="00E42314">
        <w:rPr>
          <w:rFonts w:ascii="Verdana" w:hAnsi="Verdana" w:hint="eastAsia"/>
          <w:b/>
          <w:color w:val="000000"/>
          <w:shd w:val="clear" w:color="auto" w:fill="FFFFFF"/>
          <w:lang w:val="uk-UA"/>
        </w:rPr>
        <w:t>використаних</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джерел</w:t>
      </w:r>
      <w:r w:rsidRPr="00E42314">
        <w:rPr>
          <w:rFonts w:ascii="Verdana" w:hAnsi="Verdana"/>
          <w:b/>
          <w:color w:val="000000"/>
          <w:shd w:val="clear" w:color="auto" w:fill="FFFFFF"/>
          <w:lang w:val="uk-UA"/>
        </w:rPr>
        <w:t xml:space="preserve"> (685 </w:t>
      </w:r>
      <w:r w:rsidRPr="00E42314">
        <w:rPr>
          <w:rFonts w:ascii="Verdana" w:hAnsi="Verdana" w:hint="eastAsia"/>
          <w:b/>
          <w:color w:val="000000"/>
          <w:shd w:val="clear" w:color="auto" w:fill="FFFFFF"/>
          <w:lang w:val="uk-UA"/>
        </w:rPr>
        <w:t>позицій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Загальний</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її</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обсяг</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530 </w:t>
      </w:r>
      <w:r w:rsidRPr="00E42314">
        <w:rPr>
          <w:rFonts w:ascii="Verdana" w:hAnsi="Verdana" w:hint="eastAsia"/>
          <w:b/>
          <w:color w:val="000000"/>
          <w:shd w:val="clear" w:color="auto" w:fill="FFFFFF"/>
          <w:lang w:val="uk-UA"/>
        </w:rPr>
        <w:t>сторінок</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із</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яких</w:t>
      </w:r>
    </w:p>
    <w:p w:rsidR="008C33B1" w:rsidRDefault="00E42314" w:rsidP="00E42314">
      <w:pPr>
        <w:rPr>
          <w:rFonts w:ascii="Verdana" w:hAnsi="Verdana"/>
          <w:b/>
          <w:color w:val="000000"/>
          <w:shd w:val="clear" w:color="auto" w:fill="FFFFFF"/>
          <w:lang w:val="uk-UA"/>
        </w:rPr>
      </w:pPr>
      <w:r w:rsidRPr="00E42314">
        <w:rPr>
          <w:rFonts w:ascii="Verdana" w:hAnsi="Verdana"/>
          <w:b/>
          <w:color w:val="000000"/>
          <w:shd w:val="clear" w:color="auto" w:fill="FFFFFF"/>
          <w:lang w:val="uk-UA"/>
        </w:rPr>
        <w:t xml:space="preserve">464 </w:t>
      </w:r>
      <w:r w:rsidRPr="00E42314">
        <w:rPr>
          <w:rFonts w:ascii="Verdana" w:hAnsi="Verdana" w:hint="eastAsia"/>
          <w:b/>
          <w:color w:val="000000"/>
          <w:shd w:val="clear" w:color="auto" w:fill="FFFFFF"/>
          <w:lang w:val="uk-UA"/>
        </w:rPr>
        <w:t>–</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основного</w:t>
      </w:r>
      <w:r w:rsidRPr="00E42314">
        <w:rPr>
          <w:rFonts w:ascii="Verdana" w:hAnsi="Verdana"/>
          <w:b/>
          <w:color w:val="000000"/>
          <w:shd w:val="clear" w:color="auto" w:fill="FFFFFF"/>
          <w:lang w:val="uk-UA"/>
        </w:rPr>
        <w:t xml:space="preserve"> </w:t>
      </w:r>
      <w:r w:rsidRPr="00E42314">
        <w:rPr>
          <w:rFonts w:ascii="Verdana" w:hAnsi="Verdana" w:hint="eastAsia"/>
          <w:b/>
          <w:color w:val="000000"/>
          <w:shd w:val="clear" w:color="auto" w:fill="FFFFFF"/>
          <w:lang w:val="uk-UA"/>
        </w:rPr>
        <w:t>тексту</w:t>
      </w:r>
      <w:r w:rsidRPr="00E42314">
        <w:rPr>
          <w:rFonts w:ascii="Verdana" w:hAnsi="Verdana"/>
          <w:b/>
          <w:color w:val="000000"/>
          <w:shd w:val="clear" w:color="auto" w:fill="FFFFFF"/>
          <w:lang w:val="uk-UA"/>
        </w:rPr>
        <w:t>.</w:t>
      </w:r>
    </w:p>
    <w:p w:rsidR="00E42314" w:rsidRDefault="00E42314" w:rsidP="00E42314">
      <w:pPr>
        <w:rPr>
          <w:rFonts w:ascii="Verdana" w:hAnsi="Verdana"/>
          <w:b/>
          <w:color w:val="000000"/>
          <w:shd w:val="clear" w:color="auto" w:fill="FFFFFF"/>
          <w:lang w:val="uk-UA"/>
        </w:rPr>
      </w:pPr>
    </w:p>
    <w:p w:rsidR="00E42314" w:rsidRDefault="00E42314" w:rsidP="00E42314">
      <w:pPr>
        <w:rPr>
          <w:rFonts w:ascii="Verdana" w:hAnsi="Verdana"/>
          <w:b/>
          <w:color w:val="000000"/>
          <w:shd w:val="clear" w:color="auto" w:fill="FFFFFF"/>
          <w:lang w:val="uk-UA"/>
        </w:rPr>
      </w:pPr>
    </w:p>
    <w:p w:rsidR="00E42314" w:rsidRDefault="00E42314" w:rsidP="00E42314">
      <w:pPr>
        <w:rPr>
          <w:rFonts w:ascii="Verdana" w:hAnsi="Verdana"/>
          <w:b/>
          <w:color w:val="000000"/>
          <w:shd w:val="clear" w:color="auto" w:fill="FFFFFF"/>
          <w:lang w:val="uk-UA"/>
        </w:rPr>
      </w:pPr>
    </w:p>
    <w:p w:rsidR="00E42314" w:rsidRPr="00E42314" w:rsidRDefault="00E42314" w:rsidP="00E42314">
      <w:pPr>
        <w:rPr>
          <w:lang w:val="uk-UA"/>
        </w:rPr>
      </w:pPr>
      <w:r w:rsidRPr="00E42314">
        <w:rPr>
          <w:rFonts w:hint="eastAsia"/>
          <w:lang w:val="uk-UA"/>
        </w:rPr>
        <w:t>ВИСНОВКИ</w:t>
      </w:r>
    </w:p>
    <w:p w:rsidR="00E42314" w:rsidRPr="00E42314" w:rsidRDefault="00E42314" w:rsidP="00E42314">
      <w:pPr>
        <w:rPr>
          <w:lang w:val="uk-UA"/>
        </w:rPr>
      </w:pPr>
      <w:r w:rsidRPr="00E42314">
        <w:rPr>
          <w:rFonts w:hint="eastAsia"/>
          <w:lang w:val="uk-UA"/>
        </w:rPr>
        <w:t>У</w:t>
      </w:r>
      <w:r>
        <w:t></w:t>
      </w:r>
      <w:r w:rsidRPr="00E42314">
        <w:rPr>
          <w:rFonts w:hint="eastAsia"/>
          <w:lang w:val="uk-UA"/>
        </w:rPr>
        <w:t>результаті</w:t>
      </w:r>
      <w:r>
        <w:t></w:t>
      </w:r>
      <w:r w:rsidRPr="00E42314">
        <w:rPr>
          <w:rFonts w:hint="eastAsia"/>
          <w:lang w:val="uk-UA"/>
        </w:rPr>
        <w:t>системного</w:t>
      </w:r>
      <w:r>
        <w:t></w:t>
      </w:r>
      <w:r w:rsidRPr="00E42314">
        <w:rPr>
          <w:rFonts w:hint="eastAsia"/>
          <w:lang w:val="uk-UA"/>
        </w:rPr>
        <w:t>дослідження</w:t>
      </w:r>
      <w:r>
        <w:t></w:t>
      </w:r>
      <w:r w:rsidRPr="00E42314">
        <w:rPr>
          <w:rFonts w:hint="eastAsia"/>
          <w:lang w:val="uk-UA"/>
        </w:rPr>
        <w:t>естетичних</w:t>
      </w:r>
      <w:r>
        <w:t></w:t>
      </w:r>
      <w:r>
        <w:t></w:t>
      </w:r>
      <w:r w:rsidRPr="00E42314">
        <w:rPr>
          <w:rFonts w:hint="eastAsia"/>
          <w:lang w:val="uk-UA"/>
        </w:rPr>
        <w:t>жанрово</w:t>
      </w:r>
      <w:r>
        <w:t></w:t>
      </w:r>
      <w:r w:rsidRPr="00E42314">
        <w:rPr>
          <w:rFonts w:hint="eastAsia"/>
          <w:lang w:val="uk-UA"/>
        </w:rPr>
        <w:t>стильових</w:t>
      </w:r>
      <w:r>
        <w:t></w:t>
      </w:r>
    </w:p>
    <w:p w:rsidR="00E42314" w:rsidRDefault="00E42314" w:rsidP="00E42314">
      <w:r>
        <w:rPr>
          <w:rFonts w:hint="eastAsia"/>
        </w:rPr>
        <w:t>ідейно</w:t>
      </w:r>
      <w:r>
        <w:t></w:t>
      </w:r>
      <w:r>
        <w:rPr>
          <w:rFonts w:hint="eastAsia"/>
        </w:rPr>
        <w:t>тематичних</w:t>
      </w:r>
      <w:r>
        <w:t></w:t>
      </w:r>
      <w:r>
        <w:rPr>
          <w:rFonts w:hint="eastAsia"/>
        </w:rPr>
        <w:t>особливостей</w:t>
      </w:r>
      <w:r>
        <w:t></w:t>
      </w:r>
      <w:r>
        <w:t></w:t>
      </w:r>
      <w:r>
        <w:rPr>
          <w:rFonts w:hint="eastAsia"/>
        </w:rPr>
        <w:t>проблематики</w:t>
      </w:r>
      <w:r>
        <w:t></w:t>
      </w:r>
      <w:r>
        <w:t></w:t>
      </w:r>
      <w:r>
        <w:rPr>
          <w:rFonts w:hint="eastAsia"/>
        </w:rPr>
        <w:t>образної</w:t>
      </w:r>
      <w:r>
        <w:t></w:t>
      </w:r>
      <w:r>
        <w:rPr>
          <w:rFonts w:hint="eastAsia"/>
        </w:rPr>
        <w:t>структури</w:t>
      </w:r>
      <w:r>
        <w:t></w:t>
      </w:r>
    </w:p>
    <w:p w:rsidR="00E42314" w:rsidRDefault="00E42314" w:rsidP="00E42314">
      <w:r>
        <w:rPr>
          <w:rFonts w:hint="eastAsia"/>
        </w:rPr>
        <w:t>наративних</w:t>
      </w:r>
      <w:r>
        <w:t></w:t>
      </w:r>
      <w:r>
        <w:rPr>
          <w:rFonts w:hint="eastAsia"/>
        </w:rPr>
        <w:t>аспектів</w:t>
      </w:r>
      <w:r>
        <w:t></w:t>
      </w:r>
      <w:r>
        <w:rPr>
          <w:rFonts w:hint="eastAsia"/>
        </w:rPr>
        <w:t>прози</w:t>
      </w:r>
      <w:r>
        <w:t></w:t>
      </w:r>
      <w:r>
        <w:rPr>
          <w:rFonts w:hint="eastAsia"/>
        </w:rPr>
        <w:t>М</w:t>
      </w:r>
      <w:r>
        <w:t></w:t>
      </w:r>
      <w:r>
        <w:t></w:t>
      </w:r>
      <w:r>
        <w:rPr>
          <w:rFonts w:hint="eastAsia"/>
        </w:rPr>
        <w:t>Коцюбинського</w:t>
      </w:r>
      <w:r>
        <w:t></w:t>
      </w:r>
      <w:r>
        <w:rPr>
          <w:rFonts w:hint="eastAsia"/>
        </w:rPr>
        <w:t>та</w:t>
      </w:r>
      <w:r>
        <w:t></w:t>
      </w:r>
      <w:r>
        <w:rPr>
          <w:rFonts w:hint="eastAsia"/>
        </w:rPr>
        <w:t>репрезентантів</w:t>
      </w:r>
      <w:r>
        <w:t></w:t>
      </w:r>
      <w:r>
        <w:rPr>
          <w:rFonts w:hint="eastAsia"/>
        </w:rPr>
        <w:t>його</w:t>
      </w:r>
    </w:p>
    <w:p w:rsidR="00E42314" w:rsidRDefault="00E42314" w:rsidP="00E42314">
      <w:r>
        <w:t></w:t>
      </w:r>
      <w:r>
        <w:rPr>
          <w:rFonts w:hint="eastAsia"/>
        </w:rPr>
        <w:t>школи</w:t>
      </w:r>
      <w:r>
        <w:t></w:t>
      </w:r>
      <w:r>
        <w:t></w:t>
      </w:r>
      <w:r>
        <w:rPr>
          <w:rFonts w:hint="eastAsia"/>
        </w:rPr>
        <w:t>можна</w:t>
      </w:r>
      <w:r>
        <w:t></w:t>
      </w:r>
      <w:r>
        <w:rPr>
          <w:rFonts w:hint="eastAsia"/>
        </w:rPr>
        <w:t>зробити</w:t>
      </w:r>
      <w:r>
        <w:t></w:t>
      </w:r>
      <w:r>
        <w:rPr>
          <w:rFonts w:hint="eastAsia"/>
        </w:rPr>
        <w:t>такі</w:t>
      </w:r>
      <w:r>
        <w:t></w:t>
      </w:r>
      <w:r>
        <w:rPr>
          <w:rFonts w:hint="eastAsia"/>
        </w:rPr>
        <w:t>висновки</w:t>
      </w:r>
      <w:r>
        <w:t></w:t>
      </w:r>
    </w:p>
    <w:p w:rsidR="00E42314" w:rsidRDefault="00E42314" w:rsidP="00E42314">
      <w:r>
        <w:rPr>
          <w:rFonts w:hint="eastAsia"/>
        </w:rPr>
        <w:t>Літературна</w:t>
      </w:r>
      <w:r>
        <w:t></w:t>
      </w:r>
      <w:r>
        <w:rPr>
          <w:rFonts w:hint="eastAsia"/>
        </w:rPr>
        <w:t>школа</w:t>
      </w:r>
      <w:r>
        <w:t></w:t>
      </w:r>
      <w:r>
        <w:rPr>
          <w:rFonts w:hint="eastAsia"/>
        </w:rPr>
        <w:t>–</w:t>
      </w:r>
      <w:r>
        <w:t></w:t>
      </w:r>
      <w:r>
        <w:rPr>
          <w:rFonts w:hint="eastAsia"/>
        </w:rPr>
        <w:t>це</w:t>
      </w:r>
      <w:r>
        <w:t></w:t>
      </w:r>
      <w:r>
        <w:rPr>
          <w:rFonts w:hint="eastAsia"/>
        </w:rPr>
        <w:t>самобутнє</w:t>
      </w:r>
      <w:r>
        <w:t></w:t>
      </w:r>
      <w:r>
        <w:rPr>
          <w:rFonts w:hint="eastAsia"/>
        </w:rPr>
        <w:t>мистецьке</w:t>
      </w:r>
      <w:r>
        <w:t></w:t>
      </w:r>
      <w:r>
        <w:rPr>
          <w:rFonts w:hint="eastAsia"/>
        </w:rPr>
        <w:t>явище</w:t>
      </w:r>
      <w:r>
        <w:t></w:t>
      </w:r>
      <w:r>
        <w:t></w:t>
      </w:r>
      <w:r>
        <w:rPr>
          <w:rFonts w:hint="eastAsia"/>
        </w:rPr>
        <w:t>одна</w:t>
      </w:r>
      <w:r>
        <w:t></w:t>
      </w:r>
      <w:r>
        <w:rPr>
          <w:rFonts w:hint="eastAsia"/>
        </w:rPr>
        <w:t>з</w:t>
      </w:r>
      <w:r>
        <w:t></w:t>
      </w:r>
      <w:r>
        <w:rPr>
          <w:rFonts w:hint="eastAsia"/>
        </w:rPr>
        <w:t>історикотипологічних</w:t>
      </w:r>
      <w:r>
        <w:t></w:t>
      </w:r>
      <w:r>
        <w:rPr>
          <w:rFonts w:hint="eastAsia"/>
        </w:rPr>
        <w:t>категорій</w:t>
      </w:r>
      <w:r>
        <w:t></w:t>
      </w:r>
      <w:r>
        <w:rPr>
          <w:rFonts w:hint="eastAsia"/>
        </w:rPr>
        <w:t>літературного</w:t>
      </w:r>
      <w:r>
        <w:t></w:t>
      </w:r>
      <w:r>
        <w:rPr>
          <w:rFonts w:hint="eastAsia"/>
        </w:rPr>
        <w:t>процесу</w:t>
      </w:r>
      <w:r>
        <w:t></w:t>
      </w:r>
      <w:r>
        <w:t></w:t>
      </w:r>
      <w:r>
        <w:rPr>
          <w:rFonts w:hint="eastAsia"/>
        </w:rPr>
        <w:t>Для</w:t>
      </w:r>
      <w:r>
        <w:t></w:t>
      </w:r>
      <w:r>
        <w:rPr>
          <w:rFonts w:hint="eastAsia"/>
        </w:rPr>
        <w:t>письменників</w:t>
      </w:r>
      <w:r>
        <w:t></w:t>
      </w:r>
      <w:r>
        <w:t></w:t>
      </w:r>
      <w:r>
        <w:rPr>
          <w:rFonts w:hint="eastAsia"/>
        </w:rPr>
        <w:t>які</w:t>
      </w:r>
    </w:p>
    <w:p w:rsidR="00E42314" w:rsidRDefault="00E42314" w:rsidP="00E42314">
      <w:r>
        <w:rPr>
          <w:rFonts w:hint="eastAsia"/>
        </w:rPr>
        <w:t>утворюють</w:t>
      </w:r>
      <w:r>
        <w:t></w:t>
      </w:r>
      <w:r>
        <w:rPr>
          <w:rFonts w:hint="eastAsia"/>
        </w:rPr>
        <w:t>літературну</w:t>
      </w:r>
      <w:r>
        <w:t></w:t>
      </w:r>
      <w:r>
        <w:rPr>
          <w:rFonts w:hint="eastAsia"/>
        </w:rPr>
        <w:t>школу</w:t>
      </w:r>
      <w:r>
        <w:t></w:t>
      </w:r>
      <w:r>
        <w:t></w:t>
      </w:r>
      <w:r>
        <w:rPr>
          <w:rFonts w:hint="eastAsia"/>
        </w:rPr>
        <w:t>спільними</w:t>
      </w:r>
      <w:r>
        <w:t></w:t>
      </w:r>
      <w:r>
        <w:rPr>
          <w:rFonts w:hint="eastAsia"/>
        </w:rPr>
        <w:t>є</w:t>
      </w:r>
      <w:r>
        <w:t></w:t>
      </w:r>
      <w:r>
        <w:rPr>
          <w:rFonts w:hint="eastAsia"/>
        </w:rPr>
        <w:t>зорієнтованість</w:t>
      </w:r>
      <w:r>
        <w:t></w:t>
      </w:r>
      <w:r>
        <w:rPr>
          <w:rFonts w:hint="eastAsia"/>
        </w:rPr>
        <w:t>на</w:t>
      </w:r>
      <w:r>
        <w:t></w:t>
      </w:r>
      <w:r>
        <w:rPr>
          <w:rFonts w:hint="eastAsia"/>
        </w:rPr>
        <w:t>мистецькі</w:t>
      </w:r>
    </w:p>
    <w:p w:rsidR="00E42314" w:rsidRDefault="00E42314" w:rsidP="00E42314">
      <w:r>
        <w:rPr>
          <w:rFonts w:hint="eastAsia"/>
        </w:rPr>
        <w:t>досягнення</w:t>
      </w:r>
      <w:r>
        <w:t></w:t>
      </w:r>
      <w:r>
        <w:rPr>
          <w:rFonts w:hint="eastAsia"/>
        </w:rPr>
        <w:t>видатного</w:t>
      </w:r>
      <w:r>
        <w:t></w:t>
      </w:r>
      <w:r>
        <w:rPr>
          <w:rFonts w:hint="eastAsia"/>
        </w:rPr>
        <w:t>попередника</w:t>
      </w:r>
      <w:r>
        <w:t></w:t>
      </w:r>
      <w:r>
        <w:rPr>
          <w:rFonts w:hint="eastAsia"/>
        </w:rPr>
        <w:t>чи</w:t>
      </w:r>
      <w:r>
        <w:t></w:t>
      </w:r>
      <w:r>
        <w:rPr>
          <w:rFonts w:hint="eastAsia"/>
        </w:rPr>
        <w:t>сучасника</w:t>
      </w:r>
      <w:r>
        <w:t></w:t>
      </w:r>
      <w:r>
        <w:t></w:t>
      </w:r>
      <w:r>
        <w:rPr>
          <w:rFonts w:hint="eastAsia"/>
        </w:rPr>
        <w:t>єдність</w:t>
      </w:r>
      <w:r>
        <w:t></w:t>
      </w:r>
      <w:r>
        <w:rPr>
          <w:rFonts w:hint="eastAsia"/>
        </w:rPr>
        <w:t>естетичної</w:t>
      </w:r>
    </w:p>
    <w:p w:rsidR="00E42314" w:rsidRDefault="00E42314" w:rsidP="00E42314">
      <w:r>
        <w:rPr>
          <w:rFonts w:hint="eastAsia"/>
        </w:rPr>
        <w:t>платформи</w:t>
      </w:r>
      <w:r>
        <w:t></w:t>
      </w:r>
      <w:r>
        <w:t></w:t>
      </w:r>
      <w:r>
        <w:rPr>
          <w:rFonts w:hint="eastAsia"/>
        </w:rPr>
        <w:t>стилю</w:t>
      </w:r>
      <w:r>
        <w:t></w:t>
      </w:r>
      <w:r>
        <w:rPr>
          <w:rFonts w:hint="eastAsia"/>
        </w:rPr>
        <w:t>чи</w:t>
      </w:r>
      <w:r>
        <w:t></w:t>
      </w:r>
      <w:r>
        <w:rPr>
          <w:rFonts w:hint="eastAsia"/>
        </w:rPr>
        <w:t>системи</w:t>
      </w:r>
      <w:r>
        <w:t></w:t>
      </w:r>
      <w:r>
        <w:rPr>
          <w:rFonts w:hint="eastAsia"/>
        </w:rPr>
        <w:t>стилів</w:t>
      </w:r>
      <w:r>
        <w:t></w:t>
      </w:r>
      <w:r>
        <w:t></w:t>
      </w:r>
      <w:r>
        <w:rPr>
          <w:rFonts w:hint="eastAsia"/>
        </w:rPr>
        <w:t>жанрово</w:t>
      </w:r>
      <w:r>
        <w:t></w:t>
      </w:r>
      <w:r>
        <w:rPr>
          <w:rFonts w:hint="eastAsia"/>
        </w:rPr>
        <w:t>тематичних</w:t>
      </w:r>
      <w:r>
        <w:t></w:t>
      </w:r>
      <w:r>
        <w:rPr>
          <w:rFonts w:hint="eastAsia"/>
        </w:rPr>
        <w:t>особливостей</w:t>
      </w:r>
      <w:r>
        <w:t></w:t>
      </w:r>
    </w:p>
    <w:p w:rsidR="00E42314" w:rsidRDefault="00E42314" w:rsidP="00E42314">
      <w:r>
        <w:rPr>
          <w:rFonts w:hint="eastAsia"/>
        </w:rPr>
        <w:t>художніх</w:t>
      </w:r>
      <w:r>
        <w:t></w:t>
      </w:r>
      <w:r>
        <w:rPr>
          <w:rFonts w:hint="eastAsia"/>
        </w:rPr>
        <w:t>домінант</w:t>
      </w:r>
      <w:r>
        <w:t></w:t>
      </w:r>
      <w:r>
        <w:t></w:t>
      </w:r>
      <w:r>
        <w:rPr>
          <w:rFonts w:hint="eastAsia"/>
        </w:rPr>
        <w:t>Представники</w:t>
      </w:r>
      <w:r>
        <w:t></w:t>
      </w:r>
      <w:r>
        <w:rPr>
          <w:rFonts w:hint="eastAsia"/>
        </w:rPr>
        <w:t>літературної</w:t>
      </w:r>
      <w:r>
        <w:t></w:t>
      </w:r>
      <w:r>
        <w:rPr>
          <w:rFonts w:hint="eastAsia"/>
        </w:rPr>
        <w:t>школи</w:t>
      </w:r>
      <w:r>
        <w:t></w:t>
      </w:r>
      <w:r>
        <w:rPr>
          <w:rFonts w:hint="eastAsia"/>
        </w:rPr>
        <w:t>творчо</w:t>
      </w:r>
    </w:p>
    <w:p w:rsidR="00E42314" w:rsidRDefault="00E42314" w:rsidP="00E42314">
      <w:r>
        <w:rPr>
          <w:rFonts w:hint="eastAsia"/>
        </w:rPr>
        <w:t>переосмислюють</w:t>
      </w:r>
      <w:r>
        <w:t></w:t>
      </w:r>
      <w:r>
        <w:rPr>
          <w:rFonts w:hint="eastAsia"/>
        </w:rPr>
        <w:t>попередню</w:t>
      </w:r>
      <w:r>
        <w:t></w:t>
      </w:r>
      <w:r>
        <w:rPr>
          <w:rFonts w:hint="eastAsia"/>
        </w:rPr>
        <w:t>мистецьку</w:t>
      </w:r>
      <w:r>
        <w:t></w:t>
      </w:r>
      <w:r>
        <w:rPr>
          <w:rFonts w:hint="eastAsia"/>
        </w:rPr>
        <w:t>традицію</w:t>
      </w:r>
      <w:r>
        <w:t></w:t>
      </w:r>
      <w:r>
        <w:t></w:t>
      </w:r>
      <w:r>
        <w:rPr>
          <w:rFonts w:hint="eastAsia"/>
        </w:rPr>
        <w:t>створюють</w:t>
      </w:r>
      <w:r>
        <w:t></w:t>
      </w:r>
      <w:r>
        <w:rPr>
          <w:rFonts w:hint="eastAsia"/>
        </w:rPr>
        <w:t>нову</w:t>
      </w:r>
      <w:r>
        <w:t></w:t>
      </w:r>
      <w:r>
        <w:rPr>
          <w:rFonts w:hint="eastAsia"/>
        </w:rPr>
        <w:t>художню</w:t>
      </w:r>
    </w:p>
    <w:p w:rsidR="00E42314" w:rsidRDefault="00E42314" w:rsidP="00E42314">
      <w:r>
        <w:rPr>
          <w:rFonts w:hint="eastAsia"/>
        </w:rPr>
        <w:t>реальність</w:t>
      </w:r>
      <w:r>
        <w:t></w:t>
      </w:r>
    </w:p>
    <w:p w:rsidR="00E42314" w:rsidRDefault="00E42314" w:rsidP="00E42314">
      <w:r>
        <w:rPr>
          <w:rFonts w:hint="eastAsia"/>
        </w:rPr>
        <w:t>Поза</w:t>
      </w:r>
      <w:r>
        <w:t></w:t>
      </w:r>
      <w:r>
        <w:rPr>
          <w:rFonts w:hint="eastAsia"/>
        </w:rPr>
        <w:t>тим</w:t>
      </w:r>
      <w:r>
        <w:t></w:t>
      </w:r>
      <w:r>
        <w:t></w:t>
      </w:r>
      <w:r>
        <w:rPr>
          <w:rFonts w:hint="eastAsia"/>
        </w:rPr>
        <w:t>що</w:t>
      </w:r>
      <w:r>
        <w:t></w:t>
      </w:r>
      <w:r>
        <w:rPr>
          <w:rFonts w:hint="eastAsia"/>
        </w:rPr>
        <w:t>на</w:t>
      </w:r>
      <w:r>
        <w:t></w:t>
      </w:r>
      <w:r>
        <w:rPr>
          <w:rFonts w:hint="eastAsia"/>
        </w:rPr>
        <w:t>сучасному</w:t>
      </w:r>
      <w:r>
        <w:t></w:t>
      </w:r>
      <w:r>
        <w:rPr>
          <w:rFonts w:hint="eastAsia"/>
        </w:rPr>
        <w:t>етапі</w:t>
      </w:r>
      <w:r>
        <w:t></w:t>
      </w:r>
      <w:r>
        <w:rPr>
          <w:rFonts w:hint="eastAsia"/>
        </w:rPr>
        <w:t>розвитку</w:t>
      </w:r>
      <w:r>
        <w:t></w:t>
      </w:r>
      <w:r>
        <w:rPr>
          <w:rFonts w:hint="eastAsia"/>
        </w:rPr>
        <w:t>вітчизняного</w:t>
      </w:r>
    </w:p>
    <w:p w:rsidR="00E42314" w:rsidRDefault="00E42314" w:rsidP="00E42314">
      <w:r>
        <w:rPr>
          <w:rFonts w:hint="eastAsia"/>
        </w:rPr>
        <w:t>літературознавства</w:t>
      </w:r>
      <w:r>
        <w:t></w:t>
      </w:r>
      <w:r>
        <w:rPr>
          <w:rFonts w:hint="eastAsia"/>
        </w:rPr>
        <w:t>ще</w:t>
      </w:r>
      <w:r>
        <w:t></w:t>
      </w:r>
      <w:r>
        <w:rPr>
          <w:rFonts w:hint="eastAsia"/>
        </w:rPr>
        <w:t>зарано</w:t>
      </w:r>
      <w:r>
        <w:t></w:t>
      </w:r>
      <w:r>
        <w:rPr>
          <w:rFonts w:hint="eastAsia"/>
        </w:rPr>
        <w:t>говорити</w:t>
      </w:r>
      <w:r>
        <w:t></w:t>
      </w:r>
      <w:r>
        <w:rPr>
          <w:rFonts w:hint="eastAsia"/>
        </w:rPr>
        <w:t>про</w:t>
      </w:r>
      <w:r>
        <w:t></w:t>
      </w:r>
      <w:r>
        <w:rPr>
          <w:rFonts w:hint="eastAsia"/>
        </w:rPr>
        <w:t>чітко</w:t>
      </w:r>
      <w:r>
        <w:t></w:t>
      </w:r>
      <w:r>
        <w:rPr>
          <w:rFonts w:hint="eastAsia"/>
        </w:rPr>
        <w:t>окреслену</w:t>
      </w:r>
      <w:r>
        <w:t></w:t>
      </w:r>
      <w:r>
        <w:rPr>
          <w:rFonts w:hint="eastAsia"/>
        </w:rPr>
        <w:t>типологію</w:t>
      </w:r>
    </w:p>
    <w:p w:rsidR="00E42314" w:rsidRDefault="00E42314" w:rsidP="00E42314">
      <w:r>
        <w:rPr>
          <w:rFonts w:hint="eastAsia"/>
        </w:rPr>
        <w:t>поетики</w:t>
      </w:r>
      <w:r>
        <w:t></w:t>
      </w:r>
      <w:r>
        <w:rPr>
          <w:rFonts w:hint="eastAsia"/>
        </w:rPr>
        <w:t>постімпресіонізму</w:t>
      </w:r>
      <w:r>
        <w:t></w:t>
      </w:r>
      <w:r>
        <w:rPr>
          <w:rFonts w:hint="eastAsia"/>
        </w:rPr>
        <w:t>як</w:t>
      </w:r>
      <w:r>
        <w:t></w:t>
      </w:r>
      <w:r>
        <w:rPr>
          <w:rFonts w:hint="eastAsia"/>
        </w:rPr>
        <w:t>літературно</w:t>
      </w:r>
      <w:r>
        <w:t></w:t>
      </w:r>
      <w:r>
        <w:rPr>
          <w:rFonts w:hint="eastAsia"/>
        </w:rPr>
        <w:t>мистецької</w:t>
      </w:r>
      <w:r>
        <w:t></w:t>
      </w:r>
      <w:r>
        <w:rPr>
          <w:rFonts w:hint="eastAsia"/>
        </w:rPr>
        <w:t>стильової</w:t>
      </w:r>
      <w:r>
        <w:t></w:t>
      </w:r>
      <w:r>
        <w:rPr>
          <w:rFonts w:hint="eastAsia"/>
        </w:rPr>
        <w:t>тенденції</w:t>
      </w:r>
      <w:r>
        <w:t></w:t>
      </w:r>
      <w:r>
        <w:t></w:t>
      </w:r>
      <w:r>
        <w:rPr>
          <w:rFonts w:hint="eastAsia"/>
        </w:rPr>
        <w:t>у</w:t>
      </w:r>
    </w:p>
    <w:p w:rsidR="00E42314" w:rsidRDefault="00E42314" w:rsidP="00E42314">
      <w:r>
        <w:rPr>
          <w:rFonts w:hint="eastAsia"/>
        </w:rPr>
        <w:t>своїй</w:t>
      </w:r>
      <w:r>
        <w:t></w:t>
      </w:r>
      <w:r>
        <w:rPr>
          <w:rFonts w:hint="eastAsia"/>
        </w:rPr>
        <w:t>роботі</w:t>
      </w:r>
      <w:r>
        <w:t></w:t>
      </w:r>
      <w:r>
        <w:rPr>
          <w:rFonts w:hint="eastAsia"/>
        </w:rPr>
        <w:t>ми</w:t>
      </w:r>
      <w:r>
        <w:t></w:t>
      </w:r>
      <w:r>
        <w:rPr>
          <w:rFonts w:hint="eastAsia"/>
        </w:rPr>
        <w:t>надали</w:t>
      </w:r>
      <w:r>
        <w:t></w:t>
      </w:r>
      <w:r>
        <w:rPr>
          <w:rFonts w:hint="eastAsia"/>
        </w:rPr>
        <w:t>перевагу</w:t>
      </w:r>
      <w:r>
        <w:t></w:t>
      </w:r>
      <w:r>
        <w:rPr>
          <w:rFonts w:hint="eastAsia"/>
        </w:rPr>
        <w:t>цьому</w:t>
      </w:r>
      <w:r>
        <w:t></w:t>
      </w:r>
      <w:r>
        <w:rPr>
          <w:rFonts w:hint="eastAsia"/>
        </w:rPr>
        <w:t>терміну</w:t>
      </w:r>
      <w:r>
        <w:t></w:t>
      </w:r>
      <w:r>
        <w:t></w:t>
      </w:r>
      <w:r>
        <w:rPr>
          <w:rFonts w:hint="eastAsia"/>
        </w:rPr>
        <w:t>оскільки</w:t>
      </w:r>
      <w:r>
        <w:t></w:t>
      </w:r>
      <w:r>
        <w:rPr>
          <w:rFonts w:hint="eastAsia"/>
        </w:rPr>
        <w:t>між</w:t>
      </w:r>
      <w:r>
        <w:t></w:t>
      </w:r>
      <w:r>
        <w:rPr>
          <w:rFonts w:hint="eastAsia"/>
        </w:rPr>
        <w:t>імпресіонізмом</w:t>
      </w:r>
    </w:p>
    <w:p w:rsidR="00E42314" w:rsidRDefault="00E42314" w:rsidP="00E42314">
      <w:r>
        <w:rPr>
          <w:rFonts w:hint="eastAsia"/>
        </w:rPr>
        <w:t>та</w:t>
      </w:r>
      <w:r>
        <w:t></w:t>
      </w:r>
      <w:r>
        <w:rPr>
          <w:rFonts w:hint="eastAsia"/>
        </w:rPr>
        <w:t>постімпресіонізмом</w:t>
      </w:r>
      <w:r>
        <w:t></w:t>
      </w:r>
      <w:r>
        <w:rPr>
          <w:rFonts w:hint="eastAsia"/>
        </w:rPr>
        <w:t>існує</w:t>
      </w:r>
      <w:r>
        <w:t></w:t>
      </w:r>
      <w:r>
        <w:rPr>
          <w:rFonts w:hint="eastAsia"/>
        </w:rPr>
        <w:t>певна</w:t>
      </w:r>
      <w:r>
        <w:t></w:t>
      </w:r>
      <w:r>
        <w:rPr>
          <w:rFonts w:hint="eastAsia"/>
        </w:rPr>
        <w:t>різниця</w:t>
      </w:r>
      <w:r>
        <w:t></w:t>
      </w:r>
      <w:r>
        <w:t></w:t>
      </w:r>
      <w:r>
        <w:rPr>
          <w:rFonts w:hint="eastAsia"/>
        </w:rPr>
        <w:t>а</w:t>
      </w:r>
      <w:r>
        <w:t></w:t>
      </w:r>
      <w:r>
        <w:rPr>
          <w:rFonts w:hint="eastAsia"/>
        </w:rPr>
        <w:t>творча</w:t>
      </w:r>
      <w:r>
        <w:t></w:t>
      </w:r>
      <w:r>
        <w:rPr>
          <w:rFonts w:hint="eastAsia"/>
        </w:rPr>
        <w:t>практика</w:t>
      </w:r>
      <w:r>
        <w:t></w:t>
      </w:r>
      <w:r>
        <w:rPr>
          <w:rFonts w:hint="eastAsia"/>
        </w:rPr>
        <w:t>українських</w:t>
      </w:r>
    </w:p>
    <w:p w:rsidR="00E42314" w:rsidRDefault="00E42314" w:rsidP="00E42314">
      <w:r>
        <w:rPr>
          <w:rFonts w:hint="eastAsia"/>
        </w:rPr>
        <w:t>митців</w:t>
      </w:r>
      <w:r>
        <w:t></w:t>
      </w:r>
      <w:r>
        <w:t></w:t>
      </w:r>
      <w:r>
        <w:rPr>
          <w:rFonts w:hint="eastAsia"/>
        </w:rPr>
        <w:t>які</w:t>
      </w:r>
      <w:r>
        <w:t></w:t>
      </w:r>
      <w:r>
        <w:t></w:t>
      </w:r>
      <w:r>
        <w:rPr>
          <w:rFonts w:hint="eastAsia"/>
        </w:rPr>
        <w:t>з</w:t>
      </w:r>
      <w:r>
        <w:t></w:t>
      </w:r>
      <w:r>
        <w:rPr>
          <w:rFonts w:hint="eastAsia"/>
        </w:rPr>
        <w:t>одного</w:t>
      </w:r>
      <w:r>
        <w:t></w:t>
      </w:r>
      <w:r>
        <w:rPr>
          <w:rFonts w:hint="eastAsia"/>
        </w:rPr>
        <w:t>боку</w:t>
      </w:r>
      <w:r>
        <w:t></w:t>
      </w:r>
      <w:r>
        <w:t></w:t>
      </w:r>
      <w:r>
        <w:rPr>
          <w:rFonts w:hint="eastAsia"/>
        </w:rPr>
        <w:t>перебували</w:t>
      </w:r>
      <w:r>
        <w:t></w:t>
      </w:r>
      <w:r>
        <w:rPr>
          <w:rFonts w:hint="eastAsia"/>
        </w:rPr>
        <w:t>в</w:t>
      </w:r>
      <w:r>
        <w:t></w:t>
      </w:r>
      <w:r>
        <w:rPr>
          <w:rFonts w:hint="eastAsia"/>
        </w:rPr>
        <w:t>силовому</w:t>
      </w:r>
      <w:r>
        <w:t></w:t>
      </w:r>
      <w:r>
        <w:rPr>
          <w:rFonts w:hint="eastAsia"/>
        </w:rPr>
        <w:t>полі</w:t>
      </w:r>
      <w:r>
        <w:t></w:t>
      </w:r>
      <w:r>
        <w:rPr>
          <w:rFonts w:hint="eastAsia"/>
        </w:rPr>
        <w:t>естетики</w:t>
      </w:r>
    </w:p>
    <w:p w:rsidR="00E42314" w:rsidRDefault="00E42314" w:rsidP="00E42314">
      <w:r>
        <w:rPr>
          <w:rFonts w:hint="eastAsia"/>
        </w:rPr>
        <w:t>імпресіонізму</w:t>
      </w:r>
      <w:r>
        <w:t></w:t>
      </w:r>
      <w:r>
        <w:t></w:t>
      </w:r>
      <w:r>
        <w:rPr>
          <w:rFonts w:hint="eastAsia"/>
        </w:rPr>
        <w:t>а</w:t>
      </w:r>
      <w:r>
        <w:t></w:t>
      </w:r>
      <w:r>
        <w:rPr>
          <w:rFonts w:hint="eastAsia"/>
        </w:rPr>
        <w:t>з</w:t>
      </w:r>
      <w:r>
        <w:t></w:t>
      </w:r>
      <w:r>
        <w:rPr>
          <w:rFonts w:hint="eastAsia"/>
        </w:rPr>
        <w:t>іншого</w:t>
      </w:r>
      <w:r>
        <w:t></w:t>
      </w:r>
      <w:r>
        <w:rPr>
          <w:rFonts w:hint="eastAsia"/>
        </w:rPr>
        <w:t>–</w:t>
      </w:r>
      <w:r>
        <w:t></w:t>
      </w:r>
      <w:r>
        <w:rPr>
          <w:rFonts w:hint="eastAsia"/>
        </w:rPr>
        <w:t>вели</w:t>
      </w:r>
      <w:r>
        <w:t></w:t>
      </w:r>
      <w:r>
        <w:rPr>
          <w:rFonts w:hint="eastAsia"/>
        </w:rPr>
        <w:t>наполегливий</w:t>
      </w:r>
      <w:r>
        <w:t></w:t>
      </w:r>
      <w:r>
        <w:rPr>
          <w:rFonts w:hint="eastAsia"/>
        </w:rPr>
        <w:t>пошук</w:t>
      </w:r>
      <w:r>
        <w:t></w:t>
      </w:r>
      <w:r>
        <w:rPr>
          <w:rFonts w:hint="eastAsia"/>
        </w:rPr>
        <w:t>ще</w:t>
      </w:r>
      <w:r>
        <w:t></w:t>
      </w:r>
      <w:r>
        <w:rPr>
          <w:rFonts w:hint="eastAsia"/>
        </w:rPr>
        <w:t>більш</w:t>
      </w:r>
      <w:r>
        <w:t></w:t>
      </w:r>
      <w:r>
        <w:rPr>
          <w:rFonts w:hint="eastAsia"/>
        </w:rPr>
        <w:t>пластичних</w:t>
      </w:r>
    </w:p>
    <w:p w:rsidR="00E42314" w:rsidRDefault="00E42314" w:rsidP="00E42314">
      <w:r>
        <w:rPr>
          <w:rFonts w:hint="eastAsia"/>
        </w:rPr>
        <w:t>виражальних</w:t>
      </w:r>
      <w:r>
        <w:t></w:t>
      </w:r>
      <w:r>
        <w:rPr>
          <w:rFonts w:hint="eastAsia"/>
        </w:rPr>
        <w:t>засобів</w:t>
      </w:r>
      <w:r>
        <w:t></w:t>
      </w:r>
      <w:r>
        <w:t></w:t>
      </w:r>
      <w:r>
        <w:rPr>
          <w:rFonts w:hint="eastAsia"/>
        </w:rPr>
        <w:t>переконливо</w:t>
      </w:r>
      <w:r>
        <w:t></w:t>
      </w:r>
      <w:r>
        <w:rPr>
          <w:rFonts w:hint="eastAsia"/>
        </w:rPr>
        <w:t>доводить</w:t>
      </w:r>
      <w:r>
        <w:t></w:t>
      </w:r>
      <w:r>
        <w:rPr>
          <w:rFonts w:hint="eastAsia"/>
        </w:rPr>
        <w:t>артикульовану</w:t>
      </w:r>
      <w:r>
        <w:t></w:t>
      </w:r>
      <w:r>
        <w:rPr>
          <w:rFonts w:hint="eastAsia"/>
        </w:rPr>
        <w:t>тезу</w:t>
      </w:r>
      <w:r>
        <w:t></w:t>
      </w:r>
      <w:r>
        <w:t></w:t>
      </w:r>
      <w:r>
        <w:rPr>
          <w:rFonts w:hint="eastAsia"/>
        </w:rPr>
        <w:t>Таким</w:t>
      </w:r>
    </w:p>
    <w:p w:rsidR="00E42314" w:rsidRDefault="00E42314" w:rsidP="00E42314">
      <w:r>
        <w:rPr>
          <w:rFonts w:hint="eastAsia"/>
        </w:rPr>
        <w:t>чином</w:t>
      </w:r>
      <w:r>
        <w:t></w:t>
      </w:r>
      <w:r>
        <w:t></w:t>
      </w:r>
      <w:r>
        <w:rPr>
          <w:rFonts w:hint="eastAsia"/>
        </w:rPr>
        <w:t>ми</w:t>
      </w:r>
      <w:r>
        <w:t></w:t>
      </w:r>
      <w:r>
        <w:rPr>
          <w:rFonts w:hint="eastAsia"/>
        </w:rPr>
        <w:t>виходимо</w:t>
      </w:r>
      <w:r>
        <w:t></w:t>
      </w:r>
      <w:r>
        <w:rPr>
          <w:rFonts w:hint="eastAsia"/>
        </w:rPr>
        <w:t>з</w:t>
      </w:r>
      <w:r>
        <w:t></w:t>
      </w:r>
      <w:r>
        <w:rPr>
          <w:rFonts w:hint="eastAsia"/>
        </w:rPr>
        <w:t>того</w:t>
      </w:r>
      <w:r>
        <w:t></w:t>
      </w:r>
      <w:r>
        <w:t></w:t>
      </w:r>
      <w:r>
        <w:rPr>
          <w:rFonts w:hint="eastAsia"/>
        </w:rPr>
        <w:t>що</w:t>
      </w:r>
      <w:r>
        <w:t></w:t>
      </w:r>
      <w:r>
        <w:rPr>
          <w:rFonts w:hint="eastAsia"/>
        </w:rPr>
        <w:t>постімпресіонізм</w:t>
      </w:r>
      <w:r>
        <w:t></w:t>
      </w:r>
      <w:r>
        <w:rPr>
          <w:rFonts w:hint="eastAsia"/>
        </w:rPr>
        <w:t>–</w:t>
      </w:r>
      <w:r>
        <w:t></w:t>
      </w:r>
      <w:r>
        <w:rPr>
          <w:rFonts w:hint="eastAsia"/>
        </w:rPr>
        <w:t>це</w:t>
      </w:r>
      <w:r>
        <w:t></w:t>
      </w:r>
      <w:r>
        <w:rPr>
          <w:rFonts w:hint="eastAsia"/>
        </w:rPr>
        <w:t>літературно</w:t>
      </w:r>
      <w:r>
        <w:t></w:t>
      </w:r>
      <w:r>
        <w:rPr>
          <w:rFonts w:hint="eastAsia"/>
        </w:rPr>
        <w:t>мистецька</w:t>
      </w:r>
    </w:p>
    <w:p w:rsidR="00E42314" w:rsidRDefault="00E42314" w:rsidP="00E42314">
      <w:r>
        <w:rPr>
          <w:rFonts w:hint="eastAsia"/>
        </w:rPr>
        <w:t>стильова</w:t>
      </w:r>
      <w:r>
        <w:t></w:t>
      </w:r>
      <w:r>
        <w:rPr>
          <w:rFonts w:hint="eastAsia"/>
        </w:rPr>
        <w:t>тенденція</w:t>
      </w:r>
      <w:r>
        <w:t></w:t>
      </w:r>
      <w:r>
        <w:t></w:t>
      </w:r>
      <w:r>
        <w:rPr>
          <w:rFonts w:hint="eastAsia"/>
        </w:rPr>
        <w:t>що</w:t>
      </w:r>
      <w:r>
        <w:t></w:t>
      </w:r>
      <w:r>
        <w:rPr>
          <w:rFonts w:hint="eastAsia"/>
        </w:rPr>
        <w:t>об’єднує</w:t>
      </w:r>
      <w:r>
        <w:t></w:t>
      </w:r>
      <w:r>
        <w:rPr>
          <w:rFonts w:hint="eastAsia"/>
        </w:rPr>
        <w:t>різних</w:t>
      </w:r>
      <w:r>
        <w:t></w:t>
      </w:r>
      <w:r>
        <w:rPr>
          <w:rFonts w:hint="eastAsia"/>
        </w:rPr>
        <w:t>за</w:t>
      </w:r>
      <w:r>
        <w:t></w:t>
      </w:r>
      <w:r>
        <w:rPr>
          <w:rFonts w:hint="eastAsia"/>
        </w:rPr>
        <w:t>стильовими</w:t>
      </w:r>
      <w:r>
        <w:t></w:t>
      </w:r>
      <w:r>
        <w:rPr>
          <w:rFonts w:hint="eastAsia"/>
        </w:rPr>
        <w:t>й</w:t>
      </w:r>
      <w:r>
        <w:t></w:t>
      </w:r>
      <w:r>
        <w:rPr>
          <w:rFonts w:hint="eastAsia"/>
        </w:rPr>
        <w:t>ідейними</w:t>
      </w:r>
    </w:p>
    <w:p w:rsidR="00E42314" w:rsidRDefault="00E42314" w:rsidP="00E42314">
      <w:r>
        <w:rPr>
          <w:rFonts w:hint="eastAsia"/>
        </w:rPr>
        <w:t>уподобаннями</w:t>
      </w:r>
      <w:r>
        <w:t></w:t>
      </w:r>
      <w:r>
        <w:rPr>
          <w:rFonts w:hint="eastAsia"/>
        </w:rPr>
        <w:t>письменників</w:t>
      </w:r>
      <w:r>
        <w:t></w:t>
      </w:r>
      <w:r>
        <w:t></w:t>
      </w:r>
      <w:r>
        <w:rPr>
          <w:rFonts w:hint="eastAsia"/>
        </w:rPr>
        <w:t>у</w:t>
      </w:r>
      <w:r>
        <w:t></w:t>
      </w:r>
      <w:r>
        <w:rPr>
          <w:rFonts w:hint="eastAsia"/>
        </w:rPr>
        <w:t>творчості</w:t>
      </w:r>
      <w:r>
        <w:t></w:t>
      </w:r>
      <w:r>
        <w:rPr>
          <w:rFonts w:hint="eastAsia"/>
        </w:rPr>
        <w:t>яких</w:t>
      </w:r>
      <w:r>
        <w:t></w:t>
      </w:r>
      <w:r>
        <w:rPr>
          <w:rFonts w:hint="eastAsia"/>
        </w:rPr>
        <w:t>імпресіонізм</w:t>
      </w:r>
      <w:r>
        <w:t></w:t>
      </w:r>
      <w:r>
        <w:rPr>
          <w:rFonts w:hint="eastAsia"/>
        </w:rPr>
        <w:t>залишив</w:t>
      </w:r>
    </w:p>
    <w:p w:rsidR="00E42314" w:rsidRDefault="00E42314" w:rsidP="00E42314">
      <w:r>
        <w:rPr>
          <w:rFonts w:hint="eastAsia"/>
        </w:rPr>
        <w:t>помітний</w:t>
      </w:r>
      <w:r>
        <w:t></w:t>
      </w:r>
      <w:r>
        <w:rPr>
          <w:rFonts w:hint="eastAsia"/>
        </w:rPr>
        <w:t>відбиток</w:t>
      </w:r>
      <w:r>
        <w:t></w:t>
      </w:r>
    </w:p>
    <w:p w:rsidR="00E42314" w:rsidRDefault="00E42314" w:rsidP="00E42314">
      <w:r>
        <w:rPr>
          <w:rFonts w:hint="eastAsia"/>
        </w:rPr>
        <w:t>Естетичні</w:t>
      </w:r>
      <w:r>
        <w:t></w:t>
      </w:r>
      <w:r>
        <w:rPr>
          <w:rFonts w:hint="eastAsia"/>
        </w:rPr>
        <w:t>пошуки</w:t>
      </w:r>
      <w:r>
        <w:t></w:t>
      </w:r>
      <w:r>
        <w:rPr>
          <w:rFonts w:hint="eastAsia"/>
        </w:rPr>
        <w:t>автора</w:t>
      </w:r>
      <w:r>
        <w:t></w:t>
      </w:r>
      <w:r>
        <w:t></w:t>
      </w:r>
      <w:r>
        <w:t></w:t>
      </w:r>
      <w:r>
        <w:t></w:t>
      </w:r>
      <w:r>
        <w:t></w:t>
      </w:r>
      <w:r>
        <w:t></w:t>
      </w:r>
      <w:r>
        <w:t></w:t>
      </w:r>
      <w:r>
        <w:t></w:t>
      </w:r>
      <w:r>
        <w:t></w:t>
      </w:r>
      <w:r>
        <w:t></w:t>
      </w:r>
      <w:r>
        <w:t></w:t>
      </w:r>
      <w:r>
        <w:t></w:t>
      </w:r>
      <w:r>
        <w:t></w:t>
      </w:r>
      <w:r>
        <w:t></w:t>
      </w:r>
      <w:r>
        <w:rPr>
          <w:rFonts w:hint="eastAsia"/>
        </w:rPr>
        <w:t>та</w:t>
      </w:r>
      <w:r>
        <w:t></w:t>
      </w:r>
      <w:r>
        <w:rPr>
          <w:rFonts w:hint="eastAsia"/>
        </w:rPr>
        <w:t>речників</w:t>
      </w:r>
      <w:r>
        <w:t></w:t>
      </w:r>
      <w:r>
        <w:rPr>
          <w:rFonts w:hint="eastAsia"/>
        </w:rPr>
        <w:t>його</w:t>
      </w:r>
      <w:r>
        <w:t></w:t>
      </w:r>
      <w:r>
        <w:t></w:t>
      </w:r>
      <w:r>
        <w:rPr>
          <w:rFonts w:hint="eastAsia"/>
        </w:rPr>
        <w:t>школи</w:t>
      </w:r>
      <w:r>
        <w:t></w:t>
      </w:r>
      <w:r>
        <w:t></w:t>
      </w:r>
      <w:r>
        <w:rPr>
          <w:rFonts w:hint="eastAsia"/>
        </w:rPr>
        <w:t>були</w:t>
      </w:r>
    </w:p>
    <w:p w:rsidR="00E42314" w:rsidRDefault="00E42314" w:rsidP="00E42314">
      <w:r>
        <w:rPr>
          <w:rFonts w:hint="eastAsia"/>
        </w:rPr>
        <w:t>спрямовані</w:t>
      </w:r>
      <w:r>
        <w:t></w:t>
      </w:r>
      <w:r>
        <w:rPr>
          <w:rFonts w:hint="eastAsia"/>
        </w:rPr>
        <w:t>на</w:t>
      </w:r>
      <w:r>
        <w:t></w:t>
      </w:r>
      <w:r>
        <w:rPr>
          <w:rFonts w:hint="eastAsia"/>
        </w:rPr>
        <w:t>розширення</w:t>
      </w:r>
      <w:r>
        <w:t></w:t>
      </w:r>
      <w:r>
        <w:rPr>
          <w:rFonts w:hint="eastAsia"/>
        </w:rPr>
        <w:t>виражальних</w:t>
      </w:r>
      <w:r>
        <w:t></w:t>
      </w:r>
      <w:r>
        <w:rPr>
          <w:rFonts w:hint="eastAsia"/>
        </w:rPr>
        <w:t>можливостей</w:t>
      </w:r>
      <w:r>
        <w:t></w:t>
      </w:r>
      <w:r>
        <w:rPr>
          <w:rFonts w:hint="eastAsia"/>
        </w:rPr>
        <w:t>національного</w:t>
      </w:r>
    </w:p>
    <w:p w:rsidR="00E42314" w:rsidRDefault="00E42314" w:rsidP="00E42314">
      <w:r>
        <w:rPr>
          <w:rFonts w:hint="eastAsia"/>
        </w:rPr>
        <w:t>письменства</w:t>
      </w:r>
      <w:r>
        <w:t></w:t>
      </w:r>
      <w:r>
        <w:t></w:t>
      </w:r>
      <w:r>
        <w:rPr>
          <w:rFonts w:hint="eastAsia"/>
        </w:rPr>
        <w:t>Поза</w:t>
      </w:r>
      <w:r>
        <w:t></w:t>
      </w:r>
      <w:r>
        <w:rPr>
          <w:rFonts w:hint="eastAsia"/>
        </w:rPr>
        <w:t>тим</w:t>
      </w:r>
      <w:r>
        <w:t></w:t>
      </w:r>
      <w:r>
        <w:t></w:t>
      </w:r>
      <w:r>
        <w:rPr>
          <w:rFonts w:hint="eastAsia"/>
        </w:rPr>
        <w:t>що</w:t>
      </w:r>
      <w:r>
        <w:t></w:t>
      </w:r>
      <w:r>
        <w:rPr>
          <w:rFonts w:hint="eastAsia"/>
        </w:rPr>
        <w:t>у</w:t>
      </w:r>
      <w:r>
        <w:t></w:t>
      </w:r>
      <w:r>
        <w:rPr>
          <w:rFonts w:hint="eastAsia"/>
        </w:rPr>
        <w:t>їхній</w:t>
      </w:r>
      <w:r>
        <w:t></w:t>
      </w:r>
      <w:r>
        <w:rPr>
          <w:rFonts w:hint="eastAsia"/>
        </w:rPr>
        <w:t>творчості</w:t>
      </w:r>
      <w:r>
        <w:t></w:t>
      </w:r>
      <w:r>
        <w:rPr>
          <w:rFonts w:hint="eastAsia"/>
        </w:rPr>
        <w:t>поєднуються</w:t>
      </w:r>
      <w:r>
        <w:t></w:t>
      </w:r>
      <w:r>
        <w:rPr>
          <w:rFonts w:hint="eastAsia"/>
        </w:rPr>
        <w:t>риси</w:t>
      </w:r>
      <w:r>
        <w:t></w:t>
      </w:r>
      <w:r>
        <w:rPr>
          <w:rFonts w:hint="eastAsia"/>
        </w:rPr>
        <w:t>реалізму</w:t>
      </w:r>
      <w:r>
        <w:t></w:t>
      </w:r>
    </w:p>
    <w:p w:rsidR="00E42314" w:rsidRDefault="00E42314" w:rsidP="00E42314">
      <w:r>
        <w:rPr>
          <w:rFonts w:hint="eastAsia"/>
        </w:rPr>
        <w:t>неореалізму</w:t>
      </w:r>
      <w:r>
        <w:t></w:t>
      </w:r>
      <w:r>
        <w:t></w:t>
      </w:r>
      <w:r>
        <w:rPr>
          <w:rFonts w:hint="eastAsia"/>
        </w:rPr>
        <w:t>неоромантизму</w:t>
      </w:r>
      <w:r>
        <w:t></w:t>
      </w:r>
      <w:r>
        <w:rPr>
          <w:rFonts w:hint="eastAsia"/>
        </w:rPr>
        <w:t>й</w:t>
      </w:r>
      <w:r>
        <w:t></w:t>
      </w:r>
      <w:r>
        <w:rPr>
          <w:rFonts w:hint="eastAsia"/>
        </w:rPr>
        <w:t>символізму</w:t>
      </w:r>
      <w:r>
        <w:t></w:t>
      </w:r>
      <w:r>
        <w:t></w:t>
      </w:r>
      <w:r>
        <w:rPr>
          <w:rFonts w:hint="eastAsia"/>
        </w:rPr>
        <w:t>саме</w:t>
      </w:r>
      <w:r>
        <w:t></w:t>
      </w:r>
      <w:r>
        <w:rPr>
          <w:rFonts w:hint="eastAsia"/>
        </w:rPr>
        <w:t>імпресіоністичний</w:t>
      </w:r>
      <w:r>
        <w:t></w:t>
      </w:r>
      <w:r>
        <w:rPr>
          <w:rFonts w:hint="eastAsia"/>
        </w:rPr>
        <w:t>дискурс</w:t>
      </w:r>
    </w:p>
    <w:p w:rsidR="00E42314" w:rsidRDefault="00E42314" w:rsidP="00E42314">
      <w:r>
        <w:t></w:t>
      </w:r>
      <w:r>
        <w:t></w:t>
      </w:r>
      <w:r>
        <w:t></w:t>
      </w:r>
    </w:p>
    <w:p w:rsidR="00E42314" w:rsidRDefault="00E42314" w:rsidP="00E42314">
      <w:r>
        <w:rPr>
          <w:rFonts w:hint="eastAsia"/>
        </w:rPr>
        <w:t>дозволяє</w:t>
      </w:r>
      <w:r>
        <w:t></w:t>
      </w:r>
      <w:r>
        <w:rPr>
          <w:rFonts w:hint="eastAsia"/>
        </w:rPr>
        <w:t>вичленувати</w:t>
      </w:r>
      <w:r>
        <w:t></w:t>
      </w:r>
      <w:r>
        <w:rPr>
          <w:rFonts w:hint="eastAsia"/>
        </w:rPr>
        <w:t>низку</w:t>
      </w:r>
      <w:r>
        <w:t></w:t>
      </w:r>
      <w:r>
        <w:rPr>
          <w:rFonts w:hint="eastAsia"/>
        </w:rPr>
        <w:t>тенденцій</w:t>
      </w:r>
      <w:r>
        <w:t></w:t>
      </w:r>
      <w:r>
        <w:t></w:t>
      </w:r>
      <w:r>
        <w:rPr>
          <w:rFonts w:hint="eastAsia"/>
        </w:rPr>
        <w:t>які</w:t>
      </w:r>
      <w:r>
        <w:t></w:t>
      </w:r>
      <w:r>
        <w:rPr>
          <w:rFonts w:hint="eastAsia"/>
        </w:rPr>
        <w:t>стануть</w:t>
      </w:r>
      <w:r>
        <w:t></w:t>
      </w:r>
      <w:r>
        <w:rPr>
          <w:rFonts w:hint="eastAsia"/>
        </w:rPr>
        <w:t>визначальними</w:t>
      </w:r>
      <w:r>
        <w:t></w:t>
      </w:r>
      <w:r>
        <w:rPr>
          <w:rFonts w:hint="eastAsia"/>
        </w:rPr>
        <w:t>для</w:t>
      </w:r>
    </w:p>
    <w:p w:rsidR="00E42314" w:rsidRDefault="00E42314" w:rsidP="00E42314">
      <w:r>
        <w:rPr>
          <w:rFonts w:hint="eastAsia"/>
        </w:rPr>
        <w:t>літератури</w:t>
      </w:r>
      <w:r>
        <w:t></w:t>
      </w:r>
      <w:r>
        <w:rPr>
          <w:rFonts w:hint="eastAsia"/>
        </w:rPr>
        <w:t>модернізму</w:t>
      </w:r>
      <w:r>
        <w:t></w:t>
      </w:r>
      <w:r>
        <w:t></w:t>
      </w:r>
      <w:r>
        <w:rPr>
          <w:rFonts w:hint="eastAsia"/>
        </w:rPr>
        <w:t>прийом</w:t>
      </w:r>
      <w:r>
        <w:t></w:t>
      </w:r>
      <w:r>
        <w:t></w:t>
      </w:r>
      <w:r>
        <w:rPr>
          <w:rFonts w:hint="eastAsia"/>
        </w:rPr>
        <w:t>потоку</w:t>
      </w:r>
      <w:r>
        <w:t></w:t>
      </w:r>
      <w:r>
        <w:rPr>
          <w:rFonts w:hint="eastAsia"/>
        </w:rPr>
        <w:t>свідомості</w:t>
      </w:r>
      <w:r>
        <w:t></w:t>
      </w:r>
      <w:r>
        <w:t></w:t>
      </w:r>
      <w:r>
        <w:t></w:t>
      </w:r>
      <w:r>
        <w:rPr>
          <w:rFonts w:hint="eastAsia"/>
        </w:rPr>
        <w:t>ідею</w:t>
      </w:r>
      <w:r>
        <w:t></w:t>
      </w:r>
      <w:r>
        <w:rPr>
          <w:rFonts w:hint="eastAsia"/>
        </w:rPr>
        <w:t>абсурдності</w:t>
      </w:r>
      <w:r>
        <w:t></w:t>
      </w:r>
      <w:r>
        <w:rPr>
          <w:rFonts w:hint="eastAsia"/>
        </w:rPr>
        <w:t>буття</w:t>
      </w:r>
      <w:r>
        <w:t></w:t>
      </w:r>
    </w:p>
    <w:p w:rsidR="00E42314" w:rsidRDefault="00E42314" w:rsidP="00E42314">
      <w:r>
        <w:rPr>
          <w:rFonts w:hint="eastAsia"/>
        </w:rPr>
        <w:t>утвердження</w:t>
      </w:r>
      <w:r>
        <w:t></w:t>
      </w:r>
      <w:r>
        <w:rPr>
          <w:rFonts w:hint="eastAsia"/>
        </w:rPr>
        <w:t>ігрового</w:t>
      </w:r>
      <w:r>
        <w:t></w:t>
      </w:r>
      <w:r>
        <w:rPr>
          <w:rFonts w:hint="eastAsia"/>
        </w:rPr>
        <w:t>начала</w:t>
      </w:r>
      <w:r>
        <w:t></w:t>
      </w:r>
      <w:r>
        <w:rPr>
          <w:rFonts w:hint="eastAsia"/>
        </w:rPr>
        <w:t>як</w:t>
      </w:r>
      <w:r>
        <w:t></w:t>
      </w:r>
      <w:r>
        <w:rPr>
          <w:rFonts w:hint="eastAsia"/>
        </w:rPr>
        <w:t>первинного</w:t>
      </w:r>
      <w:r>
        <w:t></w:t>
      </w:r>
      <w:r>
        <w:rPr>
          <w:rFonts w:hint="eastAsia"/>
        </w:rPr>
        <w:t>в</w:t>
      </w:r>
      <w:r>
        <w:t></w:t>
      </w:r>
      <w:r>
        <w:rPr>
          <w:rFonts w:hint="eastAsia"/>
        </w:rPr>
        <w:t>мистецтві</w:t>
      </w:r>
      <w:r>
        <w:t></w:t>
      </w:r>
      <w:r>
        <w:rPr>
          <w:rFonts w:hint="eastAsia"/>
        </w:rPr>
        <w:t>й</w:t>
      </w:r>
      <w:r>
        <w:t></w:t>
      </w:r>
      <w:r>
        <w:rPr>
          <w:rFonts w:hint="eastAsia"/>
        </w:rPr>
        <w:t>житті</w:t>
      </w:r>
      <w:r>
        <w:t></w:t>
      </w:r>
    </w:p>
    <w:p w:rsidR="00E42314" w:rsidRDefault="00E42314" w:rsidP="00E42314">
      <w:r>
        <w:rPr>
          <w:rFonts w:hint="eastAsia"/>
        </w:rPr>
        <w:t>актуалізацію</w:t>
      </w:r>
      <w:r>
        <w:t></w:t>
      </w:r>
      <w:r>
        <w:rPr>
          <w:rFonts w:hint="eastAsia"/>
        </w:rPr>
        <w:t>суб’єктивного</w:t>
      </w:r>
      <w:r>
        <w:t></w:t>
      </w:r>
      <w:r>
        <w:rPr>
          <w:rFonts w:hint="eastAsia"/>
        </w:rPr>
        <w:t>чинника</w:t>
      </w:r>
      <w:r>
        <w:t></w:t>
      </w:r>
      <w:r>
        <w:t></w:t>
      </w:r>
      <w:r>
        <w:rPr>
          <w:rFonts w:hint="eastAsia"/>
        </w:rPr>
        <w:t>домінування</w:t>
      </w:r>
      <w:r>
        <w:t></w:t>
      </w:r>
      <w:r>
        <w:rPr>
          <w:rFonts w:hint="eastAsia"/>
        </w:rPr>
        <w:t>почуттів</w:t>
      </w:r>
      <w:r>
        <w:t></w:t>
      </w:r>
      <w:r>
        <w:rPr>
          <w:rFonts w:hint="eastAsia"/>
        </w:rPr>
        <w:t>і</w:t>
      </w:r>
      <w:r>
        <w:t></w:t>
      </w:r>
      <w:r>
        <w:rPr>
          <w:rFonts w:hint="eastAsia"/>
        </w:rPr>
        <w:t>вражень</w:t>
      </w:r>
      <w:r>
        <w:t></w:t>
      </w:r>
      <w:r>
        <w:rPr>
          <w:rFonts w:hint="eastAsia"/>
        </w:rPr>
        <w:t>у</w:t>
      </w:r>
    </w:p>
    <w:p w:rsidR="00E42314" w:rsidRDefault="00E42314" w:rsidP="00E42314">
      <w:r>
        <w:rPr>
          <w:rFonts w:hint="eastAsia"/>
        </w:rPr>
        <w:t>моделюванні</w:t>
      </w:r>
      <w:r>
        <w:t></w:t>
      </w:r>
      <w:r>
        <w:rPr>
          <w:rFonts w:hint="eastAsia"/>
        </w:rPr>
        <w:t>художньої</w:t>
      </w:r>
      <w:r>
        <w:t></w:t>
      </w:r>
      <w:r>
        <w:rPr>
          <w:rFonts w:hint="eastAsia"/>
        </w:rPr>
        <w:t>реальності</w:t>
      </w:r>
      <w:r>
        <w:t></w:t>
      </w:r>
    </w:p>
    <w:p w:rsidR="00E42314" w:rsidRDefault="00E42314" w:rsidP="00E42314">
      <w:r>
        <w:rPr>
          <w:rFonts w:hint="eastAsia"/>
        </w:rPr>
        <w:t>М</w:t>
      </w:r>
      <w:r>
        <w:t></w:t>
      </w:r>
      <w:r>
        <w:t></w:t>
      </w:r>
      <w:r>
        <w:rPr>
          <w:rFonts w:hint="eastAsia"/>
        </w:rPr>
        <w:t>Коцюбинський</w:t>
      </w:r>
      <w:r>
        <w:t></w:t>
      </w:r>
      <w:r>
        <w:rPr>
          <w:rFonts w:hint="eastAsia"/>
        </w:rPr>
        <w:t>та</w:t>
      </w:r>
      <w:r>
        <w:t></w:t>
      </w:r>
      <w:r>
        <w:rPr>
          <w:rFonts w:hint="eastAsia"/>
        </w:rPr>
        <w:t>його</w:t>
      </w:r>
      <w:r>
        <w:t></w:t>
      </w:r>
      <w:r>
        <w:rPr>
          <w:rFonts w:hint="eastAsia"/>
        </w:rPr>
        <w:t>послідовники</w:t>
      </w:r>
      <w:r>
        <w:t></w:t>
      </w:r>
      <w:r>
        <w:rPr>
          <w:rFonts w:hint="eastAsia"/>
        </w:rPr>
        <w:t>розширювали</w:t>
      </w:r>
      <w:r>
        <w:t></w:t>
      </w:r>
      <w:r>
        <w:rPr>
          <w:rFonts w:hint="eastAsia"/>
        </w:rPr>
        <w:t>тематичні</w:t>
      </w:r>
      <w:r>
        <w:t></w:t>
      </w:r>
      <w:r>
        <w:rPr>
          <w:rFonts w:hint="eastAsia"/>
        </w:rPr>
        <w:t>обрії</w:t>
      </w:r>
    </w:p>
    <w:p w:rsidR="00E42314" w:rsidRDefault="00E42314" w:rsidP="00E42314">
      <w:r>
        <w:rPr>
          <w:rFonts w:hint="eastAsia"/>
        </w:rPr>
        <w:t>українського</w:t>
      </w:r>
      <w:r>
        <w:t></w:t>
      </w:r>
      <w:r>
        <w:rPr>
          <w:rFonts w:hint="eastAsia"/>
        </w:rPr>
        <w:t>письменства</w:t>
      </w:r>
      <w:r>
        <w:t></w:t>
      </w:r>
      <w:r>
        <w:t></w:t>
      </w:r>
      <w:r>
        <w:rPr>
          <w:rFonts w:hint="eastAsia"/>
        </w:rPr>
        <w:t>У</w:t>
      </w:r>
      <w:r>
        <w:t></w:t>
      </w:r>
      <w:r>
        <w:rPr>
          <w:rFonts w:hint="eastAsia"/>
        </w:rPr>
        <w:t>творах</w:t>
      </w:r>
      <w:r>
        <w:t></w:t>
      </w:r>
      <w:r>
        <w:rPr>
          <w:rFonts w:hint="eastAsia"/>
        </w:rPr>
        <w:t>Грицька</w:t>
      </w:r>
      <w:r>
        <w:t></w:t>
      </w:r>
      <w:r>
        <w:rPr>
          <w:rFonts w:hint="eastAsia"/>
        </w:rPr>
        <w:t>Григоренка</w:t>
      </w:r>
      <w:r>
        <w:t></w:t>
      </w:r>
      <w:r>
        <w:t></w:t>
      </w:r>
      <w:r>
        <w:rPr>
          <w:rFonts w:hint="eastAsia"/>
        </w:rPr>
        <w:t>М</w:t>
      </w:r>
      <w:r>
        <w:t></w:t>
      </w:r>
      <w:r>
        <w:t></w:t>
      </w:r>
      <w:r>
        <w:rPr>
          <w:rFonts w:hint="eastAsia"/>
        </w:rPr>
        <w:t>Жука</w:t>
      </w:r>
      <w:r>
        <w:t></w:t>
      </w:r>
    </w:p>
    <w:p w:rsidR="00E42314" w:rsidRDefault="00E42314" w:rsidP="00E42314">
      <w:r>
        <w:rPr>
          <w:rFonts w:hint="eastAsia"/>
        </w:rPr>
        <w:t>В</w:t>
      </w:r>
      <w:r>
        <w:t></w:t>
      </w:r>
      <w:r>
        <w:t></w:t>
      </w:r>
      <w:r>
        <w:rPr>
          <w:rFonts w:hint="eastAsia"/>
        </w:rPr>
        <w:t>Леонтовича</w:t>
      </w:r>
      <w:r>
        <w:t></w:t>
      </w:r>
      <w:r>
        <w:t></w:t>
      </w:r>
      <w:r>
        <w:rPr>
          <w:rFonts w:hint="eastAsia"/>
        </w:rPr>
        <w:t>М</w:t>
      </w:r>
      <w:r>
        <w:t></w:t>
      </w:r>
      <w:r>
        <w:t></w:t>
      </w:r>
      <w:r>
        <w:rPr>
          <w:rFonts w:hint="eastAsia"/>
        </w:rPr>
        <w:t>Могилянського</w:t>
      </w:r>
      <w:r>
        <w:t></w:t>
      </w:r>
      <w:r>
        <w:rPr>
          <w:rFonts w:hint="eastAsia"/>
        </w:rPr>
        <w:t>та</w:t>
      </w:r>
      <w:r>
        <w:t></w:t>
      </w:r>
      <w:r>
        <w:rPr>
          <w:rFonts w:hint="eastAsia"/>
        </w:rPr>
        <w:t>М</w:t>
      </w:r>
      <w:r>
        <w:t></w:t>
      </w:r>
      <w:r>
        <w:t></w:t>
      </w:r>
      <w:r>
        <w:rPr>
          <w:rFonts w:hint="eastAsia"/>
        </w:rPr>
        <w:t>Чернявського</w:t>
      </w:r>
      <w:r>
        <w:t></w:t>
      </w:r>
      <w:r>
        <w:rPr>
          <w:rFonts w:hint="eastAsia"/>
        </w:rPr>
        <w:t>віднаходимо</w:t>
      </w:r>
    </w:p>
    <w:p w:rsidR="00E42314" w:rsidRDefault="00E42314" w:rsidP="00E42314">
      <w:r>
        <w:rPr>
          <w:rFonts w:hint="eastAsia"/>
        </w:rPr>
        <w:t>своєрідний</w:t>
      </w:r>
      <w:r>
        <w:t></w:t>
      </w:r>
      <w:r>
        <w:rPr>
          <w:rFonts w:hint="eastAsia"/>
        </w:rPr>
        <w:t>перегук</w:t>
      </w:r>
      <w:r>
        <w:t></w:t>
      </w:r>
      <w:r>
        <w:t></w:t>
      </w:r>
      <w:r>
        <w:rPr>
          <w:rFonts w:hint="eastAsia"/>
        </w:rPr>
        <w:t>відгук</w:t>
      </w:r>
      <w:r>
        <w:t></w:t>
      </w:r>
      <w:r>
        <w:t></w:t>
      </w:r>
      <w:r>
        <w:rPr>
          <w:rFonts w:hint="eastAsia"/>
        </w:rPr>
        <w:t>творче</w:t>
      </w:r>
      <w:r>
        <w:t></w:t>
      </w:r>
      <w:r>
        <w:rPr>
          <w:rFonts w:hint="eastAsia"/>
        </w:rPr>
        <w:t>засвоєння</w:t>
      </w:r>
      <w:r>
        <w:t></w:t>
      </w:r>
      <w:r>
        <w:rPr>
          <w:rFonts w:hint="eastAsia"/>
        </w:rPr>
        <w:t>особливостей</w:t>
      </w:r>
      <w:r>
        <w:t></w:t>
      </w:r>
      <w:r>
        <w:rPr>
          <w:rFonts w:hint="eastAsia"/>
        </w:rPr>
        <w:t>поетики</w:t>
      </w:r>
    </w:p>
    <w:p w:rsidR="00E42314" w:rsidRDefault="00E42314" w:rsidP="00E42314">
      <w:r>
        <w:rPr>
          <w:rFonts w:hint="eastAsia"/>
        </w:rPr>
        <w:t>М</w:t>
      </w:r>
      <w:r>
        <w:t></w:t>
      </w:r>
      <w:r>
        <w:t></w:t>
      </w:r>
      <w:r>
        <w:rPr>
          <w:rFonts w:hint="eastAsia"/>
        </w:rPr>
        <w:t>Коцюбинського</w:t>
      </w:r>
      <w:r>
        <w:t></w:t>
      </w:r>
      <w:r>
        <w:t></w:t>
      </w:r>
      <w:r>
        <w:rPr>
          <w:rFonts w:hint="eastAsia"/>
        </w:rPr>
        <w:t>зокрема</w:t>
      </w:r>
      <w:r>
        <w:t></w:t>
      </w:r>
      <w:r>
        <w:rPr>
          <w:rFonts w:hint="eastAsia"/>
        </w:rPr>
        <w:t>способів</w:t>
      </w:r>
      <w:r>
        <w:t></w:t>
      </w:r>
      <w:r>
        <w:rPr>
          <w:rFonts w:hint="eastAsia"/>
        </w:rPr>
        <w:t>інтерпретації</w:t>
      </w:r>
      <w:r>
        <w:t></w:t>
      </w:r>
      <w:r>
        <w:rPr>
          <w:rFonts w:hint="eastAsia"/>
        </w:rPr>
        <w:t>суспільних</w:t>
      </w:r>
      <w:r>
        <w:t></w:t>
      </w:r>
      <w:r>
        <w:rPr>
          <w:rFonts w:hint="eastAsia"/>
        </w:rPr>
        <w:t>проблем</w:t>
      </w:r>
      <w:r>
        <w:t></w:t>
      </w:r>
      <w:r>
        <w:rPr>
          <w:rFonts w:hint="eastAsia"/>
        </w:rPr>
        <w:t>та</w:t>
      </w:r>
    </w:p>
    <w:p w:rsidR="00E42314" w:rsidRDefault="00E42314" w:rsidP="00E42314">
      <w:r>
        <w:rPr>
          <w:rFonts w:hint="eastAsia"/>
        </w:rPr>
        <w:t>політичних</w:t>
      </w:r>
      <w:r>
        <w:t></w:t>
      </w:r>
      <w:r>
        <w:rPr>
          <w:rFonts w:hint="eastAsia"/>
        </w:rPr>
        <w:t>явищ</w:t>
      </w:r>
      <w:r>
        <w:t></w:t>
      </w:r>
      <w:r>
        <w:t></w:t>
      </w:r>
      <w:r>
        <w:rPr>
          <w:rFonts w:hint="eastAsia"/>
        </w:rPr>
        <w:t>Маємо</w:t>
      </w:r>
      <w:r>
        <w:t></w:t>
      </w:r>
      <w:r>
        <w:rPr>
          <w:rFonts w:hint="eastAsia"/>
        </w:rPr>
        <w:t>на</w:t>
      </w:r>
      <w:r>
        <w:t></w:t>
      </w:r>
      <w:r>
        <w:rPr>
          <w:rFonts w:hint="eastAsia"/>
        </w:rPr>
        <w:t>увазі</w:t>
      </w:r>
      <w:r>
        <w:t></w:t>
      </w:r>
      <w:r>
        <w:rPr>
          <w:rFonts w:hint="eastAsia"/>
        </w:rPr>
        <w:t>повість</w:t>
      </w:r>
      <w:r>
        <w:t></w:t>
      </w:r>
      <w:r>
        <w:t></w:t>
      </w:r>
      <w:r>
        <w:t></w:t>
      </w:r>
      <w:r>
        <w:t></w:t>
      </w:r>
      <w:r>
        <w:t></w:t>
      </w:r>
      <w:r>
        <w:t></w:t>
      </w:r>
      <w:r>
        <w:t></w:t>
      </w:r>
      <w:r>
        <w:t></w:t>
      </w:r>
      <w:r>
        <w:t></w:t>
      </w:r>
      <w:r>
        <w:t></w:t>
      </w:r>
      <w:r>
        <w:t></w:t>
      </w:r>
      <w:r>
        <w:t></w:t>
      </w:r>
      <w:r>
        <w:t></w:t>
      </w:r>
      <w:r>
        <w:t></w:t>
      </w:r>
      <w:r>
        <w:t></w:t>
      </w:r>
      <w:r>
        <w:t></w:t>
      </w:r>
      <w:r>
        <w:t></w:t>
      </w:r>
      <w:r>
        <w:rPr>
          <w:rFonts w:hint="eastAsia"/>
        </w:rPr>
        <w:t>оповідання</w:t>
      </w:r>
      <w:r>
        <w:t></w:t>
      </w:r>
      <w:r>
        <w:t></w:t>
      </w:r>
      <w:r>
        <w:rPr>
          <w:rFonts w:hint="eastAsia"/>
        </w:rPr>
        <w:t>Він</w:t>
      </w:r>
    </w:p>
    <w:p w:rsidR="00E42314" w:rsidRDefault="00E42314" w:rsidP="00E42314">
      <w:r>
        <w:rPr>
          <w:rFonts w:hint="eastAsia"/>
        </w:rPr>
        <w:t>іде</w:t>
      </w:r>
      <w:r>
        <w:t></w:t>
      </w:r>
      <w:r>
        <w:t></w:t>
      </w:r>
      <w:r>
        <w:t></w:t>
      </w:r>
      <w:r>
        <w:t></w:t>
      </w:r>
      <w:r>
        <w:t></w:t>
      </w:r>
      <w:r>
        <w:rPr>
          <w:rFonts w:hint="eastAsia"/>
        </w:rPr>
        <w:t>Коні</w:t>
      </w:r>
      <w:r>
        <w:t></w:t>
      </w:r>
      <w:r>
        <w:rPr>
          <w:rFonts w:hint="eastAsia"/>
        </w:rPr>
        <w:t>не</w:t>
      </w:r>
      <w:r>
        <w:t></w:t>
      </w:r>
      <w:r>
        <w:rPr>
          <w:rFonts w:hint="eastAsia"/>
        </w:rPr>
        <w:t>винні</w:t>
      </w:r>
      <w:r>
        <w:t></w:t>
      </w:r>
      <w:r>
        <w:t></w:t>
      </w:r>
      <w:r>
        <w:t></w:t>
      </w:r>
      <w:r>
        <w:t></w:t>
      </w:r>
      <w:r>
        <w:rPr>
          <w:rFonts w:hint="eastAsia"/>
        </w:rPr>
        <w:t>В</w:t>
      </w:r>
      <w:r>
        <w:t></w:t>
      </w:r>
      <w:r>
        <w:rPr>
          <w:rFonts w:hint="eastAsia"/>
        </w:rPr>
        <w:t>дорозі</w:t>
      </w:r>
      <w:r>
        <w:t></w:t>
      </w:r>
      <w:r>
        <w:t></w:t>
      </w:r>
      <w:r>
        <w:t></w:t>
      </w:r>
      <w:r>
        <w:t></w:t>
      </w:r>
      <w:r>
        <w:t></w:t>
      </w:r>
      <w:r>
        <w:t></w:t>
      </w:r>
      <w:r>
        <w:t></w:t>
      </w:r>
      <w:r>
        <w:t></w:t>
      </w:r>
      <w:r>
        <w:t></w:t>
      </w:r>
      <w:r>
        <w:t></w:t>
      </w:r>
      <w:r>
        <w:t></w:t>
      </w:r>
      <w:r>
        <w:t></w:t>
      </w:r>
      <w:r>
        <w:t></w:t>
      </w:r>
      <w:r>
        <w:t></w:t>
      </w:r>
      <w:r>
        <w:t></w:t>
      </w:r>
      <w:r>
        <w:t></w:t>
      </w:r>
      <w:r>
        <w:t></w:t>
      </w:r>
      <w:r>
        <w:t></w:t>
      </w:r>
      <w:r>
        <w:t></w:t>
      </w:r>
      <w:r>
        <w:rPr>
          <w:rFonts w:hint="eastAsia"/>
        </w:rPr>
        <w:t>з</w:t>
      </w:r>
      <w:r>
        <w:t></w:t>
      </w:r>
      <w:r>
        <w:rPr>
          <w:rFonts w:hint="eastAsia"/>
        </w:rPr>
        <w:t>їхніми</w:t>
      </w:r>
      <w:r>
        <w:t></w:t>
      </w:r>
      <w:r>
        <w:rPr>
          <w:rFonts w:hint="eastAsia"/>
        </w:rPr>
        <w:t>притишеними</w:t>
      </w:r>
      <w:r>
        <w:t></w:t>
      </w:r>
      <w:r>
        <w:t></w:t>
      </w:r>
      <w:r>
        <w:rPr>
          <w:rFonts w:hint="eastAsia"/>
        </w:rPr>
        <w:t>але</w:t>
      </w:r>
    </w:p>
    <w:p w:rsidR="00E42314" w:rsidRDefault="00E42314" w:rsidP="00E42314">
      <w:r>
        <w:rPr>
          <w:rFonts w:hint="eastAsia"/>
        </w:rPr>
        <w:t>виразними</w:t>
      </w:r>
      <w:r>
        <w:t></w:t>
      </w:r>
      <w:r>
        <w:rPr>
          <w:rFonts w:hint="eastAsia"/>
        </w:rPr>
        <w:t>голосами</w:t>
      </w:r>
      <w:r>
        <w:t></w:t>
      </w:r>
      <w:r>
        <w:rPr>
          <w:rFonts w:hint="eastAsia"/>
        </w:rPr>
        <w:t>на</w:t>
      </w:r>
      <w:r>
        <w:t></w:t>
      </w:r>
      <w:r>
        <w:rPr>
          <w:rFonts w:hint="eastAsia"/>
        </w:rPr>
        <w:t>захист</w:t>
      </w:r>
      <w:r>
        <w:t></w:t>
      </w:r>
      <w:r>
        <w:rPr>
          <w:rFonts w:hint="eastAsia"/>
        </w:rPr>
        <w:t>гуманізму</w:t>
      </w:r>
      <w:r>
        <w:t></w:t>
      </w:r>
      <w:r>
        <w:t></w:t>
      </w:r>
      <w:r>
        <w:rPr>
          <w:rFonts w:hint="eastAsia"/>
        </w:rPr>
        <w:t>людяності</w:t>
      </w:r>
      <w:r>
        <w:t></w:t>
      </w:r>
      <w:r>
        <w:rPr>
          <w:rFonts w:hint="eastAsia"/>
        </w:rPr>
        <w:t>й</w:t>
      </w:r>
      <w:r>
        <w:t></w:t>
      </w:r>
      <w:r>
        <w:rPr>
          <w:rFonts w:hint="eastAsia"/>
        </w:rPr>
        <w:t>добра</w:t>
      </w:r>
      <w:r>
        <w:t></w:t>
      </w:r>
      <w:r>
        <w:t></w:t>
      </w:r>
      <w:r>
        <w:rPr>
          <w:rFonts w:hint="eastAsia"/>
        </w:rPr>
        <w:t>Вплив</w:t>
      </w:r>
      <w:r>
        <w:t></w:t>
      </w:r>
      <w:r>
        <w:rPr>
          <w:rFonts w:hint="eastAsia"/>
        </w:rPr>
        <w:t>класика</w:t>
      </w:r>
    </w:p>
    <w:p w:rsidR="00E42314" w:rsidRDefault="00E42314" w:rsidP="00E42314">
      <w:r>
        <w:rPr>
          <w:rFonts w:hint="eastAsia"/>
        </w:rPr>
        <w:t>відчувається</w:t>
      </w:r>
      <w:r>
        <w:t></w:t>
      </w:r>
      <w:r>
        <w:rPr>
          <w:rFonts w:hint="eastAsia"/>
        </w:rPr>
        <w:t>у</w:t>
      </w:r>
      <w:r>
        <w:t></w:t>
      </w:r>
      <w:r>
        <w:rPr>
          <w:rFonts w:hint="eastAsia"/>
        </w:rPr>
        <w:t>творчості</w:t>
      </w:r>
      <w:r>
        <w:t></w:t>
      </w:r>
      <w:r>
        <w:rPr>
          <w:rFonts w:hint="eastAsia"/>
        </w:rPr>
        <w:t>Грицька</w:t>
      </w:r>
      <w:r>
        <w:t></w:t>
      </w:r>
      <w:r>
        <w:rPr>
          <w:rFonts w:hint="eastAsia"/>
        </w:rPr>
        <w:t>Григоренка</w:t>
      </w:r>
      <w:r>
        <w:t></w:t>
      </w:r>
      <w:r>
        <w:t></w:t>
      </w:r>
      <w:r>
        <w:t></w:t>
      </w:r>
      <w:r>
        <w:rPr>
          <w:rFonts w:hint="eastAsia"/>
        </w:rPr>
        <w:t>Чи</w:t>
      </w:r>
      <w:r>
        <w:t></w:t>
      </w:r>
      <w:r>
        <w:rPr>
          <w:rFonts w:hint="eastAsia"/>
        </w:rPr>
        <w:t>по</w:t>
      </w:r>
      <w:r>
        <w:t></w:t>
      </w:r>
      <w:r>
        <w:rPr>
          <w:rFonts w:hint="eastAsia"/>
        </w:rPr>
        <w:t>правді</w:t>
      </w:r>
      <w:r>
        <w:t></w:t>
      </w:r>
      <w:r>
        <w:t></w:t>
      </w:r>
      <w:r>
        <w:t></w:t>
      </w:r>
      <w:r>
        <w:t></w:t>
      </w:r>
    </w:p>
    <w:p w:rsidR="00E42314" w:rsidRDefault="00E42314" w:rsidP="00E42314">
      <w:r>
        <w:rPr>
          <w:rFonts w:hint="eastAsia"/>
        </w:rPr>
        <w:t>В</w:t>
      </w:r>
      <w:r>
        <w:t></w:t>
      </w:r>
      <w:r>
        <w:t></w:t>
      </w:r>
      <w:r>
        <w:rPr>
          <w:rFonts w:hint="eastAsia"/>
        </w:rPr>
        <w:t>Леонтовича</w:t>
      </w:r>
      <w:r>
        <w:t></w:t>
      </w:r>
      <w:r>
        <w:t></w:t>
      </w:r>
      <w:r>
        <w:t></w:t>
      </w:r>
      <w:r>
        <w:rPr>
          <w:rFonts w:hint="eastAsia"/>
        </w:rPr>
        <w:t>Ворохобня</w:t>
      </w:r>
      <w:r>
        <w:t></w:t>
      </w:r>
      <w:r>
        <w:t></w:t>
      </w:r>
      <w:r>
        <w:t></w:t>
      </w:r>
      <w:r>
        <w:t></w:t>
      </w:r>
      <w:r>
        <w:rPr>
          <w:rFonts w:hint="eastAsia"/>
        </w:rPr>
        <w:t>М</w:t>
      </w:r>
      <w:r>
        <w:t></w:t>
      </w:r>
      <w:r>
        <w:t></w:t>
      </w:r>
      <w:r>
        <w:rPr>
          <w:rFonts w:hint="eastAsia"/>
        </w:rPr>
        <w:t>Чернявського</w:t>
      </w:r>
      <w:r>
        <w:t></w:t>
      </w:r>
      <w:r>
        <w:t></w:t>
      </w:r>
      <w:r>
        <w:t></w:t>
      </w:r>
      <w:r>
        <w:rPr>
          <w:rFonts w:hint="eastAsia"/>
        </w:rPr>
        <w:t>Осліплення</w:t>
      </w:r>
      <w:r>
        <w:t></w:t>
      </w:r>
      <w:r>
        <w:rPr>
          <w:rFonts w:hint="eastAsia"/>
        </w:rPr>
        <w:t>Париса</w:t>
      </w:r>
      <w:r>
        <w:t></w:t>
      </w:r>
      <w:r>
        <w:t></w:t>
      </w:r>
      <w:r>
        <w:t></w:t>
      </w:r>
    </w:p>
    <w:p w:rsidR="00E42314" w:rsidRDefault="00E42314" w:rsidP="00E42314">
      <w:r>
        <w:rPr>
          <w:rFonts w:hint="eastAsia"/>
        </w:rPr>
        <w:t>йдеться</w:t>
      </w:r>
      <w:r>
        <w:t></w:t>
      </w:r>
      <w:r>
        <w:rPr>
          <w:rFonts w:hint="eastAsia"/>
        </w:rPr>
        <w:t>про</w:t>
      </w:r>
      <w:r>
        <w:t></w:t>
      </w:r>
      <w:r>
        <w:rPr>
          <w:rFonts w:hint="eastAsia"/>
        </w:rPr>
        <w:t>прагнення</w:t>
      </w:r>
      <w:r>
        <w:t></w:t>
      </w:r>
      <w:r>
        <w:rPr>
          <w:rFonts w:hint="eastAsia"/>
        </w:rPr>
        <w:t>зрозуміти</w:t>
      </w:r>
      <w:r>
        <w:t></w:t>
      </w:r>
      <w:r>
        <w:rPr>
          <w:rFonts w:hint="eastAsia"/>
        </w:rPr>
        <w:t>людину</w:t>
      </w:r>
      <w:r>
        <w:t></w:t>
      </w:r>
      <w:r>
        <w:t></w:t>
      </w:r>
      <w:r>
        <w:rPr>
          <w:rFonts w:hint="eastAsia"/>
        </w:rPr>
        <w:t>пізнати</w:t>
      </w:r>
      <w:r>
        <w:t></w:t>
      </w:r>
      <w:r>
        <w:rPr>
          <w:rFonts w:hint="eastAsia"/>
        </w:rPr>
        <w:t>приховані</w:t>
      </w:r>
      <w:r>
        <w:t></w:t>
      </w:r>
      <w:r>
        <w:rPr>
          <w:rFonts w:hint="eastAsia"/>
        </w:rPr>
        <w:t>мотиви</w:t>
      </w:r>
      <w:r>
        <w:t></w:t>
      </w:r>
      <w:r>
        <w:rPr>
          <w:rFonts w:hint="eastAsia"/>
        </w:rPr>
        <w:t>її</w:t>
      </w:r>
    </w:p>
    <w:p w:rsidR="00E42314" w:rsidRDefault="00E42314" w:rsidP="00E42314">
      <w:r>
        <w:rPr>
          <w:rFonts w:hint="eastAsia"/>
        </w:rPr>
        <w:t>поведінки</w:t>
      </w:r>
      <w:r>
        <w:t></w:t>
      </w:r>
      <w:r>
        <w:t></w:t>
      </w:r>
      <w:r>
        <w:rPr>
          <w:rFonts w:hint="eastAsia"/>
        </w:rPr>
        <w:t>Засади</w:t>
      </w:r>
      <w:r>
        <w:t></w:t>
      </w:r>
      <w:r>
        <w:t></w:t>
      </w:r>
      <w:r>
        <w:rPr>
          <w:rFonts w:hint="eastAsia"/>
        </w:rPr>
        <w:t>школи</w:t>
      </w:r>
      <w:r>
        <w:t></w:t>
      </w:r>
      <w:r>
        <w:t></w:t>
      </w:r>
      <w:r>
        <w:rPr>
          <w:rFonts w:hint="eastAsia"/>
        </w:rPr>
        <w:t>М</w:t>
      </w:r>
      <w:r>
        <w:t></w:t>
      </w:r>
      <w:r>
        <w:t></w:t>
      </w:r>
      <w:r>
        <w:rPr>
          <w:rFonts w:hint="eastAsia"/>
        </w:rPr>
        <w:t>Коцюбинського</w:t>
      </w:r>
      <w:r>
        <w:t></w:t>
      </w:r>
      <w:r>
        <w:rPr>
          <w:rFonts w:hint="eastAsia"/>
        </w:rPr>
        <w:t>помітні</w:t>
      </w:r>
      <w:r>
        <w:t></w:t>
      </w:r>
      <w:r>
        <w:rPr>
          <w:rFonts w:hint="eastAsia"/>
        </w:rPr>
        <w:t>і</w:t>
      </w:r>
      <w:r>
        <w:t></w:t>
      </w:r>
      <w:r>
        <w:rPr>
          <w:rFonts w:hint="eastAsia"/>
        </w:rPr>
        <w:t>в</w:t>
      </w:r>
      <w:r>
        <w:t></w:t>
      </w:r>
      <w:r>
        <w:rPr>
          <w:rFonts w:hint="eastAsia"/>
        </w:rPr>
        <w:t>інтересі</w:t>
      </w:r>
      <w:r>
        <w:t></w:t>
      </w:r>
      <w:r>
        <w:rPr>
          <w:rFonts w:hint="eastAsia"/>
        </w:rPr>
        <w:t>її</w:t>
      </w:r>
    </w:p>
    <w:p w:rsidR="00E42314" w:rsidRDefault="00E42314" w:rsidP="00E42314">
      <w:r>
        <w:rPr>
          <w:rFonts w:hint="eastAsia"/>
        </w:rPr>
        <w:t>репрезентантів</w:t>
      </w:r>
      <w:r>
        <w:t></w:t>
      </w:r>
      <w:r>
        <w:rPr>
          <w:rFonts w:hint="eastAsia"/>
        </w:rPr>
        <w:t>до</w:t>
      </w:r>
      <w:r>
        <w:t></w:t>
      </w:r>
      <w:r>
        <w:rPr>
          <w:rFonts w:hint="eastAsia"/>
        </w:rPr>
        <w:t>теми</w:t>
      </w:r>
      <w:r>
        <w:t></w:t>
      </w:r>
      <w:r>
        <w:rPr>
          <w:rFonts w:hint="eastAsia"/>
        </w:rPr>
        <w:t>мистецтва</w:t>
      </w:r>
      <w:r>
        <w:t></w:t>
      </w:r>
      <w:r>
        <w:t></w:t>
      </w:r>
      <w:r>
        <w:rPr>
          <w:rFonts w:hint="eastAsia"/>
        </w:rPr>
        <w:t>змалюванні</w:t>
      </w:r>
      <w:r>
        <w:t></w:t>
      </w:r>
      <w:r>
        <w:rPr>
          <w:rFonts w:hint="eastAsia"/>
        </w:rPr>
        <w:t>внутрішнього</w:t>
      </w:r>
      <w:r>
        <w:t></w:t>
      </w:r>
      <w:r>
        <w:rPr>
          <w:rFonts w:hint="eastAsia"/>
        </w:rPr>
        <w:t>світу</w:t>
      </w:r>
      <w:r>
        <w:t></w:t>
      </w:r>
      <w:r>
        <w:rPr>
          <w:rFonts w:hint="eastAsia"/>
        </w:rPr>
        <w:t>творчої</w:t>
      </w:r>
    </w:p>
    <w:p w:rsidR="00E42314" w:rsidRDefault="00E42314" w:rsidP="00E42314">
      <w:r>
        <w:rPr>
          <w:rFonts w:hint="eastAsia"/>
        </w:rPr>
        <w:t>особистості</w:t>
      </w:r>
      <w:r>
        <w:t></w:t>
      </w:r>
      <w:r>
        <w:t></w:t>
      </w:r>
      <w:r>
        <w:rPr>
          <w:rFonts w:hint="eastAsia"/>
        </w:rPr>
        <w:t>нарис</w:t>
      </w:r>
      <w:r>
        <w:t></w:t>
      </w:r>
      <w:r>
        <w:rPr>
          <w:rFonts w:hint="eastAsia"/>
        </w:rPr>
        <w:t>Грицька</w:t>
      </w:r>
      <w:r>
        <w:t></w:t>
      </w:r>
      <w:r>
        <w:rPr>
          <w:rFonts w:hint="eastAsia"/>
        </w:rPr>
        <w:t>Григоренка</w:t>
      </w:r>
      <w:r>
        <w:t></w:t>
      </w:r>
      <w:r>
        <w:t></w:t>
      </w:r>
      <w:r>
        <w:rPr>
          <w:rFonts w:hint="eastAsia"/>
        </w:rPr>
        <w:t>Од</w:t>
      </w:r>
      <w:r>
        <w:t></w:t>
      </w:r>
      <w:r>
        <w:rPr>
          <w:rFonts w:hint="eastAsia"/>
        </w:rPr>
        <w:t>серця</w:t>
      </w:r>
      <w:r>
        <w:t></w:t>
      </w:r>
      <w:r>
        <w:rPr>
          <w:rFonts w:hint="eastAsia"/>
        </w:rPr>
        <w:t>до</w:t>
      </w:r>
      <w:r>
        <w:t></w:t>
      </w:r>
      <w:r>
        <w:rPr>
          <w:rFonts w:hint="eastAsia"/>
        </w:rPr>
        <w:t>серця</w:t>
      </w:r>
      <w:r>
        <w:t></w:t>
      </w:r>
      <w:r>
        <w:t></w:t>
      </w:r>
      <w:r>
        <w:t></w:t>
      </w:r>
      <w:r>
        <w:rPr>
          <w:rFonts w:hint="eastAsia"/>
        </w:rPr>
        <w:t>новела</w:t>
      </w:r>
    </w:p>
    <w:p w:rsidR="00E42314" w:rsidRDefault="00E42314" w:rsidP="00E42314">
      <w:r>
        <w:rPr>
          <w:rFonts w:hint="eastAsia"/>
        </w:rPr>
        <w:t>М</w:t>
      </w:r>
      <w:r>
        <w:t></w:t>
      </w:r>
      <w:r>
        <w:t></w:t>
      </w:r>
      <w:r>
        <w:rPr>
          <w:rFonts w:hint="eastAsia"/>
        </w:rPr>
        <w:t>Жука</w:t>
      </w:r>
      <w:r>
        <w:t></w:t>
      </w:r>
      <w:r>
        <w:t></w:t>
      </w:r>
      <w:r>
        <w:rPr>
          <w:rFonts w:hint="eastAsia"/>
        </w:rPr>
        <w:t>Пісменник</w:t>
      </w:r>
      <w:r>
        <w:t></w:t>
      </w:r>
      <w:r>
        <w:t></w:t>
      </w:r>
      <w:r>
        <w:t></w:t>
      </w:r>
      <w:r>
        <w:rPr>
          <w:rFonts w:hint="eastAsia"/>
        </w:rPr>
        <w:t>повість</w:t>
      </w:r>
      <w:r>
        <w:t></w:t>
      </w:r>
      <w:r>
        <w:t></w:t>
      </w:r>
      <w:r>
        <w:rPr>
          <w:rFonts w:hint="eastAsia"/>
        </w:rPr>
        <w:t>Тілько</w:t>
      </w:r>
      <w:r>
        <w:t></w:t>
      </w:r>
      <w:r>
        <w:rPr>
          <w:rFonts w:hint="eastAsia"/>
        </w:rPr>
        <w:t>встати</w:t>
      </w:r>
      <w:r>
        <w:t></w:t>
      </w:r>
      <w:r>
        <w:t></w:t>
      </w:r>
      <w:r>
        <w:rPr>
          <w:rFonts w:hint="eastAsia"/>
        </w:rPr>
        <w:t>та</w:t>
      </w:r>
      <w:r>
        <w:t></w:t>
      </w:r>
      <w:r>
        <w:rPr>
          <w:rFonts w:hint="eastAsia"/>
        </w:rPr>
        <w:t>ін</w:t>
      </w:r>
      <w:r>
        <w:t></w:t>
      </w:r>
      <w:r>
        <w:t></w:t>
      </w:r>
      <w:r>
        <w:t></w:t>
      </w:r>
    </w:p>
    <w:p w:rsidR="00E42314" w:rsidRDefault="00E42314" w:rsidP="00E42314">
      <w:r>
        <w:rPr>
          <w:rFonts w:hint="eastAsia"/>
        </w:rPr>
        <w:t>Автор</w:t>
      </w:r>
      <w:r>
        <w:t></w:t>
      </w:r>
      <w:r>
        <w:t></w:t>
      </w:r>
      <w:r>
        <w:rPr>
          <w:rFonts w:hint="eastAsia"/>
        </w:rPr>
        <w:t>Тіней</w:t>
      </w:r>
      <w:r>
        <w:t></w:t>
      </w:r>
      <w:r>
        <w:rPr>
          <w:rFonts w:hint="eastAsia"/>
        </w:rPr>
        <w:t>забутих</w:t>
      </w:r>
      <w:r>
        <w:t></w:t>
      </w:r>
      <w:r>
        <w:rPr>
          <w:rFonts w:hint="eastAsia"/>
        </w:rPr>
        <w:t>предків</w:t>
      </w:r>
      <w:r>
        <w:t></w:t>
      </w:r>
      <w:r>
        <w:t></w:t>
      </w:r>
      <w:r>
        <w:rPr>
          <w:rFonts w:hint="eastAsia"/>
        </w:rPr>
        <w:t>та</w:t>
      </w:r>
      <w:r>
        <w:t></w:t>
      </w:r>
      <w:r>
        <w:rPr>
          <w:rFonts w:hint="eastAsia"/>
        </w:rPr>
        <w:t>його</w:t>
      </w:r>
      <w:r>
        <w:t></w:t>
      </w:r>
      <w:r>
        <w:rPr>
          <w:rFonts w:hint="eastAsia"/>
        </w:rPr>
        <w:t>сучасники</w:t>
      </w:r>
      <w:r>
        <w:t></w:t>
      </w:r>
      <w:r>
        <w:rPr>
          <w:rFonts w:hint="eastAsia"/>
        </w:rPr>
        <w:t>розробляли</w:t>
      </w:r>
    </w:p>
    <w:p w:rsidR="00E42314" w:rsidRDefault="00E42314" w:rsidP="00E42314">
      <w:r>
        <w:t></w:t>
      </w:r>
      <w:r>
        <w:rPr>
          <w:rFonts w:hint="eastAsia"/>
        </w:rPr>
        <w:t>неморальні</w:t>
      </w:r>
      <w:r>
        <w:t></w:t>
      </w:r>
      <w:r>
        <w:t></w:t>
      </w:r>
      <w:r>
        <w:rPr>
          <w:rFonts w:hint="eastAsia"/>
        </w:rPr>
        <w:t>сюжети</w:t>
      </w:r>
      <w:r>
        <w:t></w:t>
      </w:r>
      <w:r>
        <w:t></w:t>
      </w:r>
      <w:r>
        <w:rPr>
          <w:rFonts w:hint="eastAsia"/>
        </w:rPr>
        <w:t>У</w:t>
      </w:r>
      <w:r>
        <w:t></w:t>
      </w:r>
      <w:r>
        <w:rPr>
          <w:rFonts w:hint="eastAsia"/>
        </w:rPr>
        <w:t>творчості</w:t>
      </w:r>
      <w:r>
        <w:t></w:t>
      </w:r>
      <w:r>
        <w:rPr>
          <w:rFonts w:hint="eastAsia"/>
        </w:rPr>
        <w:t>метра</w:t>
      </w:r>
      <w:r>
        <w:t></w:t>
      </w:r>
      <w:r>
        <w:t></w:t>
      </w:r>
      <w:r>
        <w:rPr>
          <w:rFonts w:hint="eastAsia"/>
        </w:rPr>
        <w:t>як</w:t>
      </w:r>
      <w:r>
        <w:t></w:t>
      </w:r>
      <w:r>
        <w:rPr>
          <w:rFonts w:hint="eastAsia"/>
        </w:rPr>
        <w:t>і</w:t>
      </w:r>
      <w:r>
        <w:t></w:t>
      </w:r>
      <w:r>
        <w:rPr>
          <w:rFonts w:hint="eastAsia"/>
        </w:rPr>
        <w:t>в</w:t>
      </w:r>
      <w:r>
        <w:t></w:t>
      </w:r>
      <w:r>
        <w:rPr>
          <w:rFonts w:hint="eastAsia"/>
        </w:rPr>
        <w:t>прозописьмі</w:t>
      </w:r>
      <w:r>
        <w:t></w:t>
      </w:r>
      <w:r>
        <w:rPr>
          <w:rFonts w:hint="eastAsia"/>
        </w:rPr>
        <w:t>Грицька</w:t>
      </w:r>
    </w:p>
    <w:p w:rsidR="00E42314" w:rsidRDefault="00E42314" w:rsidP="00E42314">
      <w:r>
        <w:rPr>
          <w:rFonts w:hint="eastAsia"/>
        </w:rPr>
        <w:t>Григоренка</w:t>
      </w:r>
      <w:r>
        <w:t></w:t>
      </w:r>
      <w:r>
        <w:t></w:t>
      </w:r>
      <w:r>
        <w:rPr>
          <w:rFonts w:hint="eastAsia"/>
        </w:rPr>
        <w:t>В</w:t>
      </w:r>
      <w:r>
        <w:t></w:t>
      </w:r>
      <w:r>
        <w:t></w:t>
      </w:r>
      <w:r>
        <w:rPr>
          <w:rFonts w:hint="eastAsia"/>
        </w:rPr>
        <w:t>Леонтовича</w:t>
      </w:r>
      <w:r>
        <w:t></w:t>
      </w:r>
      <w:r>
        <w:rPr>
          <w:rFonts w:hint="eastAsia"/>
        </w:rPr>
        <w:t>та</w:t>
      </w:r>
      <w:r>
        <w:t></w:t>
      </w:r>
      <w:r>
        <w:rPr>
          <w:rFonts w:hint="eastAsia"/>
        </w:rPr>
        <w:t>М</w:t>
      </w:r>
      <w:r>
        <w:t></w:t>
      </w:r>
      <w:r>
        <w:t></w:t>
      </w:r>
      <w:r>
        <w:rPr>
          <w:rFonts w:hint="eastAsia"/>
        </w:rPr>
        <w:t>Чернявського</w:t>
      </w:r>
      <w:r>
        <w:t></w:t>
      </w:r>
      <w:r>
        <w:t></w:t>
      </w:r>
      <w:r>
        <w:rPr>
          <w:rFonts w:hint="eastAsia"/>
        </w:rPr>
        <w:t>сільська</w:t>
      </w:r>
      <w:r>
        <w:t></w:t>
      </w:r>
      <w:r>
        <w:rPr>
          <w:rFonts w:hint="eastAsia"/>
        </w:rPr>
        <w:t>тематика</w:t>
      </w:r>
    </w:p>
    <w:p w:rsidR="00E42314" w:rsidRDefault="00E42314" w:rsidP="00E42314">
      <w:r>
        <w:rPr>
          <w:rFonts w:hint="eastAsia"/>
        </w:rPr>
        <w:t>поєднується</w:t>
      </w:r>
      <w:r>
        <w:t></w:t>
      </w:r>
      <w:r>
        <w:rPr>
          <w:rFonts w:hint="eastAsia"/>
        </w:rPr>
        <w:t>із</w:t>
      </w:r>
      <w:r>
        <w:t></w:t>
      </w:r>
      <w:r>
        <w:rPr>
          <w:rFonts w:hint="eastAsia"/>
        </w:rPr>
        <w:t>картинами</w:t>
      </w:r>
      <w:r>
        <w:t></w:t>
      </w:r>
      <w:r>
        <w:rPr>
          <w:rFonts w:hint="eastAsia"/>
        </w:rPr>
        <w:t>життя</w:t>
      </w:r>
      <w:r>
        <w:t></w:t>
      </w:r>
      <w:r>
        <w:rPr>
          <w:rFonts w:hint="eastAsia"/>
        </w:rPr>
        <w:t>міста</w:t>
      </w:r>
      <w:r>
        <w:t></w:t>
      </w:r>
      <w:r>
        <w:t></w:t>
      </w:r>
      <w:r>
        <w:rPr>
          <w:rFonts w:hint="eastAsia"/>
        </w:rPr>
        <w:t>М</w:t>
      </w:r>
      <w:r>
        <w:t></w:t>
      </w:r>
      <w:r>
        <w:t></w:t>
      </w:r>
      <w:r>
        <w:rPr>
          <w:rFonts w:hint="eastAsia"/>
        </w:rPr>
        <w:t>Жук</w:t>
      </w:r>
      <w:r>
        <w:t></w:t>
      </w:r>
      <w:r>
        <w:rPr>
          <w:rFonts w:hint="eastAsia"/>
        </w:rPr>
        <w:t>та</w:t>
      </w:r>
      <w:r>
        <w:t></w:t>
      </w:r>
      <w:r>
        <w:rPr>
          <w:rFonts w:hint="eastAsia"/>
        </w:rPr>
        <w:t>М</w:t>
      </w:r>
      <w:r>
        <w:t></w:t>
      </w:r>
      <w:r>
        <w:t></w:t>
      </w:r>
      <w:r>
        <w:rPr>
          <w:rFonts w:hint="eastAsia"/>
        </w:rPr>
        <w:t>Могилянський</w:t>
      </w:r>
    </w:p>
    <w:p w:rsidR="00E42314" w:rsidRDefault="00E42314" w:rsidP="00E42314">
      <w:r>
        <w:rPr>
          <w:rFonts w:hint="eastAsia"/>
        </w:rPr>
        <w:t>орієнтувалися</w:t>
      </w:r>
      <w:r>
        <w:t></w:t>
      </w:r>
      <w:r>
        <w:rPr>
          <w:rFonts w:hint="eastAsia"/>
        </w:rPr>
        <w:t>винятково</w:t>
      </w:r>
      <w:r>
        <w:t></w:t>
      </w:r>
      <w:r>
        <w:rPr>
          <w:rFonts w:hint="eastAsia"/>
        </w:rPr>
        <w:t>на</w:t>
      </w:r>
      <w:r>
        <w:t></w:t>
      </w:r>
      <w:r>
        <w:rPr>
          <w:rFonts w:hint="eastAsia"/>
        </w:rPr>
        <w:t>урбаністичну</w:t>
      </w:r>
      <w:r>
        <w:t></w:t>
      </w:r>
      <w:r>
        <w:rPr>
          <w:rFonts w:hint="eastAsia"/>
        </w:rPr>
        <w:t>проблематику</w:t>
      </w:r>
      <w:r>
        <w:t></w:t>
      </w:r>
      <w:r>
        <w:t></w:t>
      </w:r>
      <w:r>
        <w:rPr>
          <w:rFonts w:hint="eastAsia"/>
        </w:rPr>
        <w:t>Однією</w:t>
      </w:r>
      <w:r>
        <w:t></w:t>
      </w:r>
      <w:r>
        <w:rPr>
          <w:rFonts w:hint="eastAsia"/>
        </w:rPr>
        <w:t>з</w:t>
      </w:r>
    </w:p>
    <w:p w:rsidR="00E42314" w:rsidRDefault="00E42314" w:rsidP="00E42314">
      <w:r>
        <w:rPr>
          <w:rFonts w:hint="eastAsia"/>
        </w:rPr>
        <w:t>домінантних</w:t>
      </w:r>
      <w:r>
        <w:t></w:t>
      </w:r>
      <w:r>
        <w:rPr>
          <w:rFonts w:hint="eastAsia"/>
        </w:rPr>
        <w:t>ознак</w:t>
      </w:r>
      <w:r>
        <w:t></w:t>
      </w:r>
      <w:r>
        <w:t></w:t>
      </w:r>
      <w:r>
        <w:rPr>
          <w:rFonts w:hint="eastAsia"/>
        </w:rPr>
        <w:t>школи</w:t>
      </w:r>
      <w:r>
        <w:t></w:t>
      </w:r>
      <w:r>
        <w:t></w:t>
      </w:r>
      <w:r>
        <w:rPr>
          <w:rFonts w:hint="eastAsia"/>
        </w:rPr>
        <w:t>є</w:t>
      </w:r>
      <w:r>
        <w:t></w:t>
      </w:r>
      <w:r>
        <w:rPr>
          <w:rFonts w:hint="eastAsia"/>
        </w:rPr>
        <w:t>вихід</w:t>
      </w:r>
      <w:r>
        <w:t></w:t>
      </w:r>
      <w:r>
        <w:rPr>
          <w:rFonts w:hint="eastAsia"/>
        </w:rPr>
        <w:t>за</w:t>
      </w:r>
      <w:r>
        <w:t></w:t>
      </w:r>
      <w:r>
        <w:rPr>
          <w:rFonts w:hint="eastAsia"/>
        </w:rPr>
        <w:t>межі</w:t>
      </w:r>
      <w:r>
        <w:t></w:t>
      </w:r>
      <w:r>
        <w:rPr>
          <w:rFonts w:hint="eastAsia"/>
        </w:rPr>
        <w:t>традиційної</w:t>
      </w:r>
      <w:r>
        <w:t></w:t>
      </w:r>
      <w:r>
        <w:rPr>
          <w:rFonts w:hint="eastAsia"/>
        </w:rPr>
        <w:t>народницької</w:t>
      </w:r>
    </w:p>
    <w:p w:rsidR="00E42314" w:rsidRDefault="00E42314" w:rsidP="00E42314">
      <w:r>
        <w:rPr>
          <w:rFonts w:hint="eastAsia"/>
        </w:rPr>
        <w:t>естетики</w:t>
      </w:r>
      <w:r>
        <w:t></w:t>
      </w:r>
      <w:r>
        <w:t></w:t>
      </w:r>
      <w:r>
        <w:rPr>
          <w:rFonts w:hint="eastAsia"/>
        </w:rPr>
        <w:t>Світ</w:t>
      </w:r>
      <w:r>
        <w:t></w:t>
      </w:r>
      <w:r>
        <w:rPr>
          <w:rFonts w:hint="eastAsia"/>
        </w:rPr>
        <w:t>селянства</w:t>
      </w:r>
      <w:r>
        <w:t></w:t>
      </w:r>
      <w:r>
        <w:t></w:t>
      </w:r>
      <w:r>
        <w:rPr>
          <w:rFonts w:hint="eastAsia"/>
        </w:rPr>
        <w:t>який</w:t>
      </w:r>
      <w:r>
        <w:t></w:t>
      </w:r>
      <w:r>
        <w:rPr>
          <w:rFonts w:hint="eastAsia"/>
        </w:rPr>
        <w:t>постає</w:t>
      </w:r>
      <w:r>
        <w:t></w:t>
      </w:r>
      <w:r>
        <w:rPr>
          <w:rFonts w:hint="eastAsia"/>
        </w:rPr>
        <w:t>у</w:t>
      </w:r>
      <w:r>
        <w:t></w:t>
      </w:r>
      <w:r>
        <w:rPr>
          <w:rFonts w:hint="eastAsia"/>
        </w:rPr>
        <w:t>автора</w:t>
      </w:r>
      <w:r>
        <w:t></w:t>
      </w:r>
      <w:r>
        <w:rPr>
          <w:rFonts w:hint="eastAsia"/>
        </w:rPr>
        <w:t>повісті</w:t>
      </w:r>
      <w:r>
        <w:t></w:t>
      </w:r>
      <w:r>
        <w:t></w:t>
      </w:r>
      <w:r>
        <w:t></w:t>
      </w:r>
      <w:r>
        <w:t></w:t>
      </w:r>
      <w:r>
        <w:t></w:t>
      </w:r>
      <w:r>
        <w:t></w:t>
      </w:r>
      <w:r>
        <w:t></w:t>
      </w:r>
      <w:r>
        <w:t></w:t>
      </w:r>
      <w:r>
        <w:t></w:t>
      </w:r>
      <w:r>
        <w:t></w:t>
      </w:r>
      <w:r>
        <w:t></w:t>
      </w:r>
      <w:r>
        <w:t></w:t>
      </w:r>
      <w:r>
        <w:t></w:t>
      </w:r>
      <w:r>
        <w:t></w:t>
      </w:r>
      <w:r>
        <w:t></w:t>
      </w:r>
      <w:r>
        <w:t></w:t>
      </w:r>
      <w:r>
        <w:rPr>
          <w:rFonts w:hint="eastAsia"/>
        </w:rPr>
        <w:t>та</w:t>
      </w:r>
      <w:r>
        <w:t></w:t>
      </w:r>
      <w:r>
        <w:rPr>
          <w:rFonts w:hint="eastAsia"/>
        </w:rPr>
        <w:t>його</w:t>
      </w:r>
    </w:p>
    <w:p w:rsidR="00E42314" w:rsidRDefault="00E42314" w:rsidP="00E42314">
      <w:r>
        <w:rPr>
          <w:rFonts w:hint="eastAsia"/>
        </w:rPr>
        <w:t>послідовників</w:t>
      </w:r>
      <w:r>
        <w:t></w:t>
      </w:r>
      <w:r>
        <w:t></w:t>
      </w:r>
      <w:r>
        <w:rPr>
          <w:rFonts w:hint="eastAsia"/>
        </w:rPr>
        <w:t>далекий</w:t>
      </w:r>
      <w:r>
        <w:t></w:t>
      </w:r>
      <w:r>
        <w:rPr>
          <w:rFonts w:hint="eastAsia"/>
        </w:rPr>
        <w:t>від</w:t>
      </w:r>
      <w:r>
        <w:t></w:t>
      </w:r>
      <w:r>
        <w:rPr>
          <w:rFonts w:hint="eastAsia"/>
        </w:rPr>
        <w:t>ідеалізованого</w:t>
      </w:r>
      <w:r>
        <w:t></w:t>
      </w:r>
      <w:r>
        <w:rPr>
          <w:rFonts w:hint="eastAsia"/>
        </w:rPr>
        <w:t>пасторального</w:t>
      </w:r>
      <w:r>
        <w:t></w:t>
      </w:r>
      <w:r>
        <w:rPr>
          <w:rFonts w:hint="eastAsia"/>
        </w:rPr>
        <w:t>раю</w:t>
      </w:r>
      <w:r>
        <w:t></w:t>
      </w:r>
      <w:r>
        <w:rPr>
          <w:rFonts w:hint="eastAsia"/>
        </w:rPr>
        <w:t>етнографічнопобутової</w:t>
      </w:r>
      <w:r>
        <w:t></w:t>
      </w:r>
      <w:r>
        <w:rPr>
          <w:rFonts w:hint="eastAsia"/>
        </w:rPr>
        <w:t>школи</w:t>
      </w:r>
      <w:r>
        <w:t></w:t>
      </w:r>
      <w:r>
        <w:t></w:t>
      </w:r>
      <w:r>
        <w:rPr>
          <w:rFonts w:hint="eastAsia"/>
        </w:rPr>
        <w:t>також</w:t>
      </w:r>
      <w:r>
        <w:t></w:t>
      </w:r>
      <w:r>
        <w:rPr>
          <w:rFonts w:hint="eastAsia"/>
        </w:rPr>
        <w:t>вони</w:t>
      </w:r>
      <w:r>
        <w:t></w:t>
      </w:r>
      <w:r>
        <w:rPr>
          <w:rFonts w:hint="eastAsia"/>
        </w:rPr>
        <w:t>десакралізують</w:t>
      </w:r>
      <w:r>
        <w:t></w:t>
      </w:r>
      <w:r>
        <w:rPr>
          <w:rFonts w:hint="eastAsia"/>
        </w:rPr>
        <w:t>образ</w:t>
      </w:r>
      <w:r>
        <w:t></w:t>
      </w:r>
      <w:r>
        <w:rPr>
          <w:rFonts w:hint="eastAsia"/>
        </w:rPr>
        <w:t>жінки</w:t>
      </w:r>
      <w:r>
        <w:t></w:t>
      </w:r>
      <w:r>
        <w:t></w:t>
      </w:r>
      <w:r>
        <w:rPr>
          <w:rFonts w:hint="eastAsia"/>
        </w:rPr>
        <w:t>матері</w:t>
      </w:r>
      <w:r>
        <w:t></w:t>
      </w:r>
    </w:p>
    <w:p w:rsidR="00E42314" w:rsidRDefault="00E42314" w:rsidP="00E42314">
      <w:r>
        <w:rPr>
          <w:rFonts w:hint="eastAsia"/>
        </w:rPr>
        <w:t>розвінчують</w:t>
      </w:r>
      <w:r>
        <w:t></w:t>
      </w:r>
      <w:r>
        <w:rPr>
          <w:rFonts w:hint="eastAsia"/>
        </w:rPr>
        <w:t>міф</w:t>
      </w:r>
      <w:r>
        <w:t></w:t>
      </w:r>
      <w:r>
        <w:rPr>
          <w:rFonts w:hint="eastAsia"/>
        </w:rPr>
        <w:t>про</w:t>
      </w:r>
      <w:r>
        <w:t></w:t>
      </w:r>
      <w:r>
        <w:rPr>
          <w:rFonts w:hint="eastAsia"/>
        </w:rPr>
        <w:t>патріархальне</w:t>
      </w:r>
      <w:r>
        <w:t></w:t>
      </w:r>
      <w:r>
        <w:rPr>
          <w:rFonts w:hint="eastAsia"/>
        </w:rPr>
        <w:t>подружжя</w:t>
      </w:r>
      <w:r>
        <w:t></w:t>
      </w:r>
    </w:p>
    <w:p w:rsidR="00E42314" w:rsidRDefault="00E42314" w:rsidP="00E42314">
      <w:r>
        <w:t></w:t>
      </w:r>
      <w:r>
        <w:t></w:t>
      </w:r>
      <w:r>
        <w:t></w:t>
      </w:r>
    </w:p>
    <w:p w:rsidR="00E42314" w:rsidRDefault="00E42314" w:rsidP="00E42314">
      <w:r>
        <w:rPr>
          <w:rFonts w:hint="eastAsia"/>
        </w:rPr>
        <w:t>Грицько</w:t>
      </w:r>
      <w:r>
        <w:t></w:t>
      </w:r>
      <w:r>
        <w:rPr>
          <w:rFonts w:hint="eastAsia"/>
        </w:rPr>
        <w:t>Григоренко</w:t>
      </w:r>
      <w:r>
        <w:t></w:t>
      </w:r>
      <w:r>
        <w:t></w:t>
      </w:r>
      <w:r>
        <w:rPr>
          <w:rFonts w:hint="eastAsia"/>
        </w:rPr>
        <w:t>М</w:t>
      </w:r>
      <w:r>
        <w:t></w:t>
      </w:r>
      <w:r>
        <w:t></w:t>
      </w:r>
      <w:r>
        <w:rPr>
          <w:rFonts w:hint="eastAsia"/>
        </w:rPr>
        <w:t>Жук</w:t>
      </w:r>
      <w:r>
        <w:t></w:t>
      </w:r>
      <w:r>
        <w:t></w:t>
      </w:r>
      <w:r>
        <w:rPr>
          <w:rFonts w:hint="eastAsia"/>
        </w:rPr>
        <w:t>В</w:t>
      </w:r>
      <w:r>
        <w:t></w:t>
      </w:r>
      <w:r>
        <w:t></w:t>
      </w:r>
      <w:r>
        <w:rPr>
          <w:rFonts w:hint="eastAsia"/>
        </w:rPr>
        <w:t>Леонтович</w:t>
      </w:r>
      <w:r>
        <w:t></w:t>
      </w:r>
      <w:r>
        <w:t></w:t>
      </w:r>
      <w:r>
        <w:rPr>
          <w:rFonts w:hint="eastAsia"/>
        </w:rPr>
        <w:t>М</w:t>
      </w:r>
      <w:r>
        <w:t></w:t>
      </w:r>
      <w:r>
        <w:t></w:t>
      </w:r>
      <w:r>
        <w:rPr>
          <w:rFonts w:hint="eastAsia"/>
        </w:rPr>
        <w:t>Могилянський</w:t>
      </w:r>
      <w:r>
        <w:t></w:t>
      </w:r>
    </w:p>
    <w:p w:rsidR="00E42314" w:rsidRDefault="00E42314" w:rsidP="00E42314">
      <w:r>
        <w:rPr>
          <w:rFonts w:hint="eastAsia"/>
        </w:rPr>
        <w:t>М</w:t>
      </w:r>
      <w:r>
        <w:t></w:t>
      </w:r>
      <w:r>
        <w:t></w:t>
      </w:r>
      <w:r>
        <w:rPr>
          <w:rFonts w:hint="eastAsia"/>
        </w:rPr>
        <w:t>Чернявський</w:t>
      </w:r>
      <w:r>
        <w:t></w:t>
      </w:r>
      <w:r>
        <w:rPr>
          <w:rFonts w:hint="eastAsia"/>
        </w:rPr>
        <w:t>як</w:t>
      </w:r>
      <w:r>
        <w:t></w:t>
      </w:r>
      <w:r>
        <w:rPr>
          <w:rFonts w:hint="eastAsia"/>
        </w:rPr>
        <w:t>репрезентанти</w:t>
      </w:r>
      <w:r>
        <w:t></w:t>
      </w:r>
      <w:r>
        <w:t></w:t>
      </w:r>
      <w:r>
        <w:rPr>
          <w:rFonts w:hint="eastAsia"/>
        </w:rPr>
        <w:t>школи</w:t>
      </w:r>
      <w:r>
        <w:t></w:t>
      </w:r>
      <w:r>
        <w:t></w:t>
      </w:r>
      <w:r>
        <w:rPr>
          <w:rFonts w:hint="eastAsia"/>
        </w:rPr>
        <w:t>автора</w:t>
      </w:r>
      <w:r>
        <w:t></w:t>
      </w:r>
      <w:r>
        <w:t></w:t>
      </w:r>
      <w:r>
        <w:t></w:t>
      </w:r>
      <w:r>
        <w:t></w:t>
      </w:r>
      <w:r>
        <w:t></w:t>
      </w:r>
      <w:r>
        <w:t></w:t>
      </w:r>
      <w:r>
        <w:t></w:t>
      </w:r>
      <w:r>
        <w:t></w:t>
      </w:r>
      <w:r>
        <w:t></w:t>
      </w:r>
      <w:r>
        <w:t></w:t>
      </w:r>
      <w:r>
        <w:t></w:t>
      </w:r>
      <w:r>
        <w:t></w:t>
      </w:r>
      <w:r>
        <w:t></w:t>
      </w:r>
      <w:r>
        <w:t></w:t>
      </w:r>
      <w:r>
        <w:rPr>
          <w:rFonts w:hint="eastAsia"/>
        </w:rPr>
        <w:t>збагатили</w:t>
      </w:r>
    </w:p>
    <w:p w:rsidR="00E42314" w:rsidRDefault="00E42314" w:rsidP="00E42314">
      <w:r>
        <w:rPr>
          <w:rFonts w:hint="eastAsia"/>
        </w:rPr>
        <w:t>національну</w:t>
      </w:r>
      <w:r>
        <w:t></w:t>
      </w:r>
      <w:r>
        <w:rPr>
          <w:rFonts w:hint="eastAsia"/>
        </w:rPr>
        <w:t>літературу</w:t>
      </w:r>
      <w:r>
        <w:t></w:t>
      </w:r>
      <w:r>
        <w:rPr>
          <w:rFonts w:hint="eastAsia"/>
        </w:rPr>
        <w:t>яскравими</w:t>
      </w:r>
      <w:r>
        <w:t></w:t>
      </w:r>
      <w:r>
        <w:rPr>
          <w:rFonts w:hint="eastAsia"/>
        </w:rPr>
        <w:t>образами</w:t>
      </w:r>
      <w:r>
        <w:t></w:t>
      </w:r>
      <w:r>
        <w:rPr>
          <w:rFonts w:hint="eastAsia"/>
        </w:rPr>
        <w:t>освічених</w:t>
      </w:r>
      <w:r>
        <w:t></w:t>
      </w:r>
      <w:r>
        <w:rPr>
          <w:rFonts w:hint="eastAsia"/>
        </w:rPr>
        <w:t>прошарків</w:t>
      </w:r>
      <w:r>
        <w:t></w:t>
      </w:r>
      <w:r>
        <w:rPr>
          <w:rFonts w:hint="eastAsia"/>
        </w:rPr>
        <w:t>населення</w:t>
      </w:r>
      <w:r>
        <w:t></w:t>
      </w:r>
    </w:p>
    <w:p w:rsidR="00E42314" w:rsidRDefault="00E42314" w:rsidP="00E42314">
      <w:r>
        <w:rPr>
          <w:rFonts w:hint="eastAsia"/>
        </w:rPr>
        <w:t>вчителів</w:t>
      </w:r>
      <w:r>
        <w:t></w:t>
      </w:r>
      <w:r>
        <w:t></w:t>
      </w:r>
      <w:r>
        <w:rPr>
          <w:rFonts w:hint="eastAsia"/>
        </w:rPr>
        <w:t>викладачів</w:t>
      </w:r>
      <w:r>
        <w:t></w:t>
      </w:r>
      <w:r>
        <w:t></w:t>
      </w:r>
      <w:r>
        <w:rPr>
          <w:rFonts w:hint="eastAsia"/>
        </w:rPr>
        <w:t>лікарів</w:t>
      </w:r>
      <w:r>
        <w:t></w:t>
      </w:r>
      <w:r>
        <w:t></w:t>
      </w:r>
      <w:r>
        <w:rPr>
          <w:rFonts w:hint="eastAsia"/>
        </w:rPr>
        <w:t>представників</w:t>
      </w:r>
      <w:r>
        <w:t></w:t>
      </w:r>
      <w:r>
        <w:rPr>
          <w:rFonts w:hint="eastAsia"/>
        </w:rPr>
        <w:t>світу</w:t>
      </w:r>
      <w:r>
        <w:t></w:t>
      </w:r>
      <w:r>
        <w:rPr>
          <w:rFonts w:hint="eastAsia"/>
        </w:rPr>
        <w:t>мистецтва</w:t>
      </w:r>
      <w:r>
        <w:t></w:t>
      </w:r>
      <w:r>
        <w:t></w:t>
      </w:r>
      <w:r>
        <w:rPr>
          <w:rFonts w:hint="eastAsia"/>
        </w:rPr>
        <w:t>правників</w:t>
      </w:r>
      <w:r>
        <w:t></w:t>
      </w:r>
    </w:p>
    <w:p w:rsidR="00E42314" w:rsidRDefault="00E42314" w:rsidP="00E42314">
      <w:r>
        <w:rPr>
          <w:rFonts w:hint="eastAsia"/>
        </w:rPr>
        <w:t>підприємців</w:t>
      </w:r>
      <w:r>
        <w:t></w:t>
      </w:r>
      <w:r>
        <w:rPr>
          <w:rFonts w:hint="eastAsia"/>
        </w:rPr>
        <w:t>та</w:t>
      </w:r>
      <w:r>
        <w:t></w:t>
      </w:r>
      <w:r>
        <w:rPr>
          <w:rFonts w:hint="eastAsia"/>
        </w:rPr>
        <w:t>земців</w:t>
      </w:r>
      <w:r>
        <w:t></w:t>
      </w:r>
      <w:r>
        <w:t></w:t>
      </w:r>
      <w:r>
        <w:rPr>
          <w:rFonts w:hint="eastAsia"/>
        </w:rPr>
        <w:t>Письменники</w:t>
      </w:r>
      <w:r>
        <w:t></w:t>
      </w:r>
      <w:r>
        <w:rPr>
          <w:rFonts w:hint="eastAsia"/>
        </w:rPr>
        <w:t>зосередилися</w:t>
      </w:r>
      <w:r>
        <w:t></w:t>
      </w:r>
      <w:r>
        <w:rPr>
          <w:rFonts w:hint="eastAsia"/>
        </w:rPr>
        <w:t>на</w:t>
      </w:r>
      <w:r>
        <w:t></w:t>
      </w:r>
      <w:r>
        <w:rPr>
          <w:rFonts w:hint="eastAsia"/>
        </w:rPr>
        <w:t>внутрішньому</w:t>
      </w:r>
      <w:r>
        <w:t></w:t>
      </w:r>
      <w:r>
        <w:rPr>
          <w:rFonts w:hint="eastAsia"/>
        </w:rPr>
        <w:t>світі</w:t>
      </w:r>
    </w:p>
    <w:p w:rsidR="00E42314" w:rsidRDefault="00E42314" w:rsidP="00E42314">
      <w:r>
        <w:rPr>
          <w:rFonts w:hint="eastAsia"/>
        </w:rPr>
        <w:t>своїх</w:t>
      </w:r>
      <w:r>
        <w:t></w:t>
      </w:r>
      <w:r>
        <w:rPr>
          <w:rFonts w:hint="eastAsia"/>
        </w:rPr>
        <w:t>героїв</w:t>
      </w:r>
      <w:r>
        <w:t></w:t>
      </w:r>
      <w:r>
        <w:t></w:t>
      </w:r>
      <w:r>
        <w:rPr>
          <w:rFonts w:hint="eastAsia"/>
        </w:rPr>
        <w:t>виокремивши</w:t>
      </w:r>
      <w:r>
        <w:t></w:t>
      </w:r>
      <w:r>
        <w:rPr>
          <w:rFonts w:hint="eastAsia"/>
        </w:rPr>
        <w:t>численні</w:t>
      </w:r>
      <w:r>
        <w:t></w:t>
      </w:r>
      <w:r>
        <w:rPr>
          <w:rFonts w:hint="eastAsia"/>
        </w:rPr>
        <w:t>суперечності</w:t>
      </w:r>
      <w:r>
        <w:t></w:t>
      </w:r>
      <w:r>
        <w:rPr>
          <w:rFonts w:hint="eastAsia"/>
        </w:rPr>
        <w:t>й</w:t>
      </w:r>
      <w:r>
        <w:t></w:t>
      </w:r>
      <w:r>
        <w:rPr>
          <w:rFonts w:hint="eastAsia"/>
        </w:rPr>
        <w:t>психологічні</w:t>
      </w:r>
      <w:r>
        <w:t></w:t>
      </w:r>
      <w:r>
        <w:rPr>
          <w:rFonts w:hint="eastAsia"/>
        </w:rPr>
        <w:t>проблеми</w:t>
      </w:r>
      <w:r>
        <w:t></w:t>
      </w:r>
    </w:p>
    <w:p w:rsidR="00E42314" w:rsidRDefault="00E42314" w:rsidP="00E42314">
      <w:r>
        <w:rPr>
          <w:rFonts w:hint="eastAsia"/>
        </w:rPr>
        <w:t>Водночас</w:t>
      </w:r>
      <w:r>
        <w:t></w:t>
      </w:r>
      <w:r>
        <w:rPr>
          <w:rFonts w:hint="eastAsia"/>
        </w:rPr>
        <w:t>автори</w:t>
      </w:r>
      <w:r>
        <w:t></w:t>
      </w:r>
      <w:r>
        <w:rPr>
          <w:rFonts w:hint="eastAsia"/>
        </w:rPr>
        <w:t>не</w:t>
      </w:r>
      <w:r>
        <w:t></w:t>
      </w:r>
      <w:r>
        <w:rPr>
          <w:rFonts w:hint="eastAsia"/>
        </w:rPr>
        <w:t>залишили</w:t>
      </w:r>
      <w:r>
        <w:t></w:t>
      </w:r>
      <w:r>
        <w:rPr>
          <w:rFonts w:hint="eastAsia"/>
        </w:rPr>
        <w:t>поза</w:t>
      </w:r>
      <w:r>
        <w:t></w:t>
      </w:r>
      <w:r>
        <w:rPr>
          <w:rFonts w:hint="eastAsia"/>
        </w:rPr>
        <w:t>увагою</w:t>
      </w:r>
      <w:r>
        <w:t></w:t>
      </w:r>
      <w:r>
        <w:rPr>
          <w:rFonts w:hint="eastAsia"/>
        </w:rPr>
        <w:t>й</w:t>
      </w:r>
      <w:r>
        <w:t></w:t>
      </w:r>
      <w:r>
        <w:rPr>
          <w:rFonts w:hint="eastAsia"/>
        </w:rPr>
        <w:t>чесноти</w:t>
      </w:r>
      <w:r>
        <w:t></w:t>
      </w:r>
      <w:r>
        <w:rPr>
          <w:rFonts w:hint="eastAsia"/>
        </w:rPr>
        <w:t>протагоністів</w:t>
      </w:r>
      <w:r>
        <w:t></w:t>
      </w:r>
    </w:p>
    <w:p w:rsidR="00E42314" w:rsidRDefault="00E42314" w:rsidP="00E42314">
      <w:r>
        <w:rPr>
          <w:rFonts w:hint="eastAsia"/>
        </w:rPr>
        <w:t>прагнення</w:t>
      </w:r>
      <w:r>
        <w:t></w:t>
      </w:r>
      <w:r>
        <w:rPr>
          <w:rFonts w:hint="eastAsia"/>
        </w:rPr>
        <w:t>суспільних</w:t>
      </w:r>
      <w:r>
        <w:t></w:t>
      </w:r>
      <w:r>
        <w:rPr>
          <w:rFonts w:hint="eastAsia"/>
        </w:rPr>
        <w:t>змін</w:t>
      </w:r>
      <w:r>
        <w:t></w:t>
      </w:r>
      <w:r>
        <w:rPr>
          <w:rFonts w:hint="eastAsia"/>
        </w:rPr>
        <w:t>і</w:t>
      </w:r>
      <w:r>
        <w:t></w:t>
      </w:r>
      <w:r>
        <w:rPr>
          <w:rFonts w:hint="eastAsia"/>
        </w:rPr>
        <w:t>демократизації</w:t>
      </w:r>
      <w:r>
        <w:t></w:t>
      </w:r>
      <w:r>
        <w:rPr>
          <w:rFonts w:hint="eastAsia"/>
        </w:rPr>
        <w:t>соціуму</w:t>
      </w:r>
      <w:r>
        <w:t></w:t>
      </w:r>
    </w:p>
    <w:p w:rsidR="00E42314" w:rsidRDefault="00E42314" w:rsidP="00E42314">
      <w:r>
        <w:rPr>
          <w:rFonts w:hint="eastAsia"/>
        </w:rPr>
        <w:t>Створюючи</w:t>
      </w:r>
      <w:r>
        <w:t></w:t>
      </w:r>
      <w:r>
        <w:rPr>
          <w:rFonts w:hint="eastAsia"/>
        </w:rPr>
        <w:t>образи</w:t>
      </w:r>
      <w:r>
        <w:t></w:t>
      </w:r>
      <w:r>
        <w:t></w:t>
      </w:r>
      <w:r>
        <w:rPr>
          <w:rFonts w:hint="eastAsia"/>
        </w:rPr>
        <w:t>нових</w:t>
      </w:r>
      <w:r>
        <w:t></w:t>
      </w:r>
      <w:r>
        <w:t></w:t>
      </w:r>
      <w:r>
        <w:rPr>
          <w:rFonts w:hint="eastAsia"/>
        </w:rPr>
        <w:t>жінок</w:t>
      </w:r>
      <w:r>
        <w:t></w:t>
      </w:r>
      <w:r>
        <w:t></w:t>
      </w:r>
      <w:r>
        <w:rPr>
          <w:rFonts w:hint="eastAsia"/>
        </w:rPr>
        <w:t>М</w:t>
      </w:r>
      <w:r>
        <w:t></w:t>
      </w:r>
      <w:r>
        <w:t></w:t>
      </w:r>
      <w:r>
        <w:rPr>
          <w:rFonts w:hint="eastAsia"/>
        </w:rPr>
        <w:t>Коцюбинський</w:t>
      </w:r>
      <w:r>
        <w:t></w:t>
      </w:r>
      <w:r>
        <w:rPr>
          <w:rFonts w:hint="eastAsia"/>
        </w:rPr>
        <w:t>та</w:t>
      </w:r>
      <w:r>
        <w:t></w:t>
      </w:r>
      <w:r>
        <w:rPr>
          <w:rFonts w:hint="eastAsia"/>
        </w:rPr>
        <w:t>речники</w:t>
      </w:r>
      <w:r>
        <w:t></w:t>
      </w:r>
      <w:r>
        <w:rPr>
          <w:rFonts w:hint="eastAsia"/>
        </w:rPr>
        <w:t>його</w:t>
      </w:r>
    </w:p>
    <w:p w:rsidR="00E42314" w:rsidRDefault="00E42314" w:rsidP="00E42314">
      <w:r>
        <w:t></w:t>
      </w:r>
      <w:r>
        <w:rPr>
          <w:rFonts w:hint="eastAsia"/>
        </w:rPr>
        <w:t>школи</w:t>
      </w:r>
      <w:r>
        <w:t></w:t>
      </w:r>
      <w:r>
        <w:t></w:t>
      </w:r>
      <w:r>
        <w:t></w:t>
      </w:r>
      <w:r>
        <w:rPr>
          <w:rFonts w:hint="eastAsia"/>
        </w:rPr>
        <w:t>поруч</w:t>
      </w:r>
      <w:r>
        <w:t></w:t>
      </w:r>
      <w:r>
        <w:rPr>
          <w:rFonts w:hint="eastAsia"/>
        </w:rPr>
        <w:t>із</w:t>
      </w:r>
      <w:r>
        <w:t></w:t>
      </w:r>
      <w:r>
        <w:rPr>
          <w:rFonts w:hint="eastAsia"/>
        </w:rPr>
        <w:t>традиційними</w:t>
      </w:r>
      <w:r>
        <w:t></w:t>
      </w:r>
      <w:r>
        <w:rPr>
          <w:rFonts w:hint="eastAsia"/>
        </w:rPr>
        <w:t>для</w:t>
      </w:r>
      <w:r>
        <w:t></w:t>
      </w:r>
      <w:r>
        <w:rPr>
          <w:rFonts w:hint="eastAsia"/>
        </w:rPr>
        <w:t>української</w:t>
      </w:r>
      <w:r>
        <w:t></w:t>
      </w:r>
      <w:r>
        <w:rPr>
          <w:rFonts w:hint="eastAsia"/>
        </w:rPr>
        <w:t>літератури</w:t>
      </w:r>
      <w:r>
        <w:t></w:t>
      </w:r>
      <w:r>
        <w:rPr>
          <w:rFonts w:hint="eastAsia"/>
        </w:rPr>
        <w:t>постатями</w:t>
      </w:r>
    </w:p>
    <w:p w:rsidR="00E42314" w:rsidRDefault="00E42314" w:rsidP="00E42314">
      <w:r>
        <w:rPr>
          <w:rFonts w:hint="eastAsia"/>
        </w:rPr>
        <w:t>покритки</w:t>
      </w:r>
      <w:r>
        <w:t></w:t>
      </w:r>
      <w:r>
        <w:t></w:t>
      </w:r>
      <w:r>
        <w:rPr>
          <w:rFonts w:hint="eastAsia"/>
        </w:rPr>
        <w:t>матері</w:t>
      </w:r>
      <w:r>
        <w:t></w:t>
      </w:r>
      <w:r>
        <w:rPr>
          <w:rFonts w:hint="eastAsia"/>
        </w:rPr>
        <w:t>моделювали</w:t>
      </w:r>
      <w:r>
        <w:t></w:t>
      </w:r>
      <w:r>
        <w:rPr>
          <w:rFonts w:hint="eastAsia"/>
        </w:rPr>
        <w:t>образи</w:t>
      </w:r>
      <w:r>
        <w:t></w:t>
      </w:r>
      <w:r>
        <w:rPr>
          <w:rFonts w:hint="eastAsia"/>
        </w:rPr>
        <w:t>жінок</w:t>
      </w:r>
      <w:r>
        <w:t></w:t>
      </w:r>
      <w:r>
        <w:t></w:t>
      </w:r>
      <w:r>
        <w:rPr>
          <w:rFonts w:hint="eastAsia"/>
        </w:rPr>
        <w:t>які</w:t>
      </w:r>
      <w:r>
        <w:t></w:t>
      </w:r>
      <w:r>
        <w:rPr>
          <w:rFonts w:hint="eastAsia"/>
        </w:rPr>
        <w:t>прагнули</w:t>
      </w:r>
      <w:r>
        <w:t></w:t>
      </w:r>
      <w:r>
        <w:rPr>
          <w:rFonts w:hint="eastAsia"/>
        </w:rPr>
        <w:t>до</w:t>
      </w:r>
    </w:p>
    <w:p w:rsidR="00E42314" w:rsidRDefault="00E42314" w:rsidP="00E42314">
      <w:r>
        <w:rPr>
          <w:rFonts w:hint="eastAsia"/>
        </w:rPr>
        <w:t>самоствердження</w:t>
      </w:r>
      <w:r>
        <w:t></w:t>
      </w:r>
      <w:r>
        <w:rPr>
          <w:rFonts w:hint="eastAsia"/>
        </w:rPr>
        <w:t>у</w:t>
      </w:r>
      <w:r>
        <w:t></w:t>
      </w:r>
      <w:r>
        <w:rPr>
          <w:rFonts w:hint="eastAsia"/>
        </w:rPr>
        <w:t>сфері</w:t>
      </w:r>
      <w:r>
        <w:t></w:t>
      </w:r>
      <w:r>
        <w:rPr>
          <w:rFonts w:hint="eastAsia"/>
        </w:rPr>
        <w:t>приватного</w:t>
      </w:r>
      <w:r>
        <w:t></w:t>
      </w:r>
      <w:r>
        <w:rPr>
          <w:rFonts w:hint="eastAsia"/>
        </w:rPr>
        <w:t>й</w:t>
      </w:r>
      <w:r>
        <w:t></w:t>
      </w:r>
      <w:r>
        <w:rPr>
          <w:rFonts w:hint="eastAsia"/>
        </w:rPr>
        <w:t>соціального</w:t>
      </w:r>
      <w:r>
        <w:t></w:t>
      </w:r>
      <w:r>
        <w:t></w:t>
      </w:r>
      <w:r>
        <w:rPr>
          <w:rFonts w:hint="eastAsia"/>
        </w:rPr>
        <w:t>фатальних</w:t>
      </w:r>
      <w:r>
        <w:t></w:t>
      </w:r>
      <w:r>
        <w:rPr>
          <w:rFonts w:hint="eastAsia"/>
        </w:rPr>
        <w:t>жінок</w:t>
      </w:r>
      <w:r>
        <w:t></w:t>
      </w:r>
      <w:r>
        <w:t></w:t>
      </w:r>
      <w:r>
        <w:rPr>
          <w:rFonts w:hint="eastAsia"/>
        </w:rPr>
        <w:t>повій</w:t>
      </w:r>
      <w:r>
        <w:t></w:t>
      </w:r>
    </w:p>
    <w:p w:rsidR="00E42314" w:rsidRDefault="00E42314" w:rsidP="00E42314">
      <w:r>
        <w:rPr>
          <w:rFonts w:hint="eastAsia"/>
        </w:rPr>
        <w:t>Знаковим</w:t>
      </w:r>
      <w:r>
        <w:t></w:t>
      </w:r>
      <w:r>
        <w:rPr>
          <w:rFonts w:hint="eastAsia"/>
        </w:rPr>
        <w:t>у</w:t>
      </w:r>
      <w:r>
        <w:t></w:t>
      </w:r>
      <w:r>
        <w:rPr>
          <w:rFonts w:hint="eastAsia"/>
        </w:rPr>
        <w:t>їхній</w:t>
      </w:r>
      <w:r>
        <w:t></w:t>
      </w:r>
      <w:r>
        <w:rPr>
          <w:rFonts w:hint="eastAsia"/>
        </w:rPr>
        <w:t>творчості</w:t>
      </w:r>
      <w:r>
        <w:t></w:t>
      </w:r>
      <w:r>
        <w:rPr>
          <w:rFonts w:hint="eastAsia"/>
        </w:rPr>
        <w:t>став</w:t>
      </w:r>
      <w:r>
        <w:t></w:t>
      </w:r>
      <w:r>
        <w:rPr>
          <w:rFonts w:hint="eastAsia"/>
        </w:rPr>
        <w:t>і</w:t>
      </w:r>
      <w:r>
        <w:t></w:t>
      </w:r>
      <w:r>
        <w:rPr>
          <w:rFonts w:hint="eastAsia"/>
        </w:rPr>
        <w:t>образ</w:t>
      </w:r>
      <w:r>
        <w:t></w:t>
      </w:r>
      <w:r>
        <w:t></w:t>
      </w:r>
      <w:r>
        <w:rPr>
          <w:rFonts w:hint="eastAsia"/>
        </w:rPr>
        <w:t>втраченого</w:t>
      </w:r>
      <w:r>
        <w:t></w:t>
      </w:r>
      <w:r>
        <w:t></w:t>
      </w:r>
      <w:r>
        <w:rPr>
          <w:rFonts w:hint="eastAsia"/>
        </w:rPr>
        <w:t>дитинства</w:t>
      </w:r>
      <w:r>
        <w:t></w:t>
      </w:r>
      <w:r>
        <w:t></w:t>
      </w:r>
      <w:r>
        <w:t></w:t>
      </w:r>
      <w:r>
        <w:rPr>
          <w:rFonts w:hint="eastAsia"/>
        </w:rPr>
        <w:t>Юні</w:t>
      </w:r>
    </w:p>
    <w:p w:rsidR="00E42314" w:rsidRDefault="00E42314" w:rsidP="00E42314">
      <w:r>
        <w:rPr>
          <w:rFonts w:hint="eastAsia"/>
        </w:rPr>
        <w:t>герої</w:t>
      </w:r>
      <w:r>
        <w:t></w:t>
      </w:r>
      <w:r>
        <w:rPr>
          <w:rFonts w:hint="eastAsia"/>
        </w:rPr>
        <w:t>автора</w:t>
      </w:r>
      <w:r>
        <w:t></w:t>
      </w:r>
      <w:r>
        <w:t></w:t>
      </w:r>
      <w:r>
        <w:rPr>
          <w:rFonts w:hint="eastAsia"/>
        </w:rPr>
        <w:t>Цвіту</w:t>
      </w:r>
      <w:r>
        <w:t></w:t>
      </w:r>
      <w:r>
        <w:rPr>
          <w:rFonts w:hint="eastAsia"/>
        </w:rPr>
        <w:t>яблуні</w:t>
      </w:r>
      <w:r>
        <w:t></w:t>
      </w:r>
      <w:r>
        <w:t></w:t>
      </w:r>
      <w:r>
        <w:rPr>
          <w:rFonts w:hint="eastAsia"/>
        </w:rPr>
        <w:t>та</w:t>
      </w:r>
      <w:r>
        <w:t></w:t>
      </w:r>
      <w:r>
        <w:rPr>
          <w:rFonts w:hint="eastAsia"/>
        </w:rPr>
        <w:t>його</w:t>
      </w:r>
      <w:r>
        <w:t></w:t>
      </w:r>
      <w:r>
        <w:rPr>
          <w:rFonts w:hint="eastAsia"/>
        </w:rPr>
        <w:t>послідовників</w:t>
      </w:r>
      <w:r>
        <w:t></w:t>
      </w:r>
      <w:r>
        <w:rPr>
          <w:rFonts w:hint="eastAsia"/>
        </w:rPr>
        <w:t>передчасно</w:t>
      </w:r>
      <w:r>
        <w:t></w:t>
      </w:r>
      <w:r>
        <w:rPr>
          <w:rFonts w:hint="eastAsia"/>
        </w:rPr>
        <w:t>дорослішають</w:t>
      </w:r>
    </w:p>
    <w:p w:rsidR="00E42314" w:rsidRDefault="00E42314" w:rsidP="00E42314">
      <w:r>
        <w:rPr>
          <w:rFonts w:hint="eastAsia"/>
        </w:rPr>
        <w:t>через</w:t>
      </w:r>
      <w:r>
        <w:t></w:t>
      </w:r>
      <w:r>
        <w:rPr>
          <w:rFonts w:hint="eastAsia"/>
        </w:rPr>
        <w:t>бідність</w:t>
      </w:r>
      <w:r>
        <w:t></w:t>
      </w:r>
      <w:r>
        <w:t></w:t>
      </w:r>
      <w:r>
        <w:rPr>
          <w:rFonts w:hint="eastAsia"/>
        </w:rPr>
        <w:t>сирітство</w:t>
      </w:r>
      <w:r>
        <w:t></w:t>
      </w:r>
      <w:r>
        <w:t></w:t>
      </w:r>
      <w:r>
        <w:rPr>
          <w:rFonts w:hint="eastAsia"/>
        </w:rPr>
        <w:t>аморальність</w:t>
      </w:r>
      <w:r>
        <w:t></w:t>
      </w:r>
      <w:r>
        <w:rPr>
          <w:rFonts w:hint="eastAsia"/>
        </w:rPr>
        <w:t>батьків</w:t>
      </w:r>
      <w:r>
        <w:t></w:t>
      </w:r>
      <w:r>
        <w:t></w:t>
      </w:r>
      <w:r>
        <w:rPr>
          <w:rFonts w:hint="eastAsia"/>
        </w:rPr>
        <w:t>алкоголізм</w:t>
      </w:r>
      <w:r>
        <w:t></w:t>
      </w:r>
      <w:r>
        <w:t></w:t>
      </w:r>
      <w:r>
        <w:rPr>
          <w:rFonts w:hint="eastAsia"/>
        </w:rPr>
        <w:t>егоїзм</w:t>
      </w:r>
      <w:r>
        <w:t></w:t>
      </w:r>
      <w:r>
        <w:t></w:t>
      </w:r>
      <w:r>
        <w:rPr>
          <w:rFonts w:hint="eastAsia"/>
        </w:rPr>
        <w:t>апатію</w:t>
      </w:r>
      <w:r>
        <w:t></w:t>
      </w:r>
    </w:p>
    <w:p w:rsidR="00E42314" w:rsidRDefault="00E42314" w:rsidP="00E42314">
      <w:r>
        <w:rPr>
          <w:rFonts w:hint="eastAsia"/>
        </w:rPr>
        <w:t>Розкриваючи</w:t>
      </w:r>
      <w:r>
        <w:t></w:t>
      </w:r>
      <w:r>
        <w:rPr>
          <w:rFonts w:hint="eastAsia"/>
        </w:rPr>
        <w:t>ті</w:t>
      </w:r>
      <w:r>
        <w:t></w:t>
      </w:r>
      <w:r>
        <w:rPr>
          <w:rFonts w:hint="eastAsia"/>
        </w:rPr>
        <w:t>негативні</w:t>
      </w:r>
      <w:r>
        <w:t></w:t>
      </w:r>
      <w:r>
        <w:rPr>
          <w:rFonts w:hint="eastAsia"/>
        </w:rPr>
        <w:t>обставини</w:t>
      </w:r>
      <w:r>
        <w:t></w:t>
      </w:r>
      <w:r>
        <w:t></w:t>
      </w:r>
      <w:r>
        <w:rPr>
          <w:rFonts w:hint="eastAsia"/>
        </w:rPr>
        <w:t>в</w:t>
      </w:r>
      <w:r>
        <w:t></w:t>
      </w:r>
      <w:r>
        <w:rPr>
          <w:rFonts w:hint="eastAsia"/>
        </w:rPr>
        <w:t>яких</w:t>
      </w:r>
      <w:r>
        <w:t></w:t>
      </w:r>
      <w:r>
        <w:rPr>
          <w:rFonts w:hint="eastAsia"/>
        </w:rPr>
        <w:t>формуються</w:t>
      </w:r>
      <w:r>
        <w:t></w:t>
      </w:r>
      <w:r>
        <w:rPr>
          <w:rFonts w:hint="eastAsia"/>
        </w:rPr>
        <w:t>їхні</w:t>
      </w:r>
      <w:r>
        <w:t></w:t>
      </w:r>
      <w:r>
        <w:rPr>
          <w:rFonts w:hint="eastAsia"/>
        </w:rPr>
        <w:t>персонажі</w:t>
      </w:r>
      <w:r>
        <w:t></w:t>
      </w:r>
    </w:p>
    <w:p w:rsidR="00E42314" w:rsidRDefault="00E42314" w:rsidP="00E42314">
      <w:r>
        <w:rPr>
          <w:rFonts w:hint="eastAsia"/>
        </w:rPr>
        <w:t>письменники</w:t>
      </w:r>
      <w:r>
        <w:t></w:t>
      </w:r>
      <w:r>
        <w:rPr>
          <w:rFonts w:hint="eastAsia"/>
        </w:rPr>
        <w:t>не</w:t>
      </w:r>
      <w:r>
        <w:t></w:t>
      </w:r>
      <w:r>
        <w:rPr>
          <w:rFonts w:hint="eastAsia"/>
        </w:rPr>
        <w:t>абсолютизували</w:t>
      </w:r>
      <w:r>
        <w:t></w:t>
      </w:r>
      <w:r>
        <w:rPr>
          <w:rFonts w:hint="eastAsia"/>
        </w:rPr>
        <w:t>соціальні</w:t>
      </w:r>
      <w:r>
        <w:t></w:t>
      </w:r>
      <w:r>
        <w:rPr>
          <w:rFonts w:hint="eastAsia"/>
        </w:rPr>
        <w:t>чинники</w:t>
      </w:r>
      <w:r>
        <w:t></w:t>
      </w:r>
      <w:r>
        <w:t></w:t>
      </w:r>
      <w:r>
        <w:rPr>
          <w:rFonts w:hint="eastAsia"/>
        </w:rPr>
        <w:t>головну</w:t>
      </w:r>
      <w:r>
        <w:t></w:t>
      </w:r>
      <w:r>
        <w:rPr>
          <w:rFonts w:hint="eastAsia"/>
        </w:rPr>
        <w:t>провину</w:t>
      </w:r>
      <w:r>
        <w:t></w:t>
      </w:r>
      <w:r>
        <w:rPr>
          <w:rFonts w:hint="eastAsia"/>
        </w:rPr>
        <w:t>вони</w:t>
      </w:r>
    </w:p>
    <w:p w:rsidR="00E42314" w:rsidRDefault="00E42314" w:rsidP="00E42314">
      <w:r>
        <w:rPr>
          <w:rFonts w:hint="eastAsia"/>
        </w:rPr>
        <w:t>покладали</w:t>
      </w:r>
      <w:r>
        <w:t></w:t>
      </w:r>
      <w:r>
        <w:rPr>
          <w:rFonts w:hint="eastAsia"/>
        </w:rPr>
        <w:t>на</w:t>
      </w:r>
      <w:r>
        <w:t></w:t>
      </w:r>
      <w:r>
        <w:rPr>
          <w:rFonts w:hint="eastAsia"/>
        </w:rPr>
        <w:t>батьків</w:t>
      </w:r>
      <w:r>
        <w:t></w:t>
      </w:r>
      <w:r>
        <w:rPr>
          <w:rFonts w:hint="eastAsia"/>
        </w:rPr>
        <w:t>та</w:t>
      </w:r>
      <w:r>
        <w:t></w:t>
      </w:r>
      <w:r>
        <w:rPr>
          <w:rFonts w:hint="eastAsia"/>
        </w:rPr>
        <w:t>вихователів</w:t>
      </w:r>
      <w:r>
        <w:t></w:t>
      </w:r>
      <w:r>
        <w:t></w:t>
      </w:r>
      <w:r>
        <w:rPr>
          <w:rFonts w:hint="eastAsia"/>
        </w:rPr>
        <w:t>У</w:t>
      </w:r>
      <w:r>
        <w:t></w:t>
      </w:r>
      <w:r>
        <w:rPr>
          <w:rFonts w:hint="eastAsia"/>
        </w:rPr>
        <w:t>проаналізованих</w:t>
      </w:r>
      <w:r>
        <w:t></w:t>
      </w:r>
      <w:r>
        <w:rPr>
          <w:rFonts w:hint="eastAsia"/>
        </w:rPr>
        <w:t>текстах</w:t>
      </w:r>
      <w:r>
        <w:t></w:t>
      </w:r>
      <w:r>
        <w:rPr>
          <w:rFonts w:hint="eastAsia"/>
        </w:rPr>
        <w:t>світ</w:t>
      </w:r>
    </w:p>
    <w:p w:rsidR="00E42314" w:rsidRDefault="00E42314" w:rsidP="00E42314">
      <w:r>
        <w:rPr>
          <w:rFonts w:hint="eastAsia"/>
        </w:rPr>
        <w:t>дитинства</w:t>
      </w:r>
      <w:r>
        <w:t></w:t>
      </w:r>
      <w:r>
        <w:rPr>
          <w:rFonts w:hint="eastAsia"/>
        </w:rPr>
        <w:t>є</w:t>
      </w:r>
      <w:r>
        <w:t></w:t>
      </w:r>
      <w:r>
        <w:rPr>
          <w:rFonts w:hint="eastAsia"/>
        </w:rPr>
        <w:t>деформованим</w:t>
      </w:r>
      <w:r>
        <w:t></w:t>
      </w:r>
      <w:r>
        <w:rPr>
          <w:rFonts w:hint="eastAsia"/>
        </w:rPr>
        <w:t>та</w:t>
      </w:r>
      <w:r>
        <w:t></w:t>
      </w:r>
      <w:r>
        <w:rPr>
          <w:rFonts w:hint="eastAsia"/>
        </w:rPr>
        <w:t>абсурдним</w:t>
      </w:r>
      <w:r>
        <w:t></w:t>
      </w:r>
      <w:r>
        <w:rPr>
          <w:rFonts w:hint="eastAsia"/>
        </w:rPr>
        <w:t>і</w:t>
      </w:r>
      <w:r>
        <w:t></w:t>
      </w:r>
      <w:r>
        <w:rPr>
          <w:rFonts w:hint="eastAsia"/>
        </w:rPr>
        <w:t>виконує</w:t>
      </w:r>
      <w:r>
        <w:t></w:t>
      </w:r>
      <w:r>
        <w:rPr>
          <w:rFonts w:hint="eastAsia"/>
        </w:rPr>
        <w:t>роль</w:t>
      </w:r>
      <w:r>
        <w:t></w:t>
      </w:r>
      <w:r>
        <w:rPr>
          <w:rFonts w:hint="eastAsia"/>
        </w:rPr>
        <w:t>своєрідного</w:t>
      </w:r>
    </w:p>
    <w:p w:rsidR="00E42314" w:rsidRDefault="00E42314" w:rsidP="00E42314">
      <w:r>
        <w:rPr>
          <w:rFonts w:hint="eastAsia"/>
        </w:rPr>
        <w:t>попередження</w:t>
      </w:r>
      <w:r>
        <w:t></w:t>
      </w:r>
      <w:r>
        <w:t></w:t>
      </w:r>
      <w:r>
        <w:rPr>
          <w:rFonts w:hint="eastAsia"/>
        </w:rPr>
        <w:t>суспільство</w:t>
      </w:r>
      <w:r>
        <w:t></w:t>
      </w:r>
      <w:r>
        <w:t></w:t>
      </w:r>
      <w:r>
        <w:rPr>
          <w:rFonts w:hint="eastAsia"/>
        </w:rPr>
        <w:t>яке</w:t>
      </w:r>
      <w:r>
        <w:t></w:t>
      </w:r>
      <w:r>
        <w:rPr>
          <w:rFonts w:hint="eastAsia"/>
        </w:rPr>
        <w:t>не</w:t>
      </w:r>
      <w:r>
        <w:t></w:t>
      </w:r>
      <w:r>
        <w:rPr>
          <w:rFonts w:hint="eastAsia"/>
        </w:rPr>
        <w:t>здатне</w:t>
      </w:r>
      <w:r>
        <w:t></w:t>
      </w:r>
      <w:r>
        <w:rPr>
          <w:rFonts w:hint="eastAsia"/>
        </w:rPr>
        <w:t>потурбуватися</w:t>
      </w:r>
      <w:r>
        <w:t></w:t>
      </w:r>
      <w:r>
        <w:rPr>
          <w:rFonts w:hint="eastAsia"/>
        </w:rPr>
        <w:t>про</w:t>
      </w:r>
      <w:r>
        <w:t></w:t>
      </w:r>
      <w:r>
        <w:rPr>
          <w:rFonts w:hint="eastAsia"/>
        </w:rPr>
        <w:t>своє</w:t>
      </w:r>
    </w:p>
    <w:p w:rsidR="00E42314" w:rsidRDefault="00E42314" w:rsidP="00E42314">
      <w:r>
        <w:rPr>
          <w:rFonts w:hint="eastAsia"/>
        </w:rPr>
        <w:t>майбутнє</w:t>
      </w:r>
      <w:r>
        <w:t></w:t>
      </w:r>
      <w:r>
        <w:t></w:t>
      </w:r>
      <w:r>
        <w:rPr>
          <w:rFonts w:hint="eastAsia"/>
        </w:rPr>
        <w:t>–</w:t>
      </w:r>
      <w:r>
        <w:t></w:t>
      </w:r>
      <w:r>
        <w:rPr>
          <w:rFonts w:hint="eastAsia"/>
        </w:rPr>
        <w:t>приречене</w:t>
      </w:r>
      <w:r>
        <w:t></w:t>
      </w:r>
      <w:r>
        <w:rPr>
          <w:rFonts w:hint="eastAsia"/>
        </w:rPr>
        <w:t>на</w:t>
      </w:r>
      <w:r>
        <w:t></w:t>
      </w:r>
      <w:r>
        <w:rPr>
          <w:rFonts w:hint="eastAsia"/>
        </w:rPr>
        <w:t>самознищення</w:t>
      </w:r>
      <w:r>
        <w:t></w:t>
      </w:r>
    </w:p>
    <w:p w:rsidR="00E42314" w:rsidRDefault="00E42314" w:rsidP="00E42314">
      <w:r>
        <w:rPr>
          <w:rFonts w:hint="eastAsia"/>
        </w:rPr>
        <w:t>Автор</w:t>
      </w:r>
      <w:r>
        <w:t></w:t>
      </w:r>
      <w:r>
        <w:t></w:t>
      </w:r>
      <w:r>
        <w:t></w:t>
      </w:r>
      <w:r>
        <w:t></w:t>
      </w:r>
      <w:r>
        <w:t></w:t>
      </w:r>
      <w:r>
        <w:t></w:t>
      </w:r>
      <w:r>
        <w:t></w:t>
      </w:r>
      <w:r>
        <w:t></w:t>
      </w:r>
      <w:r>
        <w:t></w:t>
      </w:r>
      <w:r>
        <w:t></w:t>
      </w:r>
      <w:r>
        <w:t></w:t>
      </w:r>
      <w:r>
        <w:t></w:t>
      </w:r>
      <w:r>
        <w:t></w:t>
      </w:r>
      <w:r>
        <w:t></w:t>
      </w:r>
      <w:r>
        <w:rPr>
          <w:rFonts w:hint="eastAsia"/>
        </w:rPr>
        <w:t>та</w:t>
      </w:r>
      <w:r>
        <w:t></w:t>
      </w:r>
      <w:r>
        <w:rPr>
          <w:rFonts w:hint="eastAsia"/>
        </w:rPr>
        <w:t>виразники</w:t>
      </w:r>
      <w:r>
        <w:t></w:t>
      </w:r>
      <w:r>
        <w:rPr>
          <w:rFonts w:hint="eastAsia"/>
        </w:rPr>
        <w:t>його</w:t>
      </w:r>
      <w:r>
        <w:t></w:t>
      </w:r>
      <w:r>
        <w:rPr>
          <w:rFonts w:hint="eastAsia"/>
        </w:rPr>
        <w:t>естетичних</w:t>
      </w:r>
      <w:r>
        <w:t></w:t>
      </w:r>
      <w:r>
        <w:rPr>
          <w:rFonts w:hint="eastAsia"/>
        </w:rPr>
        <w:t>засад</w:t>
      </w:r>
      <w:r>
        <w:t></w:t>
      </w:r>
      <w:r>
        <w:t></w:t>
      </w:r>
      <w:r>
        <w:rPr>
          <w:rFonts w:hint="eastAsia"/>
        </w:rPr>
        <w:t>володіючи</w:t>
      </w:r>
    </w:p>
    <w:p w:rsidR="00E42314" w:rsidRDefault="00E42314" w:rsidP="00E42314">
      <w:r>
        <w:rPr>
          <w:rFonts w:hint="eastAsia"/>
        </w:rPr>
        <w:t>чималим</w:t>
      </w:r>
      <w:r>
        <w:t></w:t>
      </w:r>
      <w:r>
        <w:rPr>
          <w:rFonts w:hint="eastAsia"/>
        </w:rPr>
        <w:t>арсеналом</w:t>
      </w:r>
      <w:r>
        <w:t></w:t>
      </w:r>
      <w:r>
        <w:rPr>
          <w:rFonts w:hint="eastAsia"/>
        </w:rPr>
        <w:t>художніх</w:t>
      </w:r>
      <w:r>
        <w:t></w:t>
      </w:r>
      <w:r>
        <w:rPr>
          <w:rFonts w:hint="eastAsia"/>
        </w:rPr>
        <w:t>засобів</w:t>
      </w:r>
      <w:r>
        <w:t></w:t>
      </w:r>
      <w:r>
        <w:t></w:t>
      </w:r>
      <w:r>
        <w:rPr>
          <w:rFonts w:hint="eastAsia"/>
        </w:rPr>
        <w:t>вправною</w:t>
      </w:r>
      <w:r>
        <w:t></w:t>
      </w:r>
      <w:r>
        <w:rPr>
          <w:rFonts w:hint="eastAsia"/>
        </w:rPr>
        <w:t>рукою</w:t>
      </w:r>
      <w:r>
        <w:t></w:t>
      </w:r>
      <w:r>
        <w:rPr>
          <w:rFonts w:hint="eastAsia"/>
        </w:rPr>
        <w:t>створили</w:t>
      </w:r>
      <w:r>
        <w:t></w:t>
      </w:r>
      <w:r>
        <w:rPr>
          <w:rFonts w:hint="eastAsia"/>
        </w:rPr>
        <w:t>ряд</w:t>
      </w:r>
    </w:p>
    <w:p w:rsidR="00E42314" w:rsidRDefault="00E42314" w:rsidP="00E42314">
      <w:r>
        <w:rPr>
          <w:rFonts w:hint="eastAsia"/>
        </w:rPr>
        <w:t>непроминальних</w:t>
      </w:r>
      <w:r>
        <w:t></w:t>
      </w:r>
      <w:r>
        <w:rPr>
          <w:rFonts w:hint="eastAsia"/>
        </w:rPr>
        <w:t>інонаціональних</w:t>
      </w:r>
      <w:r>
        <w:t></w:t>
      </w:r>
      <w:r>
        <w:rPr>
          <w:rFonts w:hint="eastAsia"/>
        </w:rPr>
        <w:t>героїв</w:t>
      </w:r>
      <w:r>
        <w:t></w:t>
      </w:r>
      <w:r>
        <w:t></w:t>
      </w:r>
      <w:r>
        <w:rPr>
          <w:rFonts w:hint="eastAsia"/>
        </w:rPr>
        <w:t>Якщо</w:t>
      </w:r>
      <w:r>
        <w:t></w:t>
      </w:r>
      <w:r>
        <w:rPr>
          <w:rFonts w:hint="eastAsia"/>
        </w:rPr>
        <w:t>у</w:t>
      </w:r>
      <w:r>
        <w:t></w:t>
      </w:r>
      <w:r>
        <w:rPr>
          <w:rFonts w:hint="eastAsia"/>
        </w:rPr>
        <w:t>новелі</w:t>
      </w:r>
      <w:r>
        <w:t></w:t>
      </w:r>
      <w:r>
        <w:t></w:t>
      </w:r>
      <w:r>
        <w:rPr>
          <w:rFonts w:hint="eastAsia"/>
        </w:rPr>
        <w:t>Він</w:t>
      </w:r>
      <w:r>
        <w:t></w:t>
      </w:r>
      <w:r>
        <w:rPr>
          <w:rFonts w:hint="eastAsia"/>
        </w:rPr>
        <w:t>іде</w:t>
      </w:r>
      <w:r>
        <w:t></w:t>
      </w:r>
      <w:r>
        <w:t></w:t>
      </w:r>
    </w:p>
    <w:p w:rsidR="00E42314" w:rsidRDefault="00E42314" w:rsidP="00E42314">
      <w:r>
        <w:rPr>
          <w:rFonts w:hint="eastAsia"/>
        </w:rPr>
        <w:t>М</w:t>
      </w:r>
      <w:r>
        <w:t></w:t>
      </w:r>
      <w:r>
        <w:t></w:t>
      </w:r>
      <w:r>
        <w:rPr>
          <w:rFonts w:hint="eastAsia"/>
        </w:rPr>
        <w:t>Коцюбинський</w:t>
      </w:r>
      <w:r>
        <w:t></w:t>
      </w:r>
      <w:r>
        <w:rPr>
          <w:rFonts w:hint="eastAsia"/>
        </w:rPr>
        <w:t>піднявся</w:t>
      </w:r>
      <w:r>
        <w:t></w:t>
      </w:r>
      <w:r>
        <w:rPr>
          <w:rFonts w:hint="eastAsia"/>
        </w:rPr>
        <w:t>до</w:t>
      </w:r>
      <w:r>
        <w:t></w:t>
      </w:r>
      <w:r>
        <w:rPr>
          <w:rFonts w:hint="eastAsia"/>
        </w:rPr>
        <w:t>висот</w:t>
      </w:r>
      <w:r>
        <w:t></w:t>
      </w:r>
      <w:r>
        <w:rPr>
          <w:rFonts w:hint="eastAsia"/>
        </w:rPr>
        <w:t>філософського</w:t>
      </w:r>
      <w:r>
        <w:t></w:t>
      </w:r>
      <w:r>
        <w:rPr>
          <w:rFonts w:hint="eastAsia"/>
        </w:rPr>
        <w:t>узагальнення</w:t>
      </w:r>
      <w:r>
        <w:t></w:t>
      </w:r>
      <w:r>
        <w:t></w:t>
      </w:r>
      <w:r>
        <w:rPr>
          <w:rFonts w:hint="eastAsia"/>
        </w:rPr>
        <w:t>то</w:t>
      </w:r>
    </w:p>
    <w:p w:rsidR="00E42314" w:rsidRDefault="00E42314" w:rsidP="00E42314">
      <w:r>
        <w:rPr>
          <w:rFonts w:hint="eastAsia"/>
        </w:rPr>
        <w:t>В</w:t>
      </w:r>
      <w:r>
        <w:t></w:t>
      </w:r>
      <w:r>
        <w:t></w:t>
      </w:r>
      <w:r>
        <w:rPr>
          <w:rFonts w:hint="eastAsia"/>
        </w:rPr>
        <w:t>Леонтович</w:t>
      </w:r>
      <w:r>
        <w:t></w:t>
      </w:r>
      <w:r>
        <w:rPr>
          <w:rFonts w:hint="eastAsia"/>
        </w:rPr>
        <w:t>приваблює</w:t>
      </w:r>
      <w:r>
        <w:t></w:t>
      </w:r>
      <w:r>
        <w:rPr>
          <w:rFonts w:hint="eastAsia"/>
        </w:rPr>
        <w:t>глибоким</w:t>
      </w:r>
      <w:r>
        <w:t></w:t>
      </w:r>
      <w:r>
        <w:rPr>
          <w:rFonts w:hint="eastAsia"/>
        </w:rPr>
        <w:t>знанням</w:t>
      </w:r>
      <w:r>
        <w:t></w:t>
      </w:r>
      <w:r>
        <w:rPr>
          <w:rFonts w:hint="eastAsia"/>
        </w:rPr>
        <w:t>життя</w:t>
      </w:r>
      <w:r>
        <w:t></w:t>
      </w:r>
      <w:r>
        <w:rPr>
          <w:rFonts w:hint="eastAsia"/>
        </w:rPr>
        <w:t>сільських</w:t>
      </w:r>
      <w:r>
        <w:t></w:t>
      </w:r>
      <w:r>
        <w:rPr>
          <w:rFonts w:hint="eastAsia"/>
        </w:rPr>
        <w:t>і</w:t>
      </w:r>
      <w:r>
        <w:t></w:t>
      </w:r>
      <w:r>
        <w:rPr>
          <w:rFonts w:hint="eastAsia"/>
        </w:rPr>
        <w:t>містечкових</w:t>
      </w:r>
    </w:p>
    <w:p w:rsidR="00E42314" w:rsidRDefault="00E42314" w:rsidP="00E42314">
      <w:r>
        <w:rPr>
          <w:rFonts w:hint="eastAsia"/>
        </w:rPr>
        <w:t>євреїв</w:t>
      </w:r>
      <w:r>
        <w:t></w:t>
      </w:r>
      <w:r>
        <w:t></w:t>
      </w:r>
      <w:r>
        <w:rPr>
          <w:rFonts w:hint="eastAsia"/>
        </w:rPr>
        <w:t>що</w:t>
      </w:r>
      <w:r>
        <w:t></w:t>
      </w:r>
      <w:r>
        <w:rPr>
          <w:rFonts w:hint="eastAsia"/>
        </w:rPr>
        <w:t>дозволило</w:t>
      </w:r>
      <w:r>
        <w:t></w:t>
      </w:r>
      <w:r>
        <w:rPr>
          <w:rFonts w:hint="eastAsia"/>
        </w:rPr>
        <w:t>письменникові</w:t>
      </w:r>
      <w:r>
        <w:t></w:t>
      </w:r>
      <w:r>
        <w:rPr>
          <w:rFonts w:hint="eastAsia"/>
        </w:rPr>
        <w:t>достовірно</w:t>
      </w:r>
      <w:r>
        <w:t></w:t>
      </w:r>
      <w:r>
        <w:rPr>
          <w:rFonts w:hint="eastAsia"/>
        </w:rPr>
        <w:t>змоделювати</w:t>
      </w:r>
      <w:r>
        <w:t></w:t>
      </w:r>
      <w:r>
        <w:rPr>
          <w:rFonts w:hint="eastAsia"/>
        </w:rPr>
        <w:t>непересічні</w:t>
      </w:r>
    </w:p>
    <w:p w:rsidR="00E42314" w:rsidRDefault="00E42314" w:rsidP="00E42314">
      <w:r>
        <w:rPr>
          <w:rFonts w:hint="eastAsia"/>
        </w:rPr>
        <w:t>оригінальні</w:t>
      </w:r>
      <w:r>
        <w:t></w:t>
      </w:r>
      <w:r>
        <w:rPr>
          <w:rFonts w:hint="eastAsia"/>
        </w:rPr>
        <w:t>характери</w:t>
      </w:r>
      <w:r>
        <w:t></w:t>
      </w:r>
      <w:r>
        <w:t></w:t>
      </w:r>
      <w:r>
        <w:rPr>
          <w:rFonts w:hint="eastAsia"/>
        </w:rPr>
        <w:t>Образи</w:t>
      </w:r>
      <w:r>
        <w:t></w:t>
      </w:r>
      <w:r>
        <w:rPr>
          <w:rFonts w:hint="eastAsia"/>
        </w:rPr>
        <w:t>євреїв</w:t>
      </w:r>
      <w:r>
        <w:t></w:t>
      </w:r>
      <w:r>
        <w:t></w:t>
      </w:r>
      <w:r>
        <w:rPr>
          <w:rFonts w:hint="eastAsia"/>
        </w:rPr>
        <w:t>створені</w:t>
      </w:r>
      <w:r>
        <w:t></w:t>
      </w:r>
      <w:r>
        <w:rPr>
          <w:rFonts w:hint="eastAsia"/>
        </w:rPr>
        <w:t>Грицьком</w:t>
      </w:r>
      <w:r>
        <w:t></w:t>
      </w:r>
      <w:r>
        <w:rPr>
          <w:rFonts w:hint="eastAsia"/>
        </w:rPr>
        <w:t>Григоренком</w:t>
      </w:r>
      <w:r>
        <w:t></w:t>
      </w:r>
    </w:p>
    <w:p w:rsidR="00E42314" w:rsidRDefault="00E42314" w:rsidP="00E42314">
      <w:r>
        <w:rPr>
          <w:rFonts w:hint="eastAsia"/>
        </w:rPr>
        <w:t>М</w:t>
      </w:r>
      <w:r>
        <w:t></w:t>
      </w:r>
      <w:r>
        <w:t></w:t>
      </w:r>
      <w:r>
        <w:rPr>
          <w:rFonts w:hint="eastAsia"/>
        </w:rPr>
        <w:t>Жуком</w:t>
      </w:r>
      <w:r>
        <w:t></w:t>
      </w:r>
      <w:r>
        <w:t></w:t>
      </w:r>
      <w:r>
        <w:rPr>
          <w:rFonts w:hint="eastAsia"/>
        </w:rPr>
        <w:t>М</w:t>
      </w:r>
      <w:r>
        <w:t></w:t>
      </w:r>
      <w:r>
        <w:t></w:t>
      </w:r>
      <w:r>
        <w:rPr>
          <w:rFonts w:hint="eastAsia"/>
        </w:rPr>
        <w:t>Могилянським</w:t>
      </w:r>
      <w:r>
        <w:t></w:t>
      </w:r>
      <w:r>
        <w:rPr>
          <w:rFonts w:hint="eastAsia"/>
        </w:rPr>
        <w:t>та</w:t>
      </w:r>
      <w:r>
        <w:t></w:t>
      </w:r>
      <w:r>
        <w:rPr>
          <w:rFonts w:hint="eastAsia"/>
        </w:rPr>
        <w:t>М</w:t>
      </w:r>
      <w:r>
        <w:t></w:t>
      </w:r>
      <w:r>
        <w:t></w:t>
      </w:r>
      <w:r>
        <w:rPr>
          <w:rFonts w:hint="eastAsia"/>
        </w:rPr>
        <w:t>Чернявським</w:t>
      </w:r>
      <w:r>
        <w:t></w:t>
      </w:r>
      <w:r>
        <w:t></w:t>
      </w:r>
      <w:r>
        <w:rPr>
          <w:rFonts w:hint="eastAsia"/>
        </w:rPr>
        <w:t>позначені</w:t>
      </w:r>
      <w:r>
        <w:t></w:t>
      </w:r>
      <w:r>
        <w:rPr>
          <w:rFonts w:hint="eastAsia"/>
        </w:rPr>
        <w:t>винятковою</w:t>
      </w:r>
    </w:p>
    <w:p w:rsidR="00E42314" w:rsidRDefault="00E42314" w:rsidP="00E42314">
      <w:r>
        <w:t></w:t>
      </w:r>
      <w:r>
        <w:t></w:t>
      </w:r>
      <w:r>
        <w:t></w:t>
      </w:r>
    </w:p>
    <w:p w:rsidR="00E42314" w:rsidRDefault="00E42314" w:rsidP="00E42314">
      <w:r>
        <w:rPr>
          <w:rFonts w:hint="eastAsia"/>
        </w:rPr>
        <w:t>силою</w:t>
      </w:r>
      <w:r>
        <w:t></w:t>
      </w:r>
      <w:r>
        <w:rPr>
          <w:rFonts w:hint="eastAsia"/>
        </w:rPr>
        <w:t>художньої</w:t>
      </w:r>
      <w:r>
        <w:t></w:t>
      </w:r>
      <w:r>
        <w:rPr>
          <w:rFonts w:hint="eastAsia"/>
        </w:rPr>
        <w:t>правди</w:t>
      </w:r>
      <w:r>
        <w:t></w:t>
      </w:r>
      <w:r>
        <w:rPr>
          <w:rFonts w:hint="eastAsia"/>
        </w:rPr>
        <w:t>в</w:t>
      </w:r>
      <w:r>
        <w:t></w:t>
      </w:r>
      <w:r>
        <w:rPr>
          <w:rFonts w:hint="eastAsia"/>
        </w:rPr>
        <w:t>аналізі</w:t>
      </w:r>
      <w:r>
        <w:t></w:t>
      </w:r>
      <w:r>
        <w:rPr>
          <w:rFonts w:hint="eastAsia"/>
        </w:rPr>
        <w:t>соціальних</w:t>
      </w:r>
      <w:r>
        <w:t></w:t>
      </w:r>
      <w:r>
        <w:rPr>
          <w:rFonts w:hint="eastAsia"/>
        </w:rPr>
        <w:t>явищ</w:t>
      </w:r>
      <w:r>
        <w:t></w:t>
      </w:r>
      <w:r>
        <w:t></w:t>
      </w:r>
      <w:r>
        <w:rPr>
          <w:rFonts w:hint="eastAsia"/>
        </w:rPr>
        <w:t>у</w:t>
      </w:r>
      <w:r>
        <w:t></w:t>
      </w:r>
      <w:r>
        <w:rPr>
          <w:rFonts w:hint="eastAsia"/>
        </w:rPr>
        <w:t>дослідженні</w:t>
      </w:r>
      <w:r>
        <w:t></w:t>
      </w:r>
      <w:r>
        <w:rPr>
          <w:rFonts w:hint="eastAsia"/>
        </w:rPr>
        <w:t>людських</w:t>
      </w:r>
    </w:p>
    <w:p w:rsidR="00E42314" w:rsidRDefault="00E42314" w:rsidP="00E42314">
      <w:r>
        <w:rPr>
          <w:rFonts w:hint="eastAsia"/>
        </w:rPr>
        <w:t>характерів</w:t>
      </w:r>
      <w:r>
        <w:t></w:t>
      </w:r>
    </w:p>
    <w:p w:rsidR="00E42314" w:rsidRDefault="00E42314" w:rsidP="00E42314">
      <w:r>
        <w:rPr>
          <w:rFonts w:hint="eastAsia"/>
        </w:rPr>
        <w:t>Спільність</w:t>
      </w:r>
      <w:r>
        <w:t></w:t>
      </w:r>
      <w:r>
        <w:rPr>
          <w:rFonts w:hint="eastAsia"/>
        </w:rPr>
        <w:t>художніх</w:t>
      </w:r>
      <w:r>
        <w:t></w:t>
      </w:r>
      <w:r>
        <w:rPr>
          <w:rFonts w:hint="eastAsia"/>
        </w:rPr>
        <w:t>концептів</w:t>
      </w:r>
      <w:r>
        <w:t></w:t>
      </w:r>
      <w:r>
        <w:rPr>
          <w:rFonts w:hint="eastAsia"/>
        </w:rPr>
        <w:t>М</w:t>
      </w:r>
      <w:r>
        <w:t></w:t>
      </w:r>
      <w:r>
        <w:t></w:t>
      </w:r>
      <w:r>
        <w:rPr>
          <w:rFonts w:hint="eastAsia"/>
        </w:rPr>
        <w:t>Коцюбинського</w:t>
      </w:r>
      <w:r>
        <w:t></w:t>
      </w:r>
      <w:r>
        <w:rPr>
          <w:rFonts w:hint="eastAsia"/>
        </w:rPr>
        <w:t>та</w:t>
      </w:r>
      <w:r>
        <w:t></w:t>
      </w:r>
      <w:r>
        <w:rPr>
          <w:rFonts w:hint="eastAsia"/>
        </w:rPr>
        <w:t>репрезентантів</w:t>
      </w:r>
    </w:p>
    <w:p w:rsidR="00E42314" w:rsidRDefault="00E42314" w:rsidP="00E42314">
      <w:r>
        <w:rPr>
          <w:rFonts w:hint="eastAsia"/>
        </w:rPr>
        <w:t>його</w:t>
      </w:r>
      <w:r>
        <w:t></w:t>
      </w:r>
      <w:r>
        <w:t></w:t>
      </w:r>
      <w:r>
        <w:rPr>
          <w:rFonts w:hint="eastAsia"/>
        </w:rPr>
        <w:t>школи</w:t>
      </w:r>
      <w:r>
        <w:t></w:t>
      </w:r>
      <w:r>
        <w:t></w:t>
      </w:r>
      <w:r>
        <w:rPr>
          <w:rFonts w:hint="eastAsia"/>
        </w:rPr>
        <w:t>простежується</w:t>
      </w:r>
      <w:r>
        <w:t></w:t>
      </w:r>
      <w:r>
        <w:rPr>
          <w:rFonts w:hint="eastAsia"/>
        </w:rPr>
        <w:t>й</w:t>
      </w:r>
      <w:r>
        <w:t></w:t>
      </w:r>
      <w:r>
        <w:rPr>
          <w:rFonts w:hint="eastAsia"/>
        </w:rPr>
        <w:t>на</w:t>
      </w:r>
      <w:r>
        <w:t></w:t>
      </w:r>
      <w:r>
        <w:rPr>
          <w:rFonts w:hint="eastAsia"/>
        </w:rPr>
        <w:t>рівні</w:t>
      </w:r>
      <w:r>
        <w:t></w:t>
      </w:r>
      <w:r>
        <w:rPr>
          <w:rFonts w:hint="eastAsia"/>
        </w:rPr>
        <w:t>осмислення</w:t>
      </w:r>
      <w:r>
        <w:t></w:t>
      </w:r>
      <w:r>
        <w:rPr>
          <w:rFonts w:hint="eastAsia"/>
        </w:rPr>
        <w:t>категорій</w:t>
      </w:r>
      <w:r>
        <w:t></w:t>
      </w:r>
      <w:r>
        <w:rPr>
          <w:rFonts w:hint="eastAsia"/>
        </w:rPr>
        <w:t>страху</w:t>
      </w:r>
      <w:r>
        <w:t></w:t>
      </w:r>
      <w:r>
        <w:t></w:t>
      </w:r>
      <w:r>
        <w:rPr>
          <w:rFonts w:hint="eastAsia"/>
        </w:rPr>
        <w:t>бунту</w:t>
      </w:r>
      <w:r>
        <w:t></w:t>
      </w:r>
    </w:p>
    <w:p w:rsidR="00E42314" w:rsidRDefault="00E42314" w:rsidP="00E42314">
      <w:r>
        <w:rPr>
          <w:rFonts w:hint="eastAsia"/>
        </w:rPr>
        <w:t>самотності</w:t>
      </w:r>
      <w:r>
        <w:t></w:t>
      </w:r>
      <w:r>
        <w:t></w:t>
      </w:r>
      <w:r>
        <w:rPr>
          <w:rFonts w:hint="eastAsia"/>
        </w:rPr>
        <w:t>кохання</w:t>
      </w:r>
      <w:r>
        <w:t></w:t>
      </w:r>
      <w:r>
        <w:rPr>
          <w:rFonts w:hint="eastAsia"/>
        </w:rPr>
        <w:t>і</w:t>
      </w:r>
      <w:r>
        <w:t></w:t>
      </w:r>
      <w:r>
        <w:rPr>
          <w:rFonts w:hint="eastAsia"/>
        </w:rPr>
        <w:t>смерті</w:t>
      </w:r>
      <w:r>
        <w:t></w:t>
      </w:r>
      <w:r>
        <w:t></w:t>
      </w:r>
      <w:r>
        <w:rPr>
          <w:rFonts w:hint="eastAsia"/>
        </w:rPr>
        <w:t>Герої</w:t>
      </w:r>
      <w:r>
        <w:t></w:t>
      </w:r>
      <w:r>
        <w:rPr>
          <w:rFonts w:hint="eastAsia"/>
        </w:rPr>
        <w:t>автора</w:t>
      </w:r>
      <w:r>
        <w:t></w:t>
      </w:r>
      <w:r>
        <w:t></w:t>
      </w:r>
      <w:r>
        <w:t></w:t>
      </w:r>
      <w:r>
        <w:t></w:t>
      </w:r>
      <w:r>
        <w:t></w:t>
      </w:r>
      <w:r>
        <w:t></w:t>
      </w:r>
      <w:r>
        <w:t></w:t>
      </w:r>
      <w:r>
        <w:t></w:t>
      </w:r>
      <w:r>
        <w:t></w:t>
      </w:r>
      <w:r>
        <w:t></w:t>
      </w:r>
      <w:r>
        <w:t></w:t>
      </w:r>
      <w:r>
        <w:t></w:t>
      </w:r>
      <w:r>
        <w:t></w:t>
      </w:r>
      <w:r>
        <w:t></w:t>
      </w:r>
      <w:r>
        <w:t></w:t>
      </w:r>
      <w:r>
        <w:t></w:t>
      </w:r>
      <w:r>
        <w:rPr>
          <w:rFonts w:hint="eastAsia"/>
        </w:rPr>
        <w:t>та</w:t>
      </w:r>
      <w:r>
        <w:t></w:t>
      </w:r>
      <w:r>
        <w:rPr>
          <w:rFonts w:hint="eastAsia"/>
        </w:rPr>
        <w:t>А</w:t>
      </w:r>
      <w:r>
        <w:t></w:t>
      </w:r>
      <w:r>
        <w:t></w:t>
      </w:r>
      <w:r>
        <w:rPr>
          <w:rFonts w:hint="eastAsia"/>
        </w:rPr>
        <w:t>Головка</w:t>
      </w:r>
      <w:r>
        <w:t></w:t>
      </w:r>
    </w:p>
    <w:p w:rsidR="00E42314" w:rsidRDefault="00E42314" w:rsidP="00E42314">
      <w:r>
        <w:rPr>
          <w:rFonts w:hint="eastAsia"/>
        </w:rPr>
        <w:t>М</w:t>
      </w:r>
      <w:r>
        <w:t></w:t>
      </w:r>
      <w:r>
        <w:t></w:t>
      </w:r>
      <w:r>
        <w:rPr>
          <w:rFonts w:hint="eastAsia"/>
        </w:rPr>
        <w:t>Івченка</w:t>
      </w:r>
      <w:r>
        <w:t></w:t>
      </w:r>
      <w:r>
        <w:t></w:t>
      </w:r>
      <w:r>
        <w:rPr>
          <w:rFonts w:hint="eastAsia"/>
        </w:rPr>
        <w:t>Г</w:t>
      </w:r>
      <w:r>
        <w:t></w:t>
      </w:r>
      <w:r>
        <w:t></w:t>
      </w:r>
      <w:r>
        <w:rPr>
          <w:rFonts w:hint="eastAsia"/>
        </w:rPr>
        <w:t>Косинки</w:t>
      </w:r>
      <w:r>
        <w:t></w:t>
      </w:r>
      <w:r>
        <w:t></w:t>
      </w:r>
      <w:r>
        <w:rPr>
          <w:rFonts w:hint="eastAsia"/>
        </w:rPr>
        <w:t>Г</w:t>
      </w:r>
      <w:r>
        <w:t></w:t>
      </w:r>
      <w:r>
        <w:t></w:t>
      </w:r>
      <w:r>
        <w:rPr>
          <w:rFonts w:hint="eastAsia"/>
        </w:rPr>
        <w:t>Михайличенка</w:t>
      </w:r>
      <w:r>
        <w:t></w:t>
      </w:r>
      <w:r>
        <w:t></w:t>
      </w:r>
      <w:r>
        <w:rPr>
          <w:rFonts w:hint="eastAsia"/>
        </w:rPr>
        <w:t>В</w:t>
      </w:r>
      <w:r>
        <w:t></w:t>
      </w:r>
      <w:r>
        <w:t></w:t>
      </w:r>
      <w:r>
        <w:rPr>
          <w:rFonts w:hint="eastAsia"/>
        </w:rPr>
        <w:t>Підмогильного</w:t>
      </w:r>
      <w:r>
        <w:t></w:t>
      </w:r>
      <w:r>
        <w:t></w:t>
      </w:r>
      <w:r>
        <w:rPr>
          <w:rFonts w:hint="eastAsia"/>
        </w:rPr>
        <w:t>М</w:t>
      </w:r>
      <w:r>
        <w:t></w:t>
      </w:r>
      <w:r>
        <w:t></w:t>
      </w:r>
      <w:r>
        <w:rPr>
          <w:rFonts w:hint="eastAsia"/>
        </w:rPr>
        <w:t>Хвильового</w:t>
      </w:r>
    </w:p>
    <w:p w:rsidR="00E42314" w:rsidRDefault="00E42314" w:rsidP="00E42314">
      <w:r>
        <w:rPr>
          <w:rFonts w:hint="eastAsia"/>
        </w:rPr>
        <w:t>відчувають</w:t>
      </w:r>
      <w:r>
        <w:t></w:t>
      </w:r>
      <w:r>
        <w:rPr>
          <w:rFonts w:hint="eastAsia"/>
        </w:rPr>
        <w:t>переважно</w:t>
      </w:r>
      <w:r>
        <w:t></w:t>
      </w:r>
      <w:r>
        <w:rPr>
          <w:rFonts w:hint="eastAsia"/>
        </w:rPr>
        <w:t>тривогу</w:t>
      </w:r>
      <w:r>
        <w:t></w:t>
      </w:r>
      <w:r>
        <w:t></w:t>
      </w:r>
      <w:r>
        <w:rPr>
          <w:rFonts w:hint="eastAsia"/>
        </w:rPr>
        <w:t>невпевненість</w:t>
      </w:r>
      <w:r>
        <w:t></w:t>
      </w:r>
      <w:r>
        <w:t></w:t>
      </w:r>
      <w:r>
        <w:rPr>
          <w:rFonts w:hint="eastAsia"/>
        </w:rPr>
        <w:t>страх</w:t>
      </w:r>
      <w:r>
        <w:t></w:t>
      </w:r>
      <w:r>
        <w:rPr>
          <w:rFonts w:hint="eastAsia"/>
        </w:rPr>
        <w:t>перед</w:t>
      </w:r>
      <w:r>
        <w:t></w:t>
      </w:r>
      <w:r>
        <w:rPr>
          <w:rFonts w:hint="eastAsia"/>
        </w:rPr>
        <w:t>зубожінням</w:t>
      </w:r>
      <w:r>
        <w:t></w:t>
      </w:r>
      <w:r>
        <w:rPr>
          <w:rFonts w:hint="eastAsia"/>
        </w:rPr>
        <w:t>та</w:t>
      </w:r>
    </w:p>
    <w:p w:rsidR="00E42314" w:rsidRDefault="00E42314" w:rsidP="00E42314">
      <w:r>
        <w:rPr>
          <w:rFonts w:hint="eastAsia"/>
        </w:rPr>
        <w:t>смертю</w:t>
      </w:r>
      <w:r>
        <w:t></w:t>
      </w:r>
      <w:r>
        <w:t></w:t>
      </w:r>
      <w:r>
        <w:rPr>
          <w:rFonts w:hint="eastAsia"/>
        </w:rPr>
        <w:t>Важливо</w:t>
      </w:r>
      <w:r>
        <w:t></w:t>
      </w:r>
      <w:r>
        <w:t></w:t>
      </w:r>
      <w:r>
        <w:rPr>
          <w:rFonts w:hint="eastAsia"/>
        </w:rPr>
        <w:t>що</w:t>
      </w:r>
      <w:r>
        <w:t></w:t>
      </w:r>
      <w:r>
        <w:rPr>
          <w:rFonts w:hint="eastAsia"/>
        </w:rPr>
        <w:t>їхні</w:t>
      </w:r>
      <w:r>
        <w:t></w:t>
      </w:r>
      <w:r>
        <w:rPr>
          <w:rFonts w:hint="eastAsia"/>
        </w:rPr>
        <w:t>персонажі</w:t>
      </w:r>
      <w:r>
        <w:t></w:t>
      </w:r>
      <w:r>
        <w:rPr>
          <w:rFonts w:hint="eastAsia"/>
        </w:rPr>
        <w:t>страждають</w:t>
      </w:r>
      <w:r>
        <w:t></w:t>
      </w:r>
      <w:r>
        <w:rPr>
          <w:rFonts w:hint="eastAsia"/>
        </w:rPr>
        <w:t>передусім</w:t>
      </w:r>
      <w:r>
        <w:t></w:t>
      </w:r>
      <w:r>
        <w:rPr>
          <w:rFonts w:hint="eastAsia"/>
        </w:rPr>
        <w:t>від</w:t>
      </w:r>
      <w:r>
        <w:t></w:t>
      </w:r>
      <w:r>
        <w:rPr>
          <w:rFonts w:hint="eastAsia"/>
        </w:rPr>
        <w:t>соціальних</w:t>
      </w:r>
      <w:r>
        <w:t></w:t>
      </w:r>
      <w:r>
        <w:t></w:t>
      </w:r>
      <w:r>
        <w:rPr>
          <w:rFonts w:hint="eastAsia"/>
        </w:rPr>
        <w:t>а</w:t>
      </w:r>
    </w:p>
    <w:p w:rsidR="00E42314" w:rsidRDefault="00E42314" w:rsidP="00E42314">
      <w:r>
        <w:rPr>
          <w:rFonts w:hint="eastAsia"/>
        </w:rPr>
        <w:t>вже</w:t>
      </w:r>
      <w:r>
        <w:t></w:t>
      </w:r>
      <w:r>
        <w:rPr>
          <w:rFonts w:hint="eastAsia"/>
        </w:rPr>
        <w:t>потім</w:t>
      </w:r>
      <w:r>
        <w:t></w:t>
      </w:r>
      <w:r>
        <w:rPr>
          <w:rFonts w:hint="eastAsia"/>
        </w:rPr>
        <w:t>–</w:t>
      </w:r>
      <w:r>
        <w:t></w:t>
      </w:r>
      <w:r>
        <w:rPr>
          <w:rFonts w:hint="eastAsia"/>
        </w:rPr>
        <w:t>внутрішніх</w:t>
      </w:r>
      <w:r>
        <w:t></w:t>
      </w:r>
      <w:r>
        <w:rPr>
          <w:rFonts w:hint="eastAsia"/>
        </w:rPr>
        <w:t>страхів</w:t>
      </w:r>
      <w:r>
        <w:t></w:t>
      </w:r>
      <w:r>
        <w:t></w:t>
      </w:r>
      <w:r>
        <w:rPr>
          <w:rFonts w:hint="eastAsia"/>
        </w:rPr>
        <w:t>Зважаючи</w:t>
      </w:r>
      <w:r>
        <w:t></w:t>
      </w:r>
      <w:r>
        <w:rPr>
          <w:rFonts w:hint="eastAsia"/>
        </w:rPr>
        <w:t>на</w:t>
      </w:r>
      <w:r>
        <w:t></w:t>
      </w:r>
      <w:r>
        <w:rPr>
          <w:rFonts w:hint="eastAsia"/>
        </w:rPr>
        <w:t>той</w:t>
      </w:r>
      <w:r>
        <w:t></w:t>
      </w:r>
      <w:r>
        <w:rPr>
          <w:rFonts w:hint="eastAsia"/>
        </w:rPr>
        <w:t>факт</w:t>
      </w:r>
      <w:r>
        <w:t></w:t>
      </w:r>
      <w:r>
        <w:t></w:t>
      </w:r>
      <w:r>
        <w:rPr>
          <w:rFonts w:hint="eastAsia"/>
        </w:rPr>
        <w:t>що</w:t>
      </w:r>
      <w:r>
        <w:t></w:t>
      </w:r>
      <w:r>
        <w:rPr>
          <w:rFonts w:hint="eastAsia"/>
        </w:rPr>
        <w:t>концепт</w:t>
      </w:r>
      <w:r>
        <w:t></w:t>
      </w:r>
      <w:r>
        <w:rPr>
          <w:rFonts w:hint="eastAsia"/>
        </w:rPr>
        <w:t>бунту</w:t>
      </w:r>
    </w:p>
    <w:p w:rsidR="00E42314" w:rsidRDefault="00E42314" w:rsidP="00E42314">
      <w:r>
        <w:rPr>
          <w:rFonts w:hint="eastAsia"/>
        </w:rPr>
        <w:t>невід’ємний</w:t>
      </w:r>
      <w:r>
        <w:t></w:t>
      </w:r>
      <w:r>
        <w:rPr>
          <w:rFonts w:hint="eastAsia"/>
        </w:rPr>
        <w:t>від</w:t>
      </w:r>
      <w:r>
        <w:t></w:t>
      </w:r>
      <w:r>
        <w:rPr>
          <w:rFonts w:hint="eastAsia"/>
        </w:rPr>
        <w:t>страху</w:t>
      </w:r>
      <w:r>
        <w:t></w:t>
      </w:r>
      <w:r>
        <w:rPr>
          <w:rFonts w:hint="eastAsia"/>
        </w:rPr>
        <w:t>у</w:t>
      </w:r>
      <w:r>
        <w:t></w:t>
      </w:r>
      <w:r>
        <w:rPr>
          <w:rFonts w:hint="eastAsia"/>
        </w:rPr>
        <w:t>прозописьмі</w:t>
      </w:r>
      <w:r>
        <w:t></w:t>
      </w:r>
      <w:r>
        <w:rPr>
          <w:rFonts w:hint="eastAsia"/>
        </w:rPr>
        <w:t>автора</w:t>
      </w:r>
      <w:r>
        <w:t></w:t>
      </w:r>
      <w:r>
        <w:t></w:t>
      </w:r>
      <w:r>
        <w:t></w:t>
      </w:r>
      <w:r>
        <w:t></w:t>
      </w:r>
      <w:r>
        <w:t></w:t>
      </w:r>
      <w:r>
        <w:t></w:t>
      </w:r>
      <w:r>
        <w:t></w:t>
      </w:r>
      <w:r>
        <w:t></w:t>
      </w:r>
      <w:r>
        <w:t></w:t>
      </w:r>
      <w:r>
        <w:t></w:t>
      </w:r>
      <w:r>
        <w:t></w:t>
      </w:r>
      <w:r>
        <w:t></w:t>
      </w:r>
      <w:r>
        <w:t></w:t>
      </w:r>
      <w:r>
        <w:t></w:t>
      </w:r>
      <w:r>
        <w:rPr>
          <w:rFonts w:hint="eastAsia"/>
        </w:rPr>
        <w:t>та</w:t>
      </w:r>
      <w:r>
        <w:t></w:t>
      </w:r>
      <w:r>
        <w:rPr>
          <w:rFonts w:hint="eastAsia"/>
        </w:rPr>
        <w:t>репрезентантів</w:t>
      </w:r>
    </w:p>
    <w:p w:rsidR="00E42314" w:rsidRDefault="00E42314" w:rsidP="00E42314">
      <w:r>
        <w:rPr>
          <w:rFonts w:hint="eastAsia"/>
        </w:rPr>
        <w:t>його</w:t>
      </w:r>
      <w:r>
        <w:t></w:t>
      </w:r>
      <w:r>
        <w:t></w:t>
      </w:r>
      <w:r>
        <w:rPr>
          <w:rFonts w:hint="eastAsia"/>
        </w:rPr>
        <w:t>школи</w:t>
      </w:r>
      <w:r>
        <w:t></w:t>
      </w:r>
      <w:r>
        <w:t></w:t>
      </w:r>
      <w:r>
        <w:rPr>
          <w:rFonts w:hint="eastAsia"/>
        </w:rPr>
        <w:t>мотив</w:t>
      </w:r>
      <w:r>
        <w:t></w:t>
      </w:r>
      <w:r>
        <w:rPr>
          <w:rFonts w:hint="eastAsia"/>
        </w:rPr>
        <w:t>бунту</w:t>
      </w:r>
      <w:r>
        <w:t></w:t>
      </w:r>
      <w:r>
        <w:rPr>
          <w:rFonts w:hint="eastAsia"/>
        </w:rPr>
        <w:t>тісно</w:t>
      </w:r>
      <w:r>
        <w:t></w:t>
      </w:r>
      <w:r>
        <w:rPr>
          <w:rFonts w:hint="eastAsia"/>
        </w:rPr>
        <w:t>пов’язаний</w:t>
      </w:r>
      <w:r>
        <w:t></w:t>
      </w:r>
      <w:r>
        <w:rPr>
          <w:rFonts w:hint="eastAsia"/>
        </w:rPr>
        <w:t>з</w:t>
      </w:r>
      <w:r>
        <w:t></w:t>
      </w:r>
      <w:r>
        <w:rPr>
          <w:rFonts w:hint="eastAsia"/>
        </w:rPr>
        <w:t>рядом</w:t>
      </w:r>
      <w:r>
        <w:t></w:t>
      </w:r>
      <w:r>
        <w:rPr>
          <w:rFonts w:hint="eastAsia"/>
        </w:rPr>
        <w:t>проблем</w:t>
      </w:r>
      <w:r>
        <w:t></w:t>
      </w:r>
      <w:r>
        <w:rPr>
          <w:rFonts w:hint="eastAsia"/>
        </w:rPr>
        <w:t>моральноетичного</w:t>
      </w:r>
      <w:r>
        <w:t></w:t>
      </w:r>
      <w:r>
        <w:t></w:t>
      </w:r>
      <w:r>
        <w:rPr>
          <w:rFonts w:hint="eastAsia"/>
        </w:rPr>
        <w:t>психологічного</w:t>
      </w:r>
      <w:r>
        <w:t></w:t>
      </w:r>
      <w:r>
        <w:rPr>
          <w:rFonts w:hint="eastAsia"/>
        </w:rPr>
        <w:t>та</w:t>
      </w:r>
      <w:r>
        <w:t></w:t>
      </w:r>
      <w:r>
        <w:rPr>
          <w:rFonts w:hint="eastAsia"/>
        </w:rPr>
        <w:t>філософського</w:t>
      </w:r>
      <w:r>
        <w:t></w:t>
      </w:r>
      <w:r>
        <w:rPr>
          <w:rFonts w:hint="eastAsia"/>
        </w:rPr>
        <w:t>характеру</w:t>
      </w:r>
      <w:r>
        <w:t></w:t>
      </w:r>
      <w:r>
        <w:t></w:t>
      </w:r>
      <w:r>
        <w:rPr>
          <w:rFonts w:hint="eastAsia"/>
        </w:rPr>
        <w:t>Окреслені</w:t>
      </w:r>
      <w:r>
        <w:t></w:t>
      </w:r>
      <w:r>
        <w:rPr>
          <w:rFonts w:hint="eastAsia"/>
        </w:rPr>
        <w:t>в</w:t>
      </w:r>
      <w:r>
        <w:t></w:t>
      </w:r>
      <w:r>
        <w:rPr>
          <w:rFonts w:hint="eastAsia"/>
        </w:rPr>
        <w:t>роботі</w:t>
      </w:r>
    </w:p>
    <w:p w:rsidR="00E42314" w:rsidRDefault="00E42314" w:rsidP="00E42314">
      <w:r>
        <w:rPr>
          <w:rFonts w:hint="eastAsia"/>
        </w:rPr>
        <w:t>авторські</w:t>
      </w:r>
      <w:r>
        <w:t></w:t>
      </w:r>
      <w:r>
        <w:rPr>
          <w:rFonts w:hint="eastAsia"/>
        </w:rPr>
        <w:t>інтерпретації</w:t>
      </w:r>
      <w:r>
        <w:t></w:t>
      </w:r>
      <w:r>
        <w:rPr>
          <w:rFonts w:hint="eastAsia"/>
        </w:rPr>
        <w:t>модусу</w:t>
      </w:r>
      <w:r>
        <w:t></w:t>
      </w:r>
      <w:r>
        <w:rPr>
          <w:rFonts w:hint="eastAsia"/>
        </w:rPr>
        <w:t>самотності</w:t>
      </w:r>
      <w:r>
        <w:t></w:t>
      </w:r>
      <w:r>
        <w:rPr>
          <w:rFonts w:hint="eastAsia"/>
        </w:rPr>
        <w:t>характеризуються</w:t>
      </w:r>
    </w:p>
    <w:p w:rsidR="00E42314" w:rsidRDefault="00E42314" w:rsidP="00E42314">
      <w:r>
        <w:rPr>
          <w:rFonts w:hint="eastAsia"/>
        </w:rPr>
        <w:t>багатовимірністю</w:t>
      </w:r>
      <w:r>
        <w:t></w:t>
      </w:r>
      <w:r>
        <w:t></w:t>
      </w:r>
      <w:r>
        <w:rPr>
          <w:rFonts w:hint="eastAsia"/>
        </w:rPr>
        <w:t>різні</w:t>
      </w:r>
      <w:r>
        <w:t></w:t>
      </w:r>
      <w:r>
        <w:rPr>
          <w:rFonts w:hint="eastAsia"/>
        </w:rPr>
        <w:t>аспекти</w:t>
      </w:r>
      <w:r>
        <w:t></w:t>
      </w:r>
      <w:r>
        <w:t></w:t>
      </w:r>
      <w:r>
        <w:rPr>
          <w:rFonts w:hint="eastAsia"/>
        </w:rPr>
        <w:t>доповнюючи</w:t>
      </w:r>
      <w:r>
        <w:t></w:t>
      </w:r>
      <w:r>
        <w:rPr>
          <w:rFonts w:hint="eastAsia"/>
        </w:rPr>
        <w:t>один</w:t>
      </w:r>
      <w:r>
        <w:t></w:t>
      </w:r>
      <w:r>
        <w:rPr>
          <w:rFonts w:hint="eastAsia"/>
        </w:rPr>
        <w:t>одного</w:t>
      </w:r>
      <w:r>
        <w:t></w:t>
      </w:r>
      <w:r>
        <w:t></w:t>
      </w:r>
      <w:r>
        <w:rPr>
          <w:rFonts w:hint="eastAsia"/>
        </w:rPr>
        <w:t>створюють</w:t>
      </w:r>
    </w:p>
    <w:p w:rsidR="00E42314" w:rsidRDefault="00E42314" w:rsidP="00E42314">
      <w:r>
        <w:rPr>
          <w:rFonts w:hint="eastAsia"/>
        </w:rPr>
        <w:t>цілісну</w:t>
      </w:r>
      <w:r>
        <w:t></w:t>
      </w:r>
      <w:r>
        <w:rPr>
          <w:rFonts w:hint="eastAsia"/>
        </w:rPr>
        <w:t>картину</w:t>
      </w:r>
      <w:r>
        <w:t></w:t>
      </w:r>
      <w:r>
        <w:rPr>
          <w:rFonts w:hint="eastAsia"/>
        </w:rPr>
        <w:t>покинутості</w:t>
      </w:r>
      <w:r>
        <w:t></w:t>
      </w:r>
      <w:r>
        <w:rPr>
          <w:rFonts w:hint="eastAsia"/>
        </w:rPr>
        <w:t>й</w:t>
      </w:r>
      <w:r>
        <w:t></w:t>
      </w:r>
      <w:r>
        <w:rPr>
          <w:rFonts w:hint="eastAsia"/>
        </w:rPr>
        <w:t>відстороненості</w:t>
      </w:r>
      <w:r>
        <w:t></w:t>
      </w:r>
      <w:r>
        <w:rPr>
          <w:rFonts w:hint="eastAsia"/>
        </w:rPr>
        <w:t>людини</w:t>
      </w:r>
      <w:r>
        <w:t></w:t>
      </w:r>
      <w:r>
        <w:rPr>
          <w:rFonts w:hint="eastAsia"/>
        </w:rPr>
        <w:t>в</w:t>
      </w:r>
      <w:r>
        <w:t></w:t>
      </w:r>
      <w:r>
        <w:rPr>
          <w:rFonts w:hint="eastAsia"/>
        </w:rPr>
        <w:t>соціумі</w:t>
      </w:r>
      <w:r>
        <w:t></w:t>
      </w:r>
      <w:r>
        <w:t></w:t>
      </w:r>
      <w:r>
        <w:rPr>
          <w:rFonts w:hint="eastAsia"/>
        </w:rPr>
        <w:t>Митцям</w:t>
      </w:r>
    </w:p>
    <w:p w:rsidR="00E42314" w:rsidRDefault="00E42314" w:rsidP="00E42314">
      <w:r>
        <w:rPr>
          <w:rFonts w:hint="eastAsia"/>
        </w:rPr>
        <w:t>вдалося</w:t>
      </w:r>
      <w:r>
        <w:t></w:t>
      </w:r>
      <w:r>
        <w:rPr>
          <w:rFonts w:hint="eastAsia"/>
        </w:rPr>
        <w:t>художньо</w:t>
      </w:r>
      <w:r>
        <w:t></w:t>
      </w:r>
      <w:r>
        <w:rPr>
          <w:rFonts w:hint="eastAsia"/>
        </w:rPr>
        <w:t>відтворити</w:t>
      </w:r>
      <w:r>
        <w:t></w:t>
      </w:r>
      <w:r>
        <w:rPr>
          <w:rFonts w:hint="eastAsia"/>
        </w:rPr>
        <w:t>складні</w:t>
      </w:r>
      <w:r>
        <w:t></w:t>
      </w:r>
      <w:r>
        <w:rPr>
          <w:rFonts w:hint="eastAsia"/>
        </w:rPr>
        <w:t>стани</w:t>
      </w:r>
      <w:r>
        <w:t></w:t>
      </w:r>
      <w:r>
        <w:rPr>
          <w:rFonts w:hint="eastAsia"/>
        </w:rPr>
        <w:t>людської</w:t>
      </w:r>
      <w:r>
        <w:t></w:t>
      </w:r>
      <w:r>
        <w:rPr>
          <w:rFonts w:hint="eastAsia"/>
        </w:rPr>
        <w:t>душі</w:t>
      </w:r>
      <w:r>
        <w:t></w:t>
      </w:r>
      <w:r>
        <w:t></w:t>
      </w:r>
      <w:r>
        <w:rPr>
          <w:rFonts w:hint="eastAsia"/>
        </w:rPr>
        <w:t>показати</w:t>
      </w:r>
    </w:p>
    <w:p w:rsidR="00E42314" w:rsidRDefault="00E42314" w:rsidP="00E42314">
      <w:r>
        <w:rPr>
          <w:rFonts w:hint="eastAsia"/>
        </w:rPr>
        <w:t>психологічні</w:t>
      </w:r>
      <w:r>
        <w:t></w:t>
      </w:r>
      <w:r>
        <w:rPr>
          <w:rFonts w:hint="eastAsia"/>
        </w:rPr>
        <w:t>конфлікти</w:t>
      </w:r>
      <w:r>
        <w:t></w:t>
      </w:r>
      <w:r>
        <w:rPr>
          <w:rFonts w:hint="eastAsia"/>
        </w:rPr>
        <w:t>та</w:t>
      </w:r>
      <w:r>
        <w:t></w:t>
      </w:r>
      <w:r>
        <w:rPr>
          <w:rFonts w:hint="eastAsia"/>
        </w:rPr>
        <w:t>процеси</w:t>
      </w:r>
      <w:r>
        <w:t></w:t>
      </w:r>
      <w:r>
        <w:rPr>
          <w:rFonts w:hint="eastAsia"/>
        </w:rPr>
        <w:t>внутрішньої</w:t>
      </w:r>
      <w:r>
        <w:t></w:t>
      </w:r>
      <w:r>
        <w:rPr>
          <w:rFonts w:hint="eastAsia"/>
        </w:rPr>
        <w:t>боротьби</w:t>
      </w:r>
      <w:r>
        <w:t></w:t>
      </w:r>
      <w:r>
        <w:rPr>
          <w:rFonts w:hint="eastAsia"/>
        </w:rPr>
        <w:t>протагоністів</w:t>
      </w:r>
      <w:r>
        <w:t></w:t>
      </w:r>
      <w:r>
        <w:t></w:t>
      </w:r>
      <w:r>
        <w:rPr>
          <w:rFonts w:hint="eastAsia"/>
        </w:rPr>
        <w:t>Так</w:t>
      </w:r>
      <w:r>
        <w:t></w:t>
      </w:r>
    </w:p>
    <w:p w:rsidR="00E42314" w:rsidRDefault="00E42314" w:rsidP="00E42314">
      <w:r>
        <w:rPr>
          <w:rFonts w:hint="eastAsia"/>
        </w:rPr>
        <w:t>скажімо</w:t>
      </w:r>
      <w:r>
        <w:t></w:t>
      </w:r>
      <w:r>
        <w:t></w:t>
      </w:r>
      <w:r>
        <w:rPr>
          <w:rFonts w:hint="eastAsia"/>
        </w:rPr>
        <w:t>в</w:t>
      </w:r>
      <w:r>
        <w:t></w:t>
      </w:r>
      <w:r>
        <w:t></w:t>
      </w:r>
      <w:r>
        <w:rPr>
          <w:rFonts w:hint="eastAsia"/>
        </w:rPr>
        <w:t>Невідомому</w:t>
      </w:r>
      <w:r>
        <w:t></w:t>
      </w:r>
      <w:r>
        <w:t></w:t>
      </w:r>
      <w:r>
        <w:rPr>
          <w:rFonts w:hint="eastAsia"/>
        </w:rPr>
        <w:t>та</w:t>
      </w:r>
      <w:r>
        <w:t></w:t>
      </w:r>
      <w:r>
        <w:rPr>
          <w:rFonts w:hint="eastAsia"/>
        </w:rPr>
        <w:t>в</w:t>
      </w:r>
      <w:r>
        <w:t></w:t>
      </w:r>
      <w:r>
        <w:t></w:t>
      </w:r>
      <w:r>
        <w:rPr>
          <w:rFonts w:hint="eastAsia"/>
        </w:rPr>
        <w:t>Червоному</w:t>
      </w:r>
      <w:r>
        <w:t></w:t>
      </w:r>
      <w:r>
        <w:rPr>
          <w:rFonts w:hint="eastAsia"/>
        </w:rPr>
        <w:t>романі</w:t>
      </w:r>
      <w:r>
        <w:t></w:t>
      </w:r>
      <w:r>
        <w:t></w:t>
      </w:r>
      <w:r>
        <w:rPr>
          <w:rFonts w:hint="eastAsia"/>
        </w:rPr>
        <w:t>відбито</w:t>
      </w:r>
      <w:r>
        <w:t></w:t>
      </w:r>
      <w:r>
        <w:rPr>
          <w:rFonts w:hint="eastAsia"/>
        </w:rPr>
        <w:t>роздвоєння</w:t>
      </w:r>
    </w:p>
    <w:p w:rsidR="00E42314" w:rsidRDefault="00E42314" w:rsidP="00E42314">
      <w:r>
        <w:rPr>
          <w:rFonts w:hint="eastAsia"/>
        </w:rPr>
        <w:t>особистості</w:t>
      </w:r>
      <w:r>
        <w:t></w:t>
      </w:r>
      <w:r>
        <w:t></w:t>
      </w:r>
      <w:r>
        <w:rPr>
          <w:rFonts w:hint="eastAsia"/>
        </w:rPr>
        <w:t>момент</w:t>
      </w:r>
      <w:r>
        <w:t></w:t>
      </w:r>
      <w:r>
        <w:rPr>
          <w:rFonts w:hint="eastAsia"/>
        </w:rPr>
        <w:t>відмови</w:t>
      </w:r>
      <w:r>
        <w:t></w:t>
      </w:r>
      <w:r>
        <w:rPr>
          <w:rFonts w:hint="eastAsia"/>
        </w:rPr>
        <w:t>від</w:t>
      </w:r>
      <w:r>
        <w:t></w:t>
      </w:r>
      <w:r>
        <w:rPr>
          <w:rFonts w:hint="eastAsia"/>
        </w:rPr>
        <w:t>колишнього</w:t>
      </w:r>
      <w:r>
        <w:t></w:t>
      </w:r>
      <w:r>
        <w:t></w:t>
      </w:r>
      <w:r>
        <w:rPr>
          <w:rFonts w:hint="eastAsia"/>
        </w:rPr>
        <w:t>перехід</w:t>
      </w:r>
      <w:r>
        <w:t></w:t>
      </w:r>
      <w:r>
        <w:rPr>
          <w:rFonts w:hint="eastAsia"/>
        </w:rPr>
        <w:t>на</w:t>
      </w:r>
      <w:r>
        <w:t></w:t>
      </w:r>
      <w:r>
        <w:rPr>
          <w:rFonts w:hint="eastAsia"/>
        </w:rPr>
        <w:t>новий</w:t>
      </w:r>
      <w:r>
        <w:t></w:t>
      </w:r>
      <w:r>
        <w:rPr>
          <w:rFonts w:hint="eastAsia"/>
        </w:rPr>
        <w:t>рівень</w:t>
      </w:r>
    </w:p>
    <w:p w:rsidR="00E42314" w:rsidRDefault="00E42314" w:rsidP="00E42314">
      <w:r>
        <w:rPr>
          <w:rFonts w:hint="eastAsia"/>
        </w:rPr>
        <w:t>самосприйняття</w:t>
      </w:r>
      <w:r>
        <w:t></w:t>
      </w:r>
      <w:r>
        <w:t></w:t>
      </w:r>
      <w:r>
        <w:rPr>
          <w:rFonts w:hint="eastAsia"/>
        </w:rPr>
        <w:t>У</w:t>
      </w:r>
      <w:r>
        <w:t></w:t>
      </w:r>
      <w:r>
        <w:rPr>
          <w:rFonts w:hint="eastAsia"/>
        </w:rPr>
        <w:t>текстах</w:t>
      </w:r>
      <w:r>
        <w:t></w:t>
      </w:r>
      <w:r>
        <w:rPr>
          <w:rFonts w:hint="eastAsia"/>
        </w:rPr>
        <w:t>переважає</w:t>
      </w:r>
      <w:r>
        <w:t></w:t>
      </w:r>
      <w:r>
        <w:rPr>
          <w:rFonts w:hint="eastAsia"/>
        </w:rPr>
        <w:t>відчуття</w:t>
      </w:r>
      <w:r>
        <w:t></w:t>
      </w:r>
      <w:r>
        <w:rPr>
          <w:rFonts w:hint="eastAsia"/>
        </w:rPr>
        <w:t>самотності</w:t>
      </w:r>
      <w:r>
        <w:t></w:t>
      </w:r>
      <w:r>
        <w:rPr>
          <w:rFonts w:hint="eastAsia"/>
        </w:rPr>
        <w:t>як</w:t>
      </w:r>
      <w:r>
        <w:t></w:t>
      </w:r>
      <w:r>
        <w:rPr>
          <w:rFonts w:hint="eastAsia"/>
        </w:rPr>
        <w:t>страждання</w:t>
      </w:r>
      <w:r>
        <w:t></w:t>
      </w:r>
    </w:p>
    <w:p w:rsidR="00E42314" w:rsidRDefault="00E42314" w:rsidP="00E42314">
      <w:r>
        <w:rPr>
          <w:rFonts w:hint="eastAsia"/>
        </w:rPr>
        <w:t>усвідомлення</w:t>
      </w:r>
      <w:r>
        <w:t></w:t>
      </w:r>
      <w:r>
        <w:rPr>
          <w:rFonts w:hint="eastAsia"/>
        </w:rPr>
        <w:t>пронизливої</w:t>
      </w:r>
      <w:r>
        <w:t></w:t>
      </w:r>
      <w:r>
        <w:rPr>
          <w:rFonts w:hint="eastAsia"/>
        </w:rPr>
        <w:t>самоти</w:t>
      </w:r>
      <w:r>
        <w:t></w:t>
      </w:r>
      <w:r>
        <w:t></w:t>
      </w:r>
      <w:r>
        <w:rPr>
          <w:rFonts w:hint="eastAsia"/>
        </w:rPr>
        <w:t>болючої</w:t>
      </w:r>
      <w:r>
        <w:t></w:t>
      </w:r>
      <w:r>
        <w:rPr>
          <w:rFonts w:hint="eastAsia"/>
        </w:rPr>
        <w:t>загубленості</w:t>
      </w:r>
      <w:r>
        <w:t></w:t>
      </w:r>
      <w:r>
        <w:rPr>
          <w:rFonts w:hint="eastAsia"/>
        </w:rPr>
        <w:t>у</w:t>
      </w:r>
      <w:r>
        <w:t></w:t>
      </w:r>
      <w:r>
        <w:rPr>
          <w:rFonts w:hint="eastAsia"/>
        </w:rPr>
        <w:t>світі</w:t>
      </w:r>
      <w:r>
        <w:t></w:t>
      </w:r>
      <w:r>
        <w:t></w:t>
      </w:r>
      <w:r>
        <w:rPr>
          <w:rFonts w:hint="eastAsia"/>
        </w:rPr>
        <w:t>Герої</w:t>
      </w:r>
    </w:p>
    <w:p w:rsidR="00E42314" w:rsidRDefault="00E42314" w:rsidP="00E42314">
      <w:r>
        <w:rPr>
          <w:rFonts w:hint="eastAsia"/>
        </w:rPr>
        <w:t>втрачають</w:t>
      </w:r>
      <w:r>
        <w:t></w:t>
      </w:r>
      <w:r>
        <w:rPr>
          <w:rFonts w:hint="eastAsia"/>
        </w:rPr>
        <w:t>щось</w:t>
      </w:r>
      <w:r>
        <w:t></w:t>
      </w:r>
      <w:r>
        <w:rPr>
          <w:rFonts w:hint="eastAsia"/>
        </w:rPr>
        <w:t>надто</w:t>
      </w:r>
      <w:r>
        <w:t></w:t>
      </w:r>
      <w:r>
        <w:rPr>
          <w:rFonts w:hint="eastAsia"/>
        </w:rPr>
        <w:t>важливе</w:t>
      </w:r>
      <w:r>
        <w:t></w:t>
      </w:r>
      <w:r>
        <w:rPr>
          <w:rFonts w:hint="eastAsia"/>
        </w:rPr>
        <w:t>і</w:t>
      </w:r>
      <w:r>
        <w:t></w:t>
      </w:r>
      <w:r>
        <w:rPr>
          <w:rFonts w:hint="eastAsia"/>
        </w:rPr>
        <w:t>цінне</w:t>
      </w:r>
      <w:r>
        <w:t></w:t>
      </w:r>
      <w:r>
        <w:t></w:t>
      </w:r>
      <w:r>
        <w:rPr>
          <w:rFonts w:hint="eastAsia"/>
        </w:rPr>
        <w:t>без</w:t>
      </w:r>
      <w:r>
        <w:t></w:t>
      </w:r>
      <w:r>
        <w:rPr>
          <w:rFonts w:hint="eastAsia"/>
        </w:rPr>
        <w:t>чого</w:t>
      </w:r>
      <w:r>
        <w:t></w:t>
      </w:r>
      <w:r>
        <w:rPr>
          <w:rFonts w:hint="eastAsia"/>
        </w:rPr>
        <w:t>життя</w:t>
      </w:r>
      <w:r>
        <w:t></w:t>
      </w:r>
      <w:r>
        <w:rPr>
          <w:rFonts w:hint="eastAsia"/>
        </w:rPr>
        <w:t>не</w:t>
      </w:r>
      <w:r>
        <w:t></w:t>
      </w:r>
      <w:r>
        <w:rPr>
          <w:rFonts w:hint="eastAsia"/>
        </w:rPr>
        <w:t>має</w:t>
      </w:r>
      <w:r>
        <w:t></w:t>
      </w:r>
      <w:r>
        <w:rPr>
          <w:rFonts w:hint="eastAsia"/>
        </w:rPr>
        <w:t>сенсу</w:t>
      </w:r>
      <w:r>
        <w:t></w:t>
      </w:r>
      <w:r>
        <w:t></w:t>
      </w:r>
      <w:r>
        <w:rPr>
          <w:rFonts w:hint="eastAsia"/>
        </w:rPr>
        <w:t>Модус</w:t>
      </w:r>
    </w:p>
    <w:p w:rsidR="00E42314" w:rsidRDefault="00E42314" w:rsidP="00E42314">
      <w:r>
        <w:rPr>
          <w:rFonts w:hint="eastAsia"/>
        </w:rPr>
        <w:t>самотності</w:t>
      </w:r>
      <w:r>
        <w:t></w:t>
      </w:r>
      <w:r>
        <w:rPr>
          <w:rFonts w:hint="eastAsia"/>
        </w:rPr>
        <w:t>у</w:t>
      </w:r>
      <w:r>
        <w:t></w:t>
      </w:r>
      <w:r>
        <w:rPr>
          <w:rFonts w:hint="eastAsia"/>
        </w:rPr>
        <w:t>творчості</w:t>
      </w:r>
      <w:r>
        <w:t></w:t>
      </w:r>
      <w:r>
        <w:rPr>
          <w:rFonts w:hint="eastAsia"/>
        </w:rPr>
        <w:t>М</w:t>
      </w:r>
      <w:r>
        <w:t></w:t>
      </w:r>
      <w:r>
        <w:t></w:t>
      </w:r>
      <w:r>
        <w:rPr>
          <w:rFonts w:hint="eastAsia"/>
        </w:rPr>
        <w:t>Коцюбинського</w:t>
      </w:r>
      <w:r>
        <w:t></w:t>
      </w:r>
      <w:r>
        <w:rPr>
          <w:rFonts w:hint="eastAsia"/>
        </w:rPr>
        <w:t>та</w:t>
      </w:r>
      <w:r>
        <w:t></w:t>
      </w:r>
      <w:r>
        <w:rPr>
          <w:rFonts w:hint="eastAsia"/>
        </w:rPr>
        <w:t>його</w:t>
      </w:r>
      <w:r>
        <w:t></w:t>
      </w:r>
      <w:r>
        <w:rPr>
          <w:rFonts w:hint="eastAsia"/>
        </w:rPr>
        <w:t>послідовників</w:t>
      </w:r>
    </w:p>
    <w:p w:rsidR="00E42314" w:rsidRDefault="00E42314" w:rsidP="00E42314">
      <w:r>
        <w:rPr>
          <w:rFonts w:hint="eastAsia"/>
        </w:rPr>
        <w:t>співзвучний</w:t>
      </w:r>
      <w:r>
        <w:t></w:t>
      </w:r>
      <w:r>
        <w:rPr>
          <w:rFonts w:hint="eastAsia"/>
        </w:rPr>
        <w:t>із</w:t>
      </w:r>
      <w:r>
        <w:t></w:t>
      </w:r>
      <w:r>
        <w:rPr>
          <w:rFonts w:hint="eastAsia"/>
        </w:rPr>
        <w:t>міською</w:t>
      </w:r>
      <w:r>
        <w:t></w:t>
      </w:r>
      <w:r>
        <w:rPr>
          <w:rFonts w:hint="eastAsia"/>
        </w:rPr>
        <w:t>тематикою</w:t>
      </w:r>
      <w:r>
        <w:t></w:t>
      </w:r>
      <w:r>
        <w:t></w:t>
      </w:r>
      <w:r>
        <w:rPr>
          <w:rFonts w:hint="eastAsia"/>
        </w:rPr>
        <w:t>В</w:t>
      </w:r>
      <w:r>
        <w:t></w:t>
      </w:r>
      <w:r>
        <w:rPr>
          <w:rFonts w:hint="eastAsia"/>
        </w:rPr>
        <w:t>урбаністичній</w:t>
      </w:r>
      <w:r>
        <w:t></w:t>
      </w:r>
      <w:r>
        <w:rPr>
          <w:rFonts w:hint="eastAsia"/>
        </w:rPr>
        <w:t>картині</w:t>
      </w:r>
      <w:r>
        <w:t></w:t>
      </w:r>
      <w:r>
        <w:rPr>
          <w:rFonts w:hint="eastAsia"/>
        </w:rPr>
        <w:t>переважають</w:t>
      </w:r>
    </w:p>
    <w:p w:rsidR="00E42314" w:rsidRDefault="00E42314" w:rsidP="00E42314">
      <w:r>
        <w:rPr>
          <w:rFonts w:hint="eastAsia"/>
        </w:rPr>
        <w:t>саме</w:t>
      </w:r>
      <w:r>
        <w:t></w:t>
      </w:r>
      <w:r>
        <w:rPr>
          <w:rFonts w:hint="eastAsia"/>
        </w:rPr>
        <w:t>провінційні</w:t>
      </w:r>
      <w:r>
        <w:t></w:t>
      </w:r>
      <w:r>
        <w:rPr>
          <w:rFonts w:hint="eastAsia"/>
        </w:rPr>
        <w:t>міста</w:t>
      </w:r>
      <w:r>
        <w:t></w:t>
      </w:r>
      <w:r>
        <w:t></w:t>
      </w:r>
      <w:r>
        <w:rPr>
          <w:rFonts w:hint="eastAsia"/>
        </w:rPr>
        <w:t>ментально</w:t>
      </w:r>
      <w:r>
        <w:t></w:t>
      </w:r>
      <w:r>
        <w:rPr>
          <w:rFonts w:hint="eastAsia"/>
        </w:rPr>
        <w:t>близькі</w:t>
      </w:r>
      <w:r>
        <w:t></w:t>
      </w:r>
      <w:r>
        <w:rPr>
          <w:rFonts w:hint="eastAsia"/>
        </w:rPr>
        <w:t>обом</w:t>
      </w:r>
      <w:r>
        <w:t></w:t>
      </w:r>
      <w:r>
        <w:rPr>
          <w:rFonts w:hint="eastAsia"/>
        </w:rPr>
        <w:t>авторам</w:t>
      </w:r>
      <w:r>
        <w:t></w:t>
      </w:r>
      <w:r>
        <w:t></w:t>
      </w:r>
      <w:r>
        <w:rPr>
          <w:rFonts w:hint="eastAsia"/>
        </w:rPr>
        <w:t>хоч</w:t>
      </w:r>
      <w:r>
        <w:t></w:t>
      </w:r>
      <w:r>
        <w:t></w:t>
      </w:r>
      <w:r>
        <w:rPr>
          <w:rFonts w:hint="eastAsia"/>
        </w:rPr>
        <w:t>скажімо</w:t>
      </w:r>
      <w:r>
        <w:t></w:t>
      </w:r>
    </w:p>
    <w:p w:rsidR="00E42314" w:rsidRDefault="00E42314" w:rsidP="00E42314">
      <w:r>
        <w:rPr>
          <w:rFonts w:hint="eastAsia"/>
        </w:rPr>
        <w:t>М</w:t>
      </w:r>
      <w:r>
        <w:t></w:t>
      </w:r>
      <w:r>
        <w:t></w:t>
      </w:r>
      <w:r>
        <w:rPr>
          <w:rFonts w:hint="eastAsia"/>
        </w:rPr>
        <w:t>Хвильовому</w:t>
      </w:r>
      <w:r>
        <w:t></w:t>
      </w:r>
      <w:r>
        <w:rPr>
          <w:rFonts w:hint="eastAsia"/>
        </w:rPr>
        <w:t>та</w:t>
      </w:r>
      <w:r>
        <w:t></w:t>
      </w:r>
      <w:r>
        <w:rPr>
          <w:rFonts w:hint="eastAsia"/>
        </w:rPr>
        <w:t>В</w:t>
      </w:r>
      <w:r>
        <w:t></w:t>
      </w:r>
      <w:r>
        <w:t></w:t>
      </w:r>
      <w:r>
        <w:rPr>
          <w:rFonts w:hint="eastAsia"/>
        </w:rPr>
        <w:t>Підмогильному</w:t>
      </w:r>
      <w:r>
        <w:t></w:t>
      </w:r>
      <w:r>
        <w:rPr>
          <w:rFonts w:hint="eastAsia"/>
        </w:rPr>
        <w:t>вдалося</w:t>
      </w:r>
      <w:r>
        <w:t></w:t>
      </w:r>
      <w:r>
        <w:rPr>
          <w:rFonts w:hint="eastAsia"/>
        </w:rPr>
        <w:t>створити</w:t>
      </w:r>
      <w:r>
        <w:t></w:t>
      </w:r>
      <w:r>
        <w:rPr>
          <w:rFonts w:hint="eastAsia"/>
        </w:rPr>
        <w:t>цілісні</w:t>
      </w:r>
      <w:r>
        <w:t></w:t>
      </w:r>
      <w:r>
        <w:rPr>
          <w:rFonts w:hint="eastAsia"/>
        </w:rPr>
        <w:t>образи</w:t>
      </w:r>
    </w:p>
    <w:p w:rsidR="00E42314" w:rsidRDefault="00E42314" w:rsidP="00E42314">
      <w:r>
        <w:rPr>
          <w:rFonts w:hint="eastAsia"/>
        </w:rPr>
        <w:t>столичних</w:t>
      </w:r>
      <w:r>
        <w:t></w:t>
      </w:r>
      <w:r>
        <w:rPr>
          <w:rFonts w:hint="eastAsia"/>
        </w:rPr>
        <w:t>Харкова</w:t>
      </w:r>
      <w:r>
        <w:t></w:t>
      </w:r>
      <w:r>
        <w:rPr>
          <w:rFonts w:hint="eastAsia"/>
        </w:rPr>
        <w:t>й</w:t>
      </w:r>
      <w:r>
        <w:t></w:t>
      </w:r>
      <w:r>
        <w:rPr>
          <w:rFonts w:hint="eastAsia"/>
        </w:rPr>
        <w:t>Києва</w:t>
      </w:r>
      <w:r>
        <w:t></w:t>
      </w:r>
      <w:r>
        <w:t></w:t>
      </w:r>
      <w:r>
        <w:rPr>
          <w:rFonts w:hint="eastAsia"/>
        </w:rPr>
        <w:t>Моделюючи</w:t>
      </w:r>
      <w:r>
        <w:t></w:t>
      </w:r>
      <w:r>
        <w:rPr>
          <w:rFonts w:hint="eastAsia"/>
        </w:rPr>
        <w:t>на</w:t>
      </w:r>
      <w:r>
        <w:t></w:t>
      </w:r>
      <w:r>
        <w:rPr>
          <w:rFonts w:hint="eastAsia"/>
        </w:rPr>
        <w:t>сторінках</w:t>
      </w:r>
      <w:r>
        <w:t></w:t>
      </w:r>
      <w:r>
        <w:rPr>
          <w:rFonts w:hint="eastAsia"/>
        </w:rPr>
        <w:t>художніх</w:t>
      </w:r>
      <w:r>
        <w:t></w:t>
      </w:r>
      <w:r>
        <w:rPr>
          <w:rFonts w:hint="eastAsia"/>
        </w:rPr>
        <w:t>творів</w:t>
      </w:r>
    </w:p>
    <w:p w:rsidR="00E42314" w:rsidRDefault="00E42314" w:rsidP="00E42314">
      <w:r>
        <w:rPr>
          <w:rFonts w:hint="eastAsia"/>
        </w:rPr>
        <w:t>трагічні</w:t>
      </w:r>
      <w:r>
        <w:t></w:t>
      </w:r>
      <w:r>
        <w:rPr>
          <w:rFonts w:hint="eastAsia"/>
        </w:rPr>
        <w:t>епізоди</w:t>
      </w:r>
      <w:r>
        <w:t></w:t>
      </w:r>
      <w:r>
        <w:t></w:t>
      </w:r>
      <w:r>
        <w:rPr>
          <w:rFonts w:hint="eastAsia"/>
        </w:rPr>
        <w:t>аплікуючи</w:t>
      </w:r>
      <w:r>
        <w:t></w:t>
      </w:r>
      <w:r>
        <w:rPr>
          <w:rFonts w:hint="eastAsia"/>
        </w:rPr>
        <w:t>переживання</w:t>
      </w:r>
      <w:r>
        <w:t></w:t>
      </w:r>
      <w:r>
        <w:rPr>
          <w:rFonts w:hint="eastAsia"/>
        </w:rPr>
        <w:t>героїв</w:t>
      </w:r>
      <w:r>
        <w:t></w:t>
      </w:r>
      <w:r>
        <w:t></w:t>
      </w:r>
      <w:r>
        <w:rPr>
          <w:rFonts w:hint="eastAsia"/>
        </w:rPr>
        <w:t>М</w:t>
      </w:r>
      <w:r>
        <w:t></w:t>
      </w:r>
      <w:r>
        <w:t></w:t>
      </w:r>
      <w:r>
        <w:rPr>
          <w:rFonts w:hint="eastAsia"/>
        </w:rPr>
        <w:t>Коцюбинський</w:t>
      </w:r>
      <w:r>
        <w:t></w:t>
      </w:r>
      <w:r>
        <w:rPr>
          <w:rFonts w:hint="eastAsia"/>
        </w:rPr>
        <w:t>та</w:t>
      </w:r>
    </w:p>
    <w:p w:rsidR="00E42314" w:rsidRDefault="00E42314" w:rsidP="00E42314">
      <w:r>
        <w:rPr>
          <w:rFonts w:hint="eastAsia"/>
        </w:rPr>
        <w:t>спадкоємці</w:t>
      </w:r>
      <w:r>
        <w:t></w:t>
      </w:r>
      <w:r>
        <w:rPr>
          <w:rFonts w:hint="eastAsia"/>
        </w:rPr>
        <w:t>його</w:t>
      </w:r>
      <w:r>
        <w:t></w:t>
      </w:r>
      <w:r>
        <w:rPr>
          <w:rFonts w:hint="eastAsia"/>
        </w:rPr>
        <w:t>традицій</w:t>
      </w:r>
      <w:r>
        <w:t></w:t>
      </w:r>
      <w:r>
        <w:rPr>
          <w:rFonts w:hint="eastAsia"/>
        </w:rPr>
        <w:t>ніби</w:t>
      </w:r>
      <w:r>
        <w:t></w:t>
      </w:r>
      <w:r>
        <w:rPr>
          <w:rFonts w:hint="eastAsia"/>
        </w:rPr>
        <w:t>попереджали</w:t>
      </w:r>
      <w:r>
        <w:t></w:t>
      </w:r>
      <w:r>
        <w:rPr>
          <w:rFonts w:hint="eastAsia"/>
        </w:rPr>
        <w:t>про</w:t>
      </w:r>
      <w:r>
        <w:t></w:t>
      </w:r>
      <w:r>
        <w:rPr>
          <w:rFonts w:hint="eastAsia"/>
        </w:rPr>
        <w:t>неминучість</w:t>
      </w:r>
      <w:r>
        <w:t></w:t>
      </w:r>
      <w:r>
        <w:rPr>
          <w:rFonts w:hint="eastAsia"/>
        </w:rPr>
        <w:t>соціальної</w:t>
      </w:r>
      <w:r>
        <w:t></w:t>
      </w:r>
      <w:r>
        <w:rPr>
          <w:rFonts w:hint="eastAsia"/>
        </w:rPr>
        <w:t>й</w:t>
      </w:r>
    </w:p>
    <w:p w:rsidR="00E42314" w:rsidRDefault="00E42314" w:rsidP="00E42314">
      <w:r>
        <w:rPr>
          <w:rFonts w:hint="eastAsia"/>
        </w:rPr>
        <w:t>гуманітарної</w:t>
      </w:r>
      <w:r>
        <w:t></w:t>
      </w:r>
      <w:r>
        <w:rPr>
          <w:rFonts w:hint="eastAsia"/>
        </w:rPr>
        <w:t>катастрофи</w:t>
      </w:r>
      <w:r>
        <w:t></w:t>
      </w:r>
    </w:p>
    <w:p w:rsidR="00E42314" w:rsidRDefault="00E42314" w:rsidP="00E42314">
      <w:r>
        <w:t></w:t>
      </w:r>
      <w:r>
        <w:t></w:t>
      </w:r>
      <w:r>
        <w:t></w:t>
      </w:r>
    </w:p>
    <w:p w:rsidR="00E42314" w:rsidRDefault="00E42314" w:rsidP="00E42314">
      <w:r>
        <w:rPr>
          <w:rFonts w:hint="eastAsia"/>
        </w:rPr>
        <w:t>У</w:t>
      </w:r>
      <w:r>
        <w:t></w:t>
      </w:r>
      <w:r>
        <w:rPr>
          <w:rFonts w:hint="eastAsia"/>
        </w:rPr>
        <w:t>потрактуванні</w:t>
      </w:r>
      <w:r>
        <w:t></w:t>
      </w:r>
      <w:r>
        <w:rPr>
          <w:rFonts w:hint="eastAsia"/>
        </w:rPr>
        <w:t>модерністського</w:t>
      </w:r>
      <w:r>
        <w:t></w:t>
      </w:r>
      <w:r>
        <w:rPr>
          <w:rFonts w:hint="eastAsia"/>
        </w:rPr>
        <w:t>дискурсу</w:t>
      </w:r>
      <w:r>
        <w:t></w:t>
      </w:r>
      <w:r>
        <w:rPr>
          <w:rFonts w:hint="eastAsia"/>
        </w:rPr>
        <w:t>кохання</w:t>
      </w:r>
      <w:r>
        <w:t></w:t>
      </w:r>
      <w:r>
        <w:rPr>
          <w:rFonts w:hint="eastAsia"/>
        </w:rPr>
        <w:t>автор</w:t>
      </w:r>
      <w:r>
        <w:t></w:t>
      </w:r>
      <w:r>
        <w:t></w:t>
      </w:r>
      <w:r>
        <w:rPr>
          <w:rFonts w:hint="eastAsia"/>
        </w:rPr>
        <w:t>Цвіту</w:t>
      </w:r>
    </w:p>
    <w:p w:rsidR="00E42314" w:rsidRDefault="00E42314" w:rsidP="00E42314">
      <w:r>
        <w:rPr>
          <w:rFonts w:hint="eastAsia"/>
        </w:rPr>
        <w:t>яблуні</w:t>
      </w:r>
      <w:r>
        <w:t></w:t>
      </w:r>
      <w:r>
        <w:t></w:t>
      </w:r>
      <w:r>
        <w:rPr>
          <w:rFonts w:hint="eastAsia"/>
        </w:rPr>
        <w:t>та</w:t>
      </w:r>
      <w:r>
        <w:t></w:t>
      </w:r>
      <w:r>
        <w:rPr>
          <w:rFonts w:hint="eastAsia"/>
        </w:rPr>
        <w:t>А</w:t>
      </w:r>
      <w:r>
        <w:t></w:t>
      </w:r>
      <w:r>
        <w:t></w:t>
      </w:r>
      <w:r>
        <w:rPr>
          <w:rFonts w:hint="eastAsia"/>
        </w:rPr>
        <w:t>Головко</w:t>
      </w:r>
      <w:r>
        <w:t></w:t>
      </w:r>
      <w:r>
        <w:t></w:t>
      </w:r>
      <w:r>
        <w:rPr>
          <w:rFonts w:hint="eastAsia"/>
        </w:rPr>
        <w:t>М</w:t>
      </w:r>
      <w:r>
        <w:t></w:t>
      </w:r>
      <w:r>
        <w:t></w:t>
      </w:r>
      <w:r>
        <w:rPr>
          <w:rFonts w:hint="eastAsia"/>
        </w:rPr>
        <w:t>Івченко</w:t>
      </w:r>
      <w:r>
        <w:t></w:t>
      </w:r>
      <w:r>
        <w:t></w:t>
      </w:r>
      <w:r>
        <w:rPr>
          <w:rFonts w:hint="eastAsia"/>
        </w:rPr>
        <w:t>Г</w:t>
      </w:r>
      <w:r>
        <w:t></w:t>
      </w:r>
      <w:r>
        <w:t></w:t>
      </w:r>
      <w:r>
        <w:rPr>
          <w:rFonts w:hint="eastAsia"/>
        </w:rPr>
        <w:t>Косинка</w:t>
      </w:r>
      <w:r>
        <w:t></w:t>
      </w:r>
      <w:r>
        <w:t></w:t>
      </w:r>
      <w:r>
        <w:rPr>
          <w:rFonts w:hint="eastAsia"/>
        </w:rPr>
        <w:t>Г</w:t>
      </w:r>
      <w:r>
        <w:t></w:t>
      </w:r>
      <w:r>
        <w:t></w:t>
      </w:r>
      <w:r>
        <w:rPr>
          <w:rFonts w:hint="eastAsia"/>
        </w:rPr>
        <w:t>Михайличенко</w:t>
      </w:r>
      <w:r>
        <w:t></w:t>
      </w:r>
    </w:p>
    <w:p w:rsidR="00E42314" w:rsidRDefault="00E42314" w:rsidP="00E42314">
      <w:r>
        <w:rPr>
          <w:rFonts w:hint="eastAsia"/>
        </w:rPr>
        <w:t>В</w:t>
      </w:r>
      <w:r>
        <w:t></w:t>
      </w:r>
      <w:r>
        <w:t></w:t>
      </w:r>
      <w:r>
        <w:rPr>
          <w:rFonts w:hint="eastAsia"/>
        </w:rPr>
        <w:t>Підмогильний</w:t>
      </w:r>
      <w:r>
        <w:t></w:t>
      </w:r>
      <w:r>
        <w:t></w:t>
      </w:r>
      <w:r>
        <w:rPr>
          <w:rFonts w:hint="eastAsia"/>
        </w:rPr>
        <w:t>М</w:t>
      </w:r>
      <w:r>
        <w:t></w:t>
      </w:r>
      <w:r>
        <w:t></w:t>
      </w:r>
      <w:r>
        <w:rPr>
          <w:rFonts w:hint="eastAsia"/>
        </w:rPr>
        <w:t>Хвильовий</w:t>
      </w:r>
      <w:r>
        <w:t></w:t>
      </w:r>
      <w:r>
        <w:rPr>
          <w:rFonts w:hint="eastAsia"/>
        </w:rPr>
        <w:t>відходять</w:t>
      </w:r>
      <w:r>
        <w:t></w:t>
      </w:r>
      <w:r>
        <w:rPr>
          <w:rFonts w:hint="eastAsia"/>
        </w:rPr>
        <w:t>від</w:t>
      </w:r>
      <w:r>
        <w:t></w:t>
      </w:r>
      <w:r>
        <w:rPr>
          <w:rFonts w:hint="eastAsia"/>
        </w:rPr>
        <w:t>попередньої</w:t>
      </w:r>
      <w:r>
        <w:t></w:t>
      </w:r>
      <w:r>
        <w:rPr>
          <w:rFonts w:hint="eastAsia"/>
        </w:rPr>
        <w:t>традиції</w:t>
      </w:r>
      <w:r>
        <w:t></w:t>
      </w:r>
    </w:p>
    <w:p w:rsidR="00E42314" w:rsidRDefault="00E42314" w:rsidP="00E42314">
      <w:r>
        <w:rPr>
          <w:rFonts w:hint="eastAsia"/>
        </w:rPr>
        <w:t>Поєднуючи</w:t>
      </w:r>
      <w:r>
        <w:t></w:t>
      </w:r>
      <w:r>
        <w:rPr>
          <w:rFonts w:hint="eastAsia"/>
        </w:rPr>
        <w:t>різні</w:t>
      </w:r>
      <w:r>
        <w:t></w:t>
      </w:r>
      <w:r>
        <w:rPr>
          <w:rFonts w:hint="eastAsia"/>
        </w:rPr>
        <w:t>моделі</w:t>
      </w:r>
      <w:r>
        <w:t></w:t>
      </w:r>
      <w:r>
        <w:rPr>
          <w:rFonts w:hint="eastAsia"/>
        </w:rPr>
        <w:t>кохання</w:t>
      </w:r>
      <w:r>
        <w:t></w:t>
      </w:r>
      <w:r>
        <w:rPr>
          <w:rFonts w:hint="eastAsia"/>
        </w:rPr>
        <w:t>любові</w:t>
      </w:r>
      <w:r>
        <w:t></w:t>
      </w:r>
      <w:r>
        <w:t></w:t>
      </w:r>
      <w:r>
        <w:rPr>
          <w:rFonts w:hint="eastAsia"/>
        </w:rPr>
        <w:t>митці</w:t>
      </w:r>
      <w:r>
        <w:t></w:t>
      </w:r>
      <w:r>
        <w:rPr>
          <w:rFonts w:hint="eastAsia"/>
        </w:rPr>
        <w:t>зосереджуються</w:t>
      </w:r>
      <w:r>
        <w:t></w:t>
      </w:r>
      <w:r>
        <w:rPr>
          <w:rFonts w:hint="eastAsia"/>
        </w:rPr>
        <w:t>на</w:t>
      </w:r>
    </w:p>
    <w:p w:rsidR="00E42314" w:rsidRDefault="00E42314" w:rsidP="00E42314">
      <w:r>
        <w:rPr>
          <w:rFonts w:hint="eastAsia"/>
        </w:rPr>
        <w:t>художньому</w:t>
      </w:r>
      <w:r>
        <w:t></w:t>
      </w:r>
      <w:r>
        <w:rPr>
          <w:rFonts w:hint="eastAsia"/>
        </w:rPr>
        <w:t>осмисленні</w:t>
      </w:r>
      <w:r>
        <w:t></w:t>
      </w:r>
      <w:r>
        <w:rPr>
          <w:rFonts w:hint="eastAsia"/>
        </w:rPr>
        <w:t>кохання</w:t>
      </w:r>
      <w:r>
        <w:t></w:t>
      </w:r>
      <w:r>
        <w:rPr>
          <w:rFonts w:hint="eastAsia"/>
        </w:rPr>
        <w:t>в</w:t>
      </w:r>
      <w:r>
        <w:t></w:t>
      </w:r>
      <w:r>
        <w:rPr>
          <w:rFonts w:hint="eastAsia"/>
        </w:rPr>
        <w:t>подружньому</w:t>
      </w:r>
      <w:r>
        <w:t></w:t>
      </w:r>
      <w:r>
        <w:rPr>
          <w:rFonts w:hint="eastAsia"/>
        </w:rPr>
        <w:t>житті</w:t>
      </w:r>
      <w:r>
        <w:t></w:t>
      </w:r>
      <w:r>
        <w:t></w:t>
      </w:r>
      <w:r>
        <w:rPr>
          <w:rFonts w:hint="eastAsia"/>
        </w:rPr>
        <w:t>коханні</w:t>
      </w:r>
      <w:r>
        <w:t></w:t>
      </w:r>
      <w:r>
        <w:rPr>
          <w:rFonts w:hint="eastAsia"/>
        </w:rPr>
        <w:t>грі</w:t>
      </w:r>
      <w:r>
        <w:t></w:t>
      </w:r>
    </w:p>
    <w:p w:rsidR="00E42314" w:rsidRDefault="00E42314" w:rsidP="00E42314">
      <w:r>
        <w:rPr>
          <w:rFonts w:hint="eastAsia"/>
        </w:rPr>
        <w:t>пристрасті</w:t>
      </w:r>
      <w:r>
        <w:t></w:t>
      </w:r>
      <w:r>
        <w:rPr>
          <w:rFonts w:hint="eastAsia"/>
        </w:rPr>
        <w:t>та</w:t>
      </w:r>
      <w:r>
        <w:t></w:t>
      </w:r>
      <w:r>
        <w:rPr>
          <w:rFonts w:hint="eastAsia"/>
        </w:rPr>
        <w:t>зради</w:t>
      </w:r>
      <w:r>
        <w:t></w:t>
      </w:r>
      <w:r>
        <w:t></w:t>
      </w:r>
      <w:r>
        <w:rPr>
          <w:rFonts w:hint="eastAsia"/>
        </w:rPr>
        <w:t>У</w:t>
      </w:r>
      <w:r>
        <w:t></w:t>
      </w:r>
      <w:r>
        <w:rPr>
          <w:rFonts w:hint="eastAsia"/>
        </w:rPr>
        <w:t>прозописьмі</w:t>
      </w:r>
      <w:r>
        <w:t></w:t>
      </w:r>
      <w:r>
        <w:rPr>
          <w:rFonts w:hint="eastAsia"/>
        </w:rPr>
        <w:t>автора</w:t>
      </w:r>
      <w:r>
        <w:t></w:t>
      </w:r>
      <w:r>
        <w:t></w:t>
      </w:r>
      <w:r>
        <w:t></w:t>
      </w:r>
      <w:r>
        <w:t></w:t>
      </w:r>
      <w:r>
        <w:t></w:t>
      </w:r>
      <w:r>
        <w:t></w:t>
      </w:r>
      <w:r>
        <w:t></w:t>
      </w:r>
      <w:r>
        <w:t></w:t>
      </w:r>
      <w:r>
        <w:t></w:t>
      </w:r>
      <w:r>
        <w:t></w:t>
      </w:r>
      <w:r>
        <w:t></w:t>
      </w:r>
      <w:r>
        <w:t></w:t>
      </w:r>
      <w:r>
        <w:t></w:t>
      </w:r>
      <w:r>
        <w:t></w:t>
      </w:r>
      <w:r>
        <w:t></w:t>
      </w:r>
      <w:r>
        <w:t></w:t>
      </w:r>
      <w:r>
        <w:rPr>
          <w:rFonts w:hint="eastAsia"/>
        </w:rPr>
        <w:t>та</w:t>
      </w:r>
      <w:r>
        <w:t></w:t>
      </w:r>
      <w:r>
        <w:rPr>
          <w:rFonts w:hint="eastAsia"/>
        </w:rPr>
        <w:t>представників</w:t>
      </w:r>
    </w:p>
    <w:p w:rsidR="00E42314" w:rsidRDefault="00E42314" w:rsidP="00E42314">
      <w:r>
        <w:rPr>
          <w:rFonts w:hint="eastAsia"/>
        </w:rPr>
        <w:t>його</w:t>
      </w:r>
      <w:r>
        <w:t></w:t>
      </w:r>
      <w:r>
        <w:t></w:t>
      </w:r>
      <w:r>
        <w:rPr>
          <w:rFonts w:hint="eastAsia"/>
        </w:rPr>
        <w:t>школи</w:t>
      </w:r>
      <w:r>
        <w:t></w:t>
      </w:r>
      <w:r>
        <w:t></w:t>
      </w:r>
      <w:r>
        <w:rPr>
          <w:rFonts w:hint="eastAsia"/>
        </w:rPr>
        <w:t>важливу</w:t>
      </w:r>
      <w:r>
        <w:t></w:t>
      </w:r>
      <w:r>
        <w:rPr>
          <w:rFonts w:hint="eastAsia"/>
        </w:rPr>
        <w:t>роль</w:t>
      </w:r>
      <w:r>
        <w:t></w:t>
      </w:r>
      <w:r>
        <w:rPr>
          <w:rFonts w:hint="eastAsia"/>
        </w:rPr>
        <w:t>відіграє</w:t>
      </w:r>
      <w:r>
        <w:t></w:t>
      </w:r>
      <w:r>
        <w:rPr>
          <w:rFonts w:hint="eastAsia"/>
        </w:rPr>
        <w:t>й</w:t>
      </w:r>
      <w:r>
        <w:t></w:t>
      </w:r>
      <w:r>
        <w:rPr>
          <w:rFonts w:hint="eastAsia"/>
        </w:rPr>
        <w:t>ґендерна</w:t>
      </w:r>
      <w:r>
        <w:t></w:t>
      </w:r>
      <w:r>
        <w:rPr>
          <w:rFonts w:hint="eastAsia"/>
        </w:rPr>
        <w:t>проблематика</w:t>
      </w:r>
      <w:r>
        <w:t></w:t>
      </w:r>
      <w:r>
        <w:t></w:t>
      </w:r>
      <w:r>
        <w:rPr>
          <w:rFonts w:hint="eastAsia"/>
        </w:rPr>
        <w:t>Ґендерні</w:t>
      </w:r>
    </w:p>
    <w:p w:rsidR="00E42314" w:rsidRDefault="00E42314" w:rsidP="00E42314">
      <w:r>
        <w:rPr>
          <w:rFonts w:hint="eastAsia"/>
        </w:rPr>
        <w:t>стереотипи</w:t>
      </w:r>
      <w:r>
        <w:t></w:t>
      </w:r>
      <w:r>
        <w:t></w:t>
      </w:r>
      <w:r>
        <w:rPr>
          <w:rFonts w:hint="eastAsia"/>
        </w:rPr>
        <w:t>виокремлені</w:t>
      </w:r>
      <w:r>
        <w:t></w:t>
      </w:r>
      <w:r>
        <w:rPr>
          <w:rFonts w:hint="eastAsia"/>
        </w:rPr>
        <w:t>в</w:t>
      </w:r>
      <w:r>
        <w:t></w:t>
      </w:r>
      <w:r>
        <w:rPr>
          <w:rFonts w:hint="eastAsia"/>
        </w:rPr>
        <w:t>повістях</w:t>
      </w:r>
      <w:r>
        <w:t></w:t>
      </w:r>
      <w:r>
        <w:t></w:t>
      </w:r>
      <w:r>
        <w:rPr>
          <w:rFonts w:hint="eastAsia"/>
        </w:rPr>
        <w:t>На</w:t>
      </w:r>
      <w:r>
        <w:t></w:t>
      </w:r>
      <w:r>
        <w:rPr>
          <w:rFonts w:hint="eastAsia"/>
        </w:rPr>
        <w:t>віру</w:t>
      </w:r>
      <w:r>
        <w:t></w:t>
      </w:r>
      <w:r>
        <w:t></w:t>
      </w:r>
      <w:r>
        <w:t></w:t>
      </w:r>
      <w:r>
        <w:t></w:t>
      </w:r>
      <w:r>
        <w:t></w:t>
      </w:r>
      <w:r>
        <w:t></w:t>
      </w:r>
      <w:r>
        <w:t></w:t>
      </w:r>
      <w:r>
        <w:t></w:t>
      </w:r>
      <w:r>
        <w:t></w:t>
      </w:r>
      <w:r>
        <w:t></w:t>
      </w:r>
      <w:r>
        <w:t></w:t>
      </w:r>
      <w:r>
        <w:t></w:t>
      </w:r>
      <w:r>
        <w:t></w:t>
      </w:r>
      <w:r>
        <w:t></w:t>
      </w:r>
      <w:r>
        <w:t></w:t>
      </w:r>
      <w:r>
        <w:t></w:t>
      </w:r>
      <w:r>
        <w:t></w:t>
      </w:r>
    </w:p>
    <w:p w:rsidR="00E42314" w:rsidRDefault="00E42314" w:rsidP="00E42314">
      <w:r>
        <w:rPr>
          <w:rFonts w:hint="eastAsia"/>
        </w:rPr>
        <w:t>М</w:t>
      </w:r>
      <w:r>
        <w:t></w:t>
      </w:r>
      <w:r>
        <w:t></w:t>
      </w:r>
      <w:r>
        <w:rPr>
          <w:rFonts w:hint="eastAsia"/>
        </w:rPr>
        <w:t>Коцюбинського</w:t>
      </w:r>
      <w:r>
        <w:t></w:t>
      </w:r>
      <w:r>
        <w:rPr>
          <w:rFonts w:hint="eastAsia"/>
        </w:rPr>
        <w:t>та</w:t>
      </w:r>
      <w:r>
        <w:t></w:t>
      </w:r>
      <w:r>
        <w:t></w:t>
      </w:r>
      <w:r>
        <w:rPr>
          <w:rFonts w:hint="eastAsia"/>
        </w:rPr>
        <w:t>Шуми</w:t>
      </w:r>
      <w:r>
        <w:t></w:t>
      </w:r>
      <w:r>
        <w:rPr>
          <w:rFonts w:hint="eastAsia"/>
        </w:rPr>
        <w:t>весняні</w:t>
      </w:r>
      <w:r>
        <w:t></w:t>
      </w:r>
      <w:r>
        <w:t></w:t>
      </w:r>
      <w:r>
        <w:t></w:t>
      </w:r>
      <w:r>
        <w:t></w:t>
      </w:r>
      <w:r>
        <w:rPr>
          <w:rFonts w:hint="eastAsia"/>
        </w:rPr>
        <w:t>У</w:t>
      </w:r>
      <w:r>
        <w:t></w:t>
      </w:r>
      <w:r>
        <w:rPr>
          <w:rFonts w:hint="eastAsia"/>
        </w:rPr>
        <w:t>сонячнім</w:t>
      </w:r>
      <w:r>
        <w:t></w:t>
      </w:r>
      <w:r>
        <w:rPr>
          <w:rFonts w:hint="eastAsia"/>
        </w:rPr>
        <w:t>колі</w:t>
      </w:r>
      <w:r>
        <w:t></w:t>
      </w:r>
      <w:r>
        <w:t></w:t>
      </w:r>
      <w:r>
        <w:rPr>
          <w:rFonts w:hint="eastAsia"/>
        </w:rPr>
        <w:t>М</w:t>
      </w:r>
      <w:r>
        <w:t></w:t>
      </w:r>
      <w:r>
        <w:t></w:t>
      </w:r>
      <w:r>
        <w:rPr>
          <w:rFonts w:hint="eastAsia"/>
        </w:rPr>
        <w:t>Івченка</w:t>
      </w:r>
      <w:r>
        <w:t></w:t>
      </w:r>
    </w:p>
    <w:p w:rsidR="00E42314" w:rsidRDefault="00E42314" w:rsidP="00E42314">
      <w:r>
        <w:rPr>
          <w:rFonts w:hint="eastAsia"/>
        </w:rPr>
        <w:t>виконують</w:t>
      </w:r>
      <w:r>
        <w:t></w:t>
      </w:r>
      <w:r>
        <w:rPr>
          <w:rFonts w:hint="eastAsia"/>
        </w:rPr>
        <w:t>дві</w:t>
      </w:r>
      <w:r>
        <w:t></w:t>
      </w:r>
      <w:r>
        <w:rPr>
          <w:rFonts w:hint="eastAsia"/>
        </w:rPr>
        <w:t>важливі</w:t>
      </w:r>
      <w:r>
        <w:t></w:t>
      </w:r>
      <w:r>
        <w:rPr>
          <w:rFonts w:hint="eastAsia"/>
        </w:rPr>
        <w:t>функції</w:t>
      </w:r>
      <w:r>
        <w:t></w:t>
      </w:r>
      <w:r>
        <w:t></w:t>
      </w:r>
      <w:r>
        <w:rPr>
          <w:rFonts w:hint="eastAsia"/>
        </w:rPr>
        <w:t>відображають</w:t>
      </w:r>
      <w:r>
        <w:t></w:t>
      </w:r>
      <w:r>
        <w:rPr>
          <w:rFonts w:hint="eastAsia"/>
        </w:rPr>
        <w:t>суспільні</w:t>
      </w:r>
      <w:r>
        <w:t></w:t>
      </w:r>
      <w:r>
        <w:rPr>
          <w:rFonts w:hint="eastAsia"/>
        </w:rPr>
        <w:t>уявлення</w:t>
      </w:r>
      <w:r>
        <w:t></w:t>
      </w:r>
      <w:r>
        <w:rPr>
          <w:rFonts w:hint="eastAsia"/>
        </w:rPr>
        <w:t>про</w:t>
      </w:r>
    </w:p>
    <w:p w:rsidR="00E42314" w:rsidRDefault="00E42314" w:rsidP="00E42314">
      <w:r>
        <w:rPr>
          <w:rFonts w:hint="eastAsia"/>
        </w:rPr>
        <w:t>чоловіків</w:t>
      </w:r>
      <w:r>
        <w:t></w:t>
      </w:r>
      <w:r>
        <w:rPr>
          <w:rFonts w:hint="eastAsia"/>
        </w:rPr>
        <w:t>і</w:t>
      </w:r>
      <w:r>
        <w:t></w:t>
      </w:r>
      <w:r>
        <w:rPr>
          <w:rFonts w:hint="eastAsia"/>
        </w:rPr>
        <w:t>жінок</w:t>
      </w:r>
      <w:r>
        <w:t></w:t>
      </w:r>
      <w:r>
        <w:rPr>
          <w:rFonts w:hint="eastAsia"/>
        </w:rPr>
        <w:t>та</w:t>
      </w:r>
      <w:r>
        <w:t></w:t>
      </w:r>
      <w:r>
        <w:rPr>
          <w:rFonts w:hint="eastAsia"/>
        </w:rPr>
        <w:t>доповнюють</w:t>
      </w:r>
      <w:r>
        <w:t></w:t>
      </w:r>
      <w:r>
        <w:rPr>
          <w:rFonts w:hint="eastAsia"/>
        </w:rPr>
        <w:t>характеристики</w:t>
      </w:r>
      <w:r>
        <w:t></w:t>
      </w:r>
      <w:r>
        <w:rPr>
          <w:rFonts w:hint="eastAsia"/>
        </w:rPr>
        <w:t>взаємин</w:t>
      </w:r>
      <w:r>
        <w:t></w:t>
      </w:r>
      <w:r>
        <w:rPr>
          <w:rFonts w:hint="eastAsia"/>
        </w:rPr>
        <w:t>між</w:t>
      </w:r>
      <w:r>
        <w:t></w:t>
      </w:r>
      <w:r>
        <w:rPr>
          <w:rFonts w:hint="eastAsia"/>
        </w:rPr>
        <w:t>головними</w:t>
      </w:r>
    </w:p>
    <w:p w:rsidR="00E42314" w:rsidRDefault="00E42314" w:rsidP="00E42314">
      <w:r>
        <w:rPr>
          <w:rFonts w:hint="eastAsia"/>
        </w:rPr>
        <w:t>героями</w:t>
      </w:r>
      <w:r>
        <w:t></w:t>
      </w:r>
      <w:r>
        <w:t></w:t>
      </w:r>
      <w:r>
        <w:rPr>
          <w:rFonts w:hint="eastAsia"/>
        </w:rPr>
        <w:t>Одним</w:t>
      </w:r>
      <w:r>
        <w:t></w:t>
      </w:r>
      <w:r>
        <w:rPr>
          <w:rFonts w:hint="eastAsia"/>
        </w:rPr>
        <w:t>із</w:t>
      </w:r>
      <w:r>
        <w:t></w:t>
      </w:r>
      <w:r>
        <w:rPr>
          <w:rFonts w:hint="eastAsia"/>
        </w:rPr>
        <w:t>найважливіших</w:t>
      </w:r>
      <w:r>
        <w:t></w:t>
      </w:r>
      <w:r>
        <w:rPr>
          <w:rFonts w:hint="eastAsia"/>
        </w:rPr>
        <w:t>у</w:t>
      </w:r>
      <w:r>
        <w:t></w:t>
      </w:r>
      <w:r>
        <w:rPr>
          <w:rFonts w:hint="eastAsia"/>
        </w:rPr>
        <w:t>творчості</w:t>
      </w:r>
      <w:r>
        <w:t></w:t>
      </w:r>
      <w:r>
        <w:rPr>
          <w:rFonts w:hint="eastAsia"/>
        </w:rPr>
        <w:t>М</w:t>
      </w:r>
      <w:r>
        <w:t></w:t>
      </w:r>
      <w:r>
        <w:t></w:t>
      </w:r>
      <w:r>
        <w:rPr>
          <w:rFonts w:hint="eastAsia"/>
        </w:rPr>
        <w:t>Коцюбинського</w:t>
      </w:r>
      <w:r>
        <w:t></w:t>
      </w:r>
      <w:r>
        <w:rPr>
          <w:rFonts w:hint="eastAsia"/>
        </w:rPr>
        <w:t>та</w:t>
      </w:r>
    </w:p>
    <w:p w:rsidR="00E42314" w:rsidRDefault="00E42314" w:rsidP="00E42314">
      <w:r>
        <w:rPr>
          <w:rFonts w:hint="eastAsia"/>
        </w:rPr>
        <w:t>А</w:t>
      </w:r>
      <w:r>
        <w:t></w:t>
      </w:r>
      <w:r>
        <w:t></w:t>
      </w:r>
      <w:r>
        <w:rPr>
          <w:rFonts w:hint="eastAsia"/>
        </w:rPr>
        <w:t>Головка</w:t>
      </w:r>
      <w:r>
        <w:t></w:t>
      </w:r>
      <w:r>
        <w:t></w:t>
      </w:r>
      <w:r>
        <w:rPr>
          <w:rFonts w:hint="eastAsia"/>
        </w:rPr>
        <w:t>М</w:t>
      </w:r>
      <w:r>
        <w:t></w:t>
      </w:r>
      <w:r>
        <w:t></w:t>
      </w:r>
      <w:r>
        <w:rPr>
          <w:rFonts w:hint="eastAsia"/>
        </w:rPr>
        <w:t>Івченка</w:t>
      </w:r>
      <w:r>
        <w:t></w:t>
      </w:r>
      <w:r>
        <w:t></w:t>
      </w:r>
      <w:r>
        <w:rPr>
          <w:rFonts w:hint="eastAsia"/>
        </w:rPr>
        <w:t>Г</w:t>
      </w:r>
      <w:r>
        <w:t></w:t>
      </w:r>
      <w:r>
        <w:t></w:t>
      </w:r>
      <w:r>
        <w:rPr>
          <w:rFonts w:hint="eastAsia"/>
        </w:rPr>
        <w:t>Косинки</w:t>
      </w:r>
      <w:r>
        <w:t></w:t>
      </w:r>
      <w:r>
        <w:t></w:t>
      </w:r>
      <w:r>
        <w:rPr>
          <w:rFonts w:hint="eastAsia"/>
        </w:rPr>
        <w:t>Г</w:t>
      </w:r>
      <w:r>
        <w:t></w:t>
      </w:r>
      <w:r>
        <w:t></w:t>
      </w:r>
      <w:r>
        <w:rPr>
          <w:rFonts w:hint="eastAsia"/>
        </w:rPr>
        <w:t>Михайличенка</w:t>
      </w:r>
      <w:r>
        <w:t></w:t>
      </w:r>
      <w:r>
        <w:t></w:t>
      </w:r>
      <w:r>
        <w:rPr>
          <w:rFonts w:hint="eastAsia"/>
        </w:rPr>
        <w:t>В</w:t>
      </w:r>
      <w:r>
        <w:t></w:t>
      </w:r>
      <w:r>
        <w:t></w:t>
      </w:r>
      <w:r>
        <w:rPr>
          <w:rFonts w:hint="eastAsia"/>
        </w:rPr>
        <w:t>Підмогильного</w:t>
      </w:r>
      <w:r>
        <w:t></w:t>
      </w:r>
    </w:p>
    <w:p w:rsidR="00E42314" w:rsidRDefault="00E42314" w:rsidP="00E42314">
      <w:r>
        <w:rPr>
          <w:rFonts w:hint="eastAsia"/>
        </w:rPr>
        <w:t>М</w:t>
      </w:r>
      <w:r>
        <w:t></w:t>
      </w:r>
      <w:r>
        <w:t></w:t>
      </w:r>
      <w:r>
        <w:rPr>
          <w:rFonts w:hint="eastAsia"/>
        </w:rPr>
        <w:t>Хвильового</w:t>
      </w:r>
      <w:r>
        <w:t></w:t>
      </w:r>
      <w:r>
        <w:rPr>
          <w:rFonts w:hint="eastAsia"/>
        </w:rPr>
        <w:t>є</w:t>
      </w:r>
      <w:r>
        <w:t></w:t>
      </w:r>
      <w:r>
        <w:rPr>
          <w:rFonts w:hint="eastAsia"/>
        </w:rPr>
        <w:t>модерністський</w:t>
      </w:r>
      <w:r>
        <w:t></w:t>
      </w:r>
      <w:r>
        <w:rPr>
          <w:rFonts w:hint="eastAsia"/>
        </w:rPr>
        <w:t>дискурс</w:t>
      </w:r>
      <w:r>
        <w:t></w:t>
      </w:r>
      <w:r>
        <w:rPr>
          <w:rFonts w:hint="eastAsia"/>
        </w:rPr>
        <w:t>смерті</w:t>
      </w:r>
      <w:r>
        <w:t></w:t>
      </w:r>
      <w:r>
        <w:t></w:t>
      </w:r>
      <w:r>
        <w:rPr>
          <w:rFonts w:hint="eastAsia"/>
        </w:rPr>
        <w:t>Танатологія</w:t>
      </w:r>
      <w:r>
        <w:t></w:t>
      </w:r>
      <w:r>
        <w:rPr>
          <w:rFonts w:hint="eastAsia"/>
        </w:rPr>
        <w:t>прозаїків</w:t>
      </w:r>
    </w:p>
    <w:p w:rsidR="00E42314" w:rsidRDefault="00E42314" w:rsidP="00E42314">
      <w:r>
        <w:rPr>
          <w:rFonts w:hint="eastAsia"/>
        </w:rPr>
        <w:t>постає</w:t>
      </w:r>
      <w:r>
        <w:t></w:t>
      </w:r>
      <w:r>
        <w:rPr>
          <w:rFonts w:hint="eastAsia"/>
        </w:rPr>
        <w:t>як</w:t>
      </w:r>
      <w:r>
        <w:t></w:t>
      </w:r>
      <w:r>
        <w:rPr>
          <w:rFonts w:hint="eastAsia"/>
        </w:rPr>
        <w:t>явище</w:t>
      </w:r>
      <w:r>
        <w:t></w:t>
      </w:r>
      <w:r>
        <w:rPr>
          <w:rFonts w:hint="eastAsia"/>
        </w:rPr>
        <w:t>багатовимірне</w:t>
      </w:r>
      <w:r>
        <w:t></w:t>
      </w:r>
      <w:r>
        <w:t></w:t>
      </w:r>
      <w:r>
        <w:rPr>
          <w:rFonts w:hint="eastAsia"/>
        </w:rPr>
        <w:t>що</w:t>
      </w:r>
      <w:r>
        <w:t></w:t>
      </w:r>
      <w:r>
        <w:rPr>
          <w:rFonts w:hint="eastAsia"/>
        </w:rPr>
        <w:t>актуалізує</w:t>
      </w:r>
      <w:r>
        <w:t></w:t>
      </w:r>
      <w:r>
        <w:rPr>
          <w:rFonts w:hint="eastAsia"/>
        </w:rPr>
        <w:t>розмову</w:t>
      </w:r>
      <w:r>
        <w:t></w:t>
      </w:r>
      <w:r>
        <w:rPr>
          <w:rFonts w:hint="eastAsia"/>
        </w:rPr>
        <w:t>про</w:t>
      </w:r>
      <w:r>
        <w:t></w:t>
      </w:r>
      <w:r>
        <w:rPr>
          <w:rFonts w:hint="eastAsia"/>
        </w:rPr>
        <w:t>долю</w:t>
      </w:r>
      <w:r>
        <w:t></w:t>
      </w:r>
      <w:r>
        <w:t></w:t>
      </w:r>
      <w:r>
        <w:rPr>
          <w:rFonts w:hint="eastAsia"/>
        </w:rPr>
        <w:t>фатум</w:t>
      </w:r>
      <w:r>
        <w:t></w:t>
      </w:r>
    </w:p>
    <w:p w:rsidR="00E42314" w:rsidRDefault="00E42314" w:rsidP="00E42314">
      <w:r>
        <w:rPr>
          <w:rFonts w:hint="eastAsia"/>
        </w:rPr>
        <w:t>подвиг</w:t>
      </w:r>
      <w:r>
        <w:t></w:t>
      </w:r>
      <w:r>
        <w:t></w:t>
      </w:r>
      <w:r>
        <w:rPr>
          <w:rFonts w:hint="eastAsia"/>
        </w:rPr>
        <w:t>зневіру</w:t>
      </w:r>
      <w:r>
        <w:t></w:t>
      </w:r>
      <w:r>
        <w:rPr>
          <w:rFonts w:hint="eastAsia"/>
        </w:rPr>
        <w:t>в</w:t>
      </w:r>
      <w:r>
        <w:t></w:t>
      </w:r>
      <w:r>
        <w:rPr>
          <w:rFonts w:hint="eastAsia"/>
        </w:rPr>
        <w:t>ідеалах</w:t>
      </w:r>
      <w:r>
        <w:t></w:t>
      </w:r>
      <w:r>
        <w:t></w:t>
      </w:r>
      <w:r>
        <w:rPr>
          <w:rFonts w:hint="eastAsia"/>
        </w:rPr>
        <w:t>злочин</w:t>
      </w:r>
      <w:r>
        <w:t></w:t>
      </w:r>
      <w:r>
        <w:rPr>
          <w:rFonts w:hint="eastAsia"/>
        </w:rPr>
        <w:t>у</w:t>
      </w:r>
      <w:r>
        <w:t></w:t>
      </w:r>
      <w:r>
        <w:rPr>
          <w:rFonts w:hint="eastAsia"/>
        </w:rPr>
        <w:t>житті</w:t>
      </w:r>
      <w:r>
        <w:t></w:t>
      </w:r>
      <w:r>
        <w:rPr>
          <w:rFonts w:hint="eastAsia"/>
        </w:rPr>
        <w:t>героїв</w:t>
      </w:r>
      <w:r>
        <w:t></w:t>
      </w:r>
    </w:p>
    <w:p w:rsidR="00E42314" w:rsidRDefault="00E42314" w:rsidP="00E42314">
      <w:r>
        <w:rPr>
          <w:rFonts w:hint="eastAsia"/>
        </w:rPr>
        <w:t>Формування</w:t>
      </w:r>
      <w:r>
        <w:t></w:t>
      </w:r>
      <w:r>
        <w:rPr>
          <w:rFonts w:hint="eastAsia"/>
        </w:rPr>
        <w:t>наративної</w:t>
      </w:r>
      <w:r>
        <w:t></w:t>
      </w:r>
      <w:r>
        <w:rPr>
          <w:rFonts w:hint="eastAsia"/>
        </w:rPr>
        <w:t>стратегії</w:t>
      </w:r>
      <w:r>
        <w:t></w:t>
      </w:r>
      <w:r>
        <w:rPr>
          <w:rFonts w:hint="eastAsia"/>
        </w:rPr>
        <w:t>новелістики</w:t>
      </w:r>
      <w:r>
        <w:t></w:t>
      </w:r>
      <w:r>
        <w:rPr>
          <w:rFonts w:hint="eastAsia"/>
        </w:rPr>
        <w:t>О</w:t>
      </w:r>
      <w:r>
        <w:t></w:t>
      </w:r>
      <w:r>
        <w:t></w:t>
      </w:r>
      <w:r>
        <w:rPr>
          <w:rFonts w:hint="eastAsia"/>
        </w:rPr>
        <w:t>Гончара</w:t>
      </w:r>
      <w:r>
        <w:t></w:t>
      </w:r>
      <w:r>
        <w:t></w:t>
      </w:r>
      <w:r>
        <w:rPr>
          <w:rFonts w:hint="eastAsia"/>
        </w:rPr>
        <w:t>Є</w:t>
      </w:r>
      <w:r>
        <w:t></w:t>
      </w:r>
      <w:r>
        <w:t></w:t>
      </w:r>
      <w:r>
        <w:rPr>
          <w:rFonts w:hint="eastAsia"/>
        </w:rPr>
        <w:t>Гуцала</w:t>
      </w:r>
      <w:r>
        <w:t></w:t>
      </w:r>
    </w:p>
    <w:p w:rsidR="00E42314" w:rsidRDefault="00E42314" w:rsidP="00E42314">
      <w:r>
        <w:rPr>
          <w:rFonts w:hint="eastAsia"/>
        </w:rPr>
        <w:t>В</w:t>
      </w:r>
      <w:r>
        <w:t></w:t>
      </w:r>
      <w:r>
        <w:t></w:t>
      </w:r>
      <w:r>
        <w:rPr>
          <w:rFonts w:hint="eastAsia"/>
        </w:rPr>
        <w:t>Дрозда</w:t>
      </w:r>
      <w:r>
        <w:t></w:t>
      </w:r>
      <w:r>
        <w:t></w:t>
      </w:r>
      <w:r>
        <w:rPr>
          <w:rFonts w:hint="eastAsia"/>
        </w:rPr>
        <w:t>Р</w:t>
      </w:r>
      <w:r>
        <w:t></w:t>
      </w:r>
      <w:r>
        <w:t></w:t>
      </w:r>
      <w:r>
        <w:rPr>
          <w:rFonts w:hint="eastAsia"/>
        </w:rPr>
        <w:t>Іваничука</w:t>
      </w:r>
      <w:r>
        <w:t></w:t>
      </w:r>
      <w:r>
        <w:t></w:t>
      </w:r>
      <w:r>
        <w:rPr>
          <w:rFonts w:hint="eastAsia"/>
        </w:rPr>
        <w:t>Гр</w:t>
      </w:r>
      <w:r>
        <w:t></w:t>
      </w:r>
      <w:r>
        <w:t></w:t>
      </w:r>
      <w:r>
        <w:rPr>
          <w:rFonts w:hint="eastAsia"/>
        </w:rPr>
        <w:t>Тютюнника</w:t>
      </w:r>
      <w:r>
        <w:t></w:t>
      </w:r>
      <w:r>
        <w:t></w:t>
      </w:r>
      <w:r>
        <w:rPr>
          <w:rFonts w:hint="eastAsia"/>
        </w:rPr>
        <w:t>Вал</w:t>
      </w:r>
      <w:r>
        <w:t></w:t>
      </w:r>
      <w:r>
        <w:t></w:t>
      </w:r>
      <w:r>
        <w:rPr>
          <w:rFonts w:hint="eastAsia"/>
        </w:rPr>
        <w:t>Шевчука</w:t>
      </w:r>
      <w:r>
        <w:t></w:t>
      </w:r>
      <w:r>
        <w:rPr>
          <w:rFonts w:hint="eastAsia"/>
        </w:rPr>
        <w:t>нерозривно</w:t>
      </w:r>
      <w:r>
        <w:t></w:t>
      </w:r>
      <w:r>
        <w:rPr>
          <w:rFonts w:hint="eastAsia"/>
        </w:rPr>
        <w:t>пов’язане</w:t>
      </w:r>
    </w:p>
    <w:p w:rsidR="00E42314" w:rsidRDefault="00E42314" w:rsidP="00E42314">
      <w:r>
        <w:rPr>
          <w:rFonts w:hint="eastAsia"/>
        </w:rPr>
        <w:t>із</w:t>
      </w:r>
      <w:r>
        <w:t></w:t>
      </w:r>
      <w:r>
        <w:rPr>
          <w:rFonts w:hint="eastAsia"/>
        </w:rPr>
        <w:t>наративною</w:t>
      </w:r>
      <w:r>
        <w:t></w:t>
      </w:r>
      <w:r>
        <w:rPr>
          <w:rFonts w:hint="eastAsia"/>
        </w:rPr>
        <w:t>логікою</w:t>
      </w:r>
      <w:r>
        <w:t></w:t>
      </w:r>
      <w:r>
        <w:rPr>
          <w:rFonts w:hint="eastAsia"/>
        </w:rPr>
        <w:t>прозописьма</w:t>
      </w:r>
      <w:r>
        <w:t></w:t>
      </w:r>
      <w:r>
        <w:rPr>
          <w:rFonts w:hint="eastAsia"/>
        </w:rPr>
        <w:t>М</w:t>
      </w:r>
      <w:r>
        <w:t></w:t>
      </w:r>
      <w:r>
        <w:t></w:t>
      </w:r>
      <w:r>
        <w:rPr>
          <w:rFonts w:hint="eastAsia"/>
        </w:rPr>
        <w:t>Коцюбинського</w:t>
      </w:r>
      <w:r>
        <w:t></w:t>
      </w:r>
      <w:r>
        <w:t></w:t>
      </w:r>
      <w:r>
        <w:rPr>
          <w:rFonts w:hint="eastAsia"/>
        </w:rPr>
        <w:t>У</w:t>
      </w:r>
      <w:r>
        <w:t></w:t>
      </w:r>
      <w:r>
        <w:rPr>
          <w:rFonts w:hint="eastAsia"/>
        </w:rPr>
        <w:t>своїй</w:t>
      </w:r>
      <w:r>
        <w:t></w:t>
      </w:r>
      <w:r>
        <w:rPr>
          <w:rFonts w:hint="eastAsia"/>
        </w:rPr>
        <w:t>творчій</w:t>
      </w:r>
    </w:p>
    <w:p w:rsidR="00E42314" w:rsidRDefault="00E42314" w:rsidP="00E42314">
      <w:r>
        <w:rPr>
          <w:rFonts w:hint="eastAsia"/>
        </w:rPr>
        <w:t>практиці</w:t>
      </w:r>
      <w:r>
        <w:t></w:t>
      </w:r>
      <w:r>
        <w:rPr>
          <w:rFonts w:hint="eastAsia"/>
        </w:rPr>
        <w:t>письменники</w:t>
      </w:r>
      <w:r>
        <w:t></w:t>
      </w:r>
      <w:r>
        <w:rPr>
          <w:rFonts w:hint="eastAsia"/>
        </w:rPr>
        <w:t>незмінно</w:t>
      </w:r>
      <w:r>
        <w:t></w:t>
      </w:r>
      <w:r>
        <w:rPr>
          <w:rFonts w:hint="eastAsia"/>
        </w:rPr>
        <w:t>рухалися</w:t>
      </w:r>
      <w:r>
        <w:t></w:t>
      </w:r>
      <w:r>
        <w:rPr>
          <w:rFonts w:hint="eastAsia"/>
        </w:rPr>
        <w:t>тим</w:t>
      </w:r>
      <w:r>
        <w:t></w:t>
      </w:r>
      <w:r>
        <w:rPr>
          <w:rFonts w:hint="eastAsia"/>
        </w:rPr>
        <w:t>напрямом</w:t>
      </w:r>
      <w:r>
        <w:t></w:t>
      </w:r>
      <w:r>
        <w:t></w:t>
      </w:r>
      <w:r>
        <w:rPr>
          <w:rFonts w:hint="eastAsia"/>
        </w:rPr>
        <w:t>який</w:t>
      </w:r>
      <w:r>
        <w:t></w:t>
      </w:r>
      <w:r>
        <w:rPr>
          <w:rFonts w:hint="eastAsia"/>
        </w:rPr>
        <w:t>свого</w:t>
      </w:r>
      <w:r>
        <w:t></w:t>
      </w:r>
      <w:r>
        <w:rPr>
          <w:rFonts w:hint="eastAsia"/>
        </w:rPr>
        <w:t>часу</w:t>
      </w:r>
    </w:p>
    <w:p w:rsidR="00E42314" w:rsidRDefault="00E42314" w:rsidP="00E42314">
      <w:r>
        <w:rPr>
          <w:rFonts w:hint="eastAsia"/>
        </w:rPr>
        <w:t>окреслив</w:t>
      </w:r>
      <w:r>
        <w:t></w:t>
      </w:r>
      <w:r>
        <w:rPr>
          <w:rFonts w:hint="eastAsia"/>
        </w:rPr>
        <w:t>автор</w:t>
      </w:r>
      <w:r>
        <w:t></w:t>
      </w:r>
      <w:r>
        <w:t></w:t>
      </w:r>
      <w:r>
        <w:rPr>
          <w:rFonts w:hint="eastAsia"/>
        </w:rPr>
        <w:t>Цвіту</w:t>
      </w:r>
      <w:r>
        <w:t></w:t>
      </w:r>
      <w:r>
        <w:rPr>
          <w:rFonts w:hint="eastAsia"/>
        </w:rPr>
        <w:t>яблуні</w:t>
      </w:r>
      <w:r>
        <w:t></w:t>
      </w:r>
      <w:r>
        <w:t></w:t>
      </w:r>
      <w:r>
        <w:t></w:t>
      </w:r>
      <w:r>
        <w:rPr>
          <w:rFonts w:hint="eastAsia"/>
        </w:rPr>
        <w:t>Водночас</w:t>
      </w:r>
      <w:r>
        <w:t></w:t>
      </w:r>
      <w:r>
        <w:rPr>
          <w:rFonts w:hint="eastAsia"/>
        </w:rPr>
        <w:t>вони</w:t>
      </w:r>
      <w:r>
        <w:t></w:t>
      </w:r>
      <w:r>
        <w:rPr>
          <w:rFonts w:hint="eastAsia"/>
        </w:rPr>
        <w:t>значно</w:t>
      </w:r>
      <w:r>
        <w:t></w:t>
      </w:r>
      <w:r>
        <w:rPr>
          <w:rFonts w:hint="eastAsia"/>
        </w:rPr>
        <w:t>оновили</w:t>
      </w:r>
      <w:r>
        <w:t></w:t>
      </w:r>
      <w:r>
        <w:rPr>
          <w:rFonts w:hint="eastAsia"/>
        </w:rPr>
        <w:t>художній</w:t>
      </w:r>
    </w:p>
    <w:p w:rsidR="00E42314" w:rsidRDefault="00E42314" w:rsidP="00E42314">
      <w:r>
        <w:rPr>
          <w:rFonts w:hint="eastAsia"/>
        </w:rPr>
        <w:t>наратив</w:t>
      </w:r>
      <w:r>
        <w:t></w:t>
      </w:r>
      <w:r>
        <w:rPr>
          <w:rFonts w:hint="eastAsia"/>
        </w:rPr>
        <w:t>численними</w:t>
      </w:r>
      <w:r>
        <w:t></w:t>
      </w:r>
      <w:r>
        <w:rPr>
          <w:rFonts w:hint="eastAsia"/>
        </w:rPr>
        <w:t>варіантами</w:t>
      </w:r>
      <w:r>
        <w:t></w:t>
      </w:r>
      <w:r>
        <w:rPr>
          <w:rFonts w:hint="eastAsia"/>
        </w:rPr>
        <w:t>та</w:t>
      </w:r>
      <w:r>
        <w:t></w:t>
      </w:r>
      <w:r>
        <w:rPr>
          <w:rFonts w:hint="eastAsia"/>
        </w:rPr>
        <w:t>модифікаціями</w:t>
      </w:r>
      <w:r>
        <w:t></w:t>
      </w:r>
      <w:r>
        <w:rPr>
          <w:rFonts w:hint="eastAsia"/>
        </w:rPr>
        <w:t>розповідного</w:t>
      </w:r>
      <w:r>
        <w:t></w:t>
      </w:r>
      <w:r>
        <w:rPr>
          <w:rFonts w:hint="eastAsia"/>
        </w:rPr>
        <w:t>оповідного</w:t>
      </w:r>
    </w:p>
    <w:p w:rsidR="00E42314" w:rsidRDefault="00E42314" w:rsidP="00E42314">
      <w:r>
        <w:rPr>
          <w:rFonts w:hint="eastAsia"/>
        </w:rPr>
        <w:t>дискурсів</w:t>
      </w:r>
      <w:r>
        <w:t></w:t>
      </w:r>
    </w:p>
    <w:p w:rsidR="00E42314" w:rsidRDefault="00E42314" w:rsidP="00E42314">
      <w:r>
        <w:rPr>
          <w:rFonts w:hint="eastAsia"/>
        </w:rPr>
        <w:t>У</w:t>
      </w:r>
      <w:r>
        <w:t></w:t>
      </w:r>
      <w:r>
        <w:rPr>
          <w:rFonts w:hint="eastAsia"/>
        </w:rPr>
        <w:t>текстах</w:t>
      </w:r>
      <w:r>
        <w:t></w:t>
      </w:r>
      <w:r>
        <w:rPr>
          <w:rFonts w:hint="eastAsia"/>
        </w:rPr>
        <w:t>цих</w:t>
      </w:r>
      <w:r>
        <w:t></w:t>
      </w:r>
      <w:r>
        <w:rPr>
          <w:rFonts w:hint="eastAsia"/>
        </w:rPr>
        <w:t>митців</w:t>
      </w:r>
      <w:r>
        <w:t></w:t>
      </w:r>
      <w:r>
        <w:rPr>
          <w:rFonts w:hint="eastAsia"/>
        </w:rPr>
        <w:t>світоглядна</w:t>
      </w:r>
      <w:r>
        <w:t></w:t>
      </w:r>
      <w:r>
        <w:rPr>
          <w:rFonts w:hint="eastAsia"/>
        </w:rPr>
        <w:t>роль</w:t>
      </w:r>
      <w:r>
        <w:t></w:t>
      </w:r>
      <w:r>
        <w:rPr>
          <w:rFonts w:hint="eastAsia"/>
        </w:rPr>
        <w:t>гетеродієгетичного</w:t>
      </w:r>
      <w:r>
        <w:t></w:t>
      </w:r>
      <w:r>
        <w:rPr>
          <w:rFonts w:hint="eastAsia"/>
        </w:rPr>
        <w:t>наратора</w:t>
      </w:r>
      <w:r>
        <w:t></w:t>
      </w:r>
      <w:r>
        <w:rPr>
          <w:rFonts w:hint="eastAsia"/>
        </w:rPr>
        <w:t>в</w:t>
      </w:r>
    </w:p>
    <w:p w:rsidR="00E42314" w:rsidRDefault="00E42314" w:rsidP="00E42314">
      <w:r>
        <w:rPr>
          <w:rFonts w:hint="eastAsia"/>
        </w:rPr>
        <w:t>екстрадієгетичній</w:t>
      </w:r>
      <w:r>
        <w:t></w:t>
      </w:r>
      <w:r>
        <w:rPr>
          <w:rFonts w:hint="eastAsia"/>
        </w:rPr>
        <w:t>ситуації</w:t>
      </w:r>
      <w:r>
        <w:t></w:t>
      </w:r>
      <w:r>
        <w:rPr>
          <w:rFonts w:hint="eastAsia"/>
        </w:rPr>
        <w:t>забезпечує</w:t>
      </w:r>
      <w:r>
        <w:t></w:t>
      </w:r>
      <w:r>
        <w:rPr>
          <w:rFonts w:hint="eastAsia"/>
        </w:rPr>
        <w:t>розповідачеві</w:t>
      </w:r>
      <w:r>
        <w:t></w:t>
      </w:r>
      <w:r>
        <w:rPr>
          <w:rFonts w:hint="eastAsia"/>
        </w:rPr>
        <w:t>можливість</w:t>
      </w:r>
    </w:p>
    <w:p w:rsidR="00E42314" w:rsidRDefault="00E42314" w:rsidP="00E42314">
      <w:r>
        <w:rPr>
          <w:rFonts w:hint="eastAsia"/>
        </w:rPr>
        <w:t>тенденційної</w:t>
      </w:r>
      <w:r>
        <w:t></w:t>
      </w:r>
      <w:r>
        <w:rPr>
          <w:rFonts w:hint="eastAsia"/>
        </w:rPr>
        <w:t>самопрезентації</w:t>
      </w:r>
      <w:r>
        <w:t></w:t>
      </w:r>
      <w:r>
        <w:rPr>
          <w:rFonts w:hint="eastAsia"/>
        </w:rPr>
        <w:t>як</w:t>
      </w:r>
      <w:r>
        <w:t></w:t>
      </w:r>
      <w:r>
        <w:rPr>
          <w:rFonts w:hint="eastAsia"/>
        </w:rPr>
        <w:t>іронічного</w:t>
      </w:r>
      <w:r>
        <w:t></w:t>
      </w:r>
      <w:r>
        <w:t></w:t>
      </w:r>
      <w:r>
        <w:t></w:t>
      </w:r>
      <w:r>
        <w:rPr>
          <w:rFonts w:hint="eastAsia"/>
        </w:rPr>
        <w:t>По</w:t>
      </w:r>
      <w:r>
        <w:t></w:t>
      </w:r>
      <w:r>
        <w:rPr>
          <w:rFonts w:hint="eastAsia"/>
        </w:rPr>
        <w:t>людському</w:t>
      </w:r>
      <w:r>
        <w:t></w:t>
      </w:r>
    </w:p>
    <w:p w:rsidR="00E42314" w:rsidRDefault="00E42314" w:rsidP="00E42314">
      <w:r>
        <w:rPr>
          <w:rFonts w:hint="eastAsia"/>
        </w:rPr>
        <w:t>М</w:t>
      </w:r>
      <w:r>
        <w:t></w:t>
      </w:r>
      <w:r>
        <w:t></w:t>
      </w:r>
      <w:r>
        <w:rPr>
          <w:rFonts w:hint="eastAsia"/>
        </w:rPr>
        <w:t>Коцюбинського</w:t>
      </w:r>
      <w:r>
        <w:t></w:t>
      </w:r>
      <w:r>
        <w:t></w:t>
      </w:r>
      <w:r>
        <w:t></w:t>
      </w:r>
      <w:r>
        <w:rPr>
          <w:rFonts w:hint="eastAsia"/>
        </w:rPr>
        <w:t>Голова</w:t>
      </w:r>
      <w:r>
        <w:t></w:t>
      </w:r>
      <w:r>
        <w:rPr>
          <w:rFonts w:hint="eastAsia"/>
        </w:rPr>
        <w:t>болить</w:t>
      </w:r>
      <w:r>
        <w:t></w:t>
      </w:r>
      <w:r>
        <w:t></w:t>
      </w:r>
      <w:r>
        <w:rPr>
          <w:rFonts w:hint="eastAsia"/>
        </w:rPr>
        <w:t>В</w:t>
      </w:r>
      <w:r>
        <w:t></w:t>
      </w:r>
      <w:r>
        <w:t></w:t>
      </w:r>
      <w:r>
        <w:rPr>
          <w:rFonts w:hint="eastAsia"/>
        </w:rPr>
        <w:t>Дрозда</w:t>
      </w:r>
      <w:r>
        <w:t></w:t>
      </w:r>
      <w:r>
        <w:t></w:t>
      </w:r>
      <w:r>
        <w:t></w:t>
      </w:r>
      <w:r>
        <w:rPr>
          <w:rFonts w:hint="eastAsia"/>
        </w:rPr>
        <w:t>Продавець</w:t>
      </w:r>
      <w:r>
        <w:t></w:t>
      </w:r>
      <w:r>
        <w:rPr>
          <w:rFonts w:hint="eastAsia"/>
        </w:rPr>
        <w:t>квітів</w:t>
      </w:r>
      <w:r>
        <w:t></w:t>
      </w:r>
    </w:p>
    <w:p w:rsidR="00E42314" w:rsidRDefault="00E42314" w:rsidP="00E42314">
      <w:r>
        <w:rPr>
          <w:rFonts w:hint="eastAsia"/>
        </w:rPr>
        <w:t>Вал</w:t>
      </w:r>
      <w:r>
        <w:t></w:t>
      </w:r>
      <w:r>
        <w:t></w:t>
      </w:r>
      <w:r>
        <w:rPr>
          <w:rFonts w:hint="eastAsia"/>
        </w:rPr>
        <w:t>Шевчука</w:t>
      </w:r>
      <w:r>
        <w:t></w:t>
      </w:r>
      <w:r>
        <w:t></w:t>
      </w:r>
      <w:r>
        <w:t></w:t>
      </w:r>
      <w:r>
        <w:rPr>
          <w:rFonts w:hint="eastAsia"/>
        </w:rPr>
        <w:t>співчутливого</w:t>
      </w:r>
      <w:r>
        <w:t></w:t>
      </w:r>
      <w:r>
        <w:t></w:t>
      </w:r>
      <w:r>
        <w:t></w:t>
      </w:r>
      <w:r>
        <w:rPr>
          <w:rFonts w:hint="eastAsia"/>
        </w:rPr>
        <w:t>Андрій</w:t>
      </w:r>
      <w:r>
        <w:t></w:t>
      </w:r>
      <w:r>
        <w:rPr>
          <w:rFonts w:hint="eastAsia"/>
        </w:rPr>
        <w:t>Соловійко…</w:t>
      </w:r>
      <w:r>
        <w:t></w:t>
      </w:r>
      <w:r>
        <w:t></w:t>
      </w:r>
      <w:r>
        <w:rPr>
          <w:rFonts w:hint="eastAsia"/>
        </w:rPr>
        <w:t>М</w:t>
      </w:r>
      <w:r>
        <w:t></w:t>
      </w:r>
      <w:r>
        <w:t></w:t>
      </w:r>
      <w:r>
        <w:rPr>
          <w:rFonts w:hint="eastAsia"/>
        </w:rPr>
        <w:t>Коцюбинського</w:t>
      </w:r>
      <w:r>
        <w:t></w:t>
      </w:r>
    </w:p>
    <w:p w:rsidR="00E42314" w:rsidRDefault="00E42314" w:rsidP="00E42314">
      <w:r>
        <w:t></w:t>
      </w:r>
      <w:r>
        <w:rPr>
          <w:rFonts w:hint="eastAsia"/>
        </w:rPr>
        <w:t>Доктор</w:t>
      </w:r>
      <w:r>
        <w:t></w:t>
      </w:r>
      <w:r>
        <w:rPr>
          <w:rFonts w:hint="eastAsia"/>
        </w:rPr>
        <w:t>Бровко</w:t>
      </w:r>
      <w:r>
        <w:t></w:t>
      </w:r>
      <w:r>
        <w:t></w:t>
      </w:r>
      <w:r>
        <w:rPr>
          <w:rFonts w:hint="eastAsia"/>
        </w:rPr>
        <w:t>Р</w:t>
      </w:r>
      <w:r>
        <w:t></w:t>
      </w:r>
      <w:r>
        <w:t></w:t>
      </w:r>
      <w:r>
        <w:rPr>
          <w:rFonts w:hint="eastAsia"/>
        </w:rPr>
        <w:t>Іваничука</w:t>
      </w:r>
      <w:r>
        <w:t></w:t>
      </w:r>
      <w:r>
        <w:t></w:t>
      </w:r>
      <w:r>
        <w:t></w:t>
      </w:r>
      <w:r>
        <w:rPr>
          <w:rFonts w:hint="eastAsia"/>
        </w:rPr>
        <w:t>М’який</w:t>
      </w:r>
      <w:r>
        <w:t></w:t>
      </w:r>
      <w:r>
        <w:t></w:t>
      </w:r>
      <w:r>
        <w:rPr>
          <w:rFonts w:hint="eastAsia"/>
        </w:rPr>
        <w:t>Гр</w:t>
      </w:r>
      <w:r>
        <w:t></w:t>
      </w:r>
      <w:r>
        <w:t></w:t>
      </w:r>
      <w:r>
        <w:rPr>
          <w:rFonts w:hint="eastAsia"/>
        </w:rPr>
        <w:t>Тютюнника</w:t>
      </w:r>
      <w:r>
        <w:t></w:t>
      </w:r>
      <w:r>
        <w:t></w:t>
      </w:r>
      <w:r>
        <w:t></w:t>
      </w:r>
      <w:r>
        <w:rPr>
          <w:rFonts w:hint="eastAsia"/>
        </w:rPr>
        <w:t>зацікавленого</w:t>
      </w:r>
    </w:p>
    <w:p w:rsidR="00E42314" w:rsidRDefault="00E42314" w:rsidP="00E42314">
      <w:r>
        <w:t></w:t>
      </w:r>
      <w:r>
        <w:t></w:t>
      </w:r>
      <w:r>
        <w:rPr>
          <w:rFonts w:hint="eastAsia"/>
        </w:rPr>
        <w:t>За</w:t>
      </w:r>
      <w:r>
        <w:t></w:t>
      </w:r>
      <w:r>
        <w:rPr>
          <w:rFonts w:hint="eastAsia"/>
        </w:rPr>
        <w:t>мить</w:t>
      </w:r>
      <w:r>
        <w:t></w:t>
      </w:r>
      <w:r>
        <w:rPr>
          <w:rFonts w:hint="eastAsia"/>
        </w:rPr>
        <w:t>щастя</w:t>
      </w:r>
      <w:r>
        <w:t></w:t>
      </w:r>
      <w:r>
        <w:t></w:t>
      </w:r>
      <w:r>
        <w:rPr>
          <w:rFonts w:hint="eastAsia"/>
        </w:rPr>
        <w:t>О</w:t>
      </w:r>
      <w:r>
        <w:t></w:t>
      </w:r>
      <w:r>
        <w:t></w:t>
      </w:r>
      <w:r>
        <w:rPr>
          <w:rFonts w:hint="eastAsia"/>
        </w:rPr>
        <w:t>Гончара</w:t>
      </w:r>
      <w:r>
        <w:t></w:t>
      </w:r>
      <w:r>
        <w:t></w:t>
      </w:r>
      <w:r>
        <w:t></w:t>
      </w:r>
      <w:r>
        <w:rPr>
          <w:rFonts w:hint="eastAsia"/>
        </w:rPr>
        <w:t>Секс</w:t>
      </w:r>
      <w:r>
        <w:t></w:t>
      </w:r>
      <w:r>
        <w:rPr>
          <w:rFonts w:hint="eastAsia"/>
        </w:rPr>
        <w:t>комісарський</w:t>
      </w:r>
      <w:r>
        <w:t></w:t>
      </w:r>
      <w:r>
        <w:t></w:t>
      </w:r>
      <w:r>
        <w:rPr>
          <w:rFonts w:hint="eastAsia"/>
        </w:rPr>
        <w:t>В</w:t>
      </w:r>
      <w:r>
        <w:t></w:t>
      </w:r>
      <w:r>
        <w:t></w:t>
      </w:r>
      <w:r>
        <w:rPr>
          <w:rFonts w:hint="eastAsia"/>
        </w:rPr>
        <w:t>Дрозда</w:t>
      </w:r>
      <w:r>
        <w:t></w:t>
      </w:r>
      <w:r>
        <w:t></w:t>
      </w:r>
      <w:r>
        <w:t></w:t>
      </w:r>
      <w:r>
        <w:rPr>
          <w:rFonts w:hint="eastAsia"/>
        </w:rPr>
        <w:t>Три</w:t>
      </w:r>
      <w:r>
        <w:t></w:t>
      </w:r>
      <w:r>
        <w:rPr>
          <w:rFonts w:hint="eastAsia"/>
        </w:rPr>
        <w:t>зозулі</w:t>
      </w:r>
      <w:r>
        <w:t></w:t>
      </w:r>
      <w:r>
        <w:rPr>
          <w:rFonts w:hint="eastAsia"/>
        </w:rPr>
        <w:t>з</w:t>
      </w:r>
    </w:p>
    <w:p w:rsidR="00E42314" w:rsidRDefault="00E42314" w:rsidP="00E42314">
      <w:r>
        <w:t></w:t>
      </w:r>
      <w:r>
        <w:t></w:t>
      </w:r>
      <w:r>
        <w:t></w:t>
      </w:r>
    </w:p>
    <w:p w:rsidR="00E42314" w:rsidRDefault="00E42314" w:rsidP="00E42314">
      <w:r>
        <w:rPr>
          <w:rFonts w:hint="eastAsia"/>
        </w:rPr>
        <w:t>поклоном</w:t>
      </w:r>
      <w:r>
        <w:t></w:t>
      </w:r>
      <w:r>
        <w:t></w:t>
      </w:r>
      <w:r>
        <w:rPr>
          <w:rFonts w:hint="eastAsia"/>
        </w:rPr>
        <w:t>Гр</w:t>
      </w:r>
      <w:r>
        <w:t></w:t>
      </w:r>
      <w:r>
        <w:t></w:t>
      </w:r>
      <w:r>
        <w:rPr>
          <w:rFonts w:hint="eastAsia"/>
        </w:rPr>
        <w:t>Тютюнника</w:t>
      </w:r>
      <w:r>
        <w:t></w:t>
      </w:r>
      <w:r>
        <w:t></w:t>
      </w:r>
      <w:r>
        <w:rPr>
          <w:rFonts w:hint="eastAsia"/>
        </w:rPr>
        <w:t>або</w:t>
      </w:r>
      <w:r>
        <w:t></w:t>
      </w:r>
      <w:r>
        <w:rPr>
          <w:rFonts w:hint="eastAsia"/>
        </w:rPr>
        <w:t>ж</w:t>
      </w:r>
      <w:r>
        <w:t></w:t>
      </w:r>
      <w:r>
        <w:rPr>
          <w:rFonts w:hint="eastAsia"/>
        </w:rPr>
        <w:t>як</w:t>
      </w:r>
      <w:r>
        <w:t></w:t>
      </w:r>
      <w:r>
        <w:rPr>
          <w:rFonts w:hint="eastAsia"/>
        </w:rPr>
        <w:t>цілком</w:t>
      </w:r>
      <w:r>
        <w:t></w:t>
      </w:r>
      <w:r>
        <w:rPr>
          <w:rFonts w:hint="eastAsia"/>
        </w:rPr>
        <w:t>об’єктивного</w:t>
      </w:r>
      <w:r>
        <w:t></w:t>
      </w:r>
      <w:r>
        <w:t></w:t>
      </w:r>
      <w:r>
        <w:t></w:t>
      </w:r>
      <w:r>
        <w:rPr>
          <w:rFonts w:hint="eastAsia"/>
        </w:rPr>
        <w:t>Кліщ</w:t>
      </w:r>
      <w:r>
        <w:t></w:t>
      </w:r>
    </w:p>
    <w:p w:rsidR="00E42314" w:rsidRDefault="00E42314" w:rsidP="00E42314">
      <w:r>
        <w:rPr>
          <w:rFonts w:hint="eastAsia"/>
        </w:rPr>
        <w:t>В</w:t>
      </w:r>
      <w:r>
        <w:t></w:t>
      </w:r>
      <w:r>
        <w:t></w:t>
      </w:r>
      <w:r>
        <w:rPr>
          <w:rFonts w:hint="eastAsia"/>
        </w:rPr>
        <w:t>Дрозда</w:t>
      </w:r>
      <w:r>
        <w:t></w:t>
      </w:r>
      <w:r>
        <w:t></w:t>
      </w:r>
      <w:r>
        <w:t></w:t>
      </w:r>
      <w:r>
        <w:rPr>
          <w:rFonts w:hint="eastAsia"/>
        </w:rPr>
        <w:t>Відплата</w:t>
      </w:r>
      <w:r>
        <w:t></w:t>
      </w:r>
      <w:r>
        <w:t></w:t>
      </w:r>
      <w:r>
        <w:rPr>
          <w:rFonts w:hint="eastAsia"/>
        </w:rPr>
        <w:t>Р</w:t>
      </w:r>
      <w:r>
        <w:t></w:t>
      </w:r>
      <w:r>
        <w:t></w:t>
      </w:r>
      <w:r>
        <w:rPr>
          <w:rFonts w:hint="eastAsia"/>
        </w:rPr>
        <w:t>Іваничука</w:t>
      </w:r>
      <w:r>
        <w:t></w:t>
      </w:r>
      <w:r>
        <w:t></w:t>
      </w:r>
      <w:r>
        <w:t></w:t>
      </w:r>
      <w:r>
        <w:rPr>
          <w:rFonts w:hint="eastAsia"/>
        </w:rPr>
        <w:t>Дядько</w:t>
      </w:r>
      <w:r>
        <w:t></w:t>
      </w:r>
      <w:r>
        <w:rPr>
          <w:rFonts w:hint="eastAsia"/>
        </w:rPr>
        <w:t>Никін</w:t>
      </w:r>
      <w:r>
        <w:t></w:t>
      </w:r>
      <w:r>
        <w:t></w:t>
      </w:r>
      <w:r>
        <w:rPr>
          <w:rFonts w:hint="eastAsia"/>
        </w:rPr>
        <w:t>Гр</w:t>
      </w:r>
      <w:r>
        <w:t></w:t>
      </w:r>
      <w:r>
        <w:t></w:t>
      </w:r>
      <w:r>
        <w:rPr>
          <w:rFonts w:hint="eastAsia"/>
        </w:rPr>
        <w:t>Тютюнника</w:t>
      </w:r>
      <w:r>
        <w:t></w:t>
      </w:r>
    </w:p>
    <w:p w:rsidR="00E42314" w:rsidRDefault="00E42314" w:rsidP="00E42314">
      <w:r>
        <w:rPr>
          <w:rFonts w:hint="eastAsia"/>
        </w:rPr>
        <w:t>джерела</w:t>
      </w:r>
      <w:r>
        <w:t></w:t>
      </w:r>
      <w:r>
        <w:rPr>
          <w:rFonts w:hint="eastAsia"/>
        </w:rPr>
        <w:t>знань</w:t>
      </w:r>
      <w:r>
        <w:t></w:t>
      </w:r>
      <w:r>
        <w:rPr>
          <w:rFonts w:hint="eastAsia"/>
        </w:rPr>
        <w:t>про</w:t>
      </w:r>
      <w:r>
        <w:t></w:t>
      </w:r>
      <w:r>
        <w:rPr>
          <w:rFonts w:hint="eastAsia"/>
        </w:rPr>
        <w:t>події</w:t>
      </w:r>
      <w:r>
        <w:t></w:t>
      </w:r>
      <w:r>
        <w:t></w:t>
      </w:r>
      <w:r>
        <w:rPr>
          <w:rFonts w:hint="eastAsia"/>
        </w:rPr>
        <w:t>що</w:t>
      </w:r>
      <w:r>
        <w:t></w:t>
      </w:r>
      <w:r>
        <w:rPr>
          <w:rFonts w:hint="eastAsia"/>
        </w:rPr>
        <w:t>становлять</w:t>
      </w:r>
      <w:r>
        <w:t></w:t>
      </w:r>
      <w:r>
        <w:rPr>
          <w:rFonts w:hint="eastAsia"/>
        </w:rPr>
        <w:t>цінність</w:t>
      </w:r>
      <w:r>
        <w:t></w:t>
      </w:r>
      <w:r>
        <w:rPr>
          <w:rFonts w:hint="eastAsia"/>
        </w:rPr>
        <w:t>для</w:t>
      </w:r>
      <w:r>
        <w:t></w:t>
      </w:r>
      <w:r>
        <w:rPr>
          <w:rFonts w:hint="eastAsia"/>
        </w:rPr>
        <w:t>наративної</w:t>
      </w:r>
      <w:r>
        <w:t></w:t>
      </w:r>
      <w:r>
        <w:rPr>
          <w:rFonts w:hint="eastAsia"/>
        </w:rPr>
        <w:t>історії</w:t>
      </w:r>
      <w:r>
        <w:t></w:t>
      </w:r>
    </w:p>
    <w:p w:rsidR="00E42314" w:rsidRDefault="00E42314" w:rsidP="00E42314">
      <w:r>
        <w:rPr>
          <w:rFonts w:hint="eastAsia"/>
        </w:rPr>
        <w:t>Характерне</w:t>
      </w:r>
      <w:r>
        <w:t></w:t>
      </w:r>
      <w:r>
        <w:rPr>
          <w:rFonts w:hint="eastAsia"/>
        </w:rPr>
        <w:t>для</w:t>
      </w:r>
      <w:r>
        <w:t></w:t>
      </w:r>
      <w:r>
        <w:rPr>
          <w:rFonts w:hint="eastAsia"/>
        </w:rPr>
        <w:t>творчості</w:t>
      </w:r>
      <w:r>
        <w:t></w:t>
      </w:r>
      <w:r>
        <w:rPr>
          <w:rFonts w:hint="eastAsia"/>
        </w:rPr>
        <w:t>М</w:t>
      </w:r>
      <w:r>
        <w:t></w:t>
      </w:r>
      <w:r>
        <w:t></w:t>
      </w:r>
      <w:r>
        <w:rPr>
          <w:rFonts w:hint="eastAsia"/>
        </w:rPr>
        <w:t>Коцюбинського</w:t>
      </w:r>
      <w:r>
        <w:t></w:t>
      </w:r>
      <w:r>
        <w:rPr>
          <w:rFonts w:hint="eastAsia"/>
        </w:rPr>
        <w:t>тяжіння</w:t>
      </w:r>
      <w:r>
        <w:t></w:t>
      </w:r>
      <w:r>
        <w:rPr>
          <w:rFonts w:hint="eastAsia"/>
        </w:rPr>
        <w:t>до</w:t>
      </w:r>
      <w:r>
        <w:t></w:t>
      </w:r>
      <w:r>
        <w:rPr>
          <w:rFonts w:hint="eastAsia"/>
        </w:rPr>
        <w:t>гри</w:t>
      </w:r>
      <w:r>
        <w:t></w:t>
      </w:r>
      <w:r>
        <w:rPr>
          <w:rFonts w:hint="eastAsia"/>
        </w:rPr>
        <w:t>як</w:t>
      </w:r>
      <w:r>
        <w:t></w:t>
      </w:r>
      <w:r>
        <w:rPr>
          <w:rFonts w:hint="eastAsia"/>
        </w:rPr>
        <w:t>способу</w:t>
      </w:r>
    </w:p>
    <w:p w:rsidR="00E42314" w:rsidRDefault="00E42314" w:rsidP="00E42314">
      <w:r>
        <w:rPr>
          <w:rFonts w:hint="eastAsia"/>
        </w:rPr>
        <w:t>естетичної</w:t>
      </w:r>
      <w:r>
        <w:t></w:t>
      </w:r>
      <w:r>
        <w:rPr>
          <w:rFonts w:hint="eastAsia"/>
        </w:rPr>
        <w:t>комунікації</w:t>
      </w:r>
      <w:r>
        <w:t></w:t>
      </w:r>
      <w:r>
        <w:rPr>
          <w:rFonts w:hint="eastAsia"/>
        </w:rPr>
        <w:t>виявилося</w:t>
      </w:r>
      <w:r>
        <w:t></w:t>
      </w:r>
      <w:r>
        <w:rPr>
          <w:rFonts w:hint="eastAsia"/>
        </w:rPr>
        <w:t>у</w:t>
      </w:r>
      <w:r>
        <w:t></w:t>
      </w:r>
      <w:r>
        <w:rPr>
          <w:rFonts w:hint="eastAsia"/>
        </w:rPr>
        <w:t>присутності</w:t>
      </w:r>
      <w:r>
        <w:t></w:t>
      </w:r>
      <w:r>
        <w:rPr>
          <w:rFonts w:hint="eastAsia"/>
        </w:rPr>
        <w:t>експліцитного</w:t>
      </w:r>
      <w:r>
        <w:t></w:t>
      </w:r>
      <w:r>
        <w:rPr>
          <w:rFonts w:hint="eastAsia"/>
        </w:rPr>
        <w:t>наратора</w:t>
      </w:r>
      <w:r>
        <w:t></w:t>
      </w:r>
      <w:r>
        <w:rPr>
          <w:rFonts w:hint="eastAsia"/>
        </w:rPr>
        <w:t>у</w:t>
      </w:r>
    </w:p>
    <w:p w:rsidR="00E42314" w:rsidRDefault="00E42314" w:rsidP="00E42314">
      <w:r>
        <w:rPr>
          <w:rFonts w:hint="eastAsia"/>
        </w:rPr>
        <w:t>новелістиці</w:t>
      </w:r>
      <w:r>
        <w:t></w:t>
      </w:r>
      <w:r>
        <w:rPr>
          <w:rFonts w:hint="eastAsia"/>
        </w:rPr>
        <w:t>його</w:t>
      </w:r>
      <w:r>
        <w:t></w:t>
      </w:r>
      <w:r>
        <w:rPr>
          <w:rFonts w:hint="eastAsia"/>
        </w:rPr>
        <w:t>спадкоємців</w:t>
      </w:r>
      <w:r>
        <w:t></w:t>
      </w:r>
      <w:r>
        <w:t></w:t>
      </w:r>
      <w:r>
        <w:t></w:t>
      </w:r>
      <w:r>
        <w:rPr>
          <w:rFonts w:hint="eastAsia"/>
        </w:rPr>
        <w:t>Дід</w:t>
      </w:r>
      <w:r>
        <w:t></w:t>
      </w:r>
      <w:r>
        <w:rPr>
          <w:rFonts w:hint="eastAsia"/>
        </w:rPr>
        <w:t>Семирозум…</w:t>
      </w:r>
      <w:r>
        <w:t></w:t>
      </w:r>
      <w:r>
        <w:t></w:t>
      </w:r>
      <w:r>
        <w:rPr>
          <w:rFonts w:hint="eastAsia"/>
        </w:rPr>
        <w:t>В</w:t>
      </w:r>
      <w:r>
        <w:t></w:t>
      </w:r>
      <w:r>
        <w:t></w:t>
      </w:r>
      <w:r>
        <w:rPr>
          <w:rFonts w:hint="eastAsia"/>
        </w:rPr>
        <w:t>Дрозда</w:t>
      </w:r>
      <w:r>
        <w:t></w:t>
      </w:r>
      <w:r>
        <w:t></w:t>
      </w:r>
      <w:r>
        <w:t></w:t>
      </w:r>
      <w:r>
        <w:rPr>
          <w:rFonts w:hint="eastAsia"/>
        </w:rPr>
        <w:t>Кинджал</w:t>
      </w:r>
      <w:r>
        <w:t></w:t>
      </w:r>
    </w:p>
    <w:p w:rsidR="00E42314" w:rsidRDefault="00E42314" w:rsidP="00E42314">
      <w:r>
        <w:rPr>
          <w:rFonts w:hint="eastAsia"/>
        </w:rPr>
        <w:t>Р</w:t>
      </w:r>
      <w:r>
        <w:t></w:t>
      </w:r>
      <w:r>
        <w:t></w:t>
      </w:r>
      <w:r>
        <w:rPr>
          <w:rFonts w:hint="eastAsia"/>
        </w:rPr>
        <w:t>Іваничука</w:t>
      </w:r>
      <w:r>
        <w:t></w:t>
      </w:r>
      <w:r>
        <w:t></w:t>
      </w:r>
      <w:r>
        <w:t></w:t>
      </w:r>
      <w:r>
        <w:rPr>
          <w:rFonts w:hint="eastAsia"/>
        </w:rPr>
        <w:t>Що</w:t>
      </w:r>
      <w:r>
        <w:t></w:t>
      </w:r>
      <w:r>
        <w:rPr>
          <w:rFonts w:hint="eastAsia"/>
        </w:rPr>
        <w:t>це</w:t>
      </w:r>
      <w:r>
        <w:t></w:t>
      </w:r>
      <w:r>
        <w:rPr>
          <w:rFonts w:hint="eastAsia"/>
        </w:rPr>
        <w:t>сталося</w:t>
      </w:r>
      <w:r>
        <w:t></w:t>
      </w:r>
      <w:r>
        <w:rPr>
          <w:rFonts w:hint="eastAsia"/>
        </w:rPr>
        <w:t>з</w:t>
      </w:r>
      <w:r>
        <w:t></w:t>
      </w:r>
      <w:r>
        <w:rPr>
          <w:rFonts w:hint="eastAsia"/>
        </w:rPr>
        <w:t>дядею</w:t>
      </w:r>
      <w:r>
        <w:t></w:t>
      </w:r>
      <w:r>
        <w:rPr>
          <w:rFonts w:hint="eastAsia"/>
        </w:rPr>
        <w:t>Гришею</w:t>
      </w:r>
      <w:r>
        <w:t></w:t>
      </w:r>
      <w:r>
        <w:t></w:t>
      </w:r>
      <w:r>
        <w:t></w:t>
      </w:r>
      <w:r>
        <w:rPr>
          <w:rFonts w:hint="eastAsia"/>
        </w:rPr>
        <w:t>Вал</w:t>
      </w:r>
      <w:r>
        <w:t></w:t>
      </w:r>
      <w:r>
        <w:t></w:t>
      </w:r>
      <w:r>
        <w:rPr>
          <w:rFonts w:hint="eastAsia"/>
        </w:rPr>
        <w:t>Шевчука</w:t>
      </w:r>
      <w:r>
        <w:t></w:t>
      </w:r>
      <w:r>
        <w:t></w:t>
      </w:r>
    </w:p>
    <w:p w:rsidR="00E42314" w:rsidRDefault="00E42314" w:rsidP="00E42314">
      <w:r>
        <w:rPr>
          <w:rFonts w:hint="eastAsia"/>
        </w:rPr>
        <w:t>Оповідання</w:t>
      </w:r>
      <w:r>
        <w:t></w:t>
      </w:r>
      <w:r>
        <w:rPr>
          <w:rFonts w:hint="eastAsia"/>
        </w:rPr>
        <w:t>й</w:t>
      </w:r>
      <w:r>
        <w:t></w:t>
      </w:r>
      <w:r>
        <w:rPr>
          <w:rFonts w:hint="eastAsia"/>
        </w:rPr>
        <w:t>новели</w:t>
      </w:r>
      <w:r>
        <w:t></w:t>
      </w:r>
      <w:r>
        <w:rPr>
          <w:rFonts w:hint="eastAsia"/>
        </w:rPr>
        <w:t>М</w:t>
      </w:r>
      <w:r>
        <w:t></w:t>
      </w:r>
      <w:r>
        <w:t></w:t>
      </w:r>
      <w:r>
        <w:rPr>
          <w:rFonts w:hint="eastAsia"/>
        </w:rPr>
        <w:t>Коцюбинського</w:t>
      </w:r>
      <w:r>
        <w:t></w:t>
      </w:r>
      <w:r>
        <w:rPr>
          <w:rFonts w:hint="eastAsia"/>
        </w:rPr>
        <w:t>та</w:t>
      </w:r>
      <w:r>
        <w:t></w:t>
      </w:r>
      <w:r>
        <w:rPr>
          <w:rFonts w:hint="eastAsia"/>
        </w:rPr>
        <w:t>О</w:t>
      </w:r>
      <w:r>
        <w:t></w:t>
      </w:r>
      <w:r>
        <w:t></w:t>
      </w:r>
      <w:r>
        <w:rPr>
          <w:rFonts w:hint="eastAsia"/>
        </w:rPr>
        <w:t>Гончара</w:t>
      </w:r>
      <w:r>
        <w:t></w:t>
      </w:r>
      <w:r>
        <w:t></w:t>
      </w:r>
      <w:r>
        <w:rPr>
          <w:rFonts w:hint="eastAsia"/>
        </w:rPr>
        <w:t>Є</w:t>
      </w:r>
      <w:r>
        <w:t></w:t>
      </w:r>
      <w:r>
        <w:t></w:t>
      </w:r>
      <w:r>
        <w:rPr>
          <w:rFonts w:hint="eastAsia"/>
        </w:rPr>
        <w:t>Гуцала</w:t>
      </w:r>
      <w:r>
        <w:t></w:t>
      </w:r>
    </w:p>
    <w:p w:rsidR="00E42314" w:rsidRDefault="00E42314" w:rsidP="00E42314">
      <w:r>
        <w:rPr>
          <w:rFonts w:hint="eastAsia"/>
        </w:rPr>
        <w:t>В</w:t>
      </w:r>
      <w:r>
        <w:t></w:t>
      </w:r>
      <w:r>
        <w:t></w:t>
      </w:r>
      <w:r>
        <w:rPr>
          <w:rFonts w:hint="eastAsia"/>
        </w:rPr>
        <w:t>Дрозда</w:t>
      </w:r>
      <w:r>
        <w:t></w:t>
      </w:r>
      <w:r>
        <w:t></w:t>
      </w:r>
      <w:r>
        <w:rPr>
          <w:rFonts w:hint="eastAsia"/>
        </w:rPr>
        <w:t>Р</w:t>
      </w:r>
      <w:r>
        <w:t></w:t>
      </w:r>
      <w:r>
        <w:t></w:t>
      </w:r>
      <w:r>
        <w:rPr>
          <w:rFonts w:hint="eastAsia"/>
        </w:rPr>
        <w:t>Іваничука</w:t>
      </w:r>
      <w:r>
        <w:t></w:t>
      </w:r>
      <w:r>
        <w:t></w:t>
      </w:r>
      <w:r>
        <w:rPr>
          <w:rFonts w:hint="eastAsia"/>
        </w:rPr>
        <w:t>Гр</w:t>
      </w:r>
      <w:r>
        <w:t></w:t>
      </w:r>
      <w:r>
        <w:t></w:t>
      </w:r>
      <w:r>
        <w:rPr>
          <w:rFonts w:hint="eastAsia"/>
        </w:rPr>
        <w:t>Тютюнника</w:t>
      </w:r>
      <w:r>
        <w:t></w:t>
      </w:r>
      <w:r>
        <w:t></w:t>
      </w:r>
      <w:r>
        <w:rPr>
          <w:rFonts w:hint="eastAsia"/>
        </w:rPr>
        <w:t>Вал</w:t>
      </w:r>
      <w:r>
        <w:t></w:t>
      </w:r>
      <w:r>
        <w:t></w:t>
      </w:r>
      <w:r>
        <w:rPr>
          <w:rFonts w:hint="eastAsia"/>
        </w:rPr>
        <w:t>Шевчука</w:t>
      </w:r>
      <w:r>
        <w:t></w:t>
      </w:r>
      <w:r>
        <w:t></w:t>
      </w:r>
      <w:r>
        <w:rPr>
          <w:rFonts w:hint="eastAsia"/>
        </w:rPr>
        <w:t>в</w:t>
      </w:r>
      <w:r>
        <w:t></w:t>
      </w:r>
      <w:r>
        <w:rPr>
          <w:rFonts w:hint="eastAsia"/>
        </w:rPr>
        <w:t>яких</w:t>
      </w:r>
      <w:r>
        <w:t></w:t>
      </w:r>
      <w:r>
        <w:rPr>
          <w:rFonts w:hint="eastAsia"/>
        </w:rPr>
        <w:t>фігурує</w:t>
      </w:r>
    </w:p>
    <w:p w:rsidR="00E42314" w:rsidRDefault="00E42314" w:rsidP="00E42314">
      <w:r>
        <w:rPr>
          <w:rFonts w:hint="eastAsia"/>
        </w:rPr>
        <w:t>гетеродієгетичний</w:t>
      </w:r>
      <w:r>
        <w:t></w:t>
      </w:r>
      <w:r>
        <w:rPr>
          <w:rFonts w:hint="eastAsia"/>
        </w:rPr>
        <w:t>наратор</w:t>
      </w:r>
      <w:r>
        <w:t></w:t>
      </w:r>
      <w:r>
        <w:rPr>
          <w:rFonts w:hint="eastAsia"/>
        </w:rPr>
        <w:t>в</w:t>
      </w:r>
      <w:r>
        <w:t></w:t>
      </w:r>
      <w:r>
        <w:rPr>
          <w:rFonts w:hint="eastAsia"/>
        </w:rPr>
        <w:t>інтрадієгетичному</w:t>
      </w:r>
      <w:r>
        <w:t></w:t>
      </w:r>
      <w:r>
        <w:rPr>
          <w:rFonts w:hint="eastAsia"/>
        </w:rPr>
        <w:t>просторі</w:t>
      </w:r>
      <w:r>
        <w:t></w:t>
      </w:r>
      <w:r>
        <w:t></w:t>
      </w:r>
      <w:r>
        <w:rPr>
          <w:rFonts w:hint="eastAsia"/>
        </w:rPr>
        <w:t>відокремлений</w:t>
      </w:r>
      <w:r>
        <w:t></w:t>
      </w:r>
      <w:r>
        <w:rPr>
          <w:rFonts w:hint="eastAsia"/>
        </w:rPr>
        <w:t>від</w:t>
      </w:r>
    </w:p>
    <w:p w:rsidR="00E42314" w:rsidRDefault="00E42314" w:rsidP="00E42314">
      <w:r>
        <w:rPr>
          <w:rFonts w:hint="eastAsia"/>
        </w:rPr>
        <w:t>часопростору</w:t>
      </w:r>
      <w:r>
        <w:t></w:t>
      </w:r>
      <w:r>
        <w:rPr>
          <w:rFonts w:hint="eastAsia"/>
        </w:rPr>
        <w:t>художньої</w:t>
      </w:r>
      <w:r>
        <w:t></w:t>
      </w:r>
      <w:r>
        <w:rPr>
          <w:rFonts w:hint="eastAsia"/>
        </w:rPr>
        <w:t>історії</w:t>
      </w:r>
      <w:r>
        <w:t></w:t>
      </w:r>
      <w:r>
        <w:t></w:t>
      </w:r>
      <w:r>
        <w:rPr>
          <w:rFonts w:hint="eastAsia"/>
        </w:rPr>
        <w:t>вирізняються</w:t>
      </w:r>
      <w:r>
        <w:t></w:t>
      </w:r>
      <w:r>
        <w:rPr>
          <w:rFonts w:hint="eastAsia"/>
        </w:rPr>
        <w:t>широкою</w:t>
      </w:r>
      <w:r>
        <w:t></w:t>
      </w:r>
      <w:r>
        <w:rPr>
          <w:rFonts w:hint="eastAsia"/>
        </w:rPr>
        <w:t>панорамністю</w:t>
      </w:r>
    </w:p>
    <w:p w:rsidR="00E42314" w:rsidRDefault="00E42314" w:rsidP="00E42314">
      <w:r>
        <w:rPr>
          <w:rFonts w:hint="eastAsia"/>
        </w:rPr>
        <w:t>зображення</w:t>
      </w:r>
      <w:r>
        <w:t></w:t>
      </w:r>
      <w:r>
        <w:t></w:t>
      </w:r>
      <w:r>
        <w:rPr>
          <w:rFonts w:hint="eastAsia"/>
        </w:rPr>
        <w:t>передачею</w:t>
      </w:r>
      <w:r>
        <w:t></w:t>
      </w:r>
      <w:r>
        <w:rPr>
          <w:rFonts w:hint="eastAsia"/>
        </w:rPr>
        <w:t>відтінків</w:t>
      </w:r>
      <w:r>
        <w:t></w:t>
      </w:r>
      <w:r>
        <w:rPr>
          <w:rFonts w:hint="eastAsia"/>
        </w:rPr>
        <w:t>кольорів</w:t>
      </w:r>
      <w:r>
        <w:t></w:t>
      </w:r>
      <w:r>
        <w:rPr>
          <w:rFonts w:hint="eastAsia"/>
        </w:rPr>
        <w:t>та</w:t>
      </w:r>
      <w:r>
        <w:t></w:t>
      </w:r>
      <w:r>
        <w:rPr>
          <w:rFonts w:hint="eastAsia"/>
        </w:rPr>
        <w:t>відтворенням</w:t>
      </w:r>
      <w:r>
        <w:t></w:t>
      </w:r>
      <w:r>
        <w:rPr>
          <w:rFonts w:hint="eastAsia"/>
        </w:rPr>
        <w:t>звуків</w:t>
      </w:r>
    </w:p>
    <w:p w:rsidR="00E42314" w:rsidRDefault="00E42314" w:rsidP="00E42314">
      <w:r>
        <w:rPr>
          <w:rFonts w:hint="eastAsia"/>
        </w:rPr>
        <w:t>зовнішнього</w:t>
      </w:r>
      <w:r>
        <w:t></w:t>
      </w:r>
      <w:r>
        <w:rPr>
          <w:rFonts w:hint="eastAsia"/>
        </w:rPr>
        <w:t>світу</w:t>
      </w:r>
      <w:r>
        <w:t></w:t>
      </w:r>
      <w:r>
        <w:t></w:t>
      </w:r>
      <w:r>
        <w:rPr>
          <w:rFonts w:hint="eastAsia"/>
        </w:rPr>
        <w:t>психологізмом</w:t>
      </w:r>
      <w:r>
        <w:t></w:t>
      </w:r>
      <w:r>
        <w:t></w:t>
      </w:r>
      <w:r>
        <w:rPr>
          <w:rFonts w:hint="eastAsia"/>
        </w:rPr>
        <w:t>майстерним</w:t>
      </w:r>
      <w:r>
        <w:t></w:t>
      </w:r>
      <w:r>
        <w:rPr>
          <w:rFonts w:hint="eastAsia"/>
        </w:rPr>
        <w:t>відтворенням</w:t>
      </w:r>
      <w:r>
        <w:t></w:t>
      </w:r>
      <w:r>
        <w:rPr>
          <w:rFonts w:hint="eastAsia"/>
        </w:rPr>
        <w:t>людських</w:t>
      </w:r>
    </w:p>
    <w:p w:rsidR="00E42314" w:rsidRDefault="00E42314" w:rsidP="00E42314">
      <w:r>
        <w:rPr>
          <w:rFonts w:hint="eastAsia"/>
        </w:rPr>
        <w:t>характерів</w:t>
      </w:r>
      <w:r>
        <w:t></w:t>
      </w:r>
      <w:r>
        <w:t></w:t>
      </w:r>
      <w:r>
        <w:rPr>
          <w:rFonts w:hint="eastAsia"/>
        </w:rPr>
        <w:t>Маємо</w:t>
      </w:r>
      <w:r>
        <w:t></w:t>
      </w:r>
      <w:r>
        <w:rPr>
          <w:rFonts w:hint="eastAsia"/>
        </w:rPr>
        <w:t>на</w:t>
      </w:r>
      <w:r>
        <w:t></w:t>
      </w:r>
      <w:r>
        <w:rPr>
          <w:rFonts w:hint="eastAsia"/>
        </w:rPr>
        <w:t>увазі</w:t>
      </w:r>
      <w:r>
        <w:t></w:t>
      </w:r>
      <w:r>
        <w:rPr>
          <w:rFonts w:hint="eastAsia"/>
        </w:rPr>
        <w:t>такі</w:t>
      </w:r>
      <w:r>
        <w:t></w:t>
      </w:r>
      <w:r>
        <w:rPr>
          <w:rFonts w:hint="eastAsia"/>
        </w:rPr>
        <w:t>оповідання</w:t>
      </w:r>
      <w:r>
        <w:t></w:t>
      </w:r>
      <w:r>
        <w:rPr>
          <w:rFonts w:hint="eastAsia"/>
        </w:rPr>
        <w:t>й</w:t>
      </w:r>
      <w:r>
        <w:t></w:t>
      </w:r>
      <w:r>
        <w:rPr>
          <w:rFonts w:hint="eastAsia"/>
        </w:rPr>
        <w:t>новели</w:t>
      </w:r>
      <w:r>
        <w:t></w:t>
      </w:r>
      <w:r>
        <w:t></w:t>
      </w:r>
      <w:r>
        <w:rPr>
          <w:rFonts w:hint="eastAsia"/>
        </w:rPr>
        <w:t>як</w:t>
      </w:r>
      <w:r>
        <w:t></w:t>
      </w:r>
      <w:r>
        <w:t></w:t>
      </w:r>
      <w:r>
        <w:t></w:t>
      </w:r>
      <w:r>
        <w:t></w:t>
      </w:r>
      <w:r>
        <w:t></w:t>
      </w:r>
      <w:r>
        <w:t></w:t>
      </w:r>
      <w:r>
        <w:t></w:t>
      </w:r>
      <w:r>
        <w:t></w:t>
      </w:r>
      <w:r>
        <w:t></w:t>
      </w:r>
      <w:r>
        <w:t></w:t>
      </w:r>
      <w:r>
        <w:t></w:t>
      </w:r>
      <w:r>
        <w:t></w:t>
      </w:r>
      <w:r>
        <w:t></w:t>
      </w:r>
      <w:r>
        <w:t></w:t>
      </w:r>
      <w:r>
        <w:t></w:t>
      </w:r>
      <w:r>
        <w:t></w:t>
      </w:r>
    </w:p>
    <w:p w:rsidR="00E42314" w:rsidRDefault="00E42314" w:rsidP="00E42314">
      <w:r>
        <w:rPr>
          <w:rFonts w:hint="eastAsia"/>
        </w:rPr>
        <w:t>М</w:t>
      </w:r>
      <w:r>
        <w:t></w:t>
      </w:r>
      <w:r>
        <w:t></w:t>
      </w:r>
      <w:r>
        <w:rPr>
          <w:rFonts w:hint="eastAsia"/>
        </w:rPr>
        <w:t>Коцюбинського</w:t>
      </w:r>
      <w:r>
        <w:t></w:t>
      </w:r>
      <w:r>
        <w:t></w:t>
      </w:r>
      <w:r>
        <w:t></w:t>
      </w:r>
      <w:r>
        <w:rPr>
          <w:rFonts w:hint="eastAsia"/>
        </w:rPr>
        <w:t>На</w:t>
      </w:r>
      <w:r>
        <w:t></w:t>
      </w:r>
      <w:r>
        <w:rPr>
          <w:rFonts w:hint="eastAsia"/>
        </w:rPr>
        <w:t>косі</w:t>
      </w:r>
      <w:r>
        <w:t></w:t>
      </w:r>
      <w:r>
        <w:t></w:t>
      </w:r>
      <w:r>
        <w:rPr>
          <w:rFonts w:hint="eastAsia"/>
        </w:rPr>
        <w:t>О</w:t>
      </w:r>
      <w:r>
        <w:t></w:t>
      </w:r>
      <w:r>
        <w:t></w:t>
      </w:r>
      <w:r>
        <w:rPr>
          <w:rFonts w:hint="eastAsia"/>
        </w:rPr>
        <w:t>Гончара</w:t>
      </w:r>
      <w:r>
        <w:t></w:t>
      </w:r>
      <w:r>
        <w:t></w:t>
      </w:r>
      <w:r>
        <w:t></w:t>
      </w:r>
      <w:r>
        <w:rPr>
          <w:rFonts w:hint="eastAsia"/>
        </w:rPr>
        <w:t>Місячне</w:t>
      </w:r>
      <w:r>
        <w:t></w:t>
      </w:r>
      <w:r>
        <w:rPr>
          <w:rFonts w:hint="eastAsia"/>
        </w:rPr>
        <w:t>сяйво</w:t>
      </w:r>
      <w:r>
        <w:t></w:t>
      </w:r>
      <w:r>
        <w:t></w:t>
      </w:r>
      <w:r>
        <w:rPr>
          <w:rFonts w:hint="eastAsia"/>
        </w:rPr>
        <w:t>Є</w:t>
      </w:r>
      <w:r>
        <w:t></w:t>
      </w:r>
      <w:r>
        <w:t></w:t>
      </w:r>
      <w:r>
        <w:rPr>
          <w:rFonts w:hint="eastAsia"/>
        </w:rPr>
        <w:t>Гуцала</w:t>
      </w:r>
      <w:r>
        <w:t></w:t>
      </w:r>
    </w:p>
    <w:p w:rsidR="00E42314" w:rsidRDefault="00E42314" w:rsidP="00E42314">
      <w:r>
        <w:t></w:t>
      </w:r>
      <w:r>
        <w:rPr>
          <w:rFonts w:hint="eastAsia"/>
        </w:rPr>
        <w:t>Чорт</w:t>
      </w:r>
      <w:r>
        <w:t></w:t>
      </w:r>
      <w:r>
        <w:t></w:t>
      </w:r>
      <w:r>
        <w:rPr>
          <w:rFonts w:hint="eastAsia"/>
        </w:rPr>
        <w:t>що</w:t>
      </w:r>
      <w:r>
        <w:t></w:t>
      </w:r>
      <w:r>
        <w:rPr>
          <w:rFonts w:hint="eastAsia"/>
        </w:rPr>
        <w:t>став</w:t>
      </w:r>
      <w:r>
        <w:t></w:t>
      </w:r>
      <w:r>
        <w:rPr>
          <w:rFonts w:hint="eastAsia"/>
        </w:rPr>
        <w:t>зорею</w:t>
      </w:r>
      <w:r>
        <w:t></w:t>
      </w:r>
      <w:r>
        <w:t></w:t>
      </w:r>
      <w:r>
        <w:rPr>
          <w:rFonts w:hint="eastAsia"/>
        </w:rPr>
        <w:t>В</w:t>
      </w:r>
      <w:r>
        <w:t></w:t>
      </w:r>
      <w:r>
        <w:t></w:t>
      </w:r>
      <w:r>
        <w:rPr>
          <w:rFonts w:hint="eastAsia"/>
        </w:rPr>
        <w:t>Дрозда</w:t>
      </w:r>
      <w:r>
        <w:t></w:t>
      </w:r>
      <w:r>
        <w:t></w:t>
      </w:r>
      <w:r>
        <w:t></w:t>
      </w:r>
      <w:r>
        <w:rPr>
          <w:rFonts w:hint="eastAsia"/>
        </w:rPr>
        <w:t>Весільна</w:t>
      </w:r>
      <w:r>
        <w:t></w:t>
      </w:r>
      <w:r>
        <w:t></w:t>
      </w:r>
      <w:r>
        <w:rPr>
          <w:rFonts w:hint="eastAsia"/>
        </w:rPr>
        <w:t>Р</w:t>
      </w:r>
      <w:r>
        <w:t></w:t>
      </w:r>
      <w:r>
        <w:t></w:t>
      </w:r>
      <w:r>
        <w:rPr>
          <w:rFonts w:hint="eastAsia"/>
        </w:rPr>
        <w:t>Іваничука</w:t>
      </w:r>
      <w:r>
        <w:t></w:t>
      </w:r>
      <w:r>
        <w:t></w:t>
      </w:r>
      <w:r>
        <w:t></w:t>
      </w:r>
      <w:r>
        <w:rPr>
          <w:rFonts w:hint="eastAsia"/>
        </w:rPr>
        <w:t>На</w:t>
      </w:r>
      <w:r>
        <w:t></w:t>
      </w:r>
      <w:r>
        <w:rPr>
          <w:rFonts w:hint="eastAsia"/>
        </w:rPr>
        <w:t>перекаті</w:t>
      </w:r>
      <w:r>
        <w:t></w:t>
      </w:r>
    </w:p>
    <w:p w:rsidR="00E42314" w:rsidRDefault="00E42314" w:rsidP="00E42314">
      <w:r>
        <w:rPr>
          <w:rFonts w:hint="eastAsia"/>
        </w:rPr>
        <w:t>Гр</w:t>
      </w:r>
      <w:r>
        <w:t></w:t>
      </w:r>
      <w:r>
        <w:t></w:t>
      </w:r>
      <w:r>
        <w:rPr>
          <w:rFonts w:hint="eastAsia"/>
        </w:rPr>
        <w:t>Тютюнника</w:t>
      </w:r>
      <w:r>
        <w:t></w:t>
      </w:r>
      <w:r>
        <w:t></w:t>
      </w:r>
      <w:r>
        <w:t></w:t>
      </w:r>
      <w:r>
        <w:rPr>
          <w:rFonts w:hint="eastAsia"/>
        </w:rPr>
        <w:t>Дорога</w:t>
      </w:r>
      <w:r>
        <w:t></w:t>
      </w:r>
      <w:r>
        <w:t></w:t>
      </w:r>
      <w:r>
        <w:rPr>
          <w:rFonts w:hint="eastAsia"/>
        </w:rPr>
        <w:t>Вал</w:t>
      </w:r>
      <w:r>
        <w:t></w:t>
      </w:r>
      <w:r>
        <w:t></w:t>
      </w:r>
      <w:r>
        <w:rPr>
          <w:rFonts w:hint="eastAsia"/>
        </w:rPr>
        <w:t>Шевчука</w:t>
      </w:r>
      <w:r>
        <w:t></w:t>
      </w:r>
    </w:p>
    <w:p w:rsidR="00E42314" w:rsidRDefault="00E42314" w:rsidP="00E42314">
      <w:r>
        <w:rPr>
          <w:rFonts w:hint="eastAsia"/>
        </w:rPr>
        <w:t>В</w:t>
      </w:r>
      <w:r>
        <w:t></w:t>
      </w:r>
      <w:r>
        <w:rPr>
          <w:rFonts w:hint="eastAsia"/>
        </w:rPr>
        <w:t>оповіданнях</w:t>
      </w:r>
      <w:r>
        <w:t></w:t>
      </w:r>
      <w:r>
        <w:t></w:t>
      </w:r>
      <w:r>
        <w:rPr>
          <w:rFonts w:hint="eastAsia"/>
        </w:rPr>
        <w:t>новелах</w:t>
      </w:r>
      <w:r>
        <w:t></w:t>
      </w:r>
      <w:r>
        <w:rPr>
          <w:rFonts w:hint="eastAsia"/>
        </w:rPr>
        <w:t>і</w:t>
      </w:r>
      <w:r>
        <w:t></w:t>
      </w:r>
      <w:r>
        <w:rPr>
          <w:rFonts w:hint="eastAsia"/>
        </w:rPr>
        <w:t>повістях</w:t>
      </w:r>
      <w:r>
        <w:t></w:t>
      </w:r>
      <w:r>
        <w:rPr>
          <w:rFonts w:hint="eastAsia"/>
        </w:rPr>
        <w:t>М</w:t>
      </w:r>
      <w:r>
        <w:t></w:t>
      </w:r>
      <w:r>
        <w:t></w:t>
      </w:r>
      <w:r>
        <w:rPr>
          <w:rFonts w:hint="eastAsia"/>
        </w:rPr>
        <w:t>Коцюбинського</w:t>
      </w:r>
      <w:r>
        <w:t></w:t>
      </w:r>
      <w:r>
        <w:t></w:t>
      </w:r>
      <w:r>
        <w:rPr>
          <w:rFonts w:hint="eastAsia"/>
        </w:rPr>
        <w:t>О</w:t>
      </w:r>
      <w:r>
        <w:t></w:t>
      </w:r>
      <w:r>
        <w:t></w:t>
      </w:r>
      <w:r>
        <w:rPr>
          <w:rFonts w:hint="eastAsia"/>
        </w:rPr>
        <w:t>Гончара</w:t>
      </w:r>
      <w:r>
        <w:t></w:t>
      </w:r>
    </w:p>
    <w:p w:rsidR="00E42314" w:rsidRDefault="00E42314" w:rsidP="00E42314">
      <w:r>
        <w:rPr>
          <w:rFonts w:hint="eastAsia"/>
        </w:rPr>
        <w:t>Є</w:t>
      </w:r>
      <w:r>
        <w:t></w:t>
      </w:r>
      <w:r>
        <w:t></w:t>
      </w:r>
      <w:r>
        <w:rPr>
          <w:rFonts w:hint="eastAsia"/>
        </w:rPr>
        <w:t>Гуцала</w:t>
      </w:r>
      <w:r>
        <w:t></w:t>
      </w:r>
      <w:r>
        <w:t></w:t>
      </w:r>
      <w:r>
        <w:rPr>
          <w:rFonts w:hint="eastAsia"/>
        </w:rPr>
        <w:t>В</w:t>
      </w:r>
      <w:r>
        <w:t></w:t>
      </w:r>
      <w:r>
        <w:t></w:t>
      </w:r>
      <w:r>
        <w:rPr>
          <w:rFonts w:hint="eastAsia"/>
        </w:rPr>
        <w:t>Дрозда</w:t>
      </w:r>
      <w:r>
        <w:t></w:t>
      </w:r>
      <w:r>
        <w:t></w:t>
      </w:r>
      <w:r>
        <w:rPr>
          <w:rFonts w:hint="eastAsia"/>
        </w:rPr>
        <w:t>Р</w:t>
      </w:r>
      <w:r>
        <w:t></w:t>
      </w:r>
      <w:r>
        <w:t></w:t>
      </w:r>
      <w:r>
        <w:rPr>
          <w:rFonts w:hint="eastAsia"/>
        </w:rPr>
        <w:t>Іваничука</w:t>
      </w:r>
      <w:r>
        <w:t></w:t>
      </w:r>
      <w:r>
        <w:t></w:t>
      </w:r>
      <w:r>
        <w:rPr>
          <w:rFonts w:hint="eastAsia"/>
        </w:rPr>
        <w:t>Гр</w:t>
      </w:r>
      <w:r>
        <w:t></w:t>
      </w:r>
      <w:r>
        <w:t></w:t>
      </w:r>
      <w:r>
        <w:rPr>
          <w:rFonts w:hint="eastAsia"/>
        </w:rPr>
        <w:t>Тютюнника</w:t>
      </w:r>
      <w:r>
        <w:t></w:t>
      </w:r>
      <w:r>
        <w:t></w:t>
      </w:r>
      <w:r>
        <w:rPr>
          <w:rFonts w:hint="eastAsia"/>
        </w:rPr>
        <w:t>Вал</w:t>
      </w:r>
      <w:r>
        <w:t></w:t>
      </w:r>
      <w:r>
        <w:t></w:t>
      </w:r>
      <w:r>
        <w:rPr>
          <w:rFonts w:hint="eastAsia"/>
        </w:rPr>
        <w:t>Шевчука</w:t>
      </w:r>
      <w:r>
        <w:t></w:t>
      </w:r>
      <w:r>
        <w:rPr>
          <w:rFonts w:hint="eastAsia"/>
        </w:rPr>
        <w:t>первинний</w:t>
      </w:r>
    </w:p>
    <w:p w:rsidR="00E42314" w:rsidRDefault="00E42314" w:rsidP="00E42314">
      <w:r>
        <w:rPr>
          <w:rFonts w:hint="eastAsia"/>
        </w:rPr>
        <w:t>дієгетичний</w:t>
      </w:r>
      <w:r>
        <w:t></w:t>
      </w:r>
      <w:r>
        <w:rPr>
          <w:rFonts w:hint="eastAsia"/>
        </w:rPr>
        <w:t>наратор</w:t>
      </w:r>
      <w:r>
        <w:t></w:t>
      </w:r>
      <w:r>
        <w:t></w:t>
      </w:r>
      <w:r>
        <w:rPr>
          <w:rFonts w:hint="eastAsia"/>
        </w:rPr>
        <w:t>гомодієгетичний</w:t>
      </w:r>
      <w:r>
        <w:t></w:t>
      </w:r>
      <w:r>
        <w:rPr>
          <w:rFonts w:hint="eastAsia"/>
        </w:rPr>
        <w:t>наратор</w:t>
      </w:r>
      <w:r>
        <w:t></w:t>
      </w:r>
      <w:r>
        <w:rPr>
          <w:rFonts w:hint="eastAsia"/>
        </w:rPr>
        <w:t>в</w:t>
      </w:r>
      <w:r>
        <w:t></w:t>
      </w:r>
      <w:r>
        <w:rPr>
          <w:rFonts w:hint="eastAsia"/>
        </w:rPr>
        <w:t>екстрадієгетичній</w:t>
      </w:r>
      <w:r>
        <w:t></w:t>
      </w:r>
      <w:r>
        <w:rPr>
          <w:rFonts w:hint="eastAsia"/>
        </w:rPr>
        <w:t>ситуації</w:t>
      </w:r>
      <w:r>
        <w:t></w:t>
      </w:r>
    </w:p>
    <w:p w:rsidR="00E42314" w:rsidRDefault="00E42314" w:rsidP="00E42314">
      <w:r>
        <w:rPr>
          <w:rFonts w:hint="eastAsia"/>
        </w:rPr>
        <w:t>зосереджує</w:t>
      </w:r>
      <w:r>
        <w:t></w:t>
      </w:r>
      <w:r>
        <w:rPr>
          <w:rFonts w:hint="eastAsia"/>
        </w:rPr>
        <w:t>погляд</w:t>
      </w:r>
      <w:r>
        <w:t></w:t>
      </w:r>
      <w:r>
        <w:rPr>
          <w:rFonts w:hint="eastAsia"/>
        </w:rPr>
        <w:t>переважно</w:t>
      </w:r>
      <w:r>
        <w:t></w:t>
      </w:r>
      <w:r>
        <w:rPr>
          <w:rFonts w:hint="eastAsia"/>
        </w:rPr>
        <w:t>на</w:t>
      </w:r>
      <w:r>
        <w:t></w:t>
      </w:r>
      <w:r>
        <w:rPr>
          <w:rFonts w:hint="eastAsia"/>
        </w:rPr>
        <w:t>перипетіях</w:t>
      </w:r>
      <w:r>
        <w:t></w:t>
      </w:r>
      <w:r>
        <w:rPr>
          <w:rFonts w:hint="eastAsia"/>
        </w:rPr>
        <w:t>власного</w:t>
      </w:r>
      <w:r>
        <w:t></w:t>
      </w:r>
      <w:r>
        <w:rPr>
          <w:rFonts w:hint="eastAsia"/>
        </w:rPr>
        <w:t>емоційного</w:t>
      </w:r>
      <w:r>
        <w:t></w:t>
      </w:r>
      <w:r>
        <w:rPr>
          <w:rFonts w:hint="eastAsia"/>
        </w:rPr>
        <w:t>стану</w:t>
      </w:r>
      <w:r>
        <w:t></w:t>
      </w:r>
      <w:r>
        <w:t></w:t>
      </w:r>
      <w:r>
        <w:rPr>
          <w:rFonts w:hint="eastAsia"/>
        </w:rPr>
        <w:t>на</w:t>
      </w:r>
    </w:p>
    <w:p w:rsidR="00E42314" w:rsidRDefault="00E42314" w:rsidP="00E42314">
      <w:r>
        <w:rPr>
          <w:rFonts w:hint="eastAsia"/>
        </w:rPr>
        <w:t>ситуативних</w:t>
      </w:r>
      <w:r>
        <w:t></w:t>
      </w:r>
      <w:r>
        <w:rPr>
          <w:rFonts w:hint="eastAsia"/>
        </w:rPr>
        <w:t>враженнях</w:t>
      </w:r>
      <w:r>
        <w:t></w:t>
      </w:r>
      <w:r>
        <w:rPr>
          <w:rFonts w:hint="eastAsia"/>
        </w:rPr>
        <w:t>і</w:t>
      </w:r>
      <w:r>
        <w:t></w:t>
      </w:r>
      <w:r>
        <w:rPr>
          <w:rFonts w:hint="eastAsia"/>
        </w:rPr>
        <w:t>переживаннях</w:t>
      </w:r>
      <w:r>
        <w:t></w:t>
      </w:r>
      <w:r>
        <w:t></w:t>
      </w:r>
      <w:r>
        <w:rPr>
          <w:rFonts w:hint="eastAsia"/>
        </w:rPr>
        <w:t>Однак</w:t>
      </w:r>
      <w:r>
        <w:t></w:t>
      </w:r>
      <w:r>
        <w:rPr>
          <w:rFonts w:hint="eastAsia"/>
        </w:rPr>
        <w:t>самопрезентація</w:t>
      </w:r>
      <w:r>
        <w:t></w:t>
      </w:r>
      <w:r>
        <w:rPr>
          <w:rFonts w:hint="eastAsia"/>
        </w:rPr>
        <w:t>на</w:t>
      </w:r>
      <w:r>
        <w:t></w:t>
      </w:r>
      <w:r>
        <w:rPr>
          <w:rFonts w:hint="eastAsia"/>
        </w:rPr>
        <w:t>тлі</w:t>
      </w:r>
      <w:r>
        <w:t></w:t>
      </w:r>
      <w:r>
        <w:rPr>
          <w:rFonts w:hint="eastAsia"/>
        </w:rPr>
        <w:t>інших</w:t>
      </w:r>
    </w:p>
    <w:p w:rsidR="00E42314" w:rsidRDefault="00E42314" w:rsidP="00E42314">
      <w:r>
        <w:rPr>
          <w:rFonts w:hint="eastAsia"/>
        </w:rPr>
        <w:t>персонажів</w:t>
      </w:r>
      <w:r>
        <w:t></w:t>
      </w:r>
      <w:r>
        <w:rPr>
          <w:rFonts w:hint="eastAsia"/>
        </w:rPr>
        <w:t>відіграє</w:t>
      </w:r>
      <w:r>
        <w:t></w:t>
      </w:r>
      <w:r>
        <w:rPr>
          <w:rFonts w:hint="eastAsia"/>
        </w:rPr>
        <w:t>важливу</w:t>
      </w:r>
      <w:r>
        <w:t></w:t>
      </w:r>
      <w:r>
        <w:rPr>
          <w:rFonts w:hint="eastAsia"/>
        </w:rPr>
        <w:t>рецептивну</w:t>
      </w:r>
      <w:r>
        <w:t></w:t>
      </w:r>
      <w:r>
        <w:rPr>
          <w:rFonts w:hint="eastAsia"/>
        </w:rPr>
        <w:t>роль</w:t>
      </w:r>
      <w:r>
        <w:t></w:t>
      </w:r>
      <w:r>
        <w:t></w:t>
      </w:r>
      <w:r>
        <w:rPr>
          <w:rFonts w:hint="eastAsia"/>
        </w:rPr>
        <w:t>залучення</w:t>
      </w:r>
      <w:r>
        <w:t></w:t>
      </w:r>
      <w:r>
        <w:rPr>
          <w:rFonts w:hint="eastAsia"/>
        </w:rPr>
        <w:t>читача</w:t>
      </w:r>
      <w:r>
        <w:t></w:t>
      </w:r>
      <w:r>
        <w:rPr>
          <w:rFonts w:hint="eastAsia"/>
        </w:rPr>
        <w:t>до</w:t>
      </w:r>
    </w:p>
    <w:p w:rsidR="00E42314" w:rsidRDefault="00E42314" w:rsidP="00E42314">
      <w:r>
        <w:rPr>
          <w:rFonts w:hint="eastAsia"/>
        </w:rPr>
        <w:t>активного</w:t>
      </w:r>
      <w:r>
        <w:t></w:t>
      </w:r>
      <w:r>
        <w:rPr>
          <w:rFonts w:hint="eastAsia"/>
        </w:rPr>
        <w:t>співтворення</w:t>
      </w:r>
      <w:r>
        <w:t></w:t>
      </w:r>
      <w:r>
        <w:t></w:t>
      </w:r>
      <w:r>
        <w:rPr>
          <w:rFonts w:hint="eastAsia"/>
        </w:rPr>
        <w:t>форматування</w:t>
      </w:r>
      <w:r>
        <w:t></w:t>
      </w:r>
      <w:r>
        <w:rPr>
          <w:rFonts w:hint="eastAsia"/>
        </w:rPr>
        <w:t>ним</w:t>
      </w:r>
      <w:r>
        <w:t></w:t>
      </w:r>
      <w:r>
        <w:rPr>
          <w:rFonts w:hint="eastAsia"/>
        </w:rPr>
        <w:t>особистої</w:t>
      </w:r>
      <w:r>
        <w:t></w:t>
      </w:r>
      <w:r>
        <w:rPr>
          <w:rFonts w:hint="eastAsia"/>
        </w:rPr>
        <w:t>оцінки</w:t>
      </w:r>
      <w:r>
        <w:t></w:t>
      </w:r>
      <w:r>
        <w:rPr>
          <w:rFonts w:hint="eastAsia"/>
        </w:rPr>
        <w:t>прочитаного</w:t>
      </w:r>
      <w:r>
        <w:t></w:t>
      </w:r>
    </w:p>
    <w:p w:rsidR="00E42314" w:rsidRDefault="00E42314" w:rsidP="00E42314">
      <w:r>
        <w:rPr>
          <w:rFonts w:hint="eastAsia"/>
        </w:rPr>
        <w:t>Крім</w:t>
      </w:r>
      <w:r>
        <w:t></w:t>
      </w:r>
      <w:r>
        <w:rPr>
          <w:rFonts w:hint="eastAsia"/>
        </w:rPr>
        <w:t>явної</w:t>
      </w:r>
      <w:r>
        <w:t></w:t>
      </w:r>
      <w:r>
        <w:rPr>
          <w:rFonts w:hint="eastAsia"/>
        </w:rPr>
        <w:t>присутності</w:t>
      </w:r>
      <w:r>
        <w:t></w:t>
      </w:r>
      <w:r>
        <w:rPr>
          <w:rFonts w:hint="eastAsia"/>
        </w:rPr>
        <w:t>наратора</w:t>
      </w:r>
      <w:r>
        <w:t></w:t>
      </w:r>
      <w:r>
        <w:rPr>
          <w:rFonts w:hint="eastAsia"/>
        </w:rPr>
        <w:t>та</w:t>
      </w:r>
      <w:r>
        <w:t></w:t>
      </w:r>
      <w:r>
        <w:rPr>
          <w:rFonts w:hint="eastAsia"/>
        </w:rPr>
        <w:t>образу</w:t>
      </w:r>
      <w:r>
        <w:t></w:t>
      </w:r>
      <w:r>
        <w:rPr>
          <w:rFonts w:hint="eastAsia"/>
        </w:rPr>
        <w:t>автора</w:t>
      </w:r>
      <w:r>
        <w:t></w:t>
      </w:r>
      <w:r>
        <w:t></w:t>
      </w:r>
      <w:r>
        <w:rPr>
          <w:rFonts w:hint="eastAsia"/>
        </w:rPr>
        <w:t>перший</w:t>
      </w:r>
      <w:r>
        <w:t></w:t>
      </w:r>
      <w:r>
        <w:rPr>
          <w:rFonts w:hint="eastAsia"/>
        </w:rPr>
        <w:t>з</w:t>
      </w:r>
      <w:r>
        <w:t></w:t>
      </w:r>
      <w:r>
        <w:rPr>
          <w:rFonts w:hint="eastAsia"/>
        </w:rPr>
        <w:t>яких</w:t>
      </w:r>
      <w:r>
        <w:t></w:t>
      </w:r>
      <w:r>
        <w:rPr>
          <w:rFonts w:hint="eastAsia"/>
        </w:rPr>
        <w:t>часто</w:t>
      </w:r>
    </w:p>
    <w:p w:rsidR="00E42314" w:rsidRDefault="00E42314" w:rsidP="00E42314">
      <w:r>
        <w:rPr>
          <w:rFonts w:hint="eastAsia"/>
        </w:rPr>
        <w:t>ототожнюється</w:t>
      </w:r>
      <w:r>
        <w:t></w:t>
      </w:r>
      <w:r>
        <w:rPr>
          <w:rFonts w:hint="eastAsia"/>
        </w:rPr>
        <w:t>з</w:t>
      </w:r>
      <w:r>
        <w:t></w:t>
      </w:r>
      <w:r>
        <w:rPr>
          <w:rFonts w:hint="eastAsia"/>
        </w:rPr>
        <w:t>другим</w:t>
      </w:r>
      <w:r>
        <w:t></w:t>
      </w:r>
      <w:r>
        <w:rPr>
          <w:rFonts w:hint="eastAsia"/>
        </w:rPr>
        <w:t>чи</w:t>
      </w:r>
      <w:r>
        <w:t></w:t>
      </w:r>
      <w:r>
        <w:rPr>
          <w:rFonts w:hint="eastAsia"/>
        </w:rPr>
        <w:t>з</w:t>
      </w:r>
      <w:r>
        <w:t></w:t>
      </w:r>
      <w:r>
        <w:rPr>
          <w:rFonts w:hint="eastAsia"/>
        </w:rPr>
        <w:t>головним</w:t>
      </w:r>
      <w:r>
        <w:t></w:t>
      </w:r>
      <w:r>
        <w:rPr>
          <w:rFonts w:hint="eastAsia"/>
        </w:rPr>
        <w:t>героєм</w:t>
      </w:r>
      <w:r>
        <w:t></w:t>
      </w:r>
      <w:r>
        <w:rPr>
          <w:rFonts w:hint="eastAsia"/>
        </w:rPr>
        <w:t>твору</w:t>
      </w:r>
      <w:r>
        <w:t></w:t>
      </w:r>
      <w:r>
        <w:t></w:t>
      </w:r>
      <w:r>
        <w:rPr>
          <w:rFonts w:hint="eastAsia"/>
        </w:rPr>
        <w:t>письменники</w:t>
      </w:r>
      <w:r>
        <w:t></w:t>
      </w:r>
      <w:r>
        <w:rPr>
          <w:rFonts w:hint="eastAsia"/>
        </w:rPr>
        <w:t>вдаються</w:t>
      </w:r>
    </w:p>
    <w:p w:rsidR="00E42314" w:rsidRDefault="00E42314" w:rsidP="00E42314">
      <w:r>
        <w:rPr>
          <w:rFonts w:hint="eastAsia"/>
        </w:rPr>
        <w:t>до</w:t>
      </w:r>
      <w:r>
        <w:t></w:t>
      </w:r>
      <w:r>
        <w:rPr>
          <w:rFonts w:hint="eastAsia"/>
        </w:rPr>
        <w:t>включення</w:t>
      </w:r>
      <w:r>
        <w:t></w:t>
      </w:r>
      <w:r>
        <w:rPr>
          <w:rFonts w:hint="eastAsia"/>
        </w:rPr>
        <w:t>голосів</w:t>
      </w:r>
      <w:r>
        <w:t></w:t>
      </w:r>
      <w:r>
        <w:rPr>
          <w:rFonts w:hint="eastAsia"/>
        </w:rPr>
        <w:t>персонажів</w:t>
      </w:r>
      <w:r>
        <w:t></w:t>
      </w:r>
      <w:r>
        <w:t></w:t>
      </w:r>
      <w:r>
        <w:rPr>
          <w:rFonts w:hint="eastAsia"/>
        </w:rPr>
        <w:t>безпосередньо</w:t>
      </w:r>
      <w:r>
        <w:t></w:t>
      </w:r>
      <w:r>
        <w:rPr>
          <w:rFonts w:hint="eastAsia"/>
        </w:rPr>
        <w:t>матеріалізованих</w:t>
      </w:r>
      <w:r>
        <w:t></w:t>
      </w:r>
      <w:r>
        <w:rPr>
          <w:rFonts w:hint="eastAsia"/>
        </w:rPr>
        <w:t>у</w:t>
      </w:r>
    </w:p>
    <w:p w:rsidR="00E42314" w:rsidRDefault="00E42314" w:rsidP="00E42314">
      <w:r>
        <w:rPr>
          <w:rFonts w:hint="eastAsia"/>
        </w:rPr>
        <w:t>діалогічному</w:t>
      </w:r>
      <w:r>
        <w:t></w:t>
      </w:r>
      <w:r>
        <w:rPr>
          <w:rFonts w:hint="eastAsia"/>
        </w:rPr>
        <w:t>мовленні</w:t>
      </w:r>
      <w:r>
        <w:t></w:t>
      </w:r>
      <w:r>
        <w:rPr>
          <w:rFonts w:hint="eastAsia"/>
        </w:rPr>
        <w:t>та</w:t>
      </w:r>
      <w:r>
        <w:t></w:t>
      </w:r>
      <w:r>
        <w:rPr>
          <w:rFonts w:hint="eastAsia"/>
        </w:rPr>
        <w:t>експресивних</w:t>
      </w:r>
      <w:r>
        <w:t></w:t>
      </w:r>
      <w:r>
        <w:rPr>
          <w:rFonts w:hint="eastAsia"/>
        </w:rPr>
        <w:t>полілогах</w:t>
      </w:r>
      <w:r>
        <w:t></w:t>
      </w:r>
      <w:r>
        <w:t></w:t>
      </w:r>
      <w:r>
        <w:t></w:t>
      </w:r>
      <w:r>
        <w:rPr>
          <w:rFonts w:hint="eastAsia"/>
        </w:rPr>
        <w:t>Випадок</w:t>
      </w:r>
      <w:r>
        <w:t></w:t>
      </w:r>
      <w:r>
        <w:t></w:t>
      </w:r>
      <w:r>
        <w:rPr>
          <w:rFonts w:hint="eastAsia"/>
        </w:rPr>
        <w:t>Видерте</w:t>
      </w:r>
      <w:r>
        <w:t></w:t>
      </w:r>
      <w:r>
        <w:rPr>
          <w:rFonts w:hint="eastAsia"/>
        </w:rPr>
        <w:t>з</w:t>
      </w:r>
    </w:p>
    <w:p w:rsidR="00E42314" w:rsidRDefault="00E42314" w:rsidP="00E42314">
      <w:r>
        <w:rPr>
          <w:rFonts w:hint="eastAsia"/>
        </w:rPr>
        <w:t>денника</w:t>
      </w:r>
      <w:r>
        <w:t></w:t>
      </w:r>
      <w:r>
        <w:t></w:t>
      </w:r>
      <w:r>
        <w:rPr>
          <w:rFonts w:hint="eastAsia"/>
        </w:rPr>
        <w:t>М</w:t>
      </w:r>
      <w:r>
        <w:t></w:t>
      </w:r>
      <w:r>
        <w:t></w:t>
      </w:r>
      <w:r>
        <w:rPr>
          <w:rFonts w:hint="eastAsia"/>
        </w:rPr>
        <w:t>Коцюбинського</w:t>
      </w:r>
      <w:r>
        <w:t></w:t>
      </w:r>
      <w:r>
        <w:t></w:t>
      </w:r>
      <w:r>
        <w:t></w:t>
      </w:r>
      <w:r>
        <w:rPr>
          <w:rFonts w:hint="eastAsia"/>
        </w:rPr>
        <w:t>Магда</w:t>
      </w:r>
      <w:r>
        <w:t></w:t>
      </w:r>
      <w:r>
        <w:t></w:t>
      </w:r>
      <w:r>
        <w:rPr>
          <w:rFonts w:hint="eastAsia"/>
        </w:rPr>
        <w:t>О</w:t>
      </w:r>
      <w:r>
        <w:t></w:t>
      </w:r>
      <w:r>
        <w:t></w:t>
      </w:r>
      <w:r>
        <w:rPr>
          <w:rFonts w:hint="eastAsia"/>
        </w:rPr>
        <w:t>Гончара</w:t>
      </w:r>
      <w:r>
        <w:t></w:t>
      </w:r>
      <w:r>
        <w:t></w:t>
      </w:r>
      <w:r>
        <w:t></w:t>
      </w:r>
      <w:r>
        <w:rPr>
          <w:rFonts w:hint="eastAsia"/>
        </w:rPr>
        <w:t>Дорослі</w:t>
      </w:r>
      <w:r>
        <w:t></w:t>
      </w:r>
      <w:r>
        <w:rPr>
          <w:rFonts w:hint="eastAsia"/>
        </w:rPr>
        <w:t>дівчата</w:t>
      </w:r>
      <w:r>
        <w:t></w:t>
      </w:r>
      <w:r>
        <w:rPr>
          <w:rFonts w:hint="eastAsia"/>
        </w:rPr>
        <w:t>нашого</w:t>
      </w:r>
    </w:p>
    <w:p w:rsidR="00E42314" w:rsidRDefault="00E42314" w:rsidP="00E42314">
      <w:r>
        <w:rPr>
          <w:rFonts w:hint="eastAsia"/>
        </w:rPr>
        <w:t>дитинства</w:t>
      </w:r>
      <w:r>
        <w:t></w:t>
      </w:r>
      <w:r>
        <w:t></w:t>
      </w:r>
      <w:r>
        <w:rPr>
          <w:rFonts w:hint="eastAsia"/>
        </w:rPr>
        <w:t>Є</w:t>
      </w:r>
      <w:r>
        <w:t></w:t>
      </w:r>
      <w:r>
        <w:t></w:t>
      </w:r>
      <w:r>
        <w:rPr>
          <w:rFonts w:hint="eastAsia"/>
        </w:rPr>
        <w:t>Гуцала</w:t>
      </w:r>
      <w:r>
        <w:t></w:t>
      </w:r>
      <w:r>
        <w:t></w:t>
      </w:r>
      <w:r>
        <w:t></w:t>
      </w:r>
      <w:r>
        <w:rPr>
          <w:rFonts w:hint="eastAsia"/>
        </w:rPr>
        <w:t>Парость</w:t>
      </w:r>
      <w:r>
        <w:t></w:t>
      </w:r>
      <w:r>
        <w:t></w:t>
      </w:r>
      <w:r>
        <w:rPr>
          <w:rFonts w:hint="eastAsia"/>
        </w:rPr>
        <w:t>В</w:t>
      </w:r>
      <w:r>
        <w:t></w:t>
      </w:r>
      <w:r>
        <w:t></w:t>
      </w:r>
      <w:r>
        <w:rPr>
          <w:rFonts w:hint="eastAsia"/>
        </w:rPr>
        <w:t>Дрозда</w:t>
      </w:r>
      <w:r>
        <w:t></w:t>
      </w:r>
      <w:r>
        <w:t></w:t>
      </w:r>
      <w:r>
        <w:t></w:t>
      </w:r>
      <w:r>
        <w:rPr>
          <w:rFonts w:hint="eastAsia"/>
        </w:rPr>
        <w:t>Смерть</w:t>
      </w:r>
      <w:r>
        <w:t></w:t>
      </w:r>
      <w:r>
        <w:rPr>
          <w:rFonts w:hint="eastAsia"/>
        </w:rPr>
        <w:t>Довбуша</w:t>
      </w:r>
      <w:r>
        <w:t></w:t>
      </w:r>
    </w:p>
    <w:p w:rsidR="00E42314" w:rsidRDefault="00E42314" w:rsidP="00E42314">
      <w:r>
        <w:t></w:t>
      </w:r>
      <w:r>
        <w:t></w:t>
      </w:r>
      <w:r>
        <w:t></w:t>
      </w:r>
    </w:p>
    <w:p w:rsidR="00E42314" w:rsidRDefault="00E42314" w:rsidP="00E42314">
      <w:r>
        <w:rPr>
          <w:rFonts w:hint="eastAsia"/>
        </w:rPr>
        <w:t>Р</w:t>
      </w:r>
      <w:r>
        <w:t></w:t>
      </w:r>
      <w:r>
        <w:t></w:t>
      </w:r>
      <w:r>
        <w:rPr>
          <w:rFonts w:hint="eastAsia"/>
        </w:rPr>
        <w:t>Іваничука</w:t>
      </w:r>
      <w:r>
        <w:t></w:t>
      </w:r>
      <w:r>
        <w:t></w:t>
      </w:r>
      <w:r>
        <w:t></w:t>
      </w:r>
      <w:r>
        <w:rPr>
          <w:rFonts w:hint="eastAsia"/>
        </w:rPr>
        <w:t>З</w:t>
      </w:r>
      <w:r>
        <w:t></w:t>
      </w:r>
      <w:r>
        <w:rPr>
          <w:rFonts w:hint="eastAsia"/>
        </w:rPr>
        <w:t>третьої</w:t>
      </w:r>
      <w:r>
        <w:t></w:t>
      </w:r>
      <w:r>
        <w:rPr>
          <w:rFonts w:hint="eastAsia"/>
        </w:rPr>
        <w:t>полиці</w:t>
      </w:r>
      <w:r>
        <w:t></w:t>
      </w:r>
      <w:r>
        <w:t></w:t>
      </w:r>
      <w:r>
        <w:t></w:t>
      </w:r>
      <w:r>
        <w:t></w:t>
      </w:r>
      <w:r>
        <w:rPr>
          <w:rFonts w:hint="eastAsia"/>
        </w:rPr>
        <w:t>Сито</w:t>
      </w:r>
      <w:r>
        <w:t></w:t>
      </w:r>
      <w:r>
        <w:t></w:t>
      </w:r>
      <w:r>
        <w:rPr>
          <w:rFonts w:hint="eastAsia"/>
        </w:rPr>
        <w:t>сито…</w:t>
      </w:r>
      <w:r>
        <w:t></w:t>
      </w:r>
      <w:r>
        <w:t></w:t>
      </w:r>
      <w:r>
        <w:rPr>
          <w:rFonts w:hint="eastAsia"/>
        </w:rPr>
        <w:t>Гр</w:t>
      </w:r>
      <w:r>
        <w:t></w:t>
      </w:r>
      <w:r>
        <w:t></w:t>
      </w:r>
      <w:r>
        <w:rPr>
          <w:rFonts w:hint="eastAsia"/>
        </w:rPr>
        <w:t>Тютюнника</w:t>
      </w:r>
      <w:r>
        <w:t></w:t>
      </w:r>
      <w:r>
        <w:t></w:t>
      </w:r>
      <w:r>
        <w:t></w:t>
      </w:r>
      <w:r>
        <w:rPr>
          <w:rFonts w:hint="eastAsia"/>
        </w:rPr>
        <w:t>Літепло</w:t>
      </w:r>
    </w:p>
    <w:p w:rsidR="00E42314" w:rsidRDefault="00E42314" w:rsidP="00E42314">
      <w:r>
        <w:rPr>
          <w:rFonts w:hint="eastAsia"/>
        </w:rPr>
        <w:t>ранньої</w:t>
      </w:r>
      <w:r>
        <w:t></w:t>
      </w:r>
      <w:r>
        <w:rPr>
          <w:rFonts w:hint="eastAsia"/>
        </w:rPr>
        <w:t>осені</w:t>
      </w:r>
      <w:r>
        <w:t></w:t>
      </w:r>
      <w:r>
        <w:t></w:t>
      </w:r>
      <w:r>
        <w:t></w:t>
      </w:r>
      <w:r>
        <w:t></w:t>
      </w:r>
      <w:r>
        <w:rPr>
          <w:rFonts w:hint="eastAsia"/>
        </w:rPr>
        <w:t>Перша</w:t>
      </w:r>
      <w:r>
        <w:t></w:t>
      </w:r>
      <w:r>
        <w:rPr>
          <w:rFonts w:hint="eastAsia"/>
        </w:rPr>
        <w:t>безсонна</w:t>
      </w:r>
      <w:r>
        <w:t></w:t>
      </w:r>
      <w:r>
        <w:rPr>
          <w:rFonts w:hint="eastAsia"/>
        </w:rPr>
        <w:t>ніч</w:t>
      </w:r>
      <w:r>
        <w:t></w:t>
      </w:r>
      <w:r>
        <w:t></w:t>
      </w:r>
      <w:r>
        <w:rPr>
          <w:rFonts w:hint="eastAsia"/>
        </w:rPr>
        <w:t>Вал</w:t>
      </w:r>
      <w:r>
        <w:t></w:t>
      </w:r>
      <w:r>
        <w:t></w:t>
      </w:r>
      <w:r>
        <w:rPr>
          <w:rFonts w:hint="eastAsia"/>
        </w:rPr>
        <w:t>Шевчука</w:t>
      </w:r>
      <w:r>
        <w:t></w:t>
      </w:r>
    </w:p>
    <w:p w:rsidR="00E42314" w:rsidRDefault="00E42314" w:rsidP="00E42314">
      <w:r>
        <w:rPr>
          <w:rFonts w:hint="eastAsia"/>
        </w:rPr>
        <w:t>У</w:t>
      </w:r>
      <w:r>
        <w:t></w:t>
      </w:r>
      <w:r>
        <w:rPr>
          <w:rFonts w:hint="eastAsia"/>
        </w:rPr>
        <w:t>малій</w:t>
      </w:r>
      <w:r>
        <w:t></w:t>
      </w:r>
      <w:r>
        <w:rPr>
          <w:rFonts w:hint="eastAsia"/>
        </w:rPr>
        <w:t>прозі</w:t>
      </w:r>
      <w:r>
        <w:t></w:t>
      </w:r>
      <w:r>
        <w:rPr>
          <w:rFonts w:hint="eastAsia"/>
        </w:rPr>
        <w:t>М</w:t>
      </w:r>
      <w:r>
        <w:t></w:t>
      </w:r>
      <w:r>
        <w:t></w:t>
      </w:r>
      <w:r>
        <w:rPr>
          <w:rFonts w:hint="eastAsia"/>
        </w:rPr>
        <w:t>Коцюбинського</w:t>
      </w:r>
      <w:r>
        <w:t></w:t>
      </w:r>
      <w:r>
        <w:rPr>
          <w:rFonts w:hint="eastAsia"/>
        </w:rPr>
        <w:t>та</w:t>
      </w:r>
      <w:r>
        <w:t></w:t>
      </w:r>
      <w:r>
        <w:rPr>
          <w:rFonts w:hint="eastAsia"/>
        </w:rPr>
        <w:t>репрезентантів</w:t>
      </w:r>
      <w:r>
        <w:t></w:t>
      </w:r>
      <w:r>
        <w:rPr>
          <w:rFonts w:hint="eastAsia"/>
        </w:rPr>
        <w:t>його</w:t>
      </w:r>
      <w:r>
        <w:t></w:t>
      </w:r>
      <w:r>
        <w:t></w:t>
      </w:r>
      <w:r>
        <w:rPr>
          <w:rFonts w:hint="eastAsia"/>
        </w:rPr>
        <w:t>школи</w:t>
      </w:r>
      <w:r>
        <w:t></w:t>
      </w:r>
    </w:p>
    <w:p w:rsidR="00E42314" w:rsidRDefault="00E42314" w:rsidP="00E42314">
      <w:r>
        <w:rPr>
          <w:rFonts w:hint="eastAsia"/>
        </w:rPr>
        <w:t>представлено</w:t>
      </w:r>
      <w:r>
        <w:t></w:t>
      </w:r>
      <w:r>
        <w:rPr>
          <w:rFonts w:hint="eastAsia"/>
        </w:rPr>
        <w:t>різні</w:t>
      </w:r>
      <w:r>
        <w:t></w:t>
      </w:r>
      <w:r>
        <w:rPr>
          <w:rFonts w:hint="eastAsia"/>
        </w:rPr>
        <w:t>форми</w:t>
      </w:r>
      <w:r>
        <w:t></w:t>
      </w:r>
      <w:r>
        <w:rPr>
          <w:rFonts w:hint="eastAsia"/>
        </w:rPr>
        <w:t>вияву</w:t>
      </w:r>
      <w:r>
        <w:t></w:t>
      </w:r>
      <w:r>
        <w:rPr>
          <w:rFonts w:hint="eastAsia"/>
        </w:rPr>
        <w:t>гомодієгетичного</w:t>
      </w:r>
      <w:r>
        <w:t></w:t>
      </w:r>
      <w:r>
        <w:rPr>
          <w:rFonts w:hint="eastAsia"/>
        </w:rPr>
        <w:t>наратора</w:t>
      </w:r>
      <w:r>
        <w:t></w:t>
      </w:r>
      <w:r>
        <w:rPr>
          <w:rFonts w:hint="eastAsia"/>
        </w:rPr>
        <w:t>в</w:t>
      </w:r>
    </w:p>
    <w:p w:rsidR="00E42314" w:rsidRDefault="00E42314" w:rsidP="00E42314">
      <w:r>
        <w:rPr>
          <w:rFonts w:hint="eastAsia"/>
        </w:rPr>
        <w:t>інтрадієгетичній</w:t>
      </w:r>
      <w:r>
        <w:t></w:t>
      </w:r>
      <w:r>
        <w:rPr>
          <w:rFonts w:hint="eastAsia"/>
        </w:rPr>
        <w:t>ситуації</w:t>
      </w:r>
      <w:r>
        <w:t></w:t>
      </w:r>
      <w:r>
        <w:t></w:t>
      </w:r>
      <w:r>
        <w:rPr>
          <w:rFonts w:hint="eastAsia"/>
        </w:rPr>
        <w:t>від</w:t>
      </w:r>
      <w:r>
        <w:t></w:t>
      </w:r>
      <w:r>
        <w:rPr>
          <w:rFonts w:hint="eastAsia"/>
        </w:rPr>
        <w:t>тяжіння</w:t>
      </w:r>
      <w:r>
        <w:t></w:t>
      </w:r>
      <w:r>
        <w:rPr>
          <w:rFonts w:hint="eastAsia"/>
        </w:rPr>
        <w:t>до</w:t>
      </w:r>
      <w:r>
        <w:t></w:t>
      </w:r>
      <w:r>
        <w:rPr>
          <w:rFonts w:hint="eastAsia"/>
        </w:rPr>
        <w:t>автобіографізму</w:t>
      </w:r>
      <w:r>
        <w:t></w:t>
      </w:r>
      <w:r>
        <w:rPr>
          <w:rFonts w:hint="eastAsia"/>
        </w:rPr>
        <w:t>через</w:t>
      </w:r>
      <w:r>
        <w:t></w:t>
      </w:r>
      <w:r>
        <w:rPr>
          <w:rFonts w:hint="eastAsia"/>
        </w:rPr>
        <w:t>свідоме</w:t>
      </w:r>
    </w:p>
    <w:p w:rsidR="00E42314" w:rsidRDefault="00E42314" w:rsidP="00E42314">
      <w:r>
        <w:rPr>
          <w:rFonts w:hint="eastAsia"/>
        </w:rPr>
        <w:t>обмеження</w:t>
      </w:r>
      <w:r>
        <w:t></w:t>
      </w:r>
      <w:r>
        <w:rPr>
          <w:rFonts w:hint="eastAsia"/>
        </w:rPr>
        <w:t>знання</w:t>
      </w:r>
      <w:r>
        <w:t></w:t>
      </w:r>
      <w:r>
        <w:rPr>
          <w:rFonts w:hint="eastAsia"/>
        </w:rPr>
        <w:t>про</w:t>
      </w:r>
      <w:r>
        <w:t></w:t>
      </w:r>
      <w:r>
        <w:rPr>
          <w:rFonts w:hint="eastAsia"/>
        </w:rPr>
        <w:t>ситуацію</w:t>
      </w:r>
      <w:r>
        <w:t></w:t>
      </w:r>
      <w:r>
        <w:rPr>
          <w:rFonts w:hint="eastAsia"/>
        </w:rPr>
        <w:t>–</w:t>
      </w:r>
      <w:r>
        <w:t></w:t>
      </w:r>
      <w:r>
        <w:rPr>
          <w:rFonts w:hint="eastAsia"/>
        </w:rPr>
        <w:t>до</w:t>
      </w:r>
      <w:r>
        <w:t></w:t>
      </w:r>
      <w:r>
        <w:rPr>
          <w:rFonts w:hint="eastAsia"/>
        </w:rPr>
        <w:t>спроб</w:t>
      </w:r>
      <w:r>
        <w:t></w:t>
      </w:r>
      <w:r>
        <w:rPr>
          <w:rFonts w:hint="eastAsia"/>
        </w:rPr>
        <w:t>акцентувати</w:t>
      </w:r>
      <w:r>
        <w:t></w:t>
      </w:r>
      <w:r>
        <w:rPr>
          <w:rFonts w:hint="eastAsia"/>
        </w:rPr>
        <w:t>певну</w:t>
      </w:r>
      <w:r>
        <w:t></w:t>
      </w:r>
      <w:r>
        <w:rPr>
          <w:rFonts w:hint="eastAsia"/>
        </w:rPr>
        <w:t>точку</w:t>
      </w:r>
      <w:r>
        <w:t></w:t>
      </w:r>
      <w:r>
        <w:rPr>
          <w:rFonts w:hint="eastAsia"/>
        </w:rPr>
        <w:t>зору</w:t>
      </w:r>
      <w:r>
        <w:t></w:t>
      </w:r>
      <w:r>
        <w:rPr>
          <w:rFonts w:hint="eastAsia"/>
        </w:rPr>
        <w:t>на</w:t>
      </w:r>
    </w:p>
    <w:p w:rsidR="00E42314" w:rsidRDefault="00E42314" w:rsidP="00E42314">
      <w:r>
        <w:rPr>
          <w:rFonts w:hint="eastAsia"/>
        </w:rPr>
        <w:t>ситуацію</w:t>
      </w:r>
      <w:r>
        <w:t></w:t>
      </w:r>
      <w:r>
        <w:t></w:t>
      </w:r>
      <w:r>
        <w:rPr>
          <w:rFonts w:hint="eastAsia"/>
        </w:rPr>
        <w:t>іноді</w:t>
      </w:r>
      <w:r>
        <w:t></w:t>
      </w:r>
      <w:r>
        <w:rPr>
          <w:rFonts w:hint="eastAsia"/>
        </w:rPr>
        <w:t>з</w:t>
      </w:r>
      <w:r>
        <w:t></w:t>
      </w:r>
      <w:r>
        <w:rPr>
          <w:rFonts w:hint="eastAsia"/>
        </w:rPr>
        <w:t>явним</w:t>
      </w:r>
      <w:r>
        <w:t></w:t>
      </w:r>
      <w:r>
        <w:rPr>
          <w:rFonts w:hint="eastAsia"/>
        </w:rPr>
        <w:t>наміром</w:t>
      </w:r>
      <w:r>
        <w:t></w:t>
      </w:r>
      <w:r>
        <w:rPr>
          <w:rFonts w:hint="eastAsia"/>
        </w:rPr>
        <w:t>вийти</w:t>
      </w:r>
      <w:r>
        <w:t></w:t>
      </w:r>
      <w:r>
        <w:rPr>
          <w:rFonts w:hint="eastAsia"/>
        </w:rPr>
        <w:t>за</w:t>
      </w:r>
      <w:r>
        <w:t></w:t>
      </w:r>
      <w:r>
        <w:rPr>
          <w:rFonts w:hint="eastAsia"/>
        </w:rPr>
        <w:t>межі</w:t>
      </w:r>
      <w:r>
        <w:t></w:t>
      </w:r>
      <w:r>
        <w:rPr>
          <w:rFonts w:hint="eastAsia"/>
        </w:rPr>
        <w:t>дієгезису</w:t>
      </w:r>
      <w:r>
        <w:t></w:t>
      </w:r>
      <w:r>
        <w:t></w:t>
      </w:r>
      <w:r>
        <w:t></w:t>
      </w:r>
      <w:r>
        <w:rPr>
          <w:rFonts w:hint="eastAsia"/>
        </w:rPr>
        <w:t>Пам’ять</w:t>
      </w:r>
      <w:r>
        <w:t></w:t>
      </w:r>
      <w:r>
        <w:rPr>
          <w:rFonts w:hint="eastAsia"/>
        </w:rPr>
        <w:t>душі</w:t>
      </w:r>
      <w:r>
        <w:t></w:t>
      </w:r>
    </w:p>
    <w:p w:rsidR="00E42314" w:rsidRDefault="00E42314" w:rsidP="00E42314">
      <w:r>
        <w:rPr>
          <w:rFonts w:hint="eastAsia"/>
        </w:rPr>
        <w:t>М</w:t>
      </w:r>
      <w:r>
        <w:t></w:t>
      </w:r>
      <w:r>
        <w:t></w:t>
      </w:r>
      <w:r>
        <w:rPr>
          <w:rFonts w:hint="eastAsia"/>
        </w:rPr>
        <w:t>Коцюбинського</w:t>
      </w:r>
      <w:r>
        <w:t></w:t>
      </w:r>
      <w:r>
        <w:t></w:t>
      </w:r>
      <w:r>
        <w:t></w:t>
      </w:r>
      <w:r>
        <w:rPr>
          <w:rFonts w:hint="eastAsia"/>
        </w:rPr>
        <w:t>Птахи</w:t>
      </w:r>
      <w:r>
        <w:t></w:t>
      </w:r>
      <w:r>
        <w:rPr>
          <w:rFonts w:hint="eastAsia"/>
        </w:rPr>
        <w:t>над</w:t>
      </w:r>
      <w:r>
        <w:t></w:t>
      </w:r>
      <w:r>
        <w:rPr>
          <w:rFonts w:hint="eastAsia"/>
        </w:rPr>
        <w:t>Бродщиною</w:t>
      </w:r>
      <w:r>
        <w:t></w:t>
      </w:r>
      <w:r>
        <w:t></w:t>
      </w:r>
      <w:r>
        <w:rPr>
          <w:rFonts w:hint="eastAsia"/>
        </w:rPr>
        <w:t>О</w:t>
      </w:r>
      <w:r>
        <w:t></w:t>
      </w:r>
      <w:r>
        <w:t></w:t>
      </w:r>
      <w:r>
        <w:rPr>
          <w:rFonts w:hint="eastAsia"/>
        </w:rPr>
        <w:t>Гончара</w:t>
      </w:r>
      <w:r>
        <w:t></w:t>
      </w:r>
      <w:r>
        <w:t></w:t>
      </w:r>
      <w:r>
        <w:t></w:t>
      </w:r>
      <w:r>
        <w:rPr>
          <w:rFonts w:hint="eastAsia"/>
        </w:rPr>
        <w:t>Весняний</w:t>
      </w:r>
      <w:r>
        <w:t></w:t>
      </w:r>
      <w:r>
        <w:rPr>
          <w:rFonts w:hint="eastAsia"/>
        </w:rPr>
        <w:t>вечір</w:t>
      </w:r>
      <w:r>
        <w:t></w:t>
      </w:r>
    </w:p>
    <w:p w:rsidR="00E42314" w:rsidRDefault="00E42314" w:rsidP="00E42314">
      <w:r>
        <w:rPr>
          <w:rFonts w:hint="eastAsia"/>
        </w:rPr>
        <w:t>Є</w:t>
      </w:r>
      <w:r>
        <w:t></w:t>
      </w:r>
      <w:r>
        <w:t></w:t>
      </w:r>
      <w:r>
        <w:rPr>
          <w:rFonts w:hint="eastAsia"/>
        </w:rPr>
        <w:t>Гуцала</w:t>
      </w:r>
      <w:r>
        <w:t></w:t>
      </w:r>
      <w:r>
        <w:t></w:t>
      </w:r>
      <w:r>
        <w:t></w:t>
      </w:r>
      <w:r>
        <w:rPr>
          <w:rFonts w:hint="eastAsia"/>
        </w:rPr>
        <w:t>Солодке</w:t>
      </w:r>
      <w:r>
        <w:t></w:t>
      </w:r>
      <w:r>
        <w:rPr>
          <w:rFonts w:hint="eastAsia"/>
        </w:rPr>
        <w:t>літо</w:t>
      </w:r>
      <w:r>
        <w:t></w:t>
      </w:r>
      <w:r>
        <w:t></w:t>
      </w:r>
      <w:r>
        <w:rPr>
          <w:rFonts w:hint="eastAsia"/>
        </w:rPr>
        <w:t>В</w:t>
      </w:r>
      <w:r>
        <w:t></w:t>
      </w:r>
      <w:r>
        <w:t></w:t>
      </w:r>
      <w:r>
        <w:rPr>
          <w:rFonts w:hint="eastAsia"/>
        </w:rPr>
        <w:t>Дрозда</w:t>
      </w:r>
      <w:r>
        <w:t></w:t>
      </w:r>
      <w:r>
        <w:t></w:t>
      </w:r>
      <w:r>
        <w:t></w:t>
      </w:r>
      <w:r>
        <w:rPr>
          <w:rFonts w:hint="eastAsia"/>
        </w:rPr>
        <w:t>Настуня</w:t>
      </w:r>
      <w:r>
        <w:t></w:t>
      </w:r>
      <w:r>
        <w:t></w:t>
      </w:r>
      <w:r>
        <w:rPr>
          <w:rFonts w:hint="eastAsia"/>
        </w:rPr>
        <w:t>Р</w:t>
      </w:r>
      <w:r>
        <w:t></w:t>
      </w:r>
      <w:r>
        <w:t></w:t>
      </w:r>
      <w:r>
        <w:rPr>
          <w:rFonts w:hint="eastAsia"/>
        </w:rPr>
        <w:t>Іваничука</w:t>
      </w:r>
      <w:r>
        <w:t></w:t>
      </w:r>
      <w:r>
        <w:t></w:t>
      </w:r>
      <w:r>
        <w:t></w:t>
      </w:r>
      <w:r>
        <w:rPr>
          <w:rFonts w:hint="eastAsia"/>
        </w:rPr>
        <w:t>Обнова</w:t>
      </w:r>
      <w:r>
        <w:t></w:t>
      </w:r>
    </w:p>
    <w:p w:rsidR="00E42314" w:rsidRDefault="00E42314" w:rsidP="00E42314">
      <w:r>
        <w:rPr>
          <w:rFonts w:hint="eastAsia"/>
        </w:rPr>
        <w:t>Гр</w:t>
      </w:r>
      <w:r>
        <w:t></w:t>
      </w:r>
      <w:r>
        <w:t></w:t>
      </w:r>
      <w:r>
        <w:rPr>
          <w:rFonts w:hint="eastAsia"/>
        </w:rPr>
        <w:t>Тютюнника</w:t>
      </w:r>
      <w:r>
        <w:t></w:t>
      </w:r>
      <w:r>
        <w:t></w:t>
      </w:r>
      <w:r>
        <w:t></w:t>
      </w:r>
      <w:r>
        <w:rPr>
          <w:rFonts w:hint="eastAsia"/>
        </w:rPr>
        <w:t>Леви</w:t>
      </w:r>
      <w:r>
        <w:t></w:t>
      </w:r>
      <w:r>
        <w:t></w:t>
      </w:r>
      <w:r>
        <w:rPr>
          <w:rFonts w:hint="eastAsia"/>
        </w:rPr>
        <w:t>Вал</w:t>
      </w:r>
      <w:r>
        <w:t></w:t>
      </w:r>
      <w:r>
        <w:t></w:t>
      </w:r>
      <w:r>
        <w:rPr>
          <w:rFonts w:hint="eastAsia"/>
        </w:rPr>
        <w:t>Шевчука</w:t>
      </w:r>
      <w:r>
        <w:t></w:t>
      </w:r>
    </w:p>
    <w:p w:rsidR="00E42314" w:rsidRDefault="00E42314" w:rsidP="00E42314">
      <w:r>
        <w:rPr>
          <w:rFonts w:hint="eastAsia"/>
        </w:rPr>
        <w:t>Таким</w:t>
      </w:r>
      <w:r>
        <w:t></w:t>
      </w:r>
      <w:r>
        <w:rPr>
          <w:rFonts w:hint="eastAsia"/>
        </w:rPr>
        <w:t>чином</w:t>
      </w:r>
      <w:r>
        <w:t></w:t>
      </w:r>
      <w:r>
        <w:t></w:t>
      </w:r>
      <w:r>
        <w:rPr>
          <w:rFonts w:hint="eastAsia"/>
        </w:rPr>
        <w:t>перебування</w:t>
      </w:r>
      <w:r>
        <w:t></w:t>
      </w:r>
      <w:r>
        <w:rPr>
          <w:rFonts w:hint="eastAsia"/>
        </w:rPr>
        <w:t>А</w:t>
      </w:r>
      <w:r>
        <w:t></w:t>
      </w:r>
      <w:r>
        <w:t></w:t>
      </w:r>
      <w:r>
        <w:rPr>
          <w:rFonts w:hint="eastAsia"/>
        </w:rPr>
        <w:t>Головка</w:t>
      </w:r>
      <w:r>
        <w:t></w:t>
      </w:r>
      <w:r>
        <w:t></w:t>
      </w:r>
      <w:r>
        <w:rPr>
          <w:rFonts w:hint="eastAsia"/>
        </w:rPr>
        <w:t>О</w:t>
      </w:r>
      <w:r>
        <w:t></w:t>
      </w:r>
      <w:r>
        <w:t></w:t>
      </w:r>
      <w:r>
        <w:rPr>
          <w:rFonts w:hint="eastAsia"/>
        </w:rPr>
        <w:t>Гончара</w:t>
      </w:r>
      <w:r>
        <w:t></w:t>
      </w:r>
      <w:r>
        <w:t></w:t>
      </w:r>
      <w:r>
        <w:rPr>
          <w:rFonts w:hint="eastAsia"/>
        </w:rPr>
        <w:t>Грицька</w:t>
      </w:r>
    </w:p>
    <w:p w:rsidR="00E42314" w:rsidRDefault="00E42314" w:rsidP="00E42314">
      <w:r>
        <w:rPr>
          <w:rFonts w:hint="eastAsia"/>
        </w:rPr>
        <w:t>Григоренка</w:t>
      </w:r>
      <w:r>
        <w:t></w:t>
      </w:r>
      <w:r>
        <w:t></w:t>
      </w:r>
      <w:r>
        <w:rPr>
          <w:rFonts w:hint="eastAsia"/>
        </w:rPr>
        <w:t>Є</w:t>
      </w:r>
      <w:r>
        <w:t></w:t>
      </w:r>
      <w:r>
        <w:t></w:t>
      </w:r>
      <w:r>
        <w:rPr>
          <w:rFonts w:hint="eastAsia"/>
        </w:rPr>
        <w:t>Гуцала</w:t>
      </w:r>
      <w:r>
        <w:t></w:t>
      </w:r>
      <w:r>
        <w:t></w:t>
      </w:r>
      <w:r>
        <w:rPr>
          <w:rFonts w:hint="eastAsia"/>
        </w:rPr>
        <w:t>В</w:t>
      </w:r>
      <w:r>
        <w:t></w:t>
      </w:r>
      <w:r>
        <w:t></w:t>
      </w:r>
      <w:r>
        <w:rPr>
          <w:rFonts w:hint="eastAsia"/>
        </w:rPr>
        <w:t>Дрозда</w:t>
      </w:r>
      <w:r>
        <w:t></w:t>
      </w:r>
      <w:r>
        <w:t></w:t>
      </w:r>
      <w:r>
        <w:rPr>
          <w:rFonts w:hint="eastAsia"/>
        </w:rPr>
        <w:t>М</w:t>
      </w:r>
      <w:r>
        <w:t></w:t>
      </w:r>
      <w:r>
        <w:t></w:t>
      </w:r>
      <w:r>
        <w:rPr>
          <w:rFonts w:hint="eastAsia"/>
        </w:rPr>
        <w:t>Жука</w:t>
      </w:r>
      <w:r>
        <w:t></w:t>
      </w:r>
      <w:r>
        <w:t></w:t>
      </w:r>
      <w:r>
        <w:rPr>
          <w:rFonts w:hint="eastAsia"/>
        </w:rPr>
        <w:t>Р</w:t>
      </w:r>
      <w:r>
        <w:t></w:t>
      </w:r>
      <w:r>
        <w:t></w:t>
      </w:r>
      <w:r>
        <w:rPr>
          <w:rFonts w:hint="eastAsia"/>
        </w:rPr>
        <w:t>Іваничука</w:t>
      </w:r>
      <w:r>
        <w:t></w:t>
      </w:r>
      <w:r>
        <w:t></w:t>
      </w:r>
      <w:r>
        <w:rPr>
          <w:rFonts w:hint="eastAsia"/>
        </w:rPr>
        <w:t>М</w:t>
      </w:r>
      <w:r>
        <w:t></w:t>
      </w:r>
      <w:r>
        <w:t></w:t>
      </w:r>
      <w:r>
        <w:rPr>
          <w:rFonts w:hint="eastAsia"/>
        </w:rPr>
        <w:t>Івченка</w:t>
      </w:r>
      <w:r>
        <w:t></w:t>
      </w:r>
    </w:p>
    <w:p w:rsidR="00E42314" w:rsidRDefault="00E42314" w:rsidP="00E42314">
      <w:r>
        <w:rPr>
          <w:rFonts w:hint="eastAsia"/>
        </w:rPr>
        <w:t>Г</w:t>
      </w:r>
      <w:r>
        <w:t></w:t>
      </w:r>
      <w:r>
        <w:t></w:t>
      </w:r>
      <w:r>
        <w:rPr>
          <w:rFonts w:hint="eastAsia"/>
        </w:rPr>
        <w:t>Косинки</w:t>
      </w:r>
      <w:r>
        <w:t></w:t>
      </w:r>
      <w:r>
        <w:t></w:t>
      </w:r>
      <w:r>
        <w:rPr>
          <w:rFonts w:hint="eastAsia"/>
        </w:rPr>
        <w:t>В</w:t>
      </w:r>
      <w:r>
        <w:t></w:t>
      </w:r>
      <w:r>
        <w:t></w:t>
      </w:r>
      <w:r>
        <w:rPr>
          <w:rFonts w:hint="eastAsia"/>
        </w:rPr>
        <w:t>Леонтовича</w:t>
      </w:r>
      <w:r>
        <w:t></w:t>
      </w:r>
      <w:r>
        <w:t></w:t>
      </w:r>
      <w:r>
        <w:rPr>
          <w:rFonts w:hint="eastAsia"/>
        </w:rPr>
        <w:t>Г</w:t>
      </w:r>
      <w:r>
        <w:t></w:t>
      </w:r>
      <w:r>
        <w:t></w:t>
      </w:r>
      <w:r>
        <w:rPr>
          <w:rFonts w:hint="eastAsia"/>
        </w:rPr>
        <w:t>Михайличенка</w:t>
      </w:r>
      <w:r>
        <w:t></w:t>
      </w:r>
      <w:r>
        <w:t></w:t>
      </w:r>
      <w:r>
        <w:rPr>
          <w:rFonts w:hint="eastAsia"/>
        </w:rPr>
        <w:t>М</w:t>
      </w:r>
      <w:r>
        <w:t></w:t>
      </w:r>
      <w:r>
        <w:t></w:t>
      </w:r>
      <w:r>
        <w:rPr>
          <w:rFonts w:hint="eastAsia"/>
        </w:rPr>
        <w:t>Могилянського</w:t>
      </w:r>
      <w:r>
        <w:t></w:t>
      </w:r>
    </w:p>
    <w:p w:rsidR="00E42314" w:rsidRDefault="00E42314" w:rsidP="00E42314">
      <w:r>
        <w:rPr>
          <w:rFonts w:hint="eastAsia"/>
        </w:rPr>
        <w:t>В</w:t>
      </w:r>
      <w:r>
        <w:t></w:t>
      </w:r>
      <w:r>
        <w:t></w:t>
      </w:r>
      <w:r>
        <w:rPr>
          <w:rFonts w:hint="eastAsia"/>
        </w:rPr>
        <w:t>Підмогильного</w:t>
      </w:r>
      <w:r>
        <w:t></w:t>
      </w:r>
      <w:r>
        <w:t></w:t>
      </w:r>
      <w:r>
        <w:rPr>
          <w:rFonts w:hint="eastAsia"/>
        </w:rPr>
        <w:t>Гр</w:t>
      </w:r>
      <w:r>
        <w:t></w:t>
      </w:r>
      <w:r>
        <w:t></w:t>
      </w:r>
      <w:r>
        <w:rPr>
          <w:rFonts w:hint="eastAsia"/>
        </w:rPr>
        <w:t>Тютюнника</w:t>
      </w:r>
      <w:r>
        <w:t></w:t>
      </w:r>
      <w:r>
        <w:t></w:t>
      </w:r>
      <w:r>
        <w:rPr>
          <w:rFonts w:hint="eastAsia"/>
        </w:rPr>
        <w:t>М</w:t>
      </w:r>
      <w:r>
        <w:t></w:t>
      </w:r>
      <w:r>
        <w:t></w:t>
      </w:r>
      <w:r>
        <w:rPr>
          <w:rFonts w:hint="eastAsia"/>
        </w:rPr>
        <w:t>Хвильового</w:t>
      </w:r>
      <w:r>
        <w:t></w:t>
      </w:r>
      <w:r>
        <w:t></w:t>
      </w:r>
      <w:r>
        <w:rPr>
          <w:rFonts w:hint="eastAsia"/>
        </w:rPr>
        <w:t>М</w:t>
      </w:r>
      <w:r>
        <w:t></w:t>
      </w:r>
      <w:r>
        <w:t></w:t>
      </w:r>
      <w:r>
        <w:rPr>
          <w:rFonts w:hint="eastAsia"/>
        </w:rPr>
        <w:t>Чернявського</w:t>
      </w:r>
      <w:r>
        <w:t></w:t>
      </w:r>
    </w:p>
    <w:p w:rsidR="00E42314" w:rsidRDefault="00E42314" w:rsidP="00E42314">
      <w:r>
        <w:rPr>
          <w:rFonts w:hint="eastAsia"/>
        </w:rPr>
        <w:t>Вал</w:t>
      </w:r>
      <w:r>
        <w:t></w:t>
      </w:r>
      <w:r>
        <w:t></w:t>
      </w:r>
      <w:r>
        <w:rPr>
          <w:rFonts w:hint="eastAsia"/>
        </w:rPr>
        <w:t>Шевчука</w:t>
      </w:r>
      <w:r>
        <w:t></w:t>
      </w:r>
      <w:r>
        <w:rPr>
          <w:rFonts w:hint="eastAsia"/>
        </w:rPr>
        <w:t>в</w:t>
      </w:r>
      <w:r>
        <w:t></w:t>
      </w:r>
      <w:r>
        <w:rPr>
          <w:rFonts w:hint="eastAsia"/>
        </w:rPr>
        <w:t>силовому</w:t>
      </w:r>
      <w:r>
        <w:t></w:t>
      </w:r>
      <w:r>
        <w:rPr>
          <w:rFonts w:hint="eastAsia"/>
        </w:rPr>
        <w:t>полі</w:t>
      </w:r>
      <w:r>
        <w:t></w:t>
      </w:r>
      <w:r>
        <w:rPr>
          <w:rFonts w:hint="eastAsia"/>
        </w:rPr>
        <w:t>мистецької</w:t>
      </w:r>
      <w:r>
        <w:t></w:t>
      </w:r>
      <w:r>
        <w:t></w:t>
      </w:r>
      <w:r>
        <w:rPr>
          <w:rFonts w:hint="eastAsia"/>
        </w:rPr>
        <w:t>школи</w:t>
      </w:r>
      <w:r>
        <w:t></w:t>
      </w:r>
      <w:r>
        <w:t></w:t>
      </w:r>
      <w:r>
        <w:rPr>
          <w:rFonts w:hint="eastAsia"/>
        </w:rPr>
        <w:t>М</w:t>
      </w:r>
      <w:r>
        <w:t></w:t>
      </w:r>
      <w:r>
        <w:t></w:t>
      </w:r>
      <w:r>
        <w:rPr>
          <w:rFonts w:hint="eastAsia"/>
        </w:rPr>
        <w:t>Коцюбинського</w:t>
      </w:r>
    </w:p>
    <w:p w:rsidR="00E42314" w:rsidRDefault="00E42314" w:rsidP="00E42314">
      <w:r>
        <w:rPr>
          <w:rFonts w:hint="eastAsia"/>
        </w:rPr>
        <w:t>вплинуло</w:t>
      </w:r>
      <w:r>
        <w:t></w:t>
      </w:r>
      <w:r>
        <w:rPr>
          <w:rFonts w:hint="eastAsia"/>
        </w:rPr>
        <w:t>на</w:t>
      </w:r>
      <w:r>
        <w:t></w:t>
      </w:r>
      <w:r>
        <w:rPr>
          <w:rFonts w:hint="eastAsia"/>
        </w:rPr>
        <w:t>ідіостиль</w:t>
      </w:r>
      <w:r>
        <w:t></w:t>
      </w:r>
      <w:r>
        <w:t></w:t>
      </w:r>
      <w:r>
        <w:rPr>
          <w:rFonts w:hint="eastAsia"/>
        </w:rPr>
        <w:t>збагатило</w:t>
      </w:r>
      <w:r>
        <w:t></w:t>
      </w:r>
      <w:r>
        <w:rPr>
          <w:rFonts w:hint="eastAsia"/>
        </w:rPr>
        <w:t>мистецьку</w:t>
      </w:r>
      <w:r>
        <w:t></w:t>
      </w:r>
      <w:r>
        <w:rPr>
          <w:rFonts w:hint="eastAsia"/>
        </w:rPr>
        <w:t>палітру</w:t>
      </w:r>
      <w:r>
        <w:t></w:t>
      </w:r>
      <w:r>
        <w:rPr>
          <w:rFonts w:hint="eastAsia"/>
        </w:rPr>
        <w:t>і</w:t>
      </w:r>
      <w:r>
        <w:t></w:t>
      </w:r>
      <w:r>
        <w:rPr>
          <w:rFonts w:hint="eastAsia"/>
        </w:rPr>
        <w:t>засвідчило</w:t>
      </w:r>
    </w:p>
    <w:p w:rsidR="00E42314" w:rsidRDefault="00E42314" w:rsidP="00E42314">
      <w:r>
        <w:rPr>
          <w:rFonts w:hint="eastAsia"/>
        </w:rPr>
        <w:t>нерозривність</w:t>
      </w:r>
      <w:r>
        <w:t></w:t>
      </w:r>
      <w:r>
        <w:rPr>
          <w:rFonts w:hint="eastAsia"/>
        </w:rPr>
        <w:t>творчого</w:t>
      </w:r>
      <w:r>
        <w:t></w:t>
      </w:r>
      <w:r>
        <w:rPr>
          <w:rFonts w:hint="eastAsia"/>
        </w:rPr>
        <w:t>й</w:t>
      </w:r>
      <w:r>
        <w:t></w:t>
      </w:r>
      <w:r>
        <w:rPr>
          <w:rFonts w:hint="eastAsia"/>
        </w:rPr>
        <w:t>духовно</w:t>
      </w:r>
      <w:r>
        <w:t></w:t>
      </w:r>
      <w:r>
        <w:rPr>
          <w:rFonts w:hint="eastAsia"/>
        </w:rPr>
        <w:t>інтелектуального</w:t>
      </w:r>
      <w:r>
        <w:t></w:t>
      </w:r>
      <w:r>
        <w:rPr>
          <w:rFonts w:hint="eastAsia"/>
        </w:rPr>
        <w:t>зв’язку</w:t>
      </w:r>
      <w:r>
        <w:t></w:t>
      </w:r>
      <w:r>
        <w:rPr>
          <w:rFonts w:hint="eastAsia"/>
        </w:rPr>
        <w:t>поколінь</w:t>
      </w:r>
      <w:r>
        <w:t></w:t>
      </w:r>
      <w:r>
        <w:rPr>
          <w:rFonts w:hint="eastAsia"/>
        </w:rPr>
        <w:t>митців</w:t>
      </w:r>
    </w:p>
    <w:p w:rsidR="00E42314" w:rsidRPr="00E42314" w:rsidRDefault="00E42314" w:rsidP="00E42314">
      <w:r>
        <w:rPr>
          <w:rFonts w:hint="eastAsia"/>
        </w:rPr>
        <w:t>в</w:t>
      </w:r>
      <w:r>
        <w:t></w:t>
      </w:r>
      <w:r>
        <w:rPr>
          <w:rFonts w:hint="eastAsia"/>
        </w:rPr>
        <w:t>українському</w:t>
      </w:r>
      <w:r>
        <w:t></w:t>
      </w:r>
      <w:r>
        <w:rPr>
          <w:rFonts w:hint="eastAsia"/>
        </w:rPr>
        <w:t>постімпресіонізмі</w:t>
      </w:r>
      <w:r>
        <w:t></w:t>
      </w:r>
    </w:p>
    <w:sectPr w:rsidR="00E42314" w:rsidRPr="00E42314"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390" w:rsidRDefault="005A6390">
      <w:pPr>
        <w:spacing w:after="0" w:line="240" w:lineRule="auto"/>
      </w:pPr>
      <w:r>
        <w:separator/>
      </w:r>
    </w:p>
  </w:endnote>
  <w:endnote w:type="continuationSeparator" w:id="0">
    <w:p w:rsidR="005A6390" w:rsidRDefault="005A6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90" w:rsidRDefault="005A6390">
    <w:pPr>
      <w:rPr>
        <w:sz w:val="2"/>
        <w:szCs w:val="2"/>
      </w:rPr>
    </w:pPr>
    <w:r w:rsidRPr="00A91AB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A6390" w:rsidRDefault="005A6390">
                <w:pPr>
                  <w:spacing w:line="240" w:lineRule="auto"/>
                </w:pPr>
                <w:fldSimple w:instr=" PAGE \* MERGEFORMAT ">
                  <w:r w:rsidRPr="00BC0F86">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90" w:rsidRDefault="005A6390">
    <w:pPr>
      <w:rPr>
        <w:sz w:val="2"/>
        <w:szCs w:val="2"/>
      </w:rPr>
    </w:pPr>
    <w:r w:rsidRPr="00A91AB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A6390" w:rsidRDefault="005A6390">
                <w:pPr>
                  <w:spacing w:line="240" w:lineRule="auto"/>
                </w:pPr>
                <w:fldSimple w:instr=" PAGE \* MERGEFORMAT ">
                  <w:r w:rsidR="00E42314" w:rsidRPr="00E42314">
                    <w:rPr>
                      <w:rStyle w:val="afffff9"/>
                      <w:noProof/>
                    </w:rPr>
                    <w:t>36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390" w:rsidRDefault="005A6390"/>
    <w:p w:rsidR="005A6390" w:rsidRDefault="005A6390"/>
    <w:p w:rsidR="005A6390" w:rsidRDefault="005A6390"/>
    <w:p w:rsidR="005A6390" w:rsidRDefault="005A6390"/>
    <w:p w:rsidR="005A6390" w:rsidRDefault="005A6390"/>
    <w:p w:rsidR="005A6390" w:rsidRDefault="005A6390"/>
    <w:p w:rsidR="005A6390" w:rsidRDefault="005A6390">
      <w:pPr>
        <w:rPr>
          <w:sz w:val="2"/>
          <w:szCs w:val="2"/>
        </w:rPr>
      </w:pPr>
      <w:r w:rsidRPr="00A91AB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A6390" w:rsidRDefault="005A6390">
                  <w:pPr>
                    <w:spacing w:line="240" w:lineRule="auto"/>
                  </w:pPr>
                  <w:fldSimple w:instr=" PAGE \* MERGEFORMAT ">
                    <w:r w:rsidRPr="000257D2">
                      <w:rPr>
                        <w:rStyle w:val="afffff9"/>
                        <w:b w:val="0"/>
                        <w:bCs w:val="0"/>
                        <w:noProof/>
                      </w:rPr>
                      <w:t>8</w:t>
                    </w:r>
                  </w:fldSimple>
                </w:p>
              </w:txbxContent>
            </v:textbox>
            <w10:wrap anchorx="page" anchory="page"/>
          </v:shape>
        </w:pict>
      </w:r>
    </w:p>
    <w:p w:rsidR="005A6390" w:rsidRDefault="005A6390"/>
    <w:p w:rsidR="005A6390" w:rsidRDefault="005A6390"/>
    <w:p w:rsidR="005A6390" w:rsidRDefault="005A6390">
      <w:pPr>
        <w:rPr>
          <w:sz w:val="2"/>
          <w:szCs w:val="2"/>
        </w:rPr>
      </w:pPr>
      <w:r w:rsidRPr="00A91AB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A6390" w:rsidRDefault="005A6390"/>
                <w:p w:rsidR="005A6390" w:rsidRDefault="005A6390">
                  <w:pPr>
                    <w:pStyle w:val="1ffffff7"/>
                    <w:spacing w:line="240" w:lineRule="auto"/>
                  </w:pPr>
                  <w:fldSimple w:instr=" PAGE \* MERGEFORMAT ">
                    <w:r w:rsidRPr="000257D2">
                      <w:rPr>
                        <w:rStyle w:val="3b"/>
                        <w:noProof/>
                      </w:rPr>
                      <w:t>8</w:t>
                    </w:r>
                  </w:fldSimple>
                </w:p>
              </w:txbxContent>
            </v:textbox>
            <w10:wrap anchorx="page" anchory="page"/>
          </v:shape>
        </w:pict>
      </w:r>
    </w:p>
    <w:p w:rsidR="005A6390" w:rsidRDefault="005A6390"/>
    <w:p w:rsidR="005A6390" w:rsidRDefault="005A6390">
      <w:pPr>
        <w:rPr>
          <w:sz w:val="2"/>
          <w:szCs w:val="2"/>
        </w:rPr>
      </w:pPr>
    </w:p>
    <w:p w:rsidR="005A6390" w:rsidRDefault="005A6390"/>
    <w:p w:rsidR="005A6390" w:rsidRDefault="005A6390">
      <w:pPr>
        <w:spacing w:after="0" w:line="240" w:lineRule="auto"/>
      </w:pPr>
    </w:p>
  </w:footnote>
  <w:footnote w:type="continuationSeparator" w:id="0">
    <w:p w:rsidR="005A6390" w:rsidRDefault="005A6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90" w:rsidRPr="005856C0" w:rsidRDefault="005A639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ED3B22"/>
    <w:multiLevelType w:val="multilevel"/>
    <w:tmpl w:val="8EB07E5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A93F9D"/>
    <w:multiLevelType w:val="multilevel"/>
    <w:tmpl w:val="4FC832C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0">
    <w:nsid w:val="186517C6"/>
    <w:multiLevelType w:val="multilevel"/>
    <w:tmpl w:val="5A4A248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88E2B7C"/>
    <w:multiLevelType w:val="multilevel"/>
    <w:tmpl w:val="EB329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3">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CC40C91"/>
    <w:multiLevelType w:val="multilevel"/>
    <w:tmpl w:val="9FE253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13741B4"/>
    <w:multiLevelType w:val="hybridMultilevel"/>
    <w:tmpl w:val="6458E1E0"/>
    <w:lvl w:ilvl="0" w:tplc="E6EEFA28">
      <w:start w:val="1"/>
      <w:numFmt w:val="decimal"/>
      <w:lvlText w:val="%1)"/>
      <w:lvlJc w:val="left"/>
      <w:pPr>
        <w:tabs>
          <w:tab w:val="num" w:pos="900"/>
        </w:tabs>
        <w:ind w:left="900" w:hanging="360"/>
      </w:pPr>
      <w:rPr>
        <w:rFonts w:ascii="Times New Roman" w:eastAsia="Times New Roman" w:hAnsi="Times New Roman" w:cs="Times New Roman"/>
      </w:rPr>
    </w:lvl>
    <w:lvl w:ilvl="1" w:tplc="0A28FFA2">
      <w:start w:val="1"/>
      <w:numFmt w:val="decimal"/>
      <w:lvlText w:val="%2)"/>
      <w:lvlJc w:val="left"/>
      <w:pPr>
        <w:tabs>
          <w:tab w:val="num" w:pos="1080"/>
        </w:tabs>
        <w:ind w:left="1080" w:hanging="360"/>
      </w:pPr>
      <w:rPr>
        <w:rFonts w:ascii="Times New Roman" w:eastAsia="Times New Roman" w:hAnsi="Times New Roman" w:cs="Times New Roman"/>
        <w:b w:val="0"/>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6">
    <w:nsid w:val="32186FF5"/>
    <w:multiLevelType w:val="multilevel"/>
    <w:tmpl w:val="A224D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44A3A03"/>
    <w:multiLevelType w:val="multilevel"/>
    <w:tmpl w:val="7A4293A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5F6568F"/>
    <w:multiLevelType w:val="hybridMultilevel"/>
    <w:tmpl w:val="53D8EAD0"/>
    <w:lvl w:ilvl="0" w:tplc="04D60598">
      <w:numFmt w:val="bullet"/>
      <w:lvlText w:val="-"/>
      <w:lvlJc w:val="left"/>
      <w:pPr>
        <w:tabs>
          <w:tab w:val="num" w:pos="1515"/>
        </w:tabs>
        <w:ind w:left="1515" w:hanging="97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9">
    <w:nsid w:val="3DDD119F"/>
    <w:multiLevelType w:val="multilevel"/>
    <w:tmpl w:val="874863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9337716"/>
    <w:multiLevelType w:val="multilevel"/>
    <w:tmpl w:val="9A5C5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B316529"/>
    <w:multiLevelType w:val="multilevel"/>
    <w:tmpl w:val="58424B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C1C0C41"/>
    <w:multiLevelType w:val="multilevel"/>
    <w:tmpl w:val="746274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F815C23"/>
    <w:multiLevelType w:val="multilevel"/>
    <w:tmpl w:val="E2407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0FA43B9"/>
    <w:multiLevelType w:val="multilevel"/>
    <w:tmpl w:val="B41062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96">
    <w:nsid w:val="5A967845"/>
    <w:multiLevelType w:val="multilevel"/>
    <w:tmpl w:val="671291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BE224A7"/>
    <w:multiLevelType w:val="multilevel"/>
    <w:tmpl w:val="B4B29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C9E6F91"/>
    <w:multiLevelType w:val="multilevel"/>
    <w:tmpl w:val="B0BA7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CA87428"/>
    <w:multiLevelType w:val="multilevel"/>
    <w:tmpl w:val="E65E3F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2855824"/>
    <w:multiLevelType w:val="multilevel"/>
    <w:tmpl w:val="541E75F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2F05474"/>
    <w:multiLevelType w:val="multilevel"/>
    <w:tmpl w:val="38D00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30A397B"/>
    <w:multiLevelType w:val="multilevel"/>
    <w:tmpl w:val="D0F02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98F59EA"/>
    <w:multiLevelType w:val="multilevel"/>
    <w:tmpl w:val="734EF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D7C79AB"/>
    <w:multiLevelType w:val="multilevel"/>
    <w:tmpl w:val="D430D39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E2018A1"/>
    <w:multiLevelType w:val="multilevel"/>
    <w:tmpl w:val="F6FA8BC0"/>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E5D3F1C"/>
    <w:multiLevelType w:val="multilevel"/>
    <w:tmpl w:val="BB067E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357E11"/>
    <w:multiLevelType w:val="multilevel"/>
    <w:tmpl w:val="6B3EB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14D5705"/>
    <w:multiLevelType w:val="multilevel"/>
    <w:tmpl w:val="2DDCBE8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67A6F97"/>
    <w:multiLevelType w:val="multilevel"/>
    <w:tmpl w:val="78689B6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7FA07DB"/>
    <w:multiLevelType w:val="multilevel"/>
    <w:tmpl w:val="31AC09F2"/>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abstractNum w:abstractNumId="114">
    <w:nsid w:val="7A781005"/>
    <w:multiLevelType w:val="multilevel"/>
    <w:tmpl w:val="6F72D83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43638A"/>
    <w:multiLevelType w:val="multilevel"/>
    <w:tmpl w:val="DB061E0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CD67CAC"/>
    <w:multiLevelType w:val="multilevel"/>
    <w:tmpl w:val="4F56F2E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CE23372"/>
    <w:multiLevelType w:val="multilevel"/>
    <w:tmpl w:val="9BF22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91"/>
  </w:num>
  <w:num w:numId="8">
    <w:abstractNumId w:val="115"/>
  </w:num>
  <w:num w:numId="9">
    <w:abstractNumId w:val="96"/>
  </w:num>
  <w:num w:numId="10">
    <w:abstractNumId w:val="89"/>
  </w:num>
  <w:num w:numId="11">
    <w:abstractNumId w:val="97"/>
  </w:num>
  <w:num w:numId="12">
    <w:abstractNumId w:val="87"/>
  </w:num>
  <w:num w:numId="13">
    <w:abstractNumId w:val="106"/>
  </w:num>
  <w:num w:numId="14">
    <w:abstractNumId w:val="99"/>
  </w:num>
  <w:num w:numId="15">
    <w:abstractNumId w:val="105"/>
  </w:num>
  <w:num w:numId="16">
    <w:abstractNumId w:val="114"/>
  </w:num>
  <w:num w:numId="17">
    <w:abstractNumId w:val="107"/>
  </w:num>
  <w:num w:numId="18">
    <w:abstractNumId w:val="100"/>
  </w:num>
  <w:num w:numId="19">
    <w:abstractNumId w:val="116"/>
  </w:num>
  <w:num w:numId="20">
    <w:abstractNumId w:val="78"/>
  </w:num>
  <w:num w:numId="21">
    <w:abstractNumId w:val="109"/>
  </w:num>
  <w:num w:numId="22">
    <w:abstractNumId w:val="117"/>
  </w:num>
  <w:num w:numId="23">
    <w:abstractNumId w:val="86"/>
  </w:num>
  <w:num w:numId="24">
    <w:abstractNumId w:val="81"/>
  </w:num>
  <w:num w:numId="25">
    <w:abstractNumId w:val="101"/>
  </w:num>
  <w:num w:numId="26">
    <w:abstractNumId w:val="94"/>
  </w:num>
  <w:num w:numId="27">
    <w:abstractNumId w:val="74"/>
  </w:num>
  <w:num w:numId="28">
    <w:abstractNumId w:val="80"/>
  </w:num>
  <w:num w:numId="29">
    <w:abstractNumId w:val="92"/>
  </w:num>
  <w:num w:numId="30">
    <w:abstractNumId w:val="112"/>
  </w:num>
  <w:num w:numId="31">
    <w:abstractNumId w:val="111"/>
  </w:num>
  <w:num w:numId="32">
    <w:abstractNumId w:val="93"/>
  </w:num>
  <w:num w:numId="33">
    <w:abstractNumId w:val="102"/>
  </w:num>
  <w:num w:numId="34">
    <w:abstractNumId w:val="104"/>
  </w:num>
  <w:num w:numId="35">
    <w:abstractNumId w:val="108"/>
  </w:num>
  <w:num w:numId="36">
    <w:abstractNumId w:val="98"/>
  </w:num>
  <w:num w:numId="37">
    <w:abstractNumId w:val="90"/>
  </w:num>
  <w:num w:numId="38">
    <w:abstractNumId w:val="88"/>
  </w:num>
  <w:num w:numId="39">
    <w:abstractNumId w:val="8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722"/>
    <w:rsid w:val="00296AA4"/>
    <w:rsid w:val="00296B41"/>
    <w:rsid w:val="00296BB3"/>
    <w:rsid w:val="00296CA3"/>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547"/>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0FD8"/>
    <w:rsid w:val="00E6105B"/>
    <w:rsid w:val="00E61173"/>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805"/>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3598B-4883-44A2-B831-ECED7C63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36</Pages>
  <Words>6419</Words>
  <Characters>36592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42926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cp:revision>
  <cp:lastPrinted>2009-02-06T05:36:00Z</cp:lastPrinted>
  <dcterms:created xsi:type="dcterms:W3CDTF">2022-03-25T21:04:00Z</dcterms:created>
  <dcterms:modified xsi:type="dcterms:W3CDTF">2022-03-25T21:15:00Z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