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990D" w14:textId="77777777" w:rsidR="002E1712" w:rsidRDefault="002E1712" w:rsidP="002E1712"/>
    <w:p w14:paraId="76C6EFB5" w14:textId="19FA6F60" w:rsidR="007A47A3" w:rsidRDefault="002E1712" w:rsidP="002E1712">
      <w:r>
        <w:rPr>
          <w:rFonts w:hint="eastAsia"/>
        </w:rPr>
        <w:t>Глушков</w:t>
      </w:r>
      <w:r>
        <w:t xml:space="preserve"> </w:t>
      </w:r>
      <w:r>
        <w:rPr>
          <w:rFonts w:hint="eastAsia"/>
        </w:rPr>
        <w:t>Андрей</w:t>
      </w:r>
      <w:r>
        <w:t xml:space="preserve"> </w:t>
      </w:r>
      <w:r>
        <w:rPr>
          <w:rFonts w:hint="eastAsia"/>
        </w:rPr>
        <w:t>Александрович</w:t>
      </w:r>
      <w:r>
        <w:rPr>
          <w:rFonts w:hint="cs"/>
        </w:rPr>
        <w:t xml:space="preserve"> </w:t>
      </w:r>
      <w:r w:rsidRPr="002E1712">
        <w:rPr>
          <w:rFonts w:hint="eastAsia"/>
        </w:rPr>
        <w:t>Разработка</w:t>
      </w:r>
      <w:r w:rsidRPr="002E1712">
        <w:t xml:space="preserve"> </w:t>
      </w:r>
      <w:r w:rsidRPr="002E1712">
        <w:rPr>
          <w:rFonts w:hint="eastAsia"/>
        </w:rPr>
        <w:t>и</w:t>
      </w:r>
      <w:r w:rsidRPr="002E1712">
        <w:t xml:space="preserve"> </w:t>
      </w:r>
      <w:r w:rsidRPr="002E1712">
        <w:rPr>
          <w:rFonts w:hint="eastAsia"/>
        </w:rPr>
        <w:t>исследование</w:t>
      </w:r>
      <w:r w:rsidRPr="002E1712">
        <w:t xml:space="preserve"> </w:t>
      </w:r>
      <w:r w:rsidRPr="002E1712">
        <w:rPr>
          <w:rFonts w:hint="eastAsia"/>
        </w:rPr>
        <w:t>моделей</w:t>
      </w:r>
      <w:r w:rsidRPr="002E1712">
        <w:t xml:space="preserve"> </w:t>
      </w:r>
      <w:r w:rsidRPr="002E1712">
        <w:rPr>
          <w:rFonts w:hint="eastAsia"/>
        </w:rPr>
        <w:t>для</w:t>
      </w:r>
      <w:r w:rsidRPr="002E1712">
        <w:t xml:space="preserve"> </w:t>
      </w:r>
      <w:r w:rsidRPr="002E1712">
        <w:rPr>
          <w:rFonts w:hint="eastAsia"/>
        </w:rPr>
        <w:t>оптимизации</w:t>
      </w:r>
      <w:r w:rsidRPr="002E1712">
        <w:t xml:space="preserve"> </w:t>
      </w:r>
      <w:r w:rsidRPr="002E1712">
        <w:rPr>
          <w:rFonts w:hint="eastAsia"/>
        </w:rPr>
        <w:t>информационного</w:t>
      </w:r>
      <w:r w:rsidRPr="002E1712">
        <w:t xml:space="preserve"> </w:t>
      </w:r>
      <w:r w:rsidRPr="002E1712">
        <w:rPr>
          <w:rFonts w:hint="eastAsia"/>
        </w:rPr>
        <w:t>потока</w:t>
      </w:r>
      <w:r w:rsidRPr="002E1712">
        <w:t xml:space="preserve"> </w:t>
      </w:r>
      <w:r w:rsidRPr="002E1712">
        <w:rPr>
          <w:rFonts w:hint="eastAsia"/>
        </w:rPr>
        <w:t>при</w:t>
      </w:r>
      <w:r w:rsidRPr="002E1712">
        <w:t xml:space="preserve"> </w:t>
      </w:r>
      <w:r w:rsidRPr="002E1712">
        <w:rPr>
          <w:rFonts w:hint="eastAsia"/>
        </w:rPr>
        <w:t>интерактивном</w:t>
      </w:r>
      <w:r w:rsidRPr="002E1712">
        <w:t xml:space="preserve"> </w:t>
      </w:r>
      <w:r w:rsidRPr="002E1712">
        <w:rPr>
          <w:rFonts w:hint="eastAsia"/>
        </w:rPr>
        <w:t>анализе</w:t>
      </w:r>
      <w:r w:rsidRPr="002E1712">
        <w:t xml:space="preserve"> </w:t>
      </w:r>
      <w:r w:rsidRPr="002E1712">
        <w:rPr>
          <w:rFonts w:hint="eastAsia"/>
        </w:rPr>
        <w:t>больших</w:t>
      </w:r>
      <w:r w:rsidRPr="002E1712">
        <w:t xml:space="preserve"> </w:t>
      </w:r>
      <w:r w:rsidRPr="002E1712">
        <w:rPr>
          <w:rFonts w:hint="eastAsia"/>
        </w:rPr>
        <w:t>данных</w:t>
      </w:r>
      <w:r w:rsidRPr="002E1712">
        <w:t xml:space="preserve"> </w:t>
      </w:r>
      <w:r w:rsidRPr="002E1712">
        <w:rPr>
          <w:rFonts w:hint="eastAsia"/>
        </w:rPr>
        <w:t>в</w:t>
      </w:r>
      <w:r w:rsidRPr="002E1712">
        <w:t xml:space="preserve"> </w:t>
      </w:r>
      <w:r w:rsidRPr="002E1712">
        <w:rPr>
          <w:rFonts w:hint="eastAsia"/>
        </w:rPr>
        <w:t>геоинформационных</w:t>
      </w:r>
      <w:r w:rsidRPr="002E1712">
        <w:t xml:space="preserve"> </w:t>
      </w:r>
      <w:r w:rsidRPr="002E1712">
        <w:rPr>
          <w:rFonts w:hint="eastAsia"/>
        </w:rPr>
        <w:t>системах</w:t>
      </w:r>
    </w:p>
    <w:p w14:paraId="53C597CD" w14:textId="77777777" w:rsidR="002E1712" w:rsidRDefault="002E1712" w:rsidP="002E1712">
      <w:r>
        <w:rPr>
          <w:rFonts w:hint="eastAsia"/>
        </w:rPr>
        <w:t>ОГЛАВЛЕНИЕ</w:t>
      </w:r>
      <w:r>
        <w:t xml:space="preserve"> </w:t>
      </w:r>
      <w:r>
        <w:rPr>
          <w:rFonts w:hint="eastAsia"/>
        </w:rPr>
        <w:t>ДИССЕРТАЦИИ</w:t>
      </w:r>
    </w:p>
    <w:p w14:paraId="5E5D703B" w14:textId="77777777" w:rsidR="002E1712" w:rsidRDefault="002E1712" w:rsidP="002E1712">
      <w:r>
        <w:rPr>
          <w:rFonts w:hint="eastAsia"/>
        </w:rPr>
        <w:t>кандидат</w:t>
      </w:r>
      <w:r>
        <w:t xml:space="preserve"> </w:t>
      </w:r>
      <w:r>
        <w:rPr>
          <w:rFonts w:hint="eastAsia"/>
        </w:rPr>
        <w:t>наук</w:t>
      </w:r>
      <w:r>
        <w:t xml:space="preserve"> </w:t>
      </w:r>
      <w:r>
        <w:rPr>
          <w:rFonts w:hint="eastAsia"/>
        </w:rPr>
        <w:t>Глушков</w:t>
      </w:r>
      <w:r>
        <w:t xml:space="preserve"> </w:t>
      </w:r>
      <w:r>
        <w:rPr>
          <w:rFonts w:hint="eastAsia"/>
        </w:rPr>
        <w:t>Андрей</w:t>
      </w:r>
      <w:r>
        <w:t xml:space="preserve"> </w:t>
      </w:r>
      <w:r>
        <w:rPr>
          <w:rFonts w:hint="eastAsia"/>
        </w:rPr>
        <w:t>Александрович</w:t>
      </w:r>
    </w:p>
    <w:p w14:paraId="41A782B1" w14:textId="77777777" w:rsidR="002E1712" w:rsidRDefault="002E1712" w:rsidP="002E1712">
      <w:r>
        <w:rPr>
          <w:rFonts w:hint="eastAsia"/>
        </w:rPr>
        <w:t>Введение</w:t>
      </w:r>
    </w:p>
    <w:p w14:paraId="524D926C" w14:textId="77777777" w:rsidR="002E1712" w:rsidRDefault="002E1712" w:rsidP="002E1712"/>
    <w:p w14:paraId="04F71613" w14:textId="77777777" w:rsidR="002E1712" w:rsidRDefault="002E1712" w:rsidP="002E1712">
      <w:r>
        <w:rPr>
          <w:rFonts w:hint="eastAsia"/>
        </w:rPr>
        <w:t>Глава</w:t>
      </w:r>
      <w:r>
        <w:t xml:space="preserve"> 1. </w:t>
      </w:r>
      <w:r>
        <w:rPr>
          <w:rFonts w:hint="eastAsia"/>
        </w:rPr>
        <w:t>Анализ</w:t>
      </w:r>
      <w:r>
        <w:t xml:space="preserve"> </w:t>
      </w:r>
      <w:r>
        <w:rPr>
          <w:rFonts w:hint="eastAsia"/>
        </w:rPr>
        <w:t>особенностей</w:t>
      </w:r>
      <w:r>
        <w:t xml:space="preserve"> </w:t>
      </w:r>
      <w:r>
        <w:rPr>
          <w:rFonts w:hint="eastAsia"/>
        </w:rPr>
        <w:t>информационного</w:t>
      </w:r>
      <w:r>
        <w:t xml:space="preserve"> </w:t>
      </w:r>
      <w:r>
        <w:rPr>
          <w:rFonts w:hint="eastAsia"/>
        </w:rPr>
        <w:t>процесса</w:t>
      </w:r>
      <w:r>
        <w:t xml:space="preserve"> </w:t>
      </w:r>
      <w:r>
        <w:rPr>
          <w:rFonts w:hint="eastAsia"/>
        </w:rPr>
        <w:t>при</w:t>
      </w:r>
      <w:r>
        <w:t xml:space="preserve"> </w:t>
      </w:r>
      <w:r>
        <w:rPr>
          <w:rFonts w:hint="eastAsia"/>
        </w:rPr>
        <w:t>интерактивном</w:t>
      </w:r>
      <w:r>
        <w:t xml:space="preserve"> </w:t>
      </w:r>
      <w:r>
        <w:rPr>
          <w:rFonts w:hint="eastAsia"/>
        </w:rPr>
        <w:t>анализе</w:t>
      </w:r>
      <w:r>
        <w:t xml:space="preserve"> </w:t>
      </w:r>
      <w:r>
        <w:rPr>
          <w:rFonts w:hint="eastAsia"/>
        </w:rPr>
        <w:t>геопространственных</w:t>
      </w:r>
      <w:r>
        <w:t xml:space="preserve"> </w:t>
      </w:r>
      <w:r>
        <w:rPr>
          <w:rFonts w:hint="eastAsia"/>
        </w:rPr>
        <w:t>больших</w:t>
      </w:r>
      <w:r>
        <w:t xml:space="preserve"> </w:t>
      </w:r>
      <w:r>
        <w:rPr>
          <w:rFonts w:hint="eastAsia"/>
        </w:rPr>
        <w:t>данных</w:t>
      </w:r>
    </w:p>
    <w:p w14:paraId="16168C67" w14:textId="77777777" w:rsidR="002E1712" w:rsidRDefault="002E1712" w:rsidP="002E1712"/>
    <w:p w14:paraId="7A15196A" w14:textId="77777777" w:rsidR="002E1712" w:rsidRDefault="002E1712" w:rsidP="002E1712">
      <w:r>
        <w:t xml:space="preserve">1.1 </w:t>
      </w:r>
      <w:r>
        <w:rPr>
          <w:rFonts w:hint="eastAsia"/>
        </w:rPr>
        <w:t>Модели</w:t>
      </w:r>
      <w:r>
        <w:t xml:space="preserve"> </w:t>
      </w:r>
      <w:r>
        <w:rPr>
          <w:rFonts w:hint="eastAsia"/>
        </w:rPr>
        <w:t>представления</w:t>
      </w:r>
      <w:r>
        <w:t xml:space="preserve"> </w:t>
      </w:r>
      <w:r>
        <w:rPr>
          <w:rFonts w:hint="eastAsia"/>
        </w:rPr>
        <w:t>данных</w:t>
      </w:r>
      <w:r>
        <w:t xml:space="preserve"> </w:t>
      </w:r>
      <w:r>
        <w:rPr>
          <w:rFonts w:hint="eastAsia"/>
        </w:rPr>
        <w:t>рабочих</w:t>
      </w:r>
      <w:r>
        <w:t xml:space="preserve"> </w:t>
      </w:r>
      <w:r>
        <w:rPr>
          <w:rFonts w:hint="eastAsia"/>
        </w:rPr>
        <w:t>областей</w:t>
      </w:r>
      <w:r>
        <w:t xml:space="preserve"> </w:t>
      </w:r>
      <w:r>
        <w:rPr>
          <w:rFonts w:hint="eastAsia"/>
        </w:rPr>
        <w:t>при</w:t>
      </w:r>
      <w:r>
        <w:t xml:space="preserve"> </w:t>
      </w:r>
      <w:r>
        <w:rPr>
          <w:rFonts w:hint="eastAsia"/>
        </w:rPr>
        <w:t>интерактивном</w:t>
      </w:r>
      <w:r>
        <w:t xml:space="preserve"> </w:t>
      </w:r>
      <w:r>
        <w:rPr>
          <w:rFonts w:hint="eastAsia"/>
        </w:rPr>
        <w:t>анализе</w:t>
      </w:r>
      <w:r>
        <w:t xml:space="preserve"> </w:t>
      </w:r>
      <w:r>
        <w:rPr>
          <w:rFonts w:hint="eastAsia"/>
        </w:rPr>
        <w:t>в</w:t>
      </w:r>
      <w:r>
        <w:t xml:space="preserve"> </w:t>
      </w:r>
      <w:r>
        <w:rPr>
          <w:rFonts w:hint="eastAsia"/>
        </w:rPr>
        <w:t>геоинформационных</w:t>
      </w:r>
      <w:r>
        <w:t xml:space="preserve"> </w:t>
      </w:r>
      <w:r>
        <w:rPr>
          <w:rFonts w:hint="eastAsia"/>
        </w:rPr>
        <w:t>системах</w:t>
      </w:r>
    </w:p>
    <w:p w14:paraId="167CFB16" w14:textId="77777777" w:rsidR="002E1712" w:rsidRDefault="002E1712" w:rsidP="002E1712"/>
    <w:p w14:paraId="53B92CF8" w14:textId="77777777" w:rsidR="002E1712" w:rsidRDefault="002E1712" w:rsidP="002E1712">
      <w:r>
        <w:t xml:space="preserve">1.2 </w:t>
      </w:r>
      <w:r>
        <w:rPr>
          <w:rFonts w:hint="eastAsia"/>
        </w:rPr>
        <w:t>Свойства</w:t>
      </w:r>
      <w:r>
        <w:t xml:space="preserve"> </w:t>
      </w:r>
      <w:r>
        <w:rPr>
          <w:rFonts w:hint="eastAsia"/>
        </w:rPr>
        <w:t>геопространственных</w:t>
      </w:r>
      <w:r>
        <w:t xml:space="preserve"> </w:t>
      </w:r>
      <w:r>
        <w:rPr>
          <w:rFonts w:hint="eastAsia"/>
        </w:rPr>
        <w:t>больших</w:t>
      </w:r>
      <w:r>
        <w:t xml:space="preserve"> </w:t>
      </w:r>
      <w:r>
        <w:rPr>
          <w:rFonts w:hint="eastAsia"/>
        </w:rPr>
        <w:t>данных</w:t>
      </w:r>
      <w:r>
        <w:t xml:space="preserve">, </w:t>
      </w:r>
      <w:r>
        <w:rPr>
          <w:rFonts w:hint="eastAsia"/>
        </w:rPr>
        <w:t>влияющие</w:t>
      </w:r>
      <w:r>
        <w:t xml:space="preserve"> </w:t>
      </w:r>
      <w:r>
        <w:rPr>
          <w:rFonts w:hint="eastAsia"/>
        </w:rPr>
        <w:t>на</w:t>
      </w:r>
    </w:p>
    <w:p w14:paraId="01FF05DB" w14:textId="77777777" w:rsidR="002E1712" w:rsidRDefault="002E1712" w:rsidP="002E1712"/>
    <w:p w14:paraId="2F905B48" w14:textId="77777777" w:rsidR="002E1712" w:rsidRDefault="002E1712" w:rsidP="002E1712">
      <w:r>
        <w:rPr>
          <w:rFonts w:hint="eastAsia"/>
        </w:rPr>
        <w:t>их</w:t>
      </w:r>
      <w:r>
        <w:t xml:space="preserve"> </w:t>
      </w:r>
      <w:r>
        <w:rPr>
          <w:rFonts w:hint="eastAsia"/>
        </w:rPr>
        <w:t>качество</w:t>
      </w:r>
      <w:r>
        <w:t xml:space="preserve"> </w:t>
      </w:r>
      <w:r>
        <w:rPr>
          <w:rFonts w:hint="eastAsia"/>
        </w:rPr>
        <w:t>при</w:t>
      </w:r>
      <w:r>
        <w:t xml:space="preserve"> </w:t>
      </w:r>
      <w:r>
        <w:rPr>
          <w:rFonts w:hint="eastAsia"/>
        </w:rPr>
        <w:t>интерактивном</w:t>
      </w:r>
      <w:r>
        <w:t xml:space="preserve"> </w:t>
      </w:r>
      <w:r>
        <w:rPr>
          <w:rFonts w:hint="eastAsia"/>
        </w:rPr>
        <w:t>анализе</w:t>
      </w:r>
    </w:p>
    <w:p w14:paraId="500A9FE4" w14:textId="77777777" w:rsidR="002E1712" w:rsidRDefault="002E1712" w:rsidP="002E1712"/>
    <w:p w14:paraId="42A4CA4A" w14:textId="77777777" w:rsidR="002E1712" w:rsidRDefault="002E1712" w:rsidP="002E1712">
      <w:r>
        <w:t xml:space="preserve">1.2.1 </w:t>
      </w:r>
      <w:r>
        <w:rPr>
          <w:rFonts w:hint="eastAsia"/>
        </w:rPr>
        <w:t>Показатели</w:t>
      </w:r>
      <w:r>
        <w:t xml:space="preserve"> </w:t>
      </w:r>
      <w:r>
        <w:rPr>
          <w:rFonts w:hint="eastAsia"/>
        </w:rPr>
        <w:t>ценности</w:t>
      </w:r>
      <w:r>
        <w:t xml:space="preserve"> </w:t>
      </w:r>
      <w:r>
        <w:rPr>
          <w:rFonts w:hint="eastAsia"/>
        </w:rPr>
        <w:t>больших</w:t>
      </w:r>
      <w:r>
        <w:t xml:space="preserve"> </w:t>
      </w:r>
      <w:r>
        <w:rPr>
          <w:rFonts w:hint="eastAsia"/>
        </w:rPr>
        <w:t>данных</w:t>
      </w:r>
    </w:p>
    <w:p w14:paraId="46F15844" w14:textId="77777777" w:rsidR="002E1712" w:rsidRDefault="002E1712" w:rsidP="002E1712"/>
    <w:p w14:paraId="33D40B4F" w14:textId="77777777" w:rsidR="002E1712" w:rsidRDefault="002E1712" w:rsidP="002E1712">
      <w:r>
        <w:t xml:space="preserve">1.2.2 </w:t>
      </w:r>
      <w:r>
        <w:rPr>
          <w:rFonts w:hint="eastAsia"/>
        </w:rPr>
        <w:t>Особенности</w:t>
      </w:r>
      <w:r>
        <w:t xml:space="preserve"> </w:t>
      </w:r>
      <w:r>
        <w:rPr>
          <w:rFonts w:hint="eastAsia"/>
        </w:rPr>
        <w:t>информационных</w:t>
      </w:r>
      <w:r>
        <w:t xml:space="preserve"> </w:t>
      </w:r>
      <w:r>
        <w:rPr>
          <w:rFonts w:hint="eastAsia"/>
        </w:rPr>
        <w:t>процессов</w:t>
      </w:r>
      <w:r>
        <w:t xml:space="preserve"> </w:t>
      </w:r>
      <w:r>
        <w:rPr>
          <w:rFonts w:hint="eastAsia"/>
        </w:rPr>
        <w:t>при</w:t>
      </w:r>
      <w:r>
        <w:t xml:space="preserve"> </w:t>
      </w:r>
      <w:r>
        <w:rPr>
          <w:rFonts w:hint="eastAsia"/>
        </w:rPr>
        <w:t>анализе</w:t>
      </w:r>
      <w:r>
        <w:t xml:space="preserve"> </w:t>
      </w:r>
      <w:r>
        <w:rPr>
          <w:rFonts w:hint="eastAsia"/>
        </w:rPr>
        <w:t>больших</w:t>
      </w:r>
      <w:r>
        <w:t xml:space="preserve"> </w:t>
      </w:r>
      <w:r>
        <w:rPr>
          <w:rFonts w:hint="eastAsia"/>
        </w:rPr>
        <w:t>геоданных</w:t>
      </w:r>
    </w:p>
    <w:p w14:paraId="68C2B109" w14:textId="77777777" w:rsidR="002E1712" w:rsidRDefault="002E1712" w:rsidP="002E1712"/>
    <w:p w14:paraId="100E9039" w14:textId="77777777" w:rsidR="002E1712" w:rsidRDefault="002E1712" w:rsidP="002E1712">
      <w:r>
        <w:t xml:space="preserve">1.3 </w:t>
      </w:r>
      <w:r>
        <w:rPr>
          <w:rFonts w:hint="eastAsia"/>
        </w:rPr>
        <w:t>Основные</w:t>
      </w:r>
      <w:r>
        <w:t xml:space="preserve"> </w:t>
      </w:r>
      <w:r>
        <w:rPr>
          <w:rFonts w:hint="eastAsia"/>
        </w:rPr>
        <w:t>проблемы</w:t>
      </w:r>
      <w:r>
        <w:t xml:space="preserve"> </w:t>
      </w:r>
      <w:r>
        <w:rPr>
          <w:rFonts w:hint="eastAsia"/>
        </w:rPr>
        <w:t>использования</w:t>
      </w:r>
      <w:r>
        <w:t xml:space="preserve"> </w:t>
      </w:r>
      <w:r>
        <w:rPr>
          <w:rFonts w:hint="eastAsia"/>
        </w:rPr>
        <w:t>больших</w:t>
      </w:r>
      <w:r>
        <w:t xml:space="preserve"> </w:t>
      </w:r>
      <w:r>
        <w:rPr>
          <w:rFonts w:hint="eastAsia"/>
        </w:rPr>
        <w:t>геоданных</w:t>
      </w:r>
      <w:r>
        <w:t xml:space="preserve"> </w:t>
      </w:r>
      <w:r>
        <w:rPr>
          <w:rFonts w:hint="eastAsia"/>
        </w:rPr>
        <w:t>в</w:t>
      </w:r>
      <w:r>
        <w:t xml:space="preserve"> </w:t>
      </w:r>
      <w:r>
        <w:rPr>
          <w:rFonts w:hint="eastAsia"/>
        </w:rPr>
        <w:t>системах</w:t>
      </w:r>
      <w:r>
        <w:t xml:space="preserve"> </w:t>
      </w:r>
      <w:r>
        <w:rPr>
          <w:rFonts w:hint="eastAsia"/>
        </w:rPr>
        <w:t>информационной</w:t>
      </w:r>
      <w:r>
        <w:t xml:space="preserve"> </w:t>
      </w:r>
      <w:r>
        <w:rPr>
          <w:rFonts w:hint="eastAsia"/>
        </w:rPr>
        <w:t>поддержки</w:t>
      </w:r>
      <w:r>
        <w:t xml:space="preserve"> </w:t>
      </w:r>
      <w:r>
        <w:rPr>
          <w:rFonts w:hint="eastAsia"/>
        </w:rPr>
        <w:t>принятия</w:t>
      </w:r>
      <w:r>
        <w:t xml:space="preserve"> </w:t>
      </w:r>
      <w:r>
        <w:rPr>
          <w:rFonts w:hint="eastAsia"/>
        </w:rPr>
        <w:t>решений</w:t>
      </w:r>
    </w:p>
    <w:p w14:paraId="19BF880B" w14:textId="77777777" w:rsidR="002E1712" w:rsidRDefault="002E1712" w:rsidP="002E1712"/>
    <w:p w14:paraId="63D2BD59" w14:textId="77777777" w:rsidR="002E1712" w:rsidRDefault="002E1712" w:rsidP="002E1712">
      <w:r>
        <w:t xml:space="preserve">1.4 </w:t>
      </w:r>
      <w:r>
        <w:rPr>
          <w:rFonts w:hint="eastAsia"/>
        </w:rPr>
        <w:t>Адаптация</w:t>
      </w:r>
      <w:r>
        <w:t xml:space="preserve"> </w:t>
      </w:r>
      <w:r>
        <w:rPr>
          <w:rFonts w:hint="eastAsia"/>
        </w:rPr>
        <w:t>информационного</w:t>
      </w:r>
      <w:r>
        <w:t xml:space="preserve"> </w:t>
      </w:r>
      <w:r>
        <w:rPr>
          <w:rFonts w:hint="eastAsia"/>
        </w:rPr>
        <w:t>потока</w:t>
      </w:r>
      <w:r>
        <w:t xml:space="preserve"> </w:t>
      </w:r>
      <w:r>
        <w:rPr>
          <w:rFonts w:hint="eastAsia"/>
        </w:rPr>
        <w:t>к</w:t>
      </w:r>
      <w:r>
        <w:t xml:space="preserve"> </w:t>
      </w:r>
      <w:r>
        <w:rPr>
          <w:rFonts w:hint="eastAsia"/>
        </w:rPr>
        <w:t>изменению</w:t>
      </w:r>
      <w:r>
        <w:t xml:space="preserve"> </w:t>
      </w:r>
      <w:r>
        <w:rPr>
          <w:rFonts w:hint="eastAsia"/>
        </w:rPr>
        <w:t>структуры</w:t>
      </w:r>
      <w:r>
        <w:t xml:space="preserve"> </w:t>
      </w:r>
      <w:r>
        <w:rPr>
          <w:rFonts w:hint="eastAsia"/>
        </w:rPr>
        <w:t>информационной</w:t>
      </w:r>
      <w:r>
        <w:t xml:space="preserve"> </w:t>
      </w:r>
      <w:r>
        <w:rPr>
          <w:rFonts w:hint="eastAsia"/>
        </w:rPr>
        <w:t>базы</w:t>
      </w:r>
      <w:r>
        <w:t xml:space="preserve"> </w:t>
      </w:r>
      <w:r>
        <w:rPr>
          <w:rFonts w:hint="eastAsia"/>
        </w:rPr>
        <w:t>ГИС</w:t>
      </w:r>
    </w:p>
    <w:p w14:paraId="26B6F7BE" w14:textId="77777777" w:rsidR="002E1712" w:rsidRDefault="002E1712" w:rsidP="002E1712"/>
    <w:p w14:paraId="544B09E4" w14:textId="77777777" w:rsidR="002E1712" w:rsidRDefault="002E1712" w:rsidP="002E1712">
      <w:r>
        <w:t xml:space="preserve">1.5 </w:t>
      </w:r>
      <w:r>
        <w:rPr>
          <w:rFonts w:hint="eastAsia"/>
        </w:rPr>
        <w:t>Постановка</w:t>
      </w:r>
      <w:r>
        <w:t xml:space="preserve"> </w:t>
      </w:r>
      <w:r>
        <w:rPr>
          <w:rFonts w:hint="eastAsia"/>
        </w:rPr>
        <w:t>задачи</w:t>
      </w:r>
      <w:r>
        <w:t xml:space="preserve"> </w:t>
      </w:r>
      <w:r>
        <w:rPr>
          <w:rFonts w:hint="eastAsia"/>
        </w:rPr>
        <w:t>исследования</w:t>
      </w:r>
    </w:p>
    <w:p w14:paraId="5DC74FCF" w14:textId="77777777" w:rsidR="002E1712" w:rsidRDefault="002E1712" w:rsidP="002E1712"/>
    <w:p w14:paraId="424DAC30" w14:textId="77777777" w:rsidR="002E1712" w:rsidRDefault="002E1712" w:rsidP="002E1712">
      <w:r>
        <w:rPr>
          <w:rFonts w:hint="eastAsia"/>
        </w:rPr>
        <w:t>Глава</w:t>
      </w:r>
      <w:r>
        <w:t xml:space="preserve"> 2. </w:t>
      </w:r>
      <w:r>
        <w:rPr>
          <w:rFonts w:hint="eastAsia"/>
        </w:rPr>
        <w:t>Исследование</w:t>
      </w:r>
      <w:r>
        <w:t xml:space="preserve"> </w:t>
      </w:r>
      <w:r>
        <w:rPr>
          <w:rFonts w:hint="eastAsia"/>
        </w:rPr>
        <w:t>и</w:t>
      </w:r>
      <w:r>
        <w:t xml:space="preserve"> </w:t>
      </w:r>
      <w:r>
        <w:rPr>
          <w:rFonts w:hint="eastAsia"/>
        </w:rPr>
        <w:t>разработка</w:t>
      </w:r>
      <w:r>
        <w:t xml:space="preserve"> </w:t>
      </w:r>
      <w:r>
        <w:rPr>
          <w:rFonts w:hint="eastAsia"/>
        </w:rPr>
        <w:t>информационных</w:t>
      </w:r>
      <w:r>
        <w:t xml:space="preserve"> </w:t>
      </w:r>
      <w:r>
        <w:rPr>
          <w:rFonts w:hint="eastAsia"/>
        </w:rPr>
        <w:t>моделей</w:t>
      </w:r>
      <w:r>
        <w:t xml:space="preserve"> </w:t>
      </w:r>
      <w:r>
        <w:rPr>
          <w:rFonts w:hint="eastAsia"/>
        </w:rPr>
        <w:t>рабочих</w:t>
      </w:r>
      <w:r>
        <w:t xml:space="preserve"> </w:t>
      </w:r>
      <w:r>
        <w:rPr>
          <w:rFonts w:hint="eastAsia"/>
        </w:rPr>
        <w:t>областей</w:t>
      </w:r>
      <w:r>
        <w:t xml:space="preserve"> </w:t>
      </w:r>
      <w:r>
        <w:rPr>
          <w:rFonts w:hint="eastAsia"/>
        </w:rPr>
        <w:t>при</w:t>
      </w:r>
      <w:r>
        <w:t xml:space="preserve"> </w:t>
      </w:r>
      <w:r>
        <w:rPr>
          <w:rFonts w:hint="eastAsia"/>
        </w:rPr>
        <w:t>интерактивном</w:t>
      </w:r>
      <w:r>
        <w:t xml:space="preserve"> </w:t>
      </w:r>
      <w:r>
        <w:rPr>
          <w:rFonts w:hint="eastAsia"/>
        </w:rPr>
        <w:t>анализе</w:t>
      </w:r>
      <w:r>
        <w:t xml:space="preserve"> </w:t>
      </w:r>
      <w:r>
        <w:rPr>
          <w:rFonts w:hint="eastAsia"/>
        </w:rPr>
        <w:t>больших</w:t>
      </w:r>
      <w:r>
        <w:t xml:space="preserve"> </w:t>
      </w:r>
      <w:r>
        <w:rPr>
          <w:rFonts w:hint="eastAsia"/>
        </w:rPr>
        <w:t>данных</w:t>
      </w:r>
      <w:r>
        <w:t xml:space="preserve"> </w:t>
      </w:r>
      <w:r>
        <w:rPr>
          <w:rFonts w:hint="eastAsia"/>
        </w:rPr>
        <w:t>в</w:t>
      </w:r>
      <w:r>
        <w:t xml:space="preserve"> </w:t>
      </w:r>
      <w:r>
        <w:rPr>
          <w:rFonts w:hint="eastAsia"/>
        </w:rPr>
        <w:t>ГИС</w:t>
      </w:r>
    </w:p>
    <w:p w14:paraId="38D38E2C" w14:textId="77777777" w:rsidR="002E1712" w:rsidRDefault="002E1712" w:rsidP="002E1712"/>
    <w:p w14:paraId="2701F492" w14:textId="77777777" w:rsidR="002E1712" w:rsidRDefault="002E1712" w:rsidP="002E1712">
      <w:r>
        <w:t xml:space="preserve">2.1 </w:t>
      </w:r>
      <w:r>
        <w:rPr>
          <w:rFonts w:hint="eastAsia"/>
        </w:rPr>
        <w:t>Особенности</w:t>
      </w:r>
      <w:r>
        <w:t xml:space="preserve"> </w:t>
      </w:r>
      <w:r>
        <w:rPr>
          <w:rFonts w:hint="eastAsia"/>
        </w:rPr>
        <w:t>рабочих</w:t>
      </w:r>
      <w:r>
        <w:t xml:space="preserve"> </w:t>
      </w:r>
      <w:r>
        <w:rPr>
          <w:rFonts w:hint="eastAsia"/>
        </w:rPr>
        <w:t>областей</w:t>
      </w:r>
      <w:r>
        <w:t xml:space="preserve"> </w:t>
      </w:r>
      <w:r>
        <w:rPr>
          <w:rFonts w:hint="eastAsia"/>
        </w:rPr>
        <w:t>больших</w:t>
      </w:r>
      <w:r>
        <w:t xml:space="preserve"> </w:t>
      </w:r>
      <w:r>
        <w:rPr>
          <w:rFonts w:hint="eastAsia"/>
        </w:rPr>
        <w:t>данных</w:t>
      </w:r>
    </w:p>
    <w:p w14:paraId="11103C90" w14:textId="77777777" w:rsidR="002E1712" w:rsidRDefault="002E1712" w:rsidP="002E1712"/>
    <w:p w14:paraId="36F02AA4" w14:textId="77777777" w:rsidR="002E1712" w:rsidRDefault="002E1712" w:rsidP="002E1712">
      <w:r>
        <w:t xml:space="preserve">2.2 </w:t>
      </w:r>
      <w:r>
        <w:rPr>
          <w:rFonts w:hint="eastAsia"/>
        </w:rPr>
        <w:t>Особенности</w:t>
      </w:r>
      <w:r>
        <w:t xml:space="preserve"> </w:t>
      </w:r>
      <w:r>
        <w:rPr>
          <w:rFonts w:hint="eastAsia"/>
        </w:rPr>
        <w:t>диалога</w:t>
      </w:r>
      <w:r>
        <w:t xml:space="preserve"> </w:t>
      </w:r>
      <w:r>
        <w:rPr>
          <w:rFonts w:hint="eastAsia"/>
        </w:rPr>
        <w:t>пользователя</w:t>
      </w:r>
      <w:r>
        <w:t xml:space="preserve"> </w:t>
      </w:r>
      <w:r>
        <w:rPr>
          <w:rFonts w:hint="eastAsia"/>
        </w:rPr>
        <w:t>с</w:t>
      </w:r>
      <w:r>
        <w:t xml:space="preserve"> </w:t>
      </w:r>
      <w:r>
        <w:rPr>
          <w:rFonts w:hint="eastAsia"/>
        </w:rPr>
        <w:t>ГИС</w:t>
      </w:r>
      <w:r>
        <w:t xml:space="preserve"> </w:t>
      </w:r>
      <w:r>
        <w:rPr>
          <w:rFonts w:hint="eastAsia"/>
        </w:rPr>
        <w:t>в</w:t>
      </w:r>
      <w:r>
        <w:t xml:space="preserve"> </w:t>
      </w:r>
      <w:r>
        <w:rPr>
          <w:rFonts w:hint="eastAsia"/>
        </w:rPr>
        <w:t>процессе</w:t>
      </w:r>
      <w:r>
        <w:t xml:space="preserve"> </w:t>
      </w:r>
      <w:r>
        <w:rPr>
          <w:rFonts w:hint="eastAsia"/>
        </w:rPr>
        <w:t>решения</w:t>
      </w:r>
      <w:r>
        <w:t xml:space="preserve"> </w:t>
      </w:r>
      <w:r>
        <w:rPr>
          <w:rFonts w:hint="eastAsia"/>
        </w:rPr>
        <w:t>сложных</w:t>
      </w:r>
      <w:r>
        <w:t xml:space="preserve"> </w:t>
      </w:r>
      <w:r>
        <w:rPr>
          <w:rFonts w:hint="eastAsia"/>
        </w:rPr>
        <w:t>задач</w:t>
      </w:r>
    </w:p>
    <w:p w14:paraId="36A0B69C" w14:textId="77777777" w:rsidR="002E1712" w:rsidRDefault="002E1712" w:rsidP="002E1712"/>
    <w:p w14:paraId="4E8A6121" w14:textId="77777777" w:rsidR="002E1712" w:rsidRDefault="002E1712" w:rsidP="002E1712">
      <w:r>
        <w:t xml:space="preserve">2.3 </w:t>
      </w:r>
      <w:r>
        <w:rPr>
          <w:rFonts w:hint="eastAsia"/>
        </w:rPr>
        <w:t>Модель</w:t>
      </w:r>
      <w:r>
        <w:t xml:space="preserve"> </w:t>
      </w:r>
      <w:r>
        <w:rPr>
          <w:rFonts w:hint="eastAsia"/>
        </w:rPr>
        <w:t>рабочей</w:t>
      </w:r>
      <w:r>
        <w:t xml:space="preserve"> </w:t>
      </w:r>
      <w:r>
        <w:rPr>
          <w:rFonts w:hint="eastAsia"/>
        </w:rPr>
        <w:t>области</w:t>
      </w:r>
      <w:r>
        <w:t xml:space="preserve"> </w:t>
      </w:r>
      <w:r>
        <w:rPr>
          <w:rFonts w:hint="eastAsia"/>
        </w:rPr>
        <w:t>и</w:t>
      </w:r>
      <w:r>
        <w:t xml:space="preserve"> </w:t>
      </w:r>
      <w:r>
        <w:rPr>
          <w:rFonts w:hint="eastAsia"/>
        </w:rPr>
        <w:t>оптимизация</w:t>
      </w:r>
      <w:r>
        <w:t xml:space="preserve"> </w:t>
      </w:r>
      <w:r>
        <w:rPr>
          <w:rFonts w:hint="eastAsia"/>
        </w:rPr>
        <w:t>информационного</w:t>
      </w:r>
    </w:p>
    <w:p w14:paraId="2DBCFC64" w14:textId="77777777" w:rsidR="002E1712" w:rsidRDefault="002E1712" w:rsidP="002E1712"/>
    <w:p w14:paraId="462B5428" w14:textId="77777777" w:rsidR="002E1712" w:rsidRDefault="002E1712" w:rsidP="002E1712">
      <w:r>
        <w:rPr>
          <w:rFonts w:hint="eastAsia"/>
        </w:rPr>
        <w:t>потока</w:t>
      </w:r>
    </w:p>
    <w:p w14:paraId="0748557B" w14:textId="77777777" w:rsidR="002E1712" w:rsidRDefault="002E1712" w:rsidP="002E1712"/>
    <w:p w14:paraId="7D040614" w14:textId="77777777" w:rsidR="002E1712" w:rsidRDefault="002E1712" w:rsidP="002E1712">
      <w:r>
        <w:t xml:space="preserve">2.4 </w:t>
      </w:r>
      <w:r>
        <w:rPr>
          <w:rFonts w:hint="eastAsia"/>
        </w:rPr>
        <w:t>Влияние</w:t>
      </w:r>
      <w:r>
        <w:t xml:space="preserve"> </w:t>
      </w:r>
      <w:r>
        <w:rPr>
          <w:rFonts w:hint="eastAsia"/>
        </w:rPr>
        <w:t>модели</w:t>
      </w:r>
      <w:r>
        <w:t xml:space="preserve"> </w:t>
      </w:r>
      <w:r>
        <w:rPr>
          <w:rFonts w:hint="eastAsia"/>
        </w:rPr>
        <w:t>рабочей</w:t>
      </w:r>
      <w:r>
        <w:t xml:space="preserve"> </w:t>
      </w:r>
      <w:r>
        <w:rPr>
          <w:rFonts w:hint="eastAsia"/>
        </w:rPr>
        <w:t>области</w:t>
      </w:r>
      <w:r>
        <w:t xml:space="preserve"> </w:t>
      </w:r>
      <w:r>
        <w:rPr>
          <w:rFonts w:hint="eastAsia"/>
        </w:rPr>
        <w:t>на</w:t>
      </w:r>
      <w:r>
        <w:t xml:space="preserve"> </w:t>
      </w:r>
      <w:r>
        <w:rPr>
          <w:rFonts w:hint="eastAsia"/>
        </w:rPr>
        <w:t>решение</w:t>
      </w:r>
      <w:r>
        <w:t xml:space="preserve"> </w:t>
      </w:r>
      <w:r>
        <w:rPr>
          <w:rFonts w:hint="eastAsia"/>
        </w:rPr>
        <w:t>задачи</w:t>
      </w:r>
      <w:r>
        <w:t xml:space="preserve"> </w:t>
      </w:r>
      <w:r>
        <w:rPr>
          <w:rFonts w:hint="eastAsia"/>
        </w:rPr>
        <w:t>оптимизации</w:t>
      </w:r>
      <w:r>
        <w:t xml:space="preserve"> </w:t>
      </w:r>
      <w:r>
        <w:rPr>
          <w:rFonts w:hint="eastAsia"/>
        </w:rPr>
        <w:t>информационного</w:t>
      </w:r>
      <w:r>
        <w:t xml:space="preserve"> </w:t>
      </w:r>
      <w:r>
        <w:rPr>
          <w:rFonts w:hint="eastAsia"/>
        </w:rPr>
        <w:t>потока</w:t>
      </w:r>
    </w:p>
    <w:p w14:paraId="1E6A2886" w14:textId="77777777" w:rsidR="002E1712" w:rsidRDefault="002E1712" w:rsidP="002E1712"/>
    <w:p w14:paraId="69A16EE0" w14:textId="77777777" w:rsidR="002E1712" w:rsidRDefault="002E1712" w:rsidP="002E1712">
      <w:r>
        <w:t xml:space="preserve">2.5 </w:t>
      </w:r>
      <w:r>
        <w:rPr>
          <w:rFonts w:hint="eastAsia"/>
        </w:rPr>
        <w:t>Исследование</w:t>
      </w:r>
      <w:r>
        <w:t xml:space="preserve"> </w:t>
      </w:r>
      <w:r>
        <w:rPr>
          <w:rFonts w:hint="eastAsia"/>
        </w:rPr>
        <w:t>функции</w:t>
      </w:r>
      <w:r>
        <w:t xml:space="preserve"> </w:t>
      </w:r>
      <w:r>
        <w:rPr>
          <w:rFonts w:hint="eastAsia"/>
        </w:rPr>
        <w:t>полезности</w:t>
      </w:r>
      <w:r>
        <w:t xml:space="preserve"> </w:t>
      </w:r>
      <w:r>
        <w:rPr>
          <w:rFonts w:hint="eastAsia"/>
        </w:rPr>
        <w:t>рабочей</w:t>
      </w:r>
      <w:r>
        <w:t xml:space="preserve"> </w:t>
      </w:r>
      <w:r>
        <w:rPr>
          <w:rFonts w:hint="eastAsia"/>
        </w:rPr>
        <w:t>области</w:t>
      </w:r>
    </w:p>
    <w:p w14:paraId="71276B2D" w14:textId="77777777" w:rsidR="002E1712" w:rsidRDefault="002E1712" w:rsidP="002E1712"/>
    <w:p w14:paraId="10479B75" w14:textId="77777777" w:rsidR="002E1712" w:rsidRDefault="002E1712" w:rsidP="002E1712">
      <w:r>
        <w:t xml:space="preserve">2.6 </w:t>
      </w:r>
      <w:r>
        <w:rPr>
          <w:rFonts w:hint="eastAsia"/>
        </w:rPr>
        <w:t>Реализация</w:t>
      </w:r>
      <w:r>
        <w:t xml:space="preserve"> </w:t>
      </w:r>
      <w:r>
        <w:rPr>
          <w:rFonts w:hint="eastAsia"/>
        </w:rPr>
        <w:t>оператора</w:t>
      </w:r>
      <w:r>
        <w:t xml:space="preserve"> </w:t>
      </w:r>
      <w:r>
        <w:rPr>
          <w:rFonts w:hint="eastAsia"/>
        </w:rPr>
        <w:t>отображения</w:t>
      </w:r>
      <w:r>
        <w:t xml:space="preserve"> </w:t>
      </w:r>
      <w:r>
        <w:rPr>
          <w:rFonts w:hint="eastAsia"/>
        </w:rPr>
        <w:t>состояния</w:t>
      </w:r>
      <w:r>
        <w:t xml:space="preserve"> </w:t>
      </w:r>
      <w:r>
        <w:rPr>
          <w:rFonts w:hint="eastAsia"/>
        </w:rPr>
        <w:t>рабочей</w:t>
      </w:r>
      <w:r>
        <w:t xml:space="preserve"> </w:t>
      </w:r>
      <w:r>
        <w:rPr>
          <w:rFonts w:hint="eastAsia"/>
        </w:rPr>
        <w:t>области</w:t>
      </w:r>
    </w:p>
    <w:p w14:paraId="26237F98" w14:textId="77777777" w:rsidR="002E1712" w:rsidRDefault="002E1712" w:rsidP="002E1712"/>
    <w:p w14:paraId="3AE2A483" w14:textId="77777777" w:rsidR="002E1712" w:rsidRDefault="002E1712" w:rsidP="002E1712">
      <w:r>
        <w:rPr>
          <w:rFonts w:hint="eastAsia"/>
        </w:rPr>
        <w:t>и</w:t>
      </w:r>
      <w:r>
        <w:t xml:space="preserve"> </w:t>
      </w:r>
      <w:r>
        <w:rPr>
          <w:rFonts w:hint="eastAsia"/>
        </w:rPr>
        <w:t>вывод</w:t>
      </w:r>
      <w:r>
        <w:t xml:space="preserve"> </w:t>
      </w:r>
      <w:r>
        <w:rPr>
          <w:rFonts w:hint="eastAsia"/>
        </w:rPr>
        <w:t>новой</w:t>
      </w:r>
      <w:r>
        <w:t xml:space="preserve"> </w:t>
      </w:r>
      <w:r>
        <w:rPr>
          <w:rFonts w:hint="eastAsia"/>
        </w:rPr>
        <w:t>информационной</w:t>
      </w:r>
      <w:r>
        <w:t xml:space="preserve"> </w:t>
      </w:r>
      <w:r>
        <w:rPr>
          <w:rFonts w:hint="eastAsia"/>
        </w:rPr>
        <w:t>модели</w:t>
      </w:r>
    </w:p>
    <w:p w14:paraId="23CE1B92" w14:textId="77777777" w:rsidR="002E1712" w:rsidRDefault="002E1712" w:rsidP="002E1712"/>
    <w:p w14:paraId="35046BAF" w14:textId="77777777" w:rsidR="002E1712" w:rsidRDefault="002E1712" w:rsidP="002E1712">
      <w:r>
        <w:rPr>
          <w:rFonts w:hint="eastAsia"/>
        </w:rPr>
        <w:t>Стр</w:t>
      </w:r>
      <w:r>
        <w:t>.</w:t>
      </w:r>
    </w:p>
    <w:p w14:paraId="05A3E288" w14:textId="77777777" w:rsidR="002E1712" w:rsidRDefault="002E1712" w:rsidP="002E1712"/>
    <w:p w14:paraId="7B363998" w14:textId="77777777" w:rsidR="002E1712" w:rsidRDefault="002E1712" w:rsidP="002E1712">
      <w:r>
        <w:t xml:space="preserve">2.7 </w:t>
      </w:r>
      <w:r>
        <w:rPr>
          <w:rFonts w:hint="eastAsia"/>
        </w:rPr>
        <w:t>Информационная</w:t>
      </w:r>
      <w:r>
        <w:t xml:space="preserve"> </w:t>
      </w:r>
      <w:r>
        <w:rPr>
          <w:rFonts w:hint="eastAsia"/>
        </w:rPr>
        <w:t>модель</w:t>
      </w:r>
      <w:r>
        <w:t xml:space="preserve"> </w:t>
      </w:r>
      <w:r>
        <w:rPr>
          <w:rFonts w:hint="eastAsia"/>
        </w:rPr>
        <w:t>рабочей</w:t>
      </w:r>
      <w:r>
        <w:t xml:space="preserve"> </w:t>
      </w:r>
      <w:r>
        <w:rPr>
          <w:rFonts w:hint="eastAsia"/>
        </w:rPr>
        <w:t>области</w:t>
      </w:r>
      <w:r>
        <w:t xml:space="preserve"> </w:t>
      </w:r>
      <w:r>
        <w:rPr>
          <w:rFonts w:hint="eastAsia"/>
        </w:rPr>
        <w:t>с</w:t>
      </w:r>
      <w:r>
        <w:t xml:space="preserve"> </w:t>
      </w:r>
      <w:r>
        <w:rPr>
          <w:rFonts w:hint="eastAsia"/>
        </w:rPr>
        <w:t>элементами</w:t>
      </w:r>
      <w:r>
        <w:t>,</w:t>
      </w:r>
    </w:p>
    <w:p w14:paraId="6A4C7347" w14:textId="77777777" w:rsidR="002E1712" w:rsidRDefault="002E1712" w:rsidP="002E1712"/>
    <w:p w14:paraId="11EF5CC3" w14:textId="77777777" w:rsidR="002E1712" w:rsidRDefault="002E1712" w:rsidP="002E1712">
      <w:r>
        <w:rPr>
          <w:rFonts w:hint="eastAsia"/>
        </w:rPr>
        <w:t>содержащими</w:t>
      </w:r>
      <w:r>
        <w:t xml:space="preserve"> </w:t>
      </w:r>
      <w:r>
        <w:rPr>
          <w:rFonts w:hint="eastAsia"/>
        </w:rPr>
        <w:t>неопределенность</w:t>
      </w:r>
    </w:p>
    <w:p w14:paraId="26C662E2" w14:textId="77777777" w:rsidR="002E1712" w:rsidRDefault="002E1712" w:rsidP="002E1712"/>
    <w:p w14:paraId="23CC3ADD" w14:textId="77777777" w:rsidR="002E1712" w:rsidRDefault="002E1712" w:rsidP="002E1712">
      <w:r>
        <w:rPr>
          <w:rFonts w:hint="eastAsia"/>
        </w:rPr>
        <w:t>Глава</w:t>
      </w:r>
      <w:r>
        <w:t xml:space="preserve"> 3. </w:t>
      </w:r>
      <w:r>
        <w:rPr>
          <w:rFonts w:hint="eastAsia"/>
        </w:rPr>
        <w:t>Адаптация</w:t>
      </w:r>
      <w:r>
        <w:t xml:space="preserve"> </w:t>
      </w:r>
      <w:r>
        <w:rPr>
          <w:rFonts w:hint="eastAsia"/>
        </w:rPr>
        <w:t>информационного</w:t>
      </w:r>
      <w:r>
        <w:t xml:space="preserve"> </w:t>
      </w:r>
      <w:r>
        <w:rPr>
          <w:rFonts w:hint="eastAsia"/>
        </w:rPr>
        <w:t>потока</w:t>
      </w:r>
      <w:r>
        <w:t xml:space="preserve"> </w:t>
      </w:r>
      <w:r>
        <w:rPr>
          <w:rFonts w:hint="eastAsia"/>
        </w:rPr>
        <w:t>к</w:t>
      </w:r>
      <w:r>
        <w:t xml:space="preserve"> </w:t>
      </w:r>
      <w:r>
        <w:rPr>
          <w:rFonts w:hint="eastAsia"/>
        </w:rPr>
        <w:t>изме</w:t>
      </w:r>
      <w:r>
        <w:rPr>
          <w:rFonts w:hint="eastAsia"/>
        </w:rPr>
        <w:lastRenderedPageBreak/>
        <w:t>нению</w:t>
      </w:r>
    </w:p>
    <w:p w14:paraId="6CFB040D" w14:textId="77777777" w:rsidR="002E1712" w:rsidRDefault="002E1712" w:rsidP="002E1712"/>
    <w:p w14:paraId="74D769C5" w14:textId="77777777" w:rsidR="002E1712" w:rsidRDefault="002E1712" w:rsidP="002E1712">
      <w:r>
        <w:rPr>
          <w:rFonts w:hint="eastAsia"/>
        </w:rPr>
        <w:t>структуры</w:t>
      </w:r>
      <w:r>
        <w:t xml:space="preserve"> </w:t>
      </w:r>
      <w:r>
        <w:rPr>
          <w:rFonts w:hint="eastAsia"/>
        </w:rPr>
        <w:t>информационной</w:t>
      </w:r>
      <w:r>
        <w:t xml:space="preserve"> </w:t>
      </w:r>
      <w:r>
        <w:rPr>
          <w:rFonts w:hint="eastAsia"/>
        </w:rPr>
        <w:t>базы</w:t>
      </w:r>
      <w:r>
        <w:t xml:space="preserve"> </w:t>
      </w:r>
      <w:r>
        <w:rPr>
          <w:rFonts w:hint="eastAsia"/>
        </w:rPr>
        <w:t>при</w:t>
      </w:r>
      <w:r>
        <w:t xml:space="preserve"> </w:t>
      </w:r>
      <w:r>
        <w:rPr>
          <w:rFonts w:hint="eastAsia"/>
        </w:rPr>
        <w:t>интерактивном</w:t>
      </w:r>
    </w:p>
    <w:p w14:paraId="07019EEF" w14:textId="77777777" w:rsidR="002E1712" w:rsidRDefault="002E1712" w:rsidP="002E1712"/>
    <w:p w14:paraId="643AEDBF" w14:textId="77777777" w:rsidR="002E1712" w:rsidRDefault="002E1712" w:rsidP="002E1712">
      <w:r>
        <w:rPr>
          <w:rFonts w:hint="eastAsia"/>
        </w:rPr>
        <w:t>анализе</w:t>
      </w:r>
    </w:p>
    <w:p w14:paraId="43BF97B2" w14:textId="77777777" w:rsidR="002E1712" w:rsidRDefault="002E1712" w:rsidP="002E1712"/>
    <w:p w14:paraId="282B634E" w14:textId="77777777" w:rsidR="002E1712" w:rsidRDefault="002E1712" w:rsidP="002E1712">
      <w:r>
        <w:t xml:space="preserve">3.1 </w:t>
      </w:r>
      <w:r>
        <w:rPr>
          <w:rFonts w:hint="eastAsia"/>
        </w:rPr>
        <w:t>Анализ</w:t>
      </w:r>
      <w:r>
        <w:t xml:space="preserve"> </w:t>
      </w:r>
      <w:r>
        <w:rPr>
          <w:rFonts w:hint="eastAsia"/>
        </w:rPr>
        <w:t>динамики</w:t>
      </w:r>
      <w:r>
        <w:t xml:space="preserve"> </w:t>
      </w:r>
      <w:r>
        <w:rPr>
          <w:rFonts w:hint="eastAsia"/>
        </w:rPr>
        <w:t>структурных</w:t>
      </w:r>
      <w:r>
        <w:t xml:space="preserve"> </w:t>
      </w:r>
      <w:r>
        <w:rPr>
          <w:rFonts w:hint="eastAsia"/>
        </w:rPr>
        <w:t>изменений</w:t>
      </w:r>
      <w:r>
        <w:t xml:space="preserve"> </w:t>
      </w:r>
      <w:r>
        <w:rPr>
          <w:rFonts w:hint="eastAsia"/>
        </w:rPr>
        <w:t>базы</w:t>
      </w:r>
      <w:r>
        <w:t xml:space="preserve"> </w:t>
      </w:r>
      <w:r>
        <w:rPr>
          <w:rFonts w:hint="eastAsia"/>
        </w:rPr>
        <w:t>данных</w:t>
      </w:r>
      <w:r>
        <w:t xml:space="preserve"> </w:t>
      </w:r>
      <w:r>
        <w:rPr>
          <w:rFonts w:hint="eastAsia"/>
        </w:rPr>
        <w:t>ГИС</w:t>
      </w:r>
    </w:p>
    <w:p w14:paraId="238D606F" w14:textId="77777777" w:rsidR="002E1712" w:rsidRDefault="002E1712" w:rsidP="002E1712"/>
    <w:p w14:paraId="01B9458A" w14:textId="77777777" w:rsidR="002E1712" w:rsidRDefault="002E1712" w:rsidP="002E1712">
      <w:r>
        <w:t xml:space="preserve">3.2 </w:t>
      </w:r>
      <w:r>
        <w:rPr>
          <w:rFonts w:hint="eastAsia"/>
        </w:rPr>
        <w:t>Анализ</w:t>
      </w:r>
      <w:r>
        <w:t xml:space="preserve"> </w:t>
      </w:r>
      <w:r>
        <w:rPr>
          <w:rFonts w:hint="eastAsia"/>
        </w:rPr>
        <w:t>влияния</w:t>
      </w:r>
      <w:r>
        <w:t xml:space="preserve"> </w:t>
      </w:r>
      <w:r>
        <w:rPr>
          <w:rFonts w:hint="eastAsia"/>
        </w:rPr>
        <w:t>изменения</w:t>
      </w:r>
      <w:r>
        <w:t xml:space="preserve"> </w:t>
      </w:r>
      <w:r>
        <w:rPr>
          <w:rFonts w:hint="eastAsia"/>
        </w:rPr>
        <w:t>структуры</w:t>
      </w:r>
      <w:r>
        <w:t xml:space="preserve"> </w:t>
      </w:r>
      <w:r>
        <w:rPr>
          <w:rFonts w:hint="eastAsia"/>
        </w:rPr>
        <w:t>базы</w:t>
      </w:r>
      <w:r>
        <w:t xml:space="preserve"> </w:t>
      </w:r>
      <w:r>
        <w:rPr>
          <w:rFonts w:hint="eastAsia"/>
        </w:rPr>
        <w:t>данных</w:t>
      </w:r>
      <w:r>
        <w:t xml:space="preserve"> </w:t>
      </w:r>
      <w:r>
        <w:rPr>
          <w:rFonts w:hint="eastAsia"/>
        </w:rPr>
        <w:t>на</w:t>
      </w:r>
      <w:r>
        <w:t xml:space="preserve"> </w:t>
      </w:r>
      <w:r>
        <w:rPr>
          <w:rFonts w:hint="eastAsia"/>
        </w:rPr>
        <w:t>инфомационный</w:t>
      </w:r>
      <w:r>
        <w:t xml:space="preserve"> </w:t>
      </w:r>
      <w:r>
        <w:rPr>
          <w:rFonts w:hint="eastAsia"/>
        </w:rPr>
        <w:t>поток</w:t>
      </w:r>
    </w:p>
    <w:p w14:paraId="3BAD6FFD" w14:textId="77777777" w:rsidR="002E1712" w:rsidRDefault="002E1712" w:rsidP="002E1712"/>
    <w:p w14:paraId="07AE00E0" w14:textId="77777777" w:rsidR="002E1712" w:rsidRDefault="002E1712" w:rsidP="002E1712">
      <w:r>
        <w:t xml:space="preserve">3.3 </w:t>
      </w:r>
      <w:r>
        <w:rPr>
          <w:rFonts w:hint="eastAsia"/>
        </w:rPr>
        <w:t>Методика</w:t>
      </w:r>
      <w:r>
        <w:t xml:space="preserve"> </w:t>
      </w:r>
      <w:r>
        <w:rPr>
          <w:rFonts w:hint="eastAsia"/>
        </w:rPr>
        <w:t>адаптации</w:t>
      </w:r>
      <w:r>
        <w:t xml:space="preserve"> </w:t>
      </w:r>
      <w:r>
        <w:rPr>
          <w:rFonts w:hint="eastAsia"/>
        </w:rPr>
        <w:t>информационного</w:t>
      </w:r>
      <w:r>
        <w:t xml:space="preserve"> </w:t>
      </w:r>
      <w:r>
        <w:rPr>
          <w:rFonts w:hint="eastAsia"/>
        </w:rPr>
        <w:t>потока</w:t>
      </w:r>
      <w:r>
        <w:t xml:space="preserve"> </w:t>
      </w:r>
      <w:r>
        <w:rPr>
          <w:rFonts w:hint="eastAsia"/>
        </w:rPr>
        <w:t>геоинформационного</w:t>
      </w:r>
      <w:r>
        <w:t xml:space="preserve"> </w:t>
      </w:r>
      <w:r>
        <w:rPr>
          <w:rFonts w:hint="eastAsia"/>
        </w:rPr>
        <w:t>сервиса</w:t>
      </w:r>
    </w:p>
    <w:p w14:paraId="39645230" w14:textId="77777777" w:rsidR="002E1712" w:rsidRDefault="002E1712" w:rsidP="002E1712"/>
    <w:p w14:paraId="58B1D9D9" w14:textId="77777777" w:rsidR="002E1712" w:rsidRDefault="002E1712" w:rsidP="002E1712">
      <w:r>
        <w:t xml:space="preserve">3.4 </w:t>
      </w:r>
      <w:r>
        <w:rPr>
          <w:rFonts w:hint="eastAsia"/>
        </w:rPr>
        <w:t>Представление</w:t>
      </w:r>
      <w:r>
        <w:t xml:space="preserve"> </w:t>
      </w:r>
      <w:r>
        <w:rPr>
          <w:rFonts w:hint="eastAsia"/>
        </w:rPr>
        <w:t>правил</w:t>
      </w:r>
      <w:r>
        <w:t xml:space="preserve"> </w:t>
      </w:r>
      <w:r>
        <w:rPr>
          <w:rFonts w:hint="eastAsia"/>
        </w:rPr>
        <w:t>базы</w:t>
      </w:r>
      <w:r>
        <w:t xml:space="preserve"> </w:t>
      </w:r>
      <w:r>
        <w:rPr>
          <w:rFonts w:hint="eastAsia"/>
        </w:rPr>
        <w:t>знаний</w:t>
      </w:r>
      <w:r>
        <w:t xml:space="preserve"> </w:t>
      </w:r>
      <w:r>
        <w:rPr>
          <w:rFonts w:hint="eastAsia"/>
        </w:rPr>
        <w:t>и</w:t>
      </w:r>
      <w:r>
        <w:t xml:space="preserve"> </w:t>
      </w:r>
      <w:r>
        <w:rPr>
          <w:rFonts w:hint="eastAsia"/>
        </w:rPr>
        <w:t>их</w:t>
      </w:r>
      <w:r>
        <w:t xml:space="preserve"> </w:t>
      </w:r>
      <w:r>
        <w:rPr>
          <w:rFonts w:hint="eastAsia"/>
        </w:rPr>
        <w:t>проверка</w:t>
      </w:r>
    </w:p>
    <w:p w14:paraId="39FF2E94" w14:textId="77777777" w:rsidR="002E1712" w:rsidRDefault="002E1712" w:rsidP="002E1712"/>
    <w:p w14:paraId="0DAAA7F4" w14:textId="77777777" w:rsidR="002E1712" w:rsidRDefault="002E1712" w:rsidP="002E1712">
      <w:r>
        <w:t xml:space="preserve">3.4.1 </w:t>
      </w:r>
      <w:r>
        <w:rPr>
          <w:rFonts w:hint="eastAsia"/>
        </w:rPr>
        <w:t>Виды</w:t>
      </w:r>
      <w:r>
        <w:t xml:space="preserve"> </w:t>
      </w:r>
      <w:r>
        <w:rPr>
          <w:rFonts w:hint="eastAsia"/>
        </w:rPr>
        <w:t>правил</w:t>
      </w:r>
    </w:p>
    <w:p w14:paraId="66F9FA5B" w14:textId="77777777" w:rsidR="002E1712" w:rsidRDefault="002E1712" w:rsidP="002E1712"/>
    <w:p w14:paraId="1F06502C" w14:textId="77777777" w:rsidR="002E1712" w:rsidRDefault="002E1712" w:rsidP="002E1712">
      <w:r>
        <w:t xml:space="preserve">3.4.2 </w:t>
      </w:r>
      <w:r>
        <w:rPr>
          <w:rFonts w:hint="eastAsia"/>
        </w:rPr>
        <w:t>Подтверждение</w:t>
      </w:r>
      <w:r>
        <w:t xml:space="preserve"> </w:t>
      </w:r>
      <w:r>
        <w:rPr>
          <w:rFonts w:hint="eastAsia"/>
        </w:rPr>
        <w:t>правил</w:t>
      </w:r>
    </w:p>
    <w:p w14:paraId="503E7D07" w14:textId="77777777" w:rsidR="002E1712" w:rsidRDefault="002E1712" w:rsidP="002E1712"/>
    <w:p w14:paraId="084F559B" w14:textId="77777777" w:rsidR="002E1712" w:rsidRDefault="002E1712" w:rsidP="002E1712">
      <w:r>
        <w:t xml:space="preserve">3.5 </w:t>
      </w:r>
      <w:r>
        <w:rPr>
          <w:rFonts w:hint="eastAsia"/>
        </w:rPr>
        <w:t>Процедура</w:t>
      </w:r>
      <w:r>
        <w:t xml:space="preserve"> </w:t>
      </w:r>
      <w:r>
        <w:rPr>
          <w:rFonts w:hint="eastAsia"/>
        </w:rPr>
        <w:t>генерации</w:t>
      </w:r>
      <w:r>
        <w:t xml:space="preserve"> </w:t>
      </w:r>
      <w:r>
        <w:rPr>
          <w:rFonts w:hint="eastAsia"/>
        </w:rPr>
        <w:t>правил</w:t>
      </w:r>
    </w:p>
    <w:p w14:paraId="6693C98A" w14:textId="77777777" w:rsidR="002E1712" w:rsidRDefault="002E1712" w:rsidP="002E1712"/>
    <w:p w14:paraId="4EA78FBE" w14:textId="77777777" w:rsidR="002E1712" w:rsidRDefault="002E1712" w:rsidP="002E1712">
      <w:r>
        <w:t xml:space="preserve">3.6 </w:t>
      </w:r>
      <w:r>
        <w:rPr>
          <w:rFonts w:hint="eastAsia"/>
        </w:rPr>
        <w:t>Методика</w:t>
      </w:r>
      <w:r>
        <w:t xml:space="preserve"> </w:t>
      </w:r>
      <w:r>
        <w:rPr>
          <w:rFonts w:hint="eastAsia"/>
        </w:rPr>
        <w:t>оценки</w:t>
      </w:r>
      <w:r>
        <w:t xml:space="preserve"> </w:t>
      </w:r>
      <w:r>
        <w:rPr>
          <w:rFonts w:hint="eastAsia"/>
        </w:rPr>
        <w:t>качества</w:t>
      </w:r>
      <w:r>
        <w:t xml:space="preserve"> </w:t>
      </w:r>
      <w:r>
        <w:rPr>
          <w:rFonts w:hint="eastAsia"/>
        </w:rPr>
        <w:t>адаптации</w:t>
      </w:r>
    </w:p>
    <w:p w14:paraId="0D425959" w14:textId="77777777" w:rsidR="002E1712" w:rsidRDefault="002E1712" w:rsidP="002E1712"/>
    <w:p w14:paraId="456A5F55" w14:textId="77777777" w:rsidR="002E1712" w:rsidRDefault="002E1712" w:rsidP="002E1712">
      <w:r>
        <w:rPr>
          <w:rFonts w:hint="eastAsia"/>
        </w:rPr>
        <w:t>Глава</w:t>
      </w:r>
      <w:r>
        <w:t xml:space="preserve"> 4. </w:t>
      </w:r>
      <w:r>
        <w:rPr>
          <w:rFonts w:hint="eastAsia"/>
        </w:rPr>
        <w:t>Разработка</w:t>
      </w:r>
      <w:r>
        <w:t xml:space="preserve"> </w:t>
      </w:r>
      <w:r>
        <w:rPr>
          <w:rFonts w:hint="eastAsia"/>
        </w:rPr>
        <w:t>и</w:t>
      </w:r>
      <w:r>
        <w:t xml:space="preserve"> </w:t>
      </w:r>
      <w:r>
        <w:rPr>
          <w:rFonts w:hint="eastAsia"/>
        </w:rPr>
        <w:t>экспериментальное</w:t>
      </w:r>
      <w:r>
        <w:t xml:space="preserve"> </w:t>
      </w:r>
      <w:r>
        <w:rPr>
          <w:rFonts w:hint="eastAsia"/>
        </w:rPr>
        <w:t>исследование</w:t>
      </w:r>
      <w:r>
        <w:t xml:space="preserve"> </w:t>
      </w:r>
      <w:r>
        <w:rPr>
          <w:rFonts w:hint="eastAsia"/>
        </w:rPr>
        <w:t>интеллектуальной</w:t>
      </w:r>
      <w:r>
        <w:t xml:space="preserve"> </w:t>
      </w:r>
      <w:r>
        <w:rPr>
          <w:rFonts w:hint="eastAsia"/>
        </w:rPr>
        <w:t>геоинформационной</w:t>
      </w:r>
      <w:r>
        <w:t xml:space="preserve"> </w:t>
      </w:r>
      <w:r>
        <w:rPr>
          <w:rFonts w:hint="eastAsia"/>
        </w:rPr>
        <w:t>системы</w:t>
      </w:r>
      <w:r>
        <w:t xml:space="preserve"> </w:t>
      </w:r>
      <w:r>
        <w:rPr>
          <w:rFonts w:hint="eastAsia"/>
        </w:rPr>
        <w:t>адаптирующейся</w:t>
      </w:r>
      <w:r>
        <w:t xml:space="preserve"> </w:t>
      </w:r>
      <w:r>
        <w:rPr>
          <w:rFonts w:hint="eastAsia"/>
        </w:rPr>
        <w:t>к</w:t>
      </w:r>
      <w:r>
        <w:t xml:space="preserve"> </w:t>
      </w:r>
      <w:r>
        <w:rPr>
          <w:rFonts w:hint="eastAsia"/>
        </w:rPr>
        <w:t>информационному</w:t>
      </w:r>
      <w:r>
        <w:t xml:space="preserve"> </w:t>
      </w:r>
      <w:r>
        <w:rPr>
          <w:rFonts w:hint="eastAsia"/>
        </w:rPr>
        <w:t>потоку</w:t>
      </w:r>
      <w:r>
        <w:t xml:space="preserve"> </w:t>
      </w:r>
      <w:r>
        <w:rPr>
          <w:rFonts w:hint="eastAsia"/>
        </w:rPr>
        <w:t>при</w:t>
      </w:r>
    </w:p>
    <w:p w14:paraId="1CD81BF8" w14:textId="77777777" w:rsidR="002E1712" w:rsidRDefault="002E1712" w:rsidP="002E1712"/>
    <w:p w14:paraId="29B5B5A3" w14:textId="77777777" w:rsidR="002E1712" w:rsidRDefault="002E1712" w:rsidP="002E1712">
      <w:r>
        <w:rPr>
          <w:rFonts w:hint="eastAsia"/>
        </w:rPr>
        <w:t>интерактивном</w:t>
      </w:r>
      <w:r>
        <w:t xml:space="preserve"> </w:t>
      </w:r>
      <w:r>
        <w:rPr>
          <w:rFonts w:hint="eastAsia"/>
        </w:rPr>
        <w:t>анализе</w:t>
      </w:r>
    </w:p>
    <w:p w14:paraId="3B05FF10" w14:textId="77777777" w:rsidR="002E1712" w:rsidRDefault="002E1712" w:rsidP="002E1712"/>
    <w:p w14:paraId="7016E246" w14:textId="77777777" w:rsidR="002E1712" w:rsidRDefault="002E1712" w:rsidP="002E1712">
      <w:r>
        <w:t xml:space="preserve">4.1 </w:t>
      </w:r>
      <w:r>
        <w:rPr>
          <w:rFonts w:hint="eastAsia"/>
        </w:rPr>
        <w:t>Сервис</w:t>
      </w:r>
      <w:r>
        <w:t xml:space="preserve"> </w:t>
      </w:r>
      <w:r>
        <w:rPr>
          <w:rFonts w:hint="eastAsia"/>
        </w:rPr>
        <w:t>адаптации</w:t>
      </w:r>
      <w:r>
        <w:t xml:space="preserve"> </w:t>
      </w:r>
      <w:r>
        <w:rPr>
          <w:rFonts w:hint="eastAsia"/>
        </w:rPr>
        <w:t>в</w:t>
      </w:r>
      <w:r>
        <w:t xml:space="preserve"> </w:t>
      </w:r>
      <w:r>
        <w:rPr>
          <w:rFonts w:hint="eastAsia"/>
        </w:rPr>
        <w:t>общей</w:t>
      </w:r>
      <w:r>
        <w:t xml:space="preserve"> </w:t>
      </w:r>
      <w:r>
        <w:rPr>
          <w:rFonts w:hint="eastAsia"/>
        </w:rPr>
        <w:t>архитектуре</w:t>
      </w:r>
      <w:r>
        <w:t xml:space="preserve"> </w:t>
      </w:r>
      <w:r>
        <w:rPr>
          <w:rFonts w:hint="eastAsia"/>
        </w:rPr>
        <w:t>геосерви</w:t>
      </w:r>
      <w:r>
        <w:rPr>
          <w:rFonts w:hint="eastAsia"/>
        </w:rPr>
        <w:lastRenderedPageBreak/>
        <w:t>са</w:t>
      </w:r>
    </w:p>
    <w:p w14:paraId="38F392FD" w14:textId="77777777" w:rsidR="002E1712" w:rsidRDefault="002E1712" w:rsidP="002E1712"/>
    <w:p w14:paraId="735ABB9D" w14:textId="77777777" w:rsidR="002E1712" w:rsidRDefault="002E1712" w:rsidP="002E1712">
      <w:r>
        <w:t xml:space="preserve">4.1.1 </w:t>
      </w:r>
      <w:r>
        <w:rPr>
          <w:rFonts w:hint="eastAsia"/>
        </w:rPr>
        <w:t>Высокоуровневая</w:t>
      </w:r>
      <w:r>
        <w:t xml:space="preserve"> </w:t>
      </w:r>
      <w:r>
        <w:rPr>
          <w:rFonts w:hint="eastAsia"/>
        </w:rPr>
        <w:t>архитектура</w:t>
      </w:r>
      <w:r>
        <w:t xml:space="preserve"> </w:t>
      </w:r>
      <w:r>
        <w:rPr>
          <w:rFonts w:hint="eastAsia"/>
        </w:rPr>
        <w:t>геосервиса</w:t>
      </w:r>
      <w:r>
        <w:t xml:space="preserve"> </w:t>
      </w:r>
      <w:r>
        <w:rPr>
          <w:rFonts w:hint="eastAsia"/>
        </w:rPr>
        <w:t>с</w:t>
      </w:r>
      <w:r>
        <w:t xml:space="preserve"> </w:t>
      </w:r>
      <w:r>
        <w:rPr>
          <w:rFonts w:hint="eastAsia"/>
        </w:rPr>
        <w:t>системой</w:t>
      </w:r>
      <w:r>
        <w:t xml:space="preserve"> </w:t>
      </w:r>
      <w:r>
        <w:rPr>
          <w:rFonts w:hint="eastAsia"/>
        </w:rPr>
        <w:t>интеллектуальной</w:t>
      </w:r>
      <w:r>
        <w:t xml:space="preserve"> </w:t>
      </w:r>
      <w:r>
        <w:rPr>
          <w:rFonts w:hint="eastAsia"/>
        </w:rPr>
        <w:t>поддержки</w:t>
      </w:r>
    </w:p>
    <w:p w14:paraId="7ADC6FB7" w14:textId="77777777" w:rsidR="002E1712" w:rsidRDefault="002E1712" w:rsidP="002E1712"/>
    <w:p w14:paraId="75B6BF15" w14:textId="77777777" w:rsidR="002E1712" w:rsidRDefault="002E1712" w:rsidP="002E1712">
      <w:r>
        <w:t xml:space="preserve">4.1.2 </w:t>
      </w:r>
      <w:r>
        <w:rPr>
          <w:rFonts w:hint="eastAsia"/>
        </w:rPr>
        <w:t>Диаграмма</w:t>
      </w:r>
      <w:r>
        <w:t xml:space="preserve"> </w:t>
      </w:r>
      <w:r>
        <w:rPr>
          <w:rFonts w:hint="eastAsia"/>
        </w:rPr>
        <w:t>использования</w:t>
      </w:r>
      <w:r>
        <w:t xml:space="preserve"> </w:t>
      </w:r>
      <w:r>
        <w:rPr>
          <w:rFonts w:hint="eastAsia"/>
        </w:rPr>
        <w:t>геосервиса</w:t>
      </w:r>
      <w:r>
        <w:t xml:space="preserve"> </w:t>
      </w:r>
      <w:r>
        <w:rPr>
          <w:rFonts w:hint="eastAsia"/>
        </w:rPr>
        <w:t>с</w:t>
      </w:r>
      <w:r>
        <w:t xml:space="preserve"> </w:t>
      </w:r>
      <w:r>
        <w:rPr>
          <w:rFonts w:hint="eastAsia"/>
        </w:rPr>
        <w:t>системой</w:t>
      </w:r>
      <w:r>
        <w:t xml:space="preserve"> </w:t>
      </w:r>
      <w:r>
        <w:rPr>
          <w:rFonts w:hint="eastAsia"/>
        </w:rPr>
        <w:t>адаптации</w:t>
      </w:r>
    </w:p>
    <w:p w14:paraId="7ECD6F5A" w14:textId="77777777" w:rsidR="002E1712" w:rsidRDefault="002E1712" w:rsidP="002E1712"/>
    <w:p w14:paraId="2A35D119" w14:textId="77777777" w:rsidR="002E1712" w:rsidRDefault="002E1712" w:rsidP="002E1712">
      <w:r>
        <w:t xml:space="preserve">4.1.3 </w:t>
      </w:r>
      <w:r>
        <w:rPr>
          <w:rFonts w:hint="eastAsia"/>
        </w:rPr>
        <w:t>Диаграмма</w:t>
      </w:r>
      <w:r>
        <w:t xml:space="preserve"> </w:t>
      </w:r>
      <w:r>
        <w:rPr>
          <w:rFonts w:hint="eastAsia"/>
        </w:rPr>
        <w:t>деятельности</w:t>
      </w:r>
      <w:r>
        <w:t xml:space="preserve"> </w:t>
      </w:r>
      <w:r>
        <w:rPr>
          <w:rFonts w:hint="eastAsia"/>
        </w:rPr>
        <w:t>геосервиса</w:t>
      </w:r>
      <w:r>
        <w:t xml:space="preserve"> </w:t>
      </w:r>
      <w:r>
        <w:rPr>
          <w:rFonts w:hint="eastAsia"/>
        </w:rPr>
        <w:t>с</w:t>
      </w:r>
      <w:r>
        <w:t xml:space="preserve"> </w:t>
      </w:r>
      <w:r>
        <w:rPr>
          <w:rFonts w:hint="eastAsia"/>
        </w:rPr>
        <w:t>системой</w:t>
      </w:r>
      <w:r>
        <w:t xml:space="preserve"> </w:t>
      </w:r>
      <w:r>
        <w:rPr>
          <w:rFonts w:hint="eastAsia"/>
        </w:rPr>
        <w:t>адаптации</w:t>
      </w:r>
    </w:p>
    <w:p w14:paraId="6DA37A3B" w14:textId="77777777" w:rsidR="002E1712" w:rsidRDefault="002E1712" w:rsidP="002E1712"/>
    <w:p w14:paraId="33951495" w14:textId="77777777" w:rsidR="002E1712" w:rsidRDefault="002E1712" w:rsidP="002E1712">
      <w:r>
        <w:t xml:space="preserve">4.2 </w:t>
      </w:r>
      <w:r>
        <w:rPr>
          <w:rFonts w:hint="eastAsia"/>
        </w:rPr>
        <w:t>Схема</w:t>
      </w:r>
      <w:r>
        <w:t xml:space="preserve"> </w:t>
      </w:r>
      <w:r>
        <w:rPr>
          <w:rFonts w:hint="eastAsia"/>
        </w:rPr>
        <w:t>и</w:t>
      </w:r>
      <w:r>
        <w:t xml:space="preserve"> </w:t>
      </w:r>
      <w:r>
        <w:rPr>
          <w:rFonts w:hint="eastAsia"/>
        </w:rPr>
        <w:t>методика</w:t>
      </w:r>
      <w:r>
        <w:t xml:space="preserve"> </w:t>
      </w:r>
      <w:r>
        <w:rPr>
          <w:rFonts w:hint="eastAsia"/>
        </w:rPr>
        <w:t>взаимодействия</w:t>
      </w:r>
      <w:r>
        <w:t xml:space="preserve"> </w:t>
      </w:r>
      <w:r>
        <w:rPr>
          <w:rFonts w:hint="eastAsia"/>
        </w:rPr>
        <w:t>сервисов</w:t>
      </w:r>
    </w:p>
    <w:p w14:paraId="79436860" w14:textId="77777777" w:rsidR="002E1712" w:rsidRDefault="002E1712" w:rsidP="002E1712"/>
    <w:p w14:paraId="2A081952" w14:textId="77777777" w:rsidR="002E1712" w:rsidRDefault="002E1712" w:rsidP="002E1712">
      <w:r>
        <w:t xml:space="preserve">4.3 </w:t>
      </w:r>
      <w:r>
        <w:rPr>
          <w:rFonts w:hint="eastAsia"/>
        </w:rPr>
        <w:t>Сервис</w:t>
      </w:r>
      <w:r>
        <w:t xml:space="preserve"> </w:t>
      </w:r>
      <w:r>
        <w:rPr>
          <w:rFonts w:hint="eastAsia"/>
        </w:rPr>
        <w:t>системы</w:t>
      </w:r>
      <w:r>
        <w:t xml:space="preserve"> </w:t>
      </w:r>
      <w:r>
        <w:rPr>
          <w:rFonts w:hint="eastAsia"/>
        </w:rPr>
        <w:t>адаптации</w:t>
      </w:r>
    </w:p>
    <w:p w14:paraId="13C02EBE" w14:textId="77777777" w:rsidR="002E1712" w:rsidRDefault="002E1712" w:rsidP="002E1712"/>
    <w:p w14:paraId="4ECDDB3B" w14:textId="77777777" w:rsidR="002E1712" w:rsidRDefault="002E1712" w:rsidP="002E1712">
      <w:r>
        <w:t xml:space="preserve">4.3.1 </w:t>
      </w:r>
      <w:r>
        <w:rPr>
          <w:rFonts w:hint="eastAsia"/>
        </w:rPr>
        <w:t>Диаграмма</w:t>
      </w:r>
      <w:r>
        <w:t xml:space="preserve"> </w:t>
      </w:r>
      <w:r>
        <w:rPr>
          <w:rFonts w:hint="eastAsia"/>
        </w:rPr>
        <w:t>классов</w:t>
      </w:r>
      <w:r>
        <w:t xml:space="preserve"> </w:t>
      </w:r>
      <w:r>
        <w:rPr>
          <w:rFonts w:hint="eastAsia"/>
        </w:rPr>
        <w:t>сервиса</w:t>
      </w:r>
      <w:r>
        <w:t xml:space="preserve"> </w:t>
      </w:r>
      <w:r>
        <w:rPr>
          <w:rFonts w:hint="eastAsia"/>
        </w:rPr>
        <w:t>адаптации</w:t>
      </w:r>
      <w:r>
        <w:t xml:space="preserve"> </w:t>
      </w:r>
      <w:r>
        <w:rPr>
          <w:rFonts w:hint="eastAsia"/>
        </w:rPr>
        <w:t>и</w:t>
      </w:r>
      <w:r>
        <w:t xml:space="preserve"> </w:t>
      </w:r>
      <w:r>
        <w:rPr>
          <w:rFonts w:hint="eastAsia"/>
        </w:rPr>
        <w:t>описание</w:t>
      </w:r>
      <w:r>
        <w:t xml:space="preserve"> </w:t>
      </w:r>
      <w:r>
        <w:rPr>
          <w:rFonts w:hint="eastAsia"/>
        </w:rPr>
        <w:t>методов</w:t>
      </w:r>
    </w:p>
    <w:p w14:paraId="4A6046B7" w14:textId="77777777" w:rsidR="002E1712" w:rsidRDefault="002E1712" w:rsidP="002E1712"/>
    <w:p w14:paraId="6A85C3FA" w14:textId="77777777" w:rsidR="002E1712" w:rsidRDefault="002E1712" w:rsidP="002E1712">
      <w:r>
        <w:t xml:space="preserve">4.3.2 </w:t>
      </w:r>
      <w:r>
        <w:rPr>
          <w:rFonts w:hint="eastAsia"/>
        </w:rPr>
        <w:t>Модуль</w:t>
      </w:r>
      <w:r>
        <w:t xml:space="preserve"> </w:t>
      </w:r>
      <w:r>
        <w:rPr>
          <w:rFonts w:hint="eastAsia"/>
        </w:rPr>
        <w:t>классификации</w:t>
      </w:r>
      <w:r>
        <w:t xml:space="preserve"> </w:t>
      </w:r>
      <w:r>
        <w:rPr>
          <w:rFonts w:hint="eastAsia"/>
        </w:rPr>
        <w:t>пользователя</w:t>
      </w:r>
      <w:r>
        <w:t xml:space="preserve"> </w:t>
      </w:r>
      <w:r>
        <w:rPr>
          <w:rFonts w:hint="eastAsia"/>
        </w:rPr>
        <w:t>и</w:t>
      </w:r>
      <w:r>
        <w:t xml:space="preserve"> </w:t>
      </w:r>
      <w:r>
        <w:rPr>
          <w:rFonts w:hint="eastAsia"/>
        </w:rPr>
        <w:t>его</w:t>
      </w:r>
      <w:r>
        <w:t xml:space="preserve"> </w:t>
      </w:r>
      <w:r>
        <w:rPr>
          <w:rFonts w:hint="eastAsia"/>
        </w:rPr>
        <w:t>обучение</w:t>
      </w:r>
    </w:p>
    <w:p w14:paraId="28BC446F" w14:textId="77777777" w:rsidR="002E1712" w:rsidRDefault="002E1712" w:rsidP="002E1712"/>
    <w:p w14:paraId="599A1E67" w14:textId="77777777" w:rsidR="002E1712" w:rsidRDefault="002E1712" w:rsidP="002E1712">
      <w:r>
        <w:t xml:space="preserve">4.4 </w:t>
      </w:r>
      <w:r>
        <w:rPr>
          <w:rFonts w:hint="eastAsia"/>
        </w:rPr>
        <w:t>Сервис</w:t>
      </w:r>
      <w:r>
        <w:t xml:space="preserve"> </w:t>
      </w:r>
      <w:r>
        <w:rPr>
          <w:rFonts w:hint="eastAsia"/>
        </w:rPr>
        <w:t>сбора</w:t>
      </w:r>
      <w:r>
        <w:t xml:space="preserve"> </w:t>
      </w:r>
      <w:r>
        <w:rPr>
          <w:rFonts w:hint="eastAsia"/>
        </w:rPr>
        <w:t>данных</w:t>
      </w:r>
    </w:p>
    <w:p w14:paraId="088D4B95" w14:textId="77777777" w:rsidR="002E1712" w:rsidRDefault="002E1712" w:rsidP="002E1712"/>
    <w:p w14:paraId="2F9957C4" w14:textId="77777777" w:rsidR="002E1712" w:rsidRDefault="002E1712" w:rsidP="002E1712">
      <w:r>
        <w:t xml:space="preserve">4.4.1 </w:t>
      </w:r>
      <w:r>
        <w:rPr>
          <w:rFonts w:hint="eastAsia"/>
        </w:rPr>
        <w:t>Организация</w:t>
      </w:r>
      <w:r>
        <w:t xml:space="preserve"> </w:t>
      </w:r>
      <w:r>
        <w:rPr>
          <w:rFonts w:hint="eastAsia"/>
        </w:rPr>
        <w:t>работы</w:t>
      </w:r>
      <w:r>
        <w:t xml:space="preserve"> </w:t>
      </w:r>
      <w:r>
        <w:rPr>
          <w:rFonts w:hint="eastAsia"/>
        </w:rPr>
        <w:t>с</w:t>
      </w:r>
      <w:r>
        <w:t xml:space="preserve"> </w:t>
      </w:r>
      <w:r>
        <w:rPr>
          <w:rFonts w:hint="eastAsia"/>
        </w:rPr>
        <w:t>большими</w:t>
      </w:r>
      <w:r>
        <w:t xml:space="preserve"> </w:t>
      </w:r>
      <w:r>
        <w:rPr>
          <w:rFonts w:hint="eastAsia"/>
        </w:rPr>
        <w:t>данными</w:t>
      </w:r>
      <w:r>
        <w:t xml:space="preserve"> </w:t>
      </w:r>
      <w:r>
        <w:rPr>
          <w:rFonts w:hint="eastAsia"/>
        </w:rPr>
        <w:t>в</w:t>
      </w:r>
      <w:r>
        <w:t xml:space="preserve"> </w:t>
      </w:r>
      <w:r>
        <w:rPr>
          <w:rFonts w:hint="eastAsia"/>
        </w:rPr>
        <w:t>рамках</w:t>
      </w:r>
      <w:r>
        <w:t xml:space="preserve"> </w:t>
      </w:r>
      <w:r>
        <w:rPr>
          <w:rFonts w:hint="eastAsia"/>
        </w:rPr>
        <w:t>геосервиса</w:t>
      </w:r>
    </w:p>
    <w:p w14:paraId="28C8BC5E" w14:textId="77777777" w:rsidR="002E1712" w:rsidRDefault="002E1712" w:rsidP="002E1712"/>
    <w:p w14:paraId="37EF2489" w14:textId="77777777" w:rsidR="002E1712" w:rsidRDefault="002E1712" w:rsidP="002E1712">
      <w:r>
        <w:t xml:space="preserve">4.4.2 </w:t>
      </w:r>
      <w:r>
        <w:rPr>
          <w:rFonts w:hint="eastAsia"/>
        </w:rPr>
        <w:t>База</w:t>
      </w:r>
      <w:r>
        <w:t xml:space="preserve"> </w:t>
      </w:r>
      <w:r>
        <w:rPr>
          <w:rFonts w:hint="eastAsia"/>
        </w:rPr>
        <w:t>данных</w:t>
      </w:r>
      <w:r>
        <w:t xml:space="preserve"> </w:t>
      </w:r>
      <w:r>
        <w:rPr>
          <w:rFonts w:hint="eastAsia"/>
        </w:rPr>
        <w:t>сервиса</w:t>
      </w:r>
    </w:p>
    <w:p w14:paraId="6C59730F" w14:textId="77777777" w:rsidR="002E1712" w:rsidRDefault="002E1712" w:rsidP="002E1712"/>
    <w:p w14:paraId="3E9FF7BE" w14:textId="77777777" w:rsidR="002E1712" w:rsidRDefault="002E1712" w:rsidP="002E1712">
      <w:r>
        <w:rPr>
          <w:rFonts w:hint="eastAsia"/>
        </w:rPr>
        <w:t>Стр</w:t>
      </w:r>
      <w:r>
        <w:t>.</w:t>
      </w:r>
    </w:p>
    <w:p w14:paraId="19F00014" w14:textId="77777777" w:rsidR="002E1712" w:rsidRDefault="002E1712" w:rsidP="002E1712"/>
    <w:p w14:paraId="273FC0C1" w14:textId="77777777" w:rsidR="002E1712" w:rsidRDefault="002E1712" w:rsidP="002E1712">
      <w:r>
        <w:t xml:space="preserve">4.4.3 </w:t>
      </w:r>
      <w:r>
        <w:rPr>
          <w:rFonts w:hint="eastAsia"/>
        </w:rPr>
        <w:t>Диаграмма</w:t>
      </w:r>
      <w:r>
        <w:t xml:space="preserve"> </w:t>
      </w:r>
      <w:r>
        <w:rPr>
          <w:rFonts w:hint="eastAsia"/>
        </w:rPr>
        <w:t>классов</w:t>
      </w:r>
      <w:r>
        <w:t xml:space="preserve"> </w:t>
      </w:r>
      <w:r>
        <w:rPr>
          <w:rFonts w:hint="eastAsia"/>
        </w:rPr>
        <w:t>и</w:t>
      </w:r>
      <w:r>
        <w:t xml:space="preserve"> </w:t>
      </w:r>
      <w:r>
        <w:rPr>
          <w:rFonts w:hint="eastAsia"/>
        </w:rPr>
        <w:t>описание</w:t>
      </w:r>
      <w:r>
        <w:t xml:space="preserve"> </w:t>
      </w:r>
      <w:r>
        <w:rPr>
          <w:rFonts w:hint="eastAsia"/>
        </w:rPr>
        <w:t>методов</w:t>
      </w:r>
    </w:p>
    <w:p w14:paraId="53D27C83" w14:textId="77777777" w:rsidR="002E1712" w:rsidRDefault="002E1712" w:rsidP="002E1712"/>
    <w:p w14:paraId="4CFF839B" w14:textId="77777777" w:rsidR="002E1712" w:rsidRDefault="002E1712" w:rsidP="002E1712">
      <w:r>
        <w:t xml:space="preserve">4.5 </w:t>
      </w:r>
      <w:r>
        <w:rPr>
          <w:rFonts w:hint="eastAsia"/>
        </w:rPr>
        <w:t>Интеграция</w:t>
      </w:r>
      <w:r>
        <w:t xml:space="preserve"> </w:t>
      </w:r>
      <w:r>
        <w:rPr>
          <w:rFonts w:hint="eastAsia"/>
        </w:rPr>
        <w:t>сервисов</w:t>
      </w:r>
      <w:r>
        <w:t xml:space="preserve"> </w:t>
      </w:r>
      <w:r>
        <w:rPr>
          <w:rFonts w:hint="eastAsia"/>
        </w:rPr>
        <w:t>в</w:t>
      </w:r>
      <w:r>
        <w:t xml:space="preserve"> </w:t>
      </w:r>
      <w:r>
        <w:rPr>
          <w:rFonts w:hint="eastAsia"/>
        </w:rPr>
        <w:t>существующую</w:t>
      </w:r>
      <w:r>
        <w:t xml:space="preserve"> </w:t>
      </w:r>
      <w:r>
        <w:rPr>
          <w:rFonts w:hint="eastAsia"/>
        </w:rPr>
        <w:t>программн</w:t>
      </w:r>
      <w:r>
        <w:rPr>
          <w:rFonts w:hint="eastAsia"/>
        </w:rPr>
        <w:lastRenderedPageBreak/>
        <w:t>о</w:t>
      </w:r>
      <w:r>
        <w:t>-</w:t>
      </w:r>
      <w:r>
        <w:rPr>
          <w:rFonts w:hint="eastAsia"/>
        </w:rPr>
        <w:t>аппаратную</w:t>
      </w:r>
      <w:r>
        <w:t xml:space="preserve"> </w:t>
      </w:r>
      <w:r>
        <w:rPr>
          <w:rFonts w:hint="eastAsia"/>
        </w:rPr>
        <w:t>среду</w:t>
      </w:r>
    </w:p>
    <w:p w14:paraId="0168BF3C" w14:textId="77777777" w:rsidR="002E1712" w:rsidRDefault="002E1712" w:rsidP="002E1712"/>
    <w:p w14:paraId="2A7CFFD2" w14:textId="77777777" w:rsidR="002E1712" w:rsidRDefault="002E1712" w:rsidP="002E1712">
      <w:r>
        <w:t xml:space="preserve">4.5.1 </w:t>
      </w:r>
      <w:r>
        <w:rPr>
          <w:rFonts w:hint="eastAsia"/>
        </w:rPr>
        <w:t>Определение</w:t>
      </w:r>
      <w:r>
        <w:t xml:space="preserve"> </w:t>
      </w:r>
      <w:r>
        <w:rPr>
          <w:rFonts w:hint="eastAsia"/>
        </w:rPr>
        <w:t>общей</w:t>
      </w:r>
      <w:r>
        <w:t xml:space="preserve"> </w:t>
      </w:r>
      <w:r>
        <w:rPr>
          <w:rFonts w:hint="eastAsia"/>
        </w:rPr>
        <w:t>концепции</w:t>
      </w:r>
      <w:r>
        <w:t xml:space="preserve"> </w:t>
      </w:r>
      <w:r>
        <w:rPr>
          <w:rFonts w:hint="eastAsia"/>
        </w:rPr>
        <w:t>интеграции</w:t>
      </w:r>
      <w:r>
        <w:t xml:space="preserve"> </w:t>
      </w:r>
      <w:r>
        <w:rPr>
          <w:rFonts w:hint="eastAsia"/>
        </w:rPr>
        <w:t>сервиса</w:t>
      </w:r>
    </w:p>
    <w:p w14:paraId="186ED669" w14:textId="77777777" w:rsidR="002E1712" w:rsidRDefault="002E1712" w:rsidP="002E1712"/>
    <w:p w14:paraId="6F24452F" w14:textId="77777777" w:rsidR="002E1712" w:rsidRDefault="002E1712" w:rsidP="002E1712">
      <w:r>
        <w:t xml:space="preserve">4.5.2 </w:t>
      </w:r>
      <w:r>
        <w:rPr>
          <w:rFonts w:hint="eastAsia"/>
        </w:rPr>
        <w:t>Выбор</w:t>
      </w:r>
      <w:r>
        <w:t xml:space="preserve"> </w:t>
      </w:r>
      <w:r>
        <w:rPr>
          <w:rFonts w:hint="eastAsia"/>
        </w:rPr>
        <w:t>технологии</w:t>
      </w:r>
      <w:r>
        <w:t xml:space="preserve"> </w:t>
      </w:r>
      <w:r>
        <w:rPr>
          <w:rFonts w:hint="eastAsia"/>
        </w:rPr>
        <w:t>контейнеризации</w:t>
      </w:r>
    </w:p>
    <w:p w14:paraId="5D7F05C2" w14:textId="77777777" w:rsidR="002E1712" w:rsidRDefault="002E1712" w:rsidP="002E1712"/>
    <w:p w14:paraId="6D0CD870" w14:textId="77777777" w:rsidR="002E1712" w:rsidRDefault="002E1712" w:rsidP="002E1712">
      <w:r>
        <w:t xml:space="preserve">4.5.3 </w:t>
      </w:r>
      <w:r>
        <w:rPr>
          <w:rFonts w:hint="eastAsia"/>
        </w:rPr>
        <w:t>Схема</w:t>
      </w:r>
      <w:r>
        <w:t xml:space="preserve"> </w:t>
      </w:r>
      <w:r>
        <w:rPr>
          <w:rFonts w:hint="eastAsia"/>
        </w:rPr>
        <w:t>и</w:t>
      </w:r>
      <w:r>
        <w:t xml:space="preserve"> </w:t>
      </w:r>
      <w:r>
        <w:rPr>
          <w:rFonts w:hint="eastAsia"/>
        </w:rPr>
        <w:t>процедура</w:t>
      </w:r>
      <w:r>
        <w:t xml:space="preserve"> </w:t>
      </w:r>
      <w:r>
        <w:rPr>
          <w:rFonts w:hint="eastAsia"/>
        </w:rPr>
        <w:t>интеграции</w:t>
      </w:r>
      <w:r>
        <w:t xml:space="preserve"> </w:t>
      </w:r>
      <w:r>
        <w:rPr>
          <w:rFonts w:hint="eastAsia"/>
        </w:rPr>
        <w:t>сервиса</w:t>
      </w:r>
    </w:p>
    <w:p w14:paraId="20D82F49" w14:textId="77777777" w:rsidR="002E1712" w:rsidRDefault="002E1712" w:rsidP="002E1712"/>
    <w:p w14:paraId="209ABAE5" w14:textId="77777777" w:rsidR="002E1712" w:rsidRDefault="002E1712" w:rsidP="002E1712">
      <w:r>
        <w:t xml:space="preserve">4.6 </w:t>
      </w:r>
      <w:r>
        <w:rPr>
          <w:rFonts w:hint="eastAsia"/>
        </w:rPr>
        <w:t>Оценка</w:t>
      </w:r>
      <w:r>
        <w:t xml:space="preserve"> </w:t>
      </w:r>
      <w:r>
        <w:rPr>
          <w:rFonts w:hint="eastAsia"/>
        </w:rPr>
        <w:t>работы</w:t>
      </w:r>
      <w:r>
        <w:t xml:space="preserve"> </w:t>
      </w:r>
      <w:r>
        <w:rPr>
          <w:rFonts w:hint="eastAsia"/>
        </w:rPr>
        <w:t>системы</w:t>
      </w:r>
      <w:r>
        <w:t xml:space="preserve"> </w:t>
      </w:r>
      <w:r>
        <w:rPr>
          <w:rFonts w:hint="eastAsia"/>
        </w:rPr>
        <w:t>после</w:t>
      </w:r>
      <w:r>
        <w:t xml:space="preserve"> </w:t>
      </w:r>
      <w:r>
        <w:rPr>
          <w:rFonts w:hint="eastAsia"/>
        </w:rPr>
        <w:t>внедрения</w:t>
      </w:r>
      <w:r>
        <w:t xml:space="preserve"> </w:t>
      </w:r>
      <w:r>
        <w:rPr>
          <w:rFonts w:hint="eastAsia"/>
        </w:rPr>
        <w:t>сервиса</w:t>
      </w:r>
      <w:r>
        <w:t xml:space="preserve"> </w:t>
      </w:r>
      <w:r>
        <w:rPr>
          <w:rFonts w:hint="eastAsia"/>
        </w:rPr>
        <w:t>адаптации</w:t>
      </w:r>
    </w:p>
    <w:p w14:paraId="6B009F95" w14:textId="77777777" w:rsidR="002E1712" w:rsidRDefault="002E1712" w:rsidP="002E1712"/>
    <w:p w14:paraId="11F70068" w14:textId="77777777" w:rsidR="002E1712" w:rsidRDefault="002E1712" w:rsidP="002E1712">
      <w:r>
        <w:rPr>
          <w:rFonts w:hint="eastAsia"/>
        </w:rPr>
        <w:t>Заключение</w:t>
      </w:r>
    </w:p>
    <w:p w14:paraId="4BD75133" w14:textId="77777777" w:rsidR="002E1712" w:rsidRDefault="002E1712" w:rsidP="002E1712"/>
    <w:p w14:paraId="1E52ECF1" w14:textId="77777777" w:rsidR="002E1712" w:rsidRDefault="002E1712" w:rsidP="002E1712">
      <w:r>
        <w:rPr>
          <w:rFonts w:hint="eastAsia"/>
        </w:rPr>
        <w:t>Список</w:t>
      </w:r>
      <w:r>
        <w:t xml:space="preserve"> </w:t>
      </w:r>
      <w:r>
        <w:rPr>
          <w:rFonts w:hint="eastAsia"/>
        </w:rPr>
        <w:t>литературы</w:t>
      </w:r>
    </w:p>
    <w:p w14:paraId="6E58A41A" w14:textId="77777777" w:rsidR="002E1712" w:rsidRDefault="002E1712" w:rsidP="002E1712"/>
    <w:p w14:paraId="599C6F62" w14:textId="77777777" w:rsidR="002E1712" w:rsidRDefault="002E1712" w:rsidP="002E1712">
      <w:r>
        <w:rPr>
          <w:rFonts w:hint="eastAsia"/>
        </w:rPr>
        <w:t>Список</w:t>
      </w:r>
      <w:r>
        <w:t xml:space="preserve"> </w:t>
      </w:r>
      <w:r>
        <w:rPr>
          <w:rFonts w:hint="eastAsia"/>
        </w:rPr>
        <w:t>рисунков</w:t>
      </w:r>
    </w:p>
    <w:p w14:paraId="6169D8D8" w14:textId="77777777" w:rsidR="002E1712" w:rsidRDefault="002E1712" w:rsidP="002E1712"/>
    <w:p w14:paraId="34B0B2EE" w14:textId="77777777" w:rsidR="002E1712" w:rsidRDefault="002E1712" w:rsidP="002E1712">
      <w:r>
        <w:rPr>
          <w:rFonts w:hint="eastAsia"/>
        </w:rPr>
        <w:t>Список</w:t>
      </w:r>
      <w:r>
        <w:t xml:space="preserve"> </w:t>
      </w:r>
      <w:r>
        <w:rPr>
          <w:rFonts w:hint="eastAsia"/>
        </w:rPr>
        <w:t>таблиц</w:t>
      </w:r>
    </w:p>
    <w:p w14:paraId="79CD33D7" w14:textId="77777777" w:rsidR="002E1712" w:rsidRDefault="002E1712" w:rsidP="002E1712"/>
    <w:p w14:paraId="504AC813" w14:textId="77777777" w:rsidR="002E1712" w:rsidRDefault="002E1712" w:rsidP="002E1712">
      <w:r>
        <w:rPr>
          <w:rFonts w:hint="eastAsia"/>
        </w:rPr>
        <w:t>Приложение</w:t>
      </w:r>
      <w:r>
        <w:t xml:space="preserve"> </w:t>
      </w:r>
      <w:r>
        <w:rPr>
          <w:rFonts w:hint="eastAsia"/>
        </w:rPr>
        <w:t>А</w:t>
      </w:r>
      <w:r>
        <w:t xml:space="preserve">. </w:t>
      </w:r>
      <w:r>
        <w:rPr>
          <w:rFonts w:hint="eastAsia"/>
        </w:rPr>
        <w:t>Листинги</w:t>
      </w:r>
      <w:r>
        <w:t xml:space="preserve"> </w:t>
      </w:r>
      <w:r>
        <w:rPr>
          <w:rFonts w:hint="eastAsia"/>
        </w:rPr>
        <w:t>открытой</w:t>
      </w:r>
      <w:r>
        <w:t xml:space="preserve"> </w:t>
      </w:r>
      <w:r>
        <w:rPr>
          <w:rFonts w:hint="eastAsia"/>
        </w:rPr>
        <w:t>части</w:t>
      </w:r>
      <w:r>
        <w:t xml:space="preserve"> (Open Source) Place</w:t>
      </w:r>
    </w:p>
    <w:p w14:paraId="5FEA5C3D" w14:textId="77777777" w:rsidR="002E1712" w:rsidRDefault="002E1712" w:rsidP="002E1712"/>
    <w:p w14:paraId="3CE17A1C" w14:textId="77777777" w:rsidR="002E1712" w:rsidRDefault="002E1712" w:rsidP="002E1712">
      <w:r>
        <w:t>Context Provider Tizen SDK</w:t>
      </w:r>
    </w:p>
    <w:p w14:paraId="311657DE" w14:textId="77777777" w:rsidR="002E1712" w:rsidRDefault="002E1712" w:rsidP="002E1712"/>
    <w:p w14:paraId="4135B55E" w14:textId="77777777" w:rsidR="002E1712" w:rsidRDefault="002E1712" w:rsidP="002E1712">
      <w:r>
        <w:rPr>
          <w:rFonts w:hint="eastAsia"/>
        </w:rPr>
        <w:t>Приложение</w:t>
      </w:r>
      <w:r>
        <w:t xml:space="preserve"> </w:t>
      </w:r>
      <w:r>
        <w:rPr>
          <w:rFonts w:hint="eastAsia"/>
        </w:rPr>
        <w:t>Б</w:t>
      </w:r>
      <w:r>
        <w:t xml:space="preserve">. </w:t>
      </w:r>
      <w:r>
        <w:rPr>
          <w:rFonts w:hint="eastAsia"/>
        </w:rPr>
        <w:t>Листинги</w:t>
      </w:r>
      <w:r>
        <w:t xml:space="preserve"> </w:t>
      </w:r>
      <w:r>
        <w:rPr>
          <w:rFonts w:hint="eastAsia"/>
        </w:rPr>
        <w:t>открытой</w:t>
      </w:r>
      <w:r>
        <w:t xml:space="preserve"> </w:t>
      </w:r>
      <w:r>
        <w:rPr>
          <w:rFonts w:hint="eastAsia"/>
        </w:rPr>
        <w:t>части</w:t>
      </w:r>
      <w:r>
        <w:t xml:space="preserve"> (Open Source)</w:t>
      </w:r>
    </w:p>
    <w:p w14:paraId="447BA932" w14:textId="77777777" w:rsidR="002E1712" w:rsidRDefault="002E1712" w:rsidP="002E1712"/>
    <w:p w14:paraId="5716B908" w14:textId="77777777" w:rsidR="002E1712" w:rsidRDefault="002E1712" w:rsidP="002E1712">
      <w:r>
        <w:t>Statistics Context Service Tizen SDK</w:t>
      </w:r>
    </w:p>
    <w:p w14:paraId="1DC547E4" w14:textId="77777777" w:rsidR="002E1712" w:rsidRDefault="002E1712" w:rsidP="002E1712"/>
    <w:p w14:paraId="3463C374" w14:textId="77777777" w:rsidR="002E1712" w:rsidRDefault="002E1712" w:rsidP="002E1712">
      <w:r>
        <w:rPr>
          <w:rFonts w:hint="eastAsia"/>
        </w:rPr>
        <w:t>Приложение</w:t>
      </w:r>
      <w:r>
        <w:t xml:space="preserve"> </w:t>
      </w:r>
      <w:r>
        <w:rPr>
          <w:rFonts w:hint="eastAsia"/>
        </w:rPr>
        <w:t>В</w:t>
      </w:r>
      <w:r>
        <w:t xml:space="preserve">. </w:t>
      </w:r>
      <w:r>
        <w:rPr>
          <w:rFonts w:hint="eastAsia"/>
        </w:rPr>
        <w:t>Листинги</w:t>
      </w:r>
      <w:r>
        <w:t xml:space="preserve"> </w:t>
      </w:r>
      <w:r>
        <w:rPr>
          <w:rFonts w:hint="eastAsia"/>
        </w:rPr>
        <w:t>прототипа</w:t>
      </w:r>
      <w:r>
        <w:t xml:space="preserve"> </w:t>
      </w:r>
      <w:r>
        <w:rPr>
          <w:rFonts w:hint="eastAsia"/>
        </w:rPr>
        <w:t>аналитического</w:t>
      </w:r>
      <w:r>
        <w:t xml:space="preserve"> </w:t>
      </w:r>
      <w:r>
        <w:rPr>
          <w:rFonts w:hint="eastAsia"/>
        </w:rPr>
        <w:t>гео</w:t>
      </w:r>
      <w:r>
        <w:t xml:space="preserve"> </w:t>
      </w:r>
      <w:r>
        <w:rPr>
          <w:rFonts w:hint="eastAsia"/>
        </w:rPr>
        <w:t>модуля</w:t>
      </w:r>
    </w:p>
    <w:p w14:paraId="724E19DF" w14:textId="77777777" w:rsidR="002E1712" w:rsidRDefault="002E1712" w:rsidP="002E1712"/>
    <w:p w14:paraId="39436CF5" w14:textId="77777777" w:rsidR="002E1712" w:rsidRDefault="002E1712" w:rsidP="002E1712">
      <w:r>
        <w:rPr>
          <w:rFonts w:hint="eastAsia"/>
        </w:rPr>
        <w:t>Приложение</w:t>
      </w:r>
      <w:r>
        <w:t xml:space="preserve"> </w:t>
      </w:r>
      <w:r>
        <w:rPr>
          <w:rFonts w:hint="eastAsia"/>
        </w:rPr>
        <w:t>Г</w:t>
      </w:r>
      <w:r>
        <w:t xml:space="preserve">. </w:t>
      </w:r>
      <w:r>
        <w:rPr>
          <w:rFonts w:hint="eastAsia"/>
        </w:rPr>
        <w:t>Патенты</w:t>
      </w:r>
      <w:r>
        <w:t xml:space="preserve"> </w:t>
      </w:r>
      <w:r>
        <w:rPr>
          <w:rFonts w:hint="eastAsia"/>
        </w:rPr>
        <w:t>на</w:t>
      </w:r>
      <w:r>
        <w:t xml:space="preserve"> </w:t>
      </w:r>
      <w:r>
        <w:rPr>
          <w:rFonts w:hint="eastAsia"/>
        </w:rPr>
        <w:t>основе</w:t>
      </w:r>
      <w:r>
        <w:t xml:space="preserve"> </w:t>
      </w:r>
      <w:r>
        <w:rPr>
          <w:rFonts w:hint="eastAsia"/>
        </w:rPr>
        <w:t>результатов</w:t>
      </w:r>
    </w:p>
    <w:p w14:paraId="6AB7D109" w14:textId="77777777" w:rsidR="002E1712" w:rsidRDefault="002E1712" w:rsidP="002E1712"/>
    <w:p w14:paraId="28DB44E6" w14:textId="77777777" w:rsidR="002E1712" w:rsidRDefault="002E1712" w:rsidP="002E1712">
      <w:r>
        <w:rPr>
          <w:rFonts w:hint="eastAsia"/>
        </w:rPr>
        <w:t>диссертационного</w:t>
      </w:r>
      <w:r>
        <w:t xml:space="preserve"> </w:t>
      </w:r>
      <w:r>
        <w:rPr>
          <w:rFonts w:hint="eastAsia"/>
        </w:rPr>
        <w:t>исследования</w:t>
      </w:r>
    </w:p>
    <w:p w14:paraId="7EEF0457" w14:textId="77777777" w:rsidR="002E1712" w:rsidRDefault="002E1712" w:rsidP="002E1712"/>
    <w:p w14:paraId="3286872D" w14:textId="77777777" w:rsidR="002E1712" w:rsidRDefault="002E1712" w:rsidP="002E1712">
      <w:r>
        <w:rPr>
          <w:rFonts w:hint="eastAsia"/>
        </w:rPr>
        <w:t>Приложение</w:t>
      </w:r>
      <w:r>
        <w:t xml:space="preserve"> </w:t>
      </w:r>
      <w:r>
        <w:rPr>
          <w:rFonts w:hint="eastAsia"/>
        </w:rPr>
        <w:t>Д</w:t>
      </w:r>
      <w:r>
        <w:t xml:space="preserve">.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p>
    <w:p w14:paraId="6DFC8FB4" w14:textId="77777777" w:rsidR="002E1712" w:rsidRDefault="002E1712" w:rsidP="002E1712"/>
    <w:p w14:paraId="16D75031" w14:textId="0D21DBBD" w:rsidR="002E1712" w:rsidRPr="002E1712" w:rsidRDefault="002E1712" w:rsidP="002E1712">
      <w:r>
        <w:rPr>
          <w:rFonts w:hint="eastAsia"/>
        </w:rPr>
        <w:t>диссертационного</w:t>
      </w:r>
      <w:r>
        <w:t xml:space="preserve"> </w:t>
      </w:r>
      <w:r>
        <w:rPr>
          <w:rFonts w:hint="eastAsia"/>
        </w:rPr>
        <w:t>исследования</w:t>
      </w:r>
    </w:p>
    <w:sectPr w:rsidR="002E1712" w:rsidRPr="002E1712" w:rsidSect="005676A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1D96" w14:textId="77777777" w:rsidR="005676AA" w:rsidRDefault="005676AA">
      <w:pPr>
        <w:spacing w:after="0" w:line="240" w:lineRule="auto"/>
      </w:pPr>
      <w:r>
        <w:separator/>
      </w:r>
    </w:p>
  </w:endnote>
  <w:endnote w:type="continuationSeparator" w:id="0">
    <w:p w14:paraId="625A6066" w14:textId="77777777" w:rsidR="005676AA" w:rsidRDefault="0056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CBD3" w14:textId="77777777" w:rsidR="005676AA" w:rsidRDefault="005676AA"/>
    <w:p w14:paraId="22594A13" w14:textId="77777777" w:rsidR="005676AA" w:rsidRDefault="005676AA"/>
    <w:p w14:paraId="567B8E5F" w14:textId="77777777" w:rsidR="005676AA" w:rsidRDefault="005676AA"/>
    <w:p w14:paraId="5D11B9B0" w14:textId="77777777" w:rsidR="005676AA" w:rsidRDefault="005676AA"/>
    <w:p w14:paraId="0C0D735A" w14:textId="77777777" w:rsidR="005676AA" w:rsidRDefault="005676AA"/>
    <w:p w14:paraId="7B0EF213" w14:textId="77777777" w:rsidR="005676AA" w:rsidRDefault="005676AA"/>
    <w:p w14:paraId="0769AD74" w14:textId="77777777" w:rsidR="005676AA" w:rsidRDefault="005676A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39CB47F" wp14:editId="7DC5175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909E" w14:textId="77777777" w:rsidR="005676AA" w:rsidRDefault="005676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9CB47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AA909E" w14:textId="77777777" w:rsidR="005676AA" w:rsidRDefault="005676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C2FFA01" w14:textId="77777777" w:rsidR="005676AA" w:rsidRDefault="005676AA"/>
    <w:p w14:paraId="5796E169" w14:textId="77777777" w:rsidR="005676AA" w:rsidRDefault="005676AA"/>
    <w:p w14:paraId="52526C75" w14:textId="77777777" w:rsidR="005676AA" w:rsidRDefault="005676A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D1E69F0" wp14:editId="62D2C82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20259" w14:textId="77777777" w:rsidR="005676AA" w:rsidRDefault="005676AA"/>
                          <w:p w14:paraId="7580E885" w14:textId="77777777" w:rsidR="005676AA" w:rsidRDefault="005676A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1E69F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E20259" w14:textId="77777777" w:rsidR="005676AA" w:rsidRDefault="005676AA"/>
                    <w:p w14:paraId="7580E885" w14:textId="77777777" w:rsidR="005676AA" w:rsidRDefault="005676A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F17B340" w14:textId="77777777" w:rsidR="005676AA" w:rsidRDefault="005676AA"/>
    <w:p w14:paraId="0B446390" w14:textId="77777777" w:rsidR="005676AA" w:rsidRDefault="005676AA">
      <w:pPr>
        <w:rPr>
          <w:sz w:val="2"/>
          <w:szCs w:val="2"/>
        </w:rPr>
      </w:pPr>
    </w:p>
    <w:p w14:paraId="59AC3F76" w14:textId="77777777" w:rsidR="005676AA" w:rsidRDefault="005676AA"/>
    <w:p w14:paraId="400B7BE4" w14:textId="77777777" w:rsidR="005676AA" w:rsidRDefault="005676AA">
      <w:pPr>
        <w:spacing w:after="0" w:line="240" w:lineRule="auto"/>
      </w:pPr>
    </w:p>
  </w:footnote>
  <w:footnote w:type="continuationSeparator" w:id="0">
    <w:p w14:paraId="3EFEBE49" w14:textId="77777777" w:rsidR="005676AA" w:rsidRDefault="00567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AA"/>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32718</TotalTime>
  <Pages>6</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4334</cp:revision>
  <cp:lastPrinted>2009-02-06T05:36:00Z</cp:lastPrinted>
  <dcterms:created xsi:type="dcterms:W3CDTF">2024-01-07T13:43:00Z</dcterms:created>
  <dcterms:modified xsi:type="dcterms:W3CDTF">2024-03-01T17:04:00Z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