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F4EE" w14:textId="208410F1" w:rsidR="003140ED" w:rsidRDefault="00E110E3" w:rsidP="00E110E3">
      <w:r w:rsidRPr="00E110E3">
        <w:rPr>
          <w:rFonts w:hint="eastAsia"/>
        </w:rPr>
        <w:t>Газизуллина</w:t>
      </w:r>
      <w:r w:rsidRPr="00E110E3">
        <w:t xml:space="preserve"> </w:t>
      </w:r>
      <w:r w:rsidRPr="00E110E3">
        <w:rPr>
          <w:rFonts w:hint="eastAsia"/>
        </w:rPr>
        <w:t>Лилия</w:t>
      </w:r>
      <w:r w:rsidRPr="00E110E3">
        <w:t xml:space="preserve"> </w:t>
      </w:r>
      <w:r w:rsidRPr="00E110E3">
        <w:rPr>
          <w:rFonts w:hint="eastAsia"/>
        </w:rPr>
        <w:t>Закиевна</w:t>
      </w:r>
      <w:r>
        <w:t xml:space="preserve"> </w:t>
      </w:r>
      <w:r w:rsidRPr="00E110E3">
        <w:rPr>
          <w:rFonts w:hint="eastAsia"/>
        </w:rPr>
        <w:t>Гражданско</w:t>
      </w:r>
      <w:r w:rsidRPr="00E110E3">
        <w:t>-</w:t>
      </w:r>
      <w:r w:rsidRPr="00E110E3">
        <w:rPr>
          <w:rFonts w:hint="eastAsia"/>
        </w:rPr>
        <w:t>правовая</w:t>
      </w:r>
      <w:r w:rsidRPr="00E110E3">
        <w:t xml:space="preserve"> </w:t>
      </w:r>
      <w:r w:rsidRPr="00E110E3">
        <w:rPr>
          <w:rFonts w:hint="eastAsia"/>
        </w:rPr>
        <w:t>природа</w:t>
      </w:r>
      <w:r w:rsidRPr="00E110E3">
        <w:t xml:space="preserve"> </w:t>
      </w:r>
      <w:r w:rsidRPr="00E110E3">
        <w:rPr>
          <w:rFonts w:hint="eastAsia"/>
        </w:rPr>
        <w:t>решения</w:t>
      </w:r>
      <w:r w:rsidRPr="00E110E3">
        <w:t xml:space="preserve"> </w:t>
      </w:r>
      <w:r w:rsidRPr="00E110E3">
        <w:rPr>
          <w:rFonts w:hint="eastAsia"/>
        </w:rPr>
        <w:t>общего</w:t>
      </w:r>
      <w:r w:rsidRPr="00E110E3">
        <w:t xml:space="preserve"> </w:t>
      </w:r>
      <w:r w:rsidRPr="00E110E3">
        <w:rPr>
          <w:rFonts w:hint="eastAsia"/>
        </w:rPr>
        <w:t>собрания</w:t>
      </w:r>
      <w:r w:rsidRPr="00E110E3">
        <w:t xml:space="preserve"> </w:t>
      </w:r>
      <w:r w:rsidRPr="00E110E3">
        <w:rPr>
          <w:rFonts w:hint="eastAsia"/>
        </w:rPr>
        <w:t>членов</w:t>
      </w:r>
      <w:r w:rsidRPr="00E110E3">
        <w:t xml:space="preserve"> </w:t>
      </w:r>
      <w:r w:rsidRPr="00E110E3">
        <w:rPr>
          <w:rFonts w:hint="eastAsia"/>
        </w:rPr>
        <w:t>товарищества</w:t>
      </w:r>
      <w:r w:rsidRPr="00E110E3">
        <w:t xml:space="preserve"> </w:t>
      </w:r>
      <w:r w:rsidRPr="00E110E3">
        <w:rPr>
          <w:rFonts w:hint="eastAsia"/>
        </w:rPr>
        <w:t>собственников</w:t>
      </w:r>
      <w:r w:rsidRPr="00E110E3">
        <w:t xml:space="preserve"> </w:t>
      </w:r>
      <w:r w:rsidRPr="00E110E3">
        <w:rPr>
          <w:rFonts w:hint="eastAsia"/>
        </w:rPr>
        <w:t>жилья</w:t>
      </w:r>
    </w:p>
    <w:p w14:paraId="55CB6F4F" w14:textId="77777777" w:rsidR="00E110E3" w:rsidRDefault="00E110E3" w:rsidP="00E110E3">
      <w:r>
        <w:rPr>
          <w:rFonts w:hint="eastAsia"/>
        </w:rPr>
        <w:t>ОГЛАВЛЕНИЕ</w:t>
      </w:r>
      <w:r>
        <w:t xml:space="preserve"> </w:t>
      </w:r>
      <w:r>
        <w:rPr>
          <w:rFonts w:hint="eastAsia"/>
        </w:rPr>
        <w:t>ДИССЕРТАЦИИ</w:t>
      </w:r>
    </w:p>
    <w:p w14:paraId="787A11C6" w14:textId="77777777" w:rsidR="00E110E3" w:rsidRDefault="00E110E3" w:rsidP="00E110E3">
      <w:r>
        <w:rPr>
          <w:rFonts w:hint="eastAsia"/>
        </w:rPr>
        <w:t>кандидат</w:t>
      </w:r>
      <w:r>
        <w:t xml:space="preserve"> </w:t>
      </w:r>
      <w:r>
        <w:rPr>
          <w:rFonts w:hint="eastAsia"/>
        </w:rPr>
        <w:t>наук</w:t>
      </w:r>
      <w:r>
        <w:t xml:space="preserve"> </w:t>
      </w:r>
      <w:r>
        <w:rPr>
          <w:rFonts w:hint="eastAsia"/>
        </w:rPr>
        <w:t>Газизуллина</w:t>
      </w:r>
      <w:r>
        <w:t xml:space="preserve"> </w:t>
      </w:r>
      <w:r>
        <w:rPr>
          <w:rFonts w:hint="eastAsia"/>
        </w:rPr>
        <w:t>Лилия</w:t>
      </w:r>
      <w:r>
        <w:t xml:space="preserve"> </w:t>
      </w:r>
      <w:r>
        <w:rPr>
          <w:rFonts w:hint="eastAsia"/>
        </w:rPr>
        <w:t>Закиевна</w:t>
      </w:r>
    </w:p>
    <w:p w14:paraId="7E08BE3B" w14:textId="77777777" w:rsidR="00E110E3" w:rsidRDefault="00E110E3" w:rsidP="00E110E3">
      <w:r>
        <w:rPr>
          <w:rFonts w:hint="eastAsia"/>
        </w:rPr>
        <w:t>ОГЛАВЛЕНИЕ</w:t>
      </w:r>
    </w:p>
    <w:p w14:paraId="3076CD74" w14:textId="77777777" w:rsidR="00E110E3" w:rsidRDefault="00E110E3" w:rsidP="00E110E3"/>
    <w:p w14:paraId="58B4A3E5" w14:textId="77777777" w:rsidR="00E110E3" w:rsidRDefault="00E110E3" w:rsidP="00E110E3">
      <w:r>
        <w:rPr>
          <w:rFonts w:hint="eastAsia"/>
        </w:rPr>
        <w:t>Введение</w:t>
      </w:r>
    </w:p>
    <w:p w14:paraId="25007058" w14:textId="77777777" w:rsidR="00E110E3" w:rsidRDefault="00E110E3" w:rsidP="00E110E3"/>
    <w:p w14:paraId="1CE2A5E1" w14:textId="77777777" w:rsidR="00E110E3" w:rsidRDefault="00E110E3" w:rsidP="00E110E3">
      <w:r>
        <w:rPr>
          <w:rFonts w:hint="eastAsia"/>
        </w:rPr>
        <w:t>Глава</w:t>
      </w:r>
      <w:r>
        <w:t xml:space="preserve"> 1. </w:t>
      </w:r>
      <w:r>
        <w:rPr>
          <w:rFonts w:hint="eastAsia"/>
        </w:rPr>
        <w:t>Общие</w:t>
      </w:r>
      <w:r>
        <w:t xml:space="preserve"> </w:t>
      </w:r>
      <w:r>
        <w:rPr>
          <w:rFonts w:hint="eastAsia"/>
        </w:rPr>
        <w:t>положения</w:t>
      </w:r>
      <w:r>
        <w:t xml:space="preserve"> </w:t>
      </w:r>
      <w:r>
        <w:rPr>
          <w:rFonts w:hint="eastAsia"/>
        </w:rPr>
        <w:t>о</w:t>
      </w:r>
      <w:r>
        <w:t xml:space="preserve"> </w:t>
      </w:r>
      <w:r>
        <w:rPr>
          <w:rFonts w:hint="eastAsia"/>
        </w:rPr>
        <w:t>решении</w:t>
      </w:r>
      <w:r>
        <w:t xml:space="preserve"> </w:t>
      </w:r>
      <w:r>
        <w:rPr>
          <w:rFonts w:hint="eastAsia"/>
        </w:rPr>
        <w:t>общего</w:t>
      </w:r>
      <w:r>
        <w:t xml:space="preserve"> </w:t>
      </w:r>
      <w:r>
        <w:rPr>
          <w:rFonts w:hint="eastAsia"/>
        </w:rPr>
        <w:t>собрания</w:t>
      </w:r>
      <w:r>
        <w:t xml:space="preserve"> </w:t>
      </w:r>
      <w:r>
        <w:rPr>
          <w:rFonts w:hint="eastAsia"/>
        </w:rPr>
        <w:t>членов</w:t>
      </w:r>
      <w:r>
        <w:t xml:space="preserve"> </w:t>
      </w:r>
      <w:r>
        <w:rPr>
          <w:rFonts w:hint="eastAsia"/>
        </w:rPr>
        <w:t>товарищества</w:t>
      </w:r>
      <w:r>
        <w:t xml:space="preserve"> </w:t>
      </w:r>
      <w:r>
        <w:rPr>
          <w:rFonts w:hint="eastAsia"/>
        </w:rPr>
        <w:t>собственников</w:t>
      </w:r>
      <w:r>
        <w:t xml:space="preserve"> </w:t>
      </w:r>
      <w:r>
        <w:rPr>
          <w:rFonts w:hint="eastAsia"/>
        </w:rPr>
        <w:t>жилья</w:t>
      </w:r>
    </w:p>
    <w:p w14:paraId="3E026E46" w14:textId="77777777" w:rsidR="00E110E3" w:rsidRDefault="00E110E3" w:rsidP="00E110E3"/>
    <w:p w14:paraId="7E4D3C7B" w14:textId="77777777" w:rsidR="00E110E3" w:rsidRDefault="00E110E3" w:rsidP="00E110E3">
      <w:r>
        <w:t xml:space="preserve">1.1. </w:t>
      </w:r>
      <w:r>
        <w:rPr>
          <w:rFonts w:hint="eastAsia"/>
        </w:rPr>
        <w:t>Понятие</w:t>
      </w:r>
      <w:r>
        <w:t xml:space="preserve"> </w:t>
      </w:r>
      <w:r>
        <w:rPr>
          <w:rFonts w:hint="eastAsia"/>
        </w:rPr>
        <w:t>общего</w:t>
      </w:r>
      <w:r>
        <w:t xml:space="preserve"> </w:t>
      </w:r>
      <w:r>
        <w:rPr>
          <w:rFonts w:hint="eastAsia"/>
        </w:rPr>
        <w:t>собрания</w:t>
      </w:r>
      <w:r>
        <w:t xml:space="preserve"> </w:t>
      </w:r>
      <w:r>
        <w:rPr>
          <w:rFonts w:hint="eastAsia"/>
        </w:rPr>
        <w:t>членов</w:t>
      </w:r>
      <w:r>
        <w:t xml:space="preserve"> </w:t>
      </w:r>
      <w:r>
        <w:rPr>
          <w:rFonts w:hint="eastAsia"/>
        </w:rPr>
        <w:t>товарищества</w:t>
      </w:r>
      <w:r>
        <w:t xml:space="preserve"> </w:t>
      </w:r>
      <w:r>
        <w:rPr>
          <w:rFonts w:hint="eastAsia"/>
        </w:rPr>
        <w:t>собственников</w:t>
      </w:r>
      <w:r>
        <w:t xml:space="preserve"> </w:t>
      </w:r>
      <w:r>
        <w:rPr>
          <w:rFonts w:hint="eastAsia"/>
        </w:rPr>
        <w:t>жилья</w:t>
      </w:r>
      <w:r>
        <w:t xml:space="preserve">, </w:t>
      </w:r>
      <w:r>
        <w:rPr>
          <w:rFonts w:hint="eastAsia"/>
        </w:rPr>
        <w:t>его</w:t>
      </w:r>
      <w:r>
        <w:t xml:space="preserve"> </w:t>
      </w:r>
      <w:r>
        <w:rPr>
          <w:rFonts w:hint="eastAsia"/>
        </w:rPr>
        <w:t>место</w:t>
      </w:r>
      <w:r>
        <w:t xml:space="preserve"> </w:t>
      </w:r>
      <w:r>
        <w:rPr>
          <w:rFonts w:hint="eastAsia"/>
        </w:rPr>
        <w:t>в</w:t>
      </w:r>
      <w:r>
        <w:t xml:space="preserve"> </w:t>
      </w:r>
      <w:r>
        <w:rPr>
          <w:rFonts w:hint="eastAsia"/>
        </w:rPr>
        <w:t>структуре</w:t>
      </w:r>
      <w:r>
        <w:t xml:space="preserve"> </w:t>
      </w:r>
      <w:r>
        <w:rPr>
          <w:rFonts w:hint="eastAsia"/>
        </w:rPr>
        <w:t>органов</w:t>
      </w:r>
      <w:r>
        <w:t xml:space="preserve"> </w:t>
      </w:r>
      <w:r>
        <w:rPr>
          <w:rFonts w:hint="eastAsia"/>
        </w:rPr>
        <w:t>управления</w:t>
      </w:r>
    </w:p>
    <w:p w14:paraId="74163EB4" w14:textId="77777777" w:rsidR="00E110E3" w:rsidRDefault="00E110E3" w:rsidP="00E110E3"/>
    <w:p w14:paraId="147081B2" w14:textId="77777777" w:rsidR="00E110E3" w:rsidRDefault="00E110E3" w:rsidP="00E110E3">
      <w:r>
        <w:t xml:space="preserve">1.2. </w:t>
      </w:r>
      <w:r>
        <w:rPr>
          <w:rFonts w:hint="eastAsia"/>
        </w:rPr>
        <w:t>Понятие</w:t>
      </w:r>
      <w:r>
        <w:t xml:space="preserve"> </w:t>
      </w:r>
      <w:r>
        <w:rPr>
          <w:rFonts w:hint="eastAsia"/>
        </w:rPr>
        <w:t>и</w:t>
      </w:r>
      <w:r>
        <w:t xml:space="preserve"> </w:t>
      </w:r>
      <w:r>
        <w:rPr>
          <w:rFonts w:hint="eastAsia"/>
        </w:rPr>
        <w:t>сущность</w:t>
      </w:r>
      <w:r>
        <w:t xml:space="preserve"> </w:t>
      </w:r>
      <w:r>
        <w:rPr>
          <w:rFonts w:hint="eastAsia"/>
        </w:rPr>
        <w:t>решения</w:t>
      </w:r>
      <w:r>
        <w:t xml:space="preserve"> </w:t>
      </w:r>
      <w:r>
        <w:rPr>
          <w:rFonts w:hint="eastAsia"/>
        </w:rPr>
        <w:t>общего</w:t>
      </w:r>
      <w:r>
        <w:t xml:space="preserve"> </w:t>
      </w:r>
      <w:r>
        <w:rPr>
          <w:rFonts w:hint="eastAsia"/>
        </w:rPr>
        <w:t>собрания</w:t>
      </w:r>
      <w:r>
        <w:t xml:space="preserve"> </w:t>
      </w:r>
      <w:r>
        <w:rPr>
          <w:rFonts w:hint="eastAsia"/>
        </w:rPr>
        <w:t>членов</w:t>
      </w:r>
      <w:r>
        <w:t xml:space="preserve"> </w:t>
      </w:r>
      <w:r>
        <w:rPr>
          <w:rFonts w:hint="eastAsia"/>
        </w:rPr>
        <w:t>товарищества</w:t>
      </w:r>
      <w:r>
        <w:t xml:space="preserve"> </w:t>
      </w:r>
      <w:r>
        <w:rPr>
          <w:rFonts w:hint="eastAsia"/>
        </w:rPr>
        <w:t>собственников</w:t>
      </w:r>
      <w:r>
        <w:t xml:space="preserve"> </w:t>
      </w:r>
      <w:r>
        <w:rPr>
          <w:rFonts w:hint="eastAsia"/>
        </w:rPr>
        <w:t>жилья</w:t>
      </w:r>
    </w:p>
    <w:p w14:paraId="3B2C3858" w14:textId="77777777" w:rsidR="00E110E3" w:rsidRDefault="00E110E3" w:rsidP="00E110E3"/>
    <w:p w14:paraId="2A7A6807" w14:textId="77777777" w:rsidR="00E110E3" w:rsidRDefault="00E110E3" w:rsidP="00E110E3">
      <w:r>
        <w:t xml:space="preserve">1.3. </w:t>
      </w:r>
      <w:r>
        <w:rPr>
          <w:rFonts w:hint="eastAsia"/>
        </w:rPr>
        <w:t>Классификация</w:t>
      </w:r>
      <w:r>
        <w:t xml:space="preserve"> </w:t>
      </w:r>
      <w:r>
        <w:rPr>
          <w:rFonts w:hint="eastAsia"/>
        </w:rPr>
        <w:t>решения</w:t>
      </w:r>
      <w:r>
        <w:t xml:space="preserve"> </w:t>
      </w:r>
      <w:r>
        <w:rPr>
          <w:rFonts w:hint="eastAsia"/>
        </w:rPr>
        <w:t>общего</w:t>
      </w:r>
      <w:r>
        <w:t xml:space="preserve"> </w:t>
      </w:r>
      <w:r>
        <w:rPr>
          <w:rFonts w:hint="eastAsia"/>
        </w:rPr>
        <w:t>собрания</w:t>
      </w:r>
      <w:r>
        <w:t xml:space="preserve"> </w:t>
      </w:r>
      <w:r>
        <w:rPr>
          <w:rFonts w:hint="eastAsia"/>
        </w:rPr>
        <w:t>членов</w:t>
      </w:r>
      <w:r>
        <w:t xml:space="preserve"> </w:t>
      </w:r>
      <w:r>
        <w:rPr>
          <w:rFonts w:hint="eastAsia"/>
        </w:rPr>
        <w:t>товарищества</w:t>
      </w:r>
      <w:r>
        <w:t xml:space="preserve"> </w:t>
      </w:r>
      <w:r>
        <w:rPr>
          <w:rFonts w:hint="eastAsia"/>
        </w:rPr>
        <w:t>собственников</w:t>
      </w:r>
      <w:r>
        <w:t xml:space="preserve"> </w:t>
      </w:r>
      <w:r>
        <w:rPr>
          <w:rFonts w:hint="eastAsia"/>
        </w:rPr>
        <w:t>жилья</w:t>
      </w:r>
    </w:p>
    <w:p w14:paraId="34F5A923" w14:textId="77777777" w:rsidR="00E110E3" w:rsidRDefault="00E110E3" w:rsidP="00E110E3"/>
    <w:p w14:paraId="4F668053" w14:textId="77777777" w:rsidR="00E110E3" w:rsidRDefault="00E110E3" w:rsidP="00E110E3">
      <w:r>
        <w:rPr>
          <w:rFonts w:hint="eastAsia"/>
        </w:rPr>
        <w:t>Глава</w:t>
      </w:r>
      <w:r>
        <w:t xml:space="preserve"> 2. </w:t>
      </w:r>
      <w:r>
        <w:rPr>
          <w:rFonts w:hint="eastAsia"/>
        </w:rPr>
        <w:t>Юридические</w:t>
      </w:r>
      <w:r>
        <w:t xml:space="preserve"> </w:t>
      </w:r>
      <w:r>
        <w:rPr>
          <w:rFonts w:hint="eastAsia"/>
        </w:rPr>
        <w:t>процедуры</w:t>
      </w:r>
      <w:r>
        <w:t xml:space="preserve"> </w:t>
      </w:r>
      <w:r>
        <w:rPr>
          <w:rFonts w:hint="eastAsia"/>
        </w:rPr>
        <w:t>принятия</w:t>
      </w:r>
      <w:r>
        <w:t xml:space="preserve"> </w:t>
      </w:r>
      <w:r>
        <w:rPr>
          <w:rFonts w:hint="eastAsia"/>
        </w:rPr>
        <w:t>решения</w:t>
      </w:r>
      <w:r>
        <w:t xml:space="preserve"> </w:t>
      </w:r>
      <w:r>
        <w:rPr>
          <w:rFonts w:hint="eastAsia"/>
        </w:rPr>
        <w:t>общего</w:t>
      </w:r>
      <w:r>
        <w:t xml:space="preserve"> </w:t>
      </w:r>
      <w:r>
        <w:rPr>
          <w:rFonts w:hint="eastAsia"/>
        </w:rPr>
        <w:t>собрания</w:t>
      </w:r>
      <w:r>
        <w:t xml:space="preserve"> </w:t>
      </w:r>
      <w:r>
        <w:rPr>
          <w:rFonts w:hint="eastAsia"/>
        </w:rPr>
        <w:t>членов</w:t>
      </w:r>
      <w:r>
        <w:t xml:space="preserve"> </w:t>
      </w:r>
      <w:r>
        <w:rPr>
          <w:rFonts w:hint="eastAsia"/>
        </w:rPr>
        <w:t>товарищества</w:t>
      </w:r>
      <w:r>
        <w:t xml:space="preserve"> </w:t>
      </w:r>
      <w:r>
        <w:rPr>
          <w:rFonts w:hint="eastAsia"/>
        </w:rPr>
        <w:t>собственников</w:t>
      </w:r>
      <w:r>
        <w:t xml:space="preserve"> </w:t>
      </w:r>
      <w:r>
        <w:rPr>
          <w:rFonts w:hint="eastAsia"/>
        </w:rPr>
        <w:t>жилья</w:t>
      </w:r>
    </w:p>
    <w:p w14:paraId="2A55DD79" w14:textId="77777777" w:rsidR="00E110E3" w:rsidRDefault="00E110E3" w:rsidP="00E110E3"/>
    <w:p w14:paraId="3B1E4552" w14:textId="77777777" w:rsidR="00E110E3" w:rsidRDefault="00E110E3" w:rsidP="00E110E3">
      <w:r>
        <w:t xml:space="preserve">2.1. </w:t>
      </w:r>
      <w:r>
        <w:rPr>
          <w:rFonts w:hint="eastAsia"/>
        </w:rPr>
        <w:t>Гражданско</w:t>
      </w:r>
      <w:r>
        <w:t>-</w:t>
      </w:r>
      <w:r>
        <w:rPr>
          <w:rFonts w:hint="eastAsia"/>
        </w:rPr>
        <w:t>правовые</w:t>
      </w:r>
      <w:r>
        <w:t xml:space="preserve"> </w:t>
      </w:r>
      <w:r>
        <w:rPr>
          <w:rFonts w:hint="eastAsia"/>
        </w:rPr>
        <w:t>предпосылки</w:t>
      </w:r>
      <w:r>
        <w:t xml:space="preserve"> </w:t>
      </w:r>
      <w:r>
        <w:rPr>
          <w:rFonts w:hint="eastAsia"/>
        </w:rPr>
        <w:t>принятия</w:t>
      </w:r>
      <w:r>
        <w:t xml:space="preserve"> </w:t>
      </w:r>
      <w:r>
        <w:rPr>
          <w:rFonts w:hint="eastAsia"/>
        </w:rPr>
        <w:t>решения</w:t>
      </w:r>
      <w:r>
        <w:t xml:space="preserve"> </w:t>
      </w:r>
      <w:r>
        <w:rPr>
          <w:rFonts w:hint="eastAsia"/>
        </w:rPr>
        <w:t>общего</w:t>
      </w:r>
      <w:r>
        <w:t xml:space="preserve"> </w:t>
      </w:r>
      <w:r>
        <w:rPr>
          <w:rFonts w:hint="eastAsia"/>
        </w:rPr>
        <w:t>собрания</w:t>
      </w:r>
      <w:r>
        <w:t xml:space="preserve"> </w:t>
      </w:r>
      <w:r>
        <w:rPr>
          <w:rFonts w:hint="eastAsia"/>
        </w:rPr>
        <w:t>членов</w:t>
      </w:r>
      <w:r>
        <w:t xml:space="preserve"> </w:t>
      </w:r>
      <w:r>
        <w:rPr>
          <w:rFonts w:hint="eastAsia"/>
        </w:rPr>
        <w:t>товарищества</w:t>
      </w:r>
      <w:r>
        <w:t xml:space="preserve"> </w:t>
      </w:r>
      <w:r>
        <w:rPr>
          <w:rFonts w:hint="eastAsia"/>
        </w:rPr>
        <w:t>собственников</w:t>
      </w:r>
      <w:r>
        <w:t xml:space="preserve"> </w:t>
      </w:r>
      <w:r>
        <w:rPr>
          <w:rFonts w:hint="eastAsia"/>
        </w:rPr>
        <w:t>жилья</w:t>
      </w:r>
    </w:p>
    <w:p w14:paraId="135636E1" w14:textId="77777777" w:rsidR="00E110E3" w:rsidRDefault="00E110E3" w:rsidP="00E110E3"/>
    <w:p w14:paraId="6D841247" w14:textId="77777777" w:rsidR="00E110E3" w:rsidRDefault="00E110E3" w:rsidP="00E110E3">
      <w:r>
        <w:t xml:space="preserve">2.2. </w:t>
      </w:r>
      <w:r>
        <w:rPr>
          <w:rFonts w:hint="eastAsia"/>
        </w:rPr>
        <w:t>Порядок</w:t>
      </w:r>
      <w:r>
        <w:t xml:space="preserve"> </w:t>
      </w:r>
      <w:r>
        <w:rPr>
          <w:rFonts w:hint="eastAsia"/>
        </w:rPr>
        <w:t>принятия</w:t>
      </w:r>
      <w:r>
        <w:t xml:space="preserve"> </w:t>
      </w:r>
      <w:r>
        <w:rPr>
          <w:rFonts w:hint="eastAsia"/>
        </w:rPr>
        <w:t>решения</w:t>
      </w:r>
      <w:r>
        <w:t xml:space="preserve"> </w:t>
      </w:r>
      <w:r>
        <w:rPr>
          <w:rFonts w:hint="eastAsia"/>
        </w:rPr>
        <w:t>общего</w:t>
      </w:r>
      <w:r>
        <w:t xml:space="preserve"> </w:t>
      </w:r>
      <w:r>
        <w:rPr>
          <w:rFonts w:hint="eastAsia"/>
        </w:rPr>
        <w:t>собрания</w:t>
      </w:r>
      <w:r>
        <w:t xml:space="preserve"> </w:t>
      </w:r>
      <w:r>
        <w:rPr>
          <w:rFonts w:hint="eastAsia"/>
        </w:rPr>
        <w:t>членов</w:t>
      </w:r>
      <w:r>
        <w:t xml:space="preserve"> </w:t>
      </w:r>
      <w:r>
        <w:rPr>
          <w:rFonts w:hint="eastAsia"/>
        </w:rPr>
        <w:t>товарищества</w:t>
      </w:r>
      <w:r>
        <w:t xml:space="preserve"> </w:t>
      </w:r>
      <w:r>
        <w:rPr>
          <w:rFonts w:hint="eastAsia"/>
        </w:rPr>
        <w:t>собственников</w:t>
      </w:r>
      <w:r>
        <w:t xml:space="preserve"> </w:t>
      </w:r>
      <w:r>
        <w:rPr>
          <w:rFonts w:hint="eastAsia"/>
        </w:rPr>
        <w:t>жилья</w:t>
      </w:r>
    </w:p>
    <w:p w14:paraId="7EBE2500" w14:textId="77777777" w:rsidR="00E110E3" w:rsidRDefault="00E110E3" w:rsidP="00E110E3"/>
    <w:p w14:paraId="5F9E70E7" w14:textId="77777777" w:rsidR="00E110E3" w:rsidRDefault="00E110E3" w:rsidP="00E110E3">
      <w:r>
        <w:rPr>
          <w:rFonts w:hint="eastAsia"/>
        </w:rPr>
        <w:t>Глава</w:t>
      </w:r>
      <w:r>
        <w:t xml:space="preserve"> 3. </w:t>
      </w:r>
      <w:r>
        <w:rPr>
          <w:rFonts w:hint="eastAsia"/>
        </w:rPr>
        <w:t>Юридические</w:t>
      </w:r>
      <w:r>
        <w:t xml:space="preserve"> </w:t>
      </w:r>
      <w:r>
        <w:rPr>
          <w:rFonts w:hint="eastAsia"/>
        </w:rPr>
        <w:t>последствия</w:t>
      </w:r>
      <w:r>
        <w:t xml:space="preserve"> </w:t>
      </w:r>
      <w:r>
        <w:rPr>
          <w:rFonts w:hint="eastAsia"/>
        </w:rPr>
        <w:t>принятия</w:t>
      </w:r>
      <w:r>
        <w:t xml:space="preserve"> </w:t>
      </w:r>
      <w:r>
        <w:rPr>
          <w:rFonts w:hint="eastAsia"/>
        </w:rPr>
        <w:t>решения</w:t>
      </w:r>
      <w:r>
        <w:t xml:space="preserve"> </w:t>
      </w:r>
      <w:r>
        <w:rPr>
          <w:rFonts w:hint="eastAsia"/>
        </w:rPr>
        <w:t>общего</w:t>
      </w:r>
      <w:r>
        <w:t xml:space="preserve"> </w:t>
      </w:r>
      <w:r>
        <w:rPr>
          <w:rFonts w:hint="eastAsia"/>
        </w:rPr>
        <w:t>собрания</w:t>
      </w:r>
      <w:r>
        <w:t xml:space="preserve"> </w:t>
      </w:r>
      <w:r>
        <w:rPr>
          <w:rFonts w:hint="eastAsia"/>
        </w:rPr>
        <w:t>членов</w:t>
      </w:r>
      <w:r>
        <w:t xml:space="preserve"> </w:t>
      </w:r>
      <w:r>
        <w:rPr>
          <w:rFonts w:hint="eastAsia"/>
        </w:rPr>
        <w:t>товарищества</w:t>
      </w:r>
      <w:r>
        <w:t xml:space="preserve"> </w:t>
      </w:r>
      <w:r>
        <w:rPr>
          <w:rFonts w:hint="eastAsia"/>
        </w:rPr>
        <w:t>собственников</w:t>
      </w:r>
      <w:r>
        <w:t xml:space="preserve"> </w:t>
      </w:r>
      <w:r>
        <w:rPr>
          <w:rFonts w:hint="eastAsia"/>
        </w:rPr>
        <w:t>жилья</w:t>
      </w:r>
    </w:p>
    <w:p w14:paraId="5C5E2A27" w14:textId="77777777" w:rsidR="00E110E3" w:rsidRDefault="00E110E3" w:rsidP="00E110E3"/>
    <w:p w14:paraId="23840B03" w14:textId="77777777" w:rsidR="00E110E3" w:rsidRDefault="00E110E3" w:rsidP="00E110E3">
      <w:r>
        <w:t xml:space="preserve">3.1. </w:t>
      </w:r>
      <w:r>
        <w:rPr>
          <w:rFonts w:hint="eastAsia"/>
        </w:rPr>
        <w:t>Исполнение</w:t>
      </w:r>
      <w:r>
        <w:t xml:space="preserve"> </w:t>
      </w:r>
      <w:r>
        <w:rPr>
          <w:rFonts w:hint="eastAsia"/>
        </w:rPr>
        <w:t>решения</w:t>
      </w:r>
      <w:r>
        <w:t xml:space="preserve"> </w:t>
      </w:r>
      <w:r>
        <w:rPr>
          <w:rFonts w:hint="eastAsia"/>
        </w:rPr>
        <w:t>общего</w:t>
      </w:r>
      <w:r>
        <w:t xml:space="preserve"> </w:t>
      </w:r>
      <w:r>
        <w:rPr>
          <w:rFonts w:hint="eastAsia"/>
        </w:rPr>
        <w:t>собрания</w:t>
      </w:r>
      <w:r>
        <w:t xml:space="preserve"> </w:t>
      </w:r>
      <w:r>
        <w:rPr>
          <w:rFonts w:hint="eastAsia"/>
        </w:rPr>
        <w:t>членов</w:t>
      </w:r>
      <w:r>
        <w:t xml:space="preserve"> </w:t>
      </w:r>
      <w:r>
        <w:rPr>
          <w:rFonts w:hint="eastAsia"/>
        </w:rPr>
        <w:t>товарищества</w:t>
      </w:r>
      <w:r>
        <w:t xml:space="preserve"> </w:t>
      </w:r>
      <w:r>
        <w:rPr>
          <w:rFonts w:hint="eastAsia"/>
        </w:rPr>
        <w:t>собственников</w:t>
      </w:r>
      <w:r>
        <w:t xml:space="preserve"> </w:t>
      </w:r>
      <w:r>
        <w:rPr>
          <w:rFonts w:hint="eastAsia"/>
        </w:rPr>
        <w:t>жилья</w:t>
      </w:r>
    </w:p>
    <w:p w14:paraId="1BA73AB3" w14:textId="77777777" w:rsidR="00E110E3" w:rsidRDefault="00E110E3" w:rsidP="00E110E3"/>
    <w:p w14:paraId="798398E0" w14:textId="77777777" w:rsidR="00E110E3" w:rsidRDefault="00E110E3" w:rsidP="00E110E3">
      <w:r>
        <w:t xml:space="preserve">3.2. </w:t>
      </w:r>
      <w:r>
        <w:rPr>
          <w:rFonts w:hint="eastAsia"/>
        </w:rPr>
        <w:t>Признание</w:t>
      </w:r>
      <w:r>
        <w:t xml:space="preserve"> </w:t>
      </w:r>
      <w:r>
        <w:rPr>
          <w:rFonts w:hint="eastAsia"/>
        </w:rPr>
        <w:t>решения</w:t>
      </w:r>
      <w:r>
        <w:t xml:space="preserve"> </w:t>
      </w:r>
      <w:r>
        <w:rPr>
          <w:rFonts w:hint="eastAsia"/>
        </w:rPr>
        <w:t>общего</w:t>
      </w:r>
      <w:r>
        <w:t xml:space="preserve"> </w:t>
      </w:r>
      <w:r>
        <w:rPr>
          <w:rFonts w:hint="eastAsia"/>
        </w:rPr>
        <w:t>собрания</w:t>
      </w:r>
      <w:r>
        <w:t xml:space="preserve"> </w:t>
      </w:r>
      <w:r>
        <w:rPr>
          <w:rFonts w:hint="eastAsia"/>
        </w:rPr>
        <w:t>членов</w:t>
      </w:r>
      <w:r>
        <w:t xml:space="preserve"> </w:t>
      </w:r>
      <w:r>
        <w:rPr>
          <w:rFonts w:hint="eastAsia"/>
        </w:rPr>
        <w:t>товарищества</w:t>
      </w:r>
      <w:r>
        <w:t xml:space="preserve"> </w:t>
      </w:r>
      <w:r>
        <w:rPr>
          <w:rFonts w:hint="eastAsia"/>
        </w:rPr>
        <w:t>собственников</w:t>
      </w:r>
      <w:r>
        <w:t xml:space="preserve"> </w:t>
      </w:r>
      <w:r>
        <w:rPr>
          <w:rFonts w:hint="eastAsia"/>
        </w:rPr>
        <w:t>жилья</w:t>
      </w:r>
      <w:r>
        <w:t xml:space="preserve"> </w:t>
      </w:r>
      <w:r>
        <w:rPr>
          <w:rFonts w:hint="eastAsia"/>
        </w:rPr>
        <w:t>недействительным</w:t>
      </w:r>
    </w:p>
    <w:p w14:paraId="488CBDE3" w14:textId="77777777" w:rsidR="00E110E3" w:rsidRDefault="00E110E3" w:rsidP="00E110E3"/>
    <w:p w14:paraId="5A5D98B0" w14:textId="77777777" w:rsidR="00E110E3" w:rsidRDefault="00E110E3" w:rsidP="00E110E3">
      <w:r>
        <w:rPr>
          <w:rFonts w:hint="eastAsia"/>
        </w:rPr>
        <w:t>Заключение</w:t>
      </w:r>
    </w:p>
    <w:p w14:paraId="53B76F01" w14:textId="77777777" w:rsidR="00E110E3" w:rsidRDefault="00E110E3" w:rsidP="00E110E3"/>
    <w:p w14:paraId="3F2A55C0" w14:textId="77777777" w:rsidR="00E110E3" w:rsidRDefault="00E110E3" w:rsidP="00E110E3">
      <w:r>
        <w:rPr>
          <w:rFonts w:hint="eastAsia"/>
        </w:rPr>
        <w:t>Список</w:t>
      </w:r>
      <w:r>
        <w:t xml:space="preserve"> </w:t>
      </w:r>
      <w:r>
        <w:rPr>
          <w:rFonts w:hint="eastAsia"/>
        </w:rPr>
        <w:t>использованных</w:t>
      </w:r>
      <w:r>
        <w:t xml:space="preserve"> </w:t>
      </w:r>
      <w:r>
        <w:rPr>
          <w:rFonts w:hint="eastAsia"/>
        </w:rPr>
        <w:t>нормативных</w:t>
      </w:r>
      <w:r>
        <w:t xml:space="preserve"> </w:t>
      </w:r>
      <w:r>
        <w:rPr>
          <w:rFonts w:hint="eastAsia"/>
        </w:rPr>
        <w:t>правовых</w:t>
      </w:r>
      <w:r>
        <w:t xml:space="preserve"> </w:t>
      </w:r>
      <w:r>
        <w:rPr>
          <w:rFonts w:hint="eastAsia"/>
        </w:rPr>
        <w:t>актов</w:t>
      </w:r>
      <w:r>
        <w:t>,</w:t>
      </w:r>
    </w:p>
    <w:p w14:paraId="56287F2A" w14:textId="77777777" w:rsidR="00E110E3" w:rsidRDefault="00E110E3" w:rsidP="00E110E3"/>
    <w:p w14:paraId="336A0E8B" w14:textId="6AA354FB" w:rsidR="00E110E3" w:rsidRPr="00E110E3" w:rsidRDefault="00E110E3" w:rsidP="00E110E3">
      <w:r>
        <w:rPr>
          <w:rFonts w:hint="eastAsia"/>
        </w:rPr>
        <w:t>материалов</w:t>
      </w:r>
      <w:r>
        <w:t xml:space="preserve"> </w:t>
      </w:r>
      <w:r>
        <w:rPr>
          <w:rFonts w:hint="eastAsia"/>
        </w:rPr>
        <w:t>судебной</w:t>
      </w:r>
      <w:r>
        <w:t xml:space="preserve"> </w:t>
      </w:r>
      <w:r>
        <w:rPr>
          <w:rFonts w:hint="eastAsia"/>
        </w:rPr>
        <w:t>практики</w:t>
      </w:r>
      <w:r>
        <w:t xml:space="preserve"> </w:t>
      </w:r>
      <w:r>
        <w:rPr>
          <w:rFonts w:hint="eastAsia"/>
        </w:rPr>
        <w:t>и</w:t>
      </w:r>
      <w:r>
        <w:t xml:space="preserve"> </w:t>
      </w:r>
      <w:r>
        <w:rPr>
          <w:rFonts w:hint="eastAsia"/>
        </w:rPr>
        <w:t>специальной</w:t>
      </w:r>
      <w:r>
        <w:t xml:space="preserve"> </w:t>
      </w:r>
      <w:r>
        <w:rPr>
          <w:rFonts w:hint="eastAsia"/>
        </w:rPr>
        <w:t>литературы</w:t>
      </w:r>
    </w:p>
    <w:sectPr w:rsidR="00E110E3" w:rsidRPr="00E110E3" w:rsidSect="002644B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9788" w14:textId="77777777" w:rsidR="002644B4" w:rsidRDefault="002644B4">
      <w:pPr>
        <w:spacing w:after="0" w:line="240" w:lineRule="auto"/>
      </w:pPr>
      <w:r>
        <w:separator/>
      </w:r>
    </w:p>
  </w:endnote>
  <w:endnote w:type="continuationSeparator" w:id="0">
    <w:p w14:paraId="549B66D7" w14:textId="77777777" w:rsidR="002644B4" w:rsidRDefault="0026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932E" w14:textId="77777777" w:rsidR="002644B4" w:rsidRDefault="002644B4"/>
    <w:p w14:paraId="22CD49E4" w14:textId="77777777" w:rsidR="002644B4" w:rsidRDefault="002644B4"/>
    <w:p w14:paraId="3898852C" w14:textId="77777777" w:rsidR="002644B4" w:rsidRDefault="002644B4"/>
    <w:p w14:paraId="4E39BE8D" w14:textId="77777777" w:rsidR="002644B4" w:rsidRDefault="002644B4"/>
    <w:p w14:paraId="185011B3" w14:textId="77777777" w:rsidR="002644B4" w:rsidRDefault="002644B4"/>
    <w:p w14:paraId="52C3B7C6" w14:textId="77777777" w:rsidR="002644B4" w:rsidRDefault="002644B4"/>
    <w:p w14:paraId="396E062A" w14:textId="77777777" w:rsidR="002644B4" w:rsidRDefault="002644B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67D19C3" wp14:editId="18522F1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F5D7" w14:textId="77777777" w:rsidR="002644B4" w:rsidRDefault="002644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7D19C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F10F5D7" w14:textId="77777777" w:rsidR="002644B4" w:rsidRDefault="002644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CEF4DED" w14:textId="77777777" w:rsidR="002644B4" w:rsidRDefault="002644B4"/>
    <w:p w14:paraId="138D60AE" w14:textId="77777777" w:rsidR="002644B4" w:rsidRDefault="002644B4"/>
    <w:p w14:paraId="31C2B60C" w14:textId="77777777" w:rsidR="002644B4" w:rsidRDefault="002644B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3E5A315" wp14:editId="3BAE1DA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1573D" w14:textId="77777777" w:rsidR="002644B4" w:rsidRDefault="002644B4"/>
                          <w:p w14:paraId="73CC9985" w14:textId="77777777" w:rsidR="002644B4" w:rsidRDefault="002644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E5A31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591573D" w14:textId="77777777" w:rsidR="002644B4" w:rsidRDefault="002644B4"/>
                    <w:p w14:paraId="73CC9985" w14:textId="77777777" w:rsidR="002644B4" w:rsidRDefault="002644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5CEC51A" w14:textId="77777777" w:rsidR="002644B4" w:rsidRDefault="002644B4"/>
    <w:p w14:paraId="386C28A6" w14:textId="77777777" w:rsidR="002644B4" w:rsidRDefault="002644B4">
      <w:pPr>
        <w:rPr>
          <w:sz w:val="2"/>
          <w:szCs w:val="2"/>
        </w:rPr>
      </w:pPr>
    </w:p>
    <w:p w14:paraId="2860369B" w14:textId="77777777" w:rsidR="002644B4" w:rsidRDefault="002644B4"/>
    <w:p w14:paraId="0E1BAB08" w14:textId="77777777" w:rsidR="002644B4" w:rsidRDefault="002644B4">
      <w:pPr>
        <w:spacing w:after="0" w:line="240" w:lineRule="auto"/>
      </w:pPr>
    </w:p>
  </w:footnote>
  <w:footnote w:type="continuationSeparator" w:id="0">
    <w:p w14:paraId="3650FF49" w14:textId="77777777" w:rsidR="002644B4" w:rsidRDefault="0026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B4"/>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B8"/>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91</cp:revision>
  <cp:lastPrinted>2009-02-06T05:36:00Z</cp:lastPrinted>
  <dcterms:created xsi:type="dcterms:W3CDTF">2024-04-09T10:20:00Z</dcterms:created>
  <dcterms:modified xsi:type="dcterms:W3CDTF">2024-04-10T13:37:00Z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