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7F9D" w14:textId="77777777" w:rsidR="00E82413" w:rsidRDefault="00E82413" w:rsidP="00E82413">
      <w:proofErr w:type="spellStart"/>
      <w:r>
        <w:rPr>
          <w:rFonts w:hint="eastAsia"/>
        </w:rPr>
        <w:t>Ждан</w:t>
      </w:r>
      <w:proofErr w:type="spellEnd"/>
      <w:r>
        <w:t xml:space="preserve"> </w:t>
      </w:r>
      <w:proofErr w:type="spellStart"/>
      <w:r>
        <w:rPr>
          <w:rFonts w:hint="eastAsia"/>
        </w:rPr>
        <w:t>Микола</w:t>
      </w:r>
      <w:proofErr w:type="spellEnd"/>
      <w:r>
        <w:t xml:space="preserve"> </w:t>
      </w:r>
      <w:proofErr w:type="spellStart"/>
      <w:r>
        <w:rPr>
          <w:rFonts w:hint="eastAsia"/>
        </w:rPr>
        <w:t>Дмитрович</w:t>
      </w:r>
      <w:proofErr w:type="spellEnd"/>
      <w:r>
        <w:t xml:space="preserve">, </w:t>
      </w:r>
      <w:proofErr w:type="spellStart"/>
      <w:r>
        <w:rPr>
          <w:rFonts w:hint="eastAsia"/>
        </w:rPr>
        <w:t>доцент</w:t>
      </w:r>
      <w:proofErr w:type="spellEnd"/>
      <w:r>
        <w:t xml:space="preserve"> </w:t>
      </w:r>
      <w:proofErr w:type="spellStart"/>
      <w:r>
        <w:rPr>
          <w:rFonts w:hint="eastAsia"/>
        </w:rPr>
        <w:t>кафедри</w:t>
      </w:r>
      <w:proofErr w:type="spellEnd"/>
      <w:r>
        <w:t xml:space="preserve"> </w:t>
      </w:r>
      <w:proofErr w:type="spellStart"/>
      <w:r>
        <w:rPr>
          <w:rFonts w:hint="eastAsia"/>
        </w:rPr>
        <w:t>цивільно</w:t>
      </w:r>
      <w:proofErr w:type="spellEnd"/>
      <w:r>
        <w:t>-</w:t>
      </w:r>
      <w:proofErr w:type="spellStart"/>
      <w:r>
        <w:rPr>
          <w:rFonts w:hint="eastAsia"/>
        </w:rPr>
        <w:t>правових</w:t>
      </w:r>
      <w:proofErr w:type="spellEnd"/>
      <w:r>
        <w:t xml:space="preserve"> </w:t>
      </w:r>
      <w:proofErr w:type="spellStart"/>
      <w:r>
        <w:rPr>
          <w:rFonts w:hint="eastAsia"/>
        </w:rPr>
        <w:t>дисциплін</w:t>
      </w:r>
      <w:proofErr w:type="spellEnd"/>
      <w:r>
        <w:t xml:space="preserve"> </w:t>
      </w:r>
      <w:r>
        <w:rPr>
          <w:rFonts w:hint="eastAsia"/>
        </w:rPr>
        <w:t>і</w:t>
      </w:r>
    </w:p>
    <w:p w14:paraId="542885D2" w14:textId="77777777" w:rsidR="00E82413" w:rsidRDefault="00E82413" w:rsidP="00E82413">
      <w:proofErr w:type="spellStart"/>
      <w:r>
        <w:rPr>
          <w:rFonts w:hint="eastAsia"/>
        </w:rPr>
        <w:t>трудового</w:t>
      </w:r>
      <w:proofErr w:type="spellEnd"/>
      <w:r>
        <w:t xml:space="preserve"> </w:t>
      </w:r>
      <w:proofErr w:type="spellStart"/>
      <w:r>
        <w:rPr>
          <w:rFonts w:hint="eastAsia"/>
        </w:rPr>
        <w:t>права</w:t>
      </w:r>
      <w:proofErr w:type="spellEnd"/>
      <w:r>
        <w:t xml:space="preserve"> </w:t>
      </w:r>
      <w:proofErr w:type="spellStart"/>
      <w:r>
        <w:rPr>
          <w:rFonts w:hint="eastAsia"/>
        </w:rPr>
        <w:t>імені</w:t>
      </w:r>
      <w:proofErr w:type="spellEnd"/>
      <w:r>
        <w:t xml:space="preserve"> </w:t>
      </w:r>
      <w:proofErr w:type="spellStart"/>
      <w:r>
        <w:rPr>
          <w:rFonts w:hint="eastAsia"/>
        </w:rPr>
        <w:t>професора</w:t>
      </w:r>
      <w:proofErr w:type="spellEnd"/>
      <w:r>
        <w:t xml:space="preserve"> </w:t>
      </w:r>
      <w:r>
        <w:rPr>
          <w:rFonts w:hint="eastAsia"/>
        </w:rPr>
        <w:t>О</w:t>
      </w:r>
      <w:r>
        <w:t>.</w:t>
      </w:r>
      <w:r>
        <w:rPr>
          <w:rFonts w:hint="eastAsia"/>
        </w:rPr>
        <w:t>І</w:t>
      </w:r>
      <w:r>
        <w:t xml:space="preserve">. </w:t>
      </w:r>
      <w:proofErr w:type="spellStart"/>
      <w:r>
        <w:rPr>
          <w:rFonts w:hint="eastAsia"/>
        </w:rPr>
        <w:t>Процевського</w:t>
      </w:r>
      <w:proofErr w:type="spellEnd"/>
      <w:r>
        <w:t xml:space="preserve"> </w:t>
      </w:r>
      <w:proofErr w:type="spellStart"/>
      <w:r>
        <w:rPr>
          <w:rFonts w:hint="eastAsia"/>
        </w:rPr>
        <w:t>Харківського</w:t>
      </w:r>
      <w:proofErr w:type="spellEnd"/>
      <w:r>
        <w:t xml:space="preserve"> </w:t>
      </w:r>
      <w:proofErr w:type="spellStart"/>
      <w:r>
        <w:rPr>
          <w:rFonts w:hint="eastAsia"/>
        </w:rPr>
        <w:t>національного</w:t>
      </w:r>
      <w:proofErr w:type="spellEnd"/>
    </w:p>
    <w:p w14:paraId="31A2B6B0" w14:textId="77777777" w:rsidR="00E82413" w:rsidRDefault="00E82413" w:rsidP="00E82413">
      <w:proofErr w:type="spellStart"/>
      <w:r>
        <w:rPr>
          <w:rFonts w:hint="eastAsia"/>
        </w:rPr>
        <w:t>педагогічного</w:t>
      </w:r>
      <w:proofErr w:type="spellEnd"/>
      <w:r>
        <w:t xml:space="preserve"> </w:t>
      </w:r>
      <w:proofErr w:type="spellStart"/>
      <w:r>
        <w:rPr>
          <w:rFonts w:hint="eastAsia"/>
        </w:rPr>
        <w:t>університету</w:t>
      </w:r>
      <w:proofErr w:type="spellEnd"/>
      <w:r>
        <w:t xml:space="preserve"> </w:t>
      </w:r>
      <w:proofErr w:type="spellStart"/>
      <w:r>
        <w:rPr>
          <w:rFonts w:hint="eastAsia"/>
        </w:rPr>
        <w:t>імені</w:t>
      </w:r>
      <w:proofErr w:type="spellEnd"/>
      <w:r>
        <w:t xml:space="preserve"> </w:t>
      </w:r>
      <w:r>
        <w:rPr>
          <w:rFonts w:hint="eastAsia"/>
        </w:rPr>
        <w:t>Г</w:t>
      </w:r>
      <w:r>
        <w:t>.</w:t>
      </w:r>
      <w:r>
        <w:rPr>
          <w:rFonts w:hint="eastAsia"/>
        </w:rPr>
        <w:t>С</w:t>
      </w:r>
      <w:r>
        <w:t xml:space="preserve">. </w:t>
      </w:r>
      <w:proofErr w:type="spellStart"/>
      <w:r>
        <w:rPr>
          <w:rFonts w:hint="eastAsia"/>
        </w:rPr>
        <w:t>Сковороди</w:t>
      </w:r>
      <w:proofErr w:type="spellEnd"/>
      <w:r>
        <w:t xml:space="preserve">. </w:t>
      </w:r>
      <w:proofErr w:type="spellStart"/>
      <w:r>
        <w:rPr>
          <w:rFonts w:hint="eastAsia"/>
        </w:rPr>
        <w:t>Назва</w:t>
      </w:r>
      <w:proofErr w:type="spellEnd"/>
      <w:r>
        <w:t xml:space="preserve"> </w:t>
      </w:r>
      <w:proofErr w:type="spellStart"/>
      <w:r>
        <w:rPr>
          <w:rFonts w:hint="eastAsia"/>
        </w:rPr>
        <w:t>дисертації</w:t>
      </w:r>
      <w:proofErr w:type="spellEnd"/>
      <w:r>
        <w:t xml:space="preserve"> </w:t>
      </w:r>
      <w:r>
        <w:rPr>
          <w:rFonts w:hint="eastAsia"/>
        </w:rPr>
        <w:t>«</w:t>
      </w:r>
      <w:proofErr w:type="spellStart"/>
      <w:r>
        <w:rPr>
          <w:rFonts w:hint="eastAsia"/>
        </w:rPr>
        <w:t>Запобігання</w:t>
      </w:r>
      <w:proofErr w:type="spellEnd"/>
    </w:p>
    <w:p w14:paraId="3ACCF82B" w14:textId="77777777" w:rsidR="00E82413" w:rsidRDefault="00E82413" w:rsidP="00E82413">
      <w:proofErr w:type="spellStart"/>
      <w:r>
        <w:rPr>
          <w:rFonts w:hint="eastAsia"/>
        </w:rPr>
        <w:t>кримінальним</w:t>
      </w:r>
      <w:proofErr w:type="spellEnd"/>
      <w:r>
        <w:t xml:space="preserve"> </w:t>
      </w:r>
      <w:proofErr w:type="spellStart"/>
      <w:r>
        <w:rPr>
          <w:rFonts w:hint="eastAsia"/>
        </w:rPr>
        <w:t>правопорушенням</w:t>
      </w:r>
      <w:proofErr w:type="spellEnd"/>
      <w:r>
        <w:t xml:space="preserve"> </w:t>
      </w:r>
      <w:r>
        <w:rPr>
          <w:rFonts w:hint="eastAsia"/>
        </w:rPr>
        <w:t>у</w:t>
      </w:r>
      <w:r>
        <w:t xml:space="preserve"> </w:t>
      </w:r>
      <w:proofErr w:type="spellStart"/>
      <w:r>
        <w:rPr>
          <w:rFonts w:hint="eastAsia"/>
        </w:rPr>
        <w:t>сфері</w:t>
      </w:r>
      <w:proofErr w:type="spellEnd"/>
      <w:r>
        <w:t xml:space="preserve"> </w:t>
      </w:r>
      <w:proofErr w:type="spellStart"/>
      <w:r>
        <w:rPr>
          <w:rFonts w:hint="eastAsia"/>
        </w:rPr>
        <w:t>охорони</w:t>
      </w:r>
      <w:proofErr w:type="spellEnd"/>
      <w:r>
        <w:t xml:space="preserve"> </w:t>
      </w:r>
      <w:proofErr w:type="spellStart"/>
      <w:r>
        <w:rPr>
          <w:rFonts w:hint="eastAsia"/>
        </w:rPr>
        <w:t>трудових</w:t>
      </w:r>
      <w:proofErr w:type="spellEnd"/>
      <w:r>
        <w:t xml:space="preserve"> </w:t>
      </w:r>
      <w:proofErr w:type="spellStart"/>
      <w:r>
        <w:rPr>
          <w:rFonts w:hint="eastAsia"/>
        </w:rPr>
        <w:t>відносин</w:t>
      </w:r>
      <w:proofErr w:type="spellEnd"/>
      <w:r>
        <w:t xml:space="preserve"> </w:t>
      </w:r>
      <w:r>
        <w:rPr>
          <w:rFonts w:hint="eastAsia"/>
        </w:rPr>
        <w:t>в</w:t>
      </w:r>
      <w:r>
        <w:t xml:space="preserve"> </w:t>
      </w:r>
      <w:proofErr w:type="spellStart"/>
      <w:r>
        <w:rPr>
          <w:rFonts w:hint="eastAsia"/>
        </w:rPr>
        <w:t>Україні</w:t>
      </w:r>
      <w:proofErr w:type="spellEnd"/>
      <w:r>
        <w:t xml:space="preserve">: </w:t>
      </w:r>
      <w:proofErr w:type="spellStart"/>
      <w:r>
        <w:rPr>
          <w:rFonts w:hint="eastAsia"/>
        </w:rPr>
        <w:t>теорія</w:t>
      </w:r>
      <w:proofErr w:type="spellEnd"/>
    </w:p>
    <w:p w14:paraId="645956F2" w14:textId="77777777" w:rsidR="00E82413" w:rsidRDefault="00E82413" w:rsidP="00E82413">
      <w:proofErr w:type="spellStart"/>
      <w:r>
        <w:rPr>
          <w:rFonts w:hint="eastAsia"/>
        </w:rPr>
        <w:t>та</w:t>
      </w:r>
      <w:proofErr w:type="spellEnd"/>
      <w:r>
        <w:t xml:space="preserve"> </w:t>
      </w:r>
      <w:proofErr w:type="spellStart"/>
      <w:r>
        <w:rPr>
          <w:rFonts w:hint="eastAsia"/>
        </w:rPr>
        <w:t>практика</w:t>
      </w:r>
      <w:proofErr w:type="spellEnd"/>
      <w:r>
        <w:rPr>
          <w:rFonts w:hint="eastAsia"/>
        </w:rPr>
        <w:t>»</w:t>
      </w:r>
      <w:r>
        <w:t xml:space="preserve">. </w:t>
      </w:r>
      <w:proofErr w:type="spellStart"/>
      <w:r>
        <w:rPr>
          <w:rFonts w:hint="eastAsia"/>
        </w:rPr>
        <w:t>Шифр</w:t>
      </w:r>
      <w:proofErr w:type="spellEnd"/>
      <w:r>
        <w:t xml:space="preserve"> </w:t>
      </w:r>
      <w:proofErr w:type="spellStart"/>
      <w:r>
        <w:rPr>
          <w:rFonts w:hint="eastAsia"/>
        </w:rPr>
        <w:t>та</w:t>
      </w:r>
      <w:proofErr w:type="spellEnd"/>
      <w:r>
        <w:t xml:space="preserve"> </w:t>
      </w:r>
      <w:proofErr w:type="spellStart"/>
      <w:r>
        <w:rPr>
          <w:rFonts w:hint="eastAsia"/>
        </w:rPr>
        <w:t>назва</w:t>
      </w:r>
      <w:proofErr w:type="spellEnd"/>
      <w:r>
        <w:t xml:space="preserve"> </w:t>
      </w:r>
      <w:proofErr w:type="spellStart"/>
      <w:r>
        <w:rPr>
          <w:rFonts w:hint="eastAsia"/>
        </w:rPr>
        <w:t>спеціальності</w:t>
      </w:r>
      <w:proofErr w:type="spellEnd"/>
      <w:r>
        <w:t xml:space="preserve"> </w:t>
      </w:r>
      <w:r>
        <w:rPr>
          <w:rFonts w:hint="eastAsia"/>
        </w:rPr>
        <w:t>–</w:t>
      </w:r>
      <w:r>
        <w:t xml:space="preserve"> 12.00.08 </w:t>
      </w:r>
      <w:r>
        <w:rPr>
          <w:rFonts w:hint="eastAsia"/>
        </w:rPr>
        <w:t>–</w:t>
      </w:r>
      <w:r>
        <w:t xml:space="preserve"> </w:t>
      </w:r>
      <w:proofErr w:type="spellStart"/>
      <w:r>
        <w:rPr>
          <w:rFonts w:hint="eastAsia"/>
        </w:rPr>
        <w:t>кримінальне</w:t>
      </w:r>
      <w:proofErr w:type="spellEnd"/>
      <w:r>
        <w:t xml:space="preserve"> </w:t>
      </w:r>
      <w:proofErr w:type="spellStart"/>
      <w:r>
        <w:rPr>
          <w:rFonts w:hint="eastAsia"/>
        </w:rPr>
        <w:t>право</w:t>
      </w:r>
      <w:proofErr w:type="spellEnd"/>
      <w:r>
        <w:t xml:space="preserve"> </w:t>
      </w:r>
      <w:proofErr w:type="spellStart"/>
      <w:r>
        <w:rPr>
          <w:rFonts w:hint="eastAsia"/>
        </w:rPr>
        <w:t>та</w:t>
      </w:r>
      <w:proofErr w:type="spellEnd"/>
    </w:p>
    <w:p w14:paraId="52696D23" w14:textId="77777777" w:rsidR="00E82413" w:rsidRDefault="00E82413" w:rsidP="00E82413">
      <w:proofErr w:type="spellStart"/>
      <w:r>
        <w:rPr>
          <w:rFonts w:hint="eastAsia"/>
        </w:rPr>
        <w:t>кримінологія</w:t>
      </w:r>
      <w:proofErr w:type="spellEnd"/>
      <w:r>
        <w:t xml:space="preserve">; </w:t>
      </w:r>
      <w:proofErr w:type="spellStart"/>
      <w:r>
        <w:rPr>
          <w:rFonts w:hint="eastAsia"/>
        </w:rPr>
        <w:t>кримінально</w:t>
      </w:r>
      <w:proofErr w:type="spellEnd"/>
      <w:r>
        <w:t>-</w:t>
      </w:r>
      <w:proofErr w:type="spellStart"/>
      <w:r>
        <w:rPr>
          <w:rFonts w:hint="eastAsia"/>
        </w:rPr>
        <w:t>виконавче</w:t>
      </w:r>
      <w:proofErr w:type="spellEnd"/>
      <w:r>
        <w:t xml:space="preserve"> </w:t>
      </w:r>
      <w:proofErr w:type="spellStart"/>
      <w:r>
        <w:rPr>
          <w:rFonts w:hint="eastAsia"/>
        </w:rPr>
        <w:t>право</w:t>
      </w:r>
      <w:proofErr w:type="spellEnd"/>
      <w:r>
        <w:t xml:space="preserve">. </w:t>
      </w:r>
      <w:proofErr w:type="spellStart"/>
      <w:r>
        <w:rPr>
          <w:rFonts w:hint="eastAsia"/>
        </w:rPr>
        <w:t>Спецрада</w:t>
      </w:r>
      <w:proofErr w:type="spellEnd"/>
      <w:r>
        <w:t xml:space="preserve"> </w:t>
      </w:r>
      <w:r>
        <w:rPr>
          <w:rFonts w:hint="eastAsia"/>
        </w:rPr>
        <w:t>Д</w:t>
      </w:r>
      <w:r>
        <w:t xml:space="preserve"> 11.737.01 </w:t>
      </w:r>
      <w:r>
        <w:rPr>
          <w:rFonts w:hint="eastAsia"/>
        </w:rPr>
        <w:t>у</w:t>
      </w:r>
      <w:r>
        <w:t xml:space="preserve"> </w:t>
      </w:r>
      <w:proofErr w:type="spellStart"/>
      <w:r>
        <w:rPr>
          <w:rFonts w:hint="eastAsia"/>
        </w:rPr>
        <w:t>Донецькому</w:t>
      </w:r>
      <w:proofErr w:type="spellEnd"/>
    </w:p>
    <w:p w14:paraId="0157E122" w14:textId="318CAEC8" w:rsidR="00996AF6" w:rsidRPr="00E82413" w:rsidRDefault="00E82413" w:rsidP="00E82413">
      <w:proofErr w:type="spellStart"/>
      <w:r>
        <w:rPr>
          <w:rFonts w:hint="eastAsia"/>
        </w:rPr>
        <w:t>державному</w:t>
      </w:r>
      <w:proofErr w:type="spellEnd"/>
      <w:r>
        <w:t xml:space="preserve"> </w:t>
      </w:r>
      <w:proofErr w:type="spellStart"/>
      <w:r>
        <w:rPr>
          <w:rFonts w:hint="eastAsia"/>
        </w:rPr>
        <w:t>університеті</w:t>
      </w:r>
      <w:proofErr w:type="spellEnd"/>
      <w:r>
        <w:t xml:space="preserve"> </w:t>
      </w:r>
      <w:proofErr w:type="spellStart"/>
      <w:r>
        <w:rPr>
          <w:rFonts w:hint="eastAsia"/>
        </w:rPr>
        <w:t>внутрішніх</w:t>
      </w:r>
      <w:proofErr w:type="spellEnd"/>
      <w:r>
        <w:t xml:space="preserve"> </w:t>
      </w:r>
      <w:proofErr w:type="spellStart"/>
      <w:r>
        <w:rPr>
          <w:rFonts w:hint="eastAsia"/>
        </w:rPr>
        <w:t>справ</w:t>
      </w:r>
      <w:proofErr w:type="spellEnd"/>
      <w:r>
        <w:t xml:space="preserve">, </w:t>
      </w:r>
      <w:r>
        <w:rPr>
          <w:rFonts w:hint="eastAsia"/>
        </w:rPr>
        <w:t>МВС</w:t>
      </w:r>
      <w:r>
        <w:t xml:space="preserve"> </w:t>
      </w:r>
      <w:proofErr w:type="spellStart"/>
      <w:r>
        <w:rPr>
          <w:rFonts w:hint="eastAsia"/>
        </w:rPr>
        <w:t>України</w:t>
      </w:r>
      <w:proofErr w:type="spellEnd"/>
    </w:p>
    <w:sectPr w:rsidR="00996AF6" w:rsidRPr="00E82413" w:rsidSect="00E277E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DEDF" w14:textId="77777777" w:rsidR="00E277E7" w:rsidRDefault="00E277E7">
      <w:pPr>
        <w:spacing w:after="0" w:line="240" w:lineRule="auto"/>
      </w:pPr>
      <w:r>
        <w:separator/>
      </w:r>
    </w:p>
  </w:endnote>
  <w:endnote w:type="continuationSeparator" w:id="0">
    <w:p w14:paraId="3AC3D3D2" w14:textId="77777777" w:rsidR="00E277E7" w:rsidRDefault="00E2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DBA7" w14:textId="77777777" w:rsidR="00E277E7" w:rsidRDefault="00E277E7"/>
    <w:p w14:paraId="46DA7E7E" w14:textId="77777777" w:rsidR="00E277E7" w:rsidRDefault="00E277E7"/>
    <w:p w14:paraId="47338608" w14:textId="77777777" w:rsidR="00E277E7" w:rsidRDefault="00E277E7"/>
    <w:p w14:paraId="1EA9CE14" w14:textId="77777777" w:rsidR="00E277E7" w:rsidRDefault="00E277E7"/>
    <w:p w14:paraId="7353A1B1" w14:textId="77777777" w:rsidR="00E277E7" w:rsidRDefault="00E277E7"/>
    <w:p w14:paraId="6A6EE7A1" w14:textId="77777777" w:rsidR="00E277E7" w:rsidRDefault="00E277E7"/>
    <w:p w14:paraId="3BB8EDB8" w14:textId="77777777" w:rsidR="00E277E7" w:rsidRDefault="00E277E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DAA679D" wp14:editId="5D55A3F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CACC" w14:textId="77777777" w:rsidR="00E277E7" w:rsidRDefault="00E277E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A679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42CACC" w14:textId="77777777" w:rsidR="00E277E7" w:rsidRDefault="00E277E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848AB4" w14:textId="77777777" w:rsidR="00E277E7" w:rsidRDefault="00E277E7"/>
    <w:p w14:paraId="37C9F395" w14:textId="77777777" w:rsidR="00E277E7" w:rsidRDefault="00E277E7"/>
    <w:p w14:paraId="59926CF3" w14:textId="77777777" w:rsidR="00E277E7" w:rsidRDefault="00E277E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97F06FA" wp14:editId="593B880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049C" w14:textId="77777777" w:rsidR="00E277E7" w:rsidRDefault="00E277E7"/>
                          <w:p w14:paraId="4E9ADB05" w14:textId="77777777" w:rsidR="00E277E7" w:rsidRDefault="00E277E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7F06F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681049C" w14:textId="77777777" w:rsidR="00E277E7" w:rsidRDefault="00E277E7"/>
                    <w:p w14:paraId="4E9ADB05" w14:textId="77777777" w:rsidR="00E277E7" w:rsidRDefault="00E277E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16A8D9A" w14:textId="77777777" w:rsidR="00E277E7" w:rsidRDefault="00E277E7"/>
    <w:p w14:paraId="4FC7394A" w14:textId="77777777" w:rsidR="00E277E7" w:rsidRDefault="00E277E7">
      <w:pPr>
        <w:rPr>
          <w:sz w:val="2"/>
          <w:szCs w:val="2"/>
        </w:rPr>
      </w:pPr>
    </w:p>
    <w:p w14:paraId="28EDBEC0" w14:textId="77777777" w:rsidR="00E277E7" w:rsidRDefault="00E277E7"/>
    <w:p w14:paraId="43BB90AF" w14:textId="77777777" w:rsidR="00E277E7" w:rsidRDefault="00E277E7">
      <w:pPr>
        <w:spacing w:after="0" w:line="240" w:lineRule="auto"/>
      </w:pPr>
    </w:p>
  </w:footnote>
  <w:footnote w:type="continuationSeparator" w:id="0">
    <w:p w14:paraId="778678E5" w14:textId="77777777" w:rsidR="00E277E7" w:rsidRDefault="00E2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7E7"/>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57935</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1300</cp:revision>
  <cp:lastPrinted>2009-02-06T05:36:00Z</cp:lastPrinted>
  <dcterms:created xsi:type="dcterms:W3CDTF">2024-01-07T13:43:00Z</dcterms:created>
  <dcterms:modified xsi:type="dcterms:W3CDTF">2024-04-04T18:13:00Z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