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4621B9" w:rsidRDefault="004621B9" w:rsidP="004621B9">
      <w:r>
        <w:rPr>
          <w:rFonts w:ascii="Times New Roman" w:hAnsi="Times New Roman"/>
          <w:b/>
          <w:sz w:val="24"/>
          <w:szCs w:val="24"/>
        </w:rPr>
        <w:t>Підодвірна Марія Ігорівна,</w:t>
      </w:r>
      <w:r>
        <w:rPr>
          <w:rFonts w:ascii="Times New Roman" w:hAnsi="Times New Roman"/>
          <w:sz w:val="24"/>
          <w:szCs w:val="24"/>
        </w:rPr>
        <w:t xml:space="preserve"> керівник служби вченого секретаря Тернопільського національного педагогічного університету імені Володимира Гнатюка. Назва дисертації: «Феномен ненадійного наратора в українській прозі ХХ століття: історико-літературний вимір». Шифр та назва спеціальності – 10.01.01 – українська література. Спецрада К 58.053.02 Тернопільського національного педагогічного університету імені Володимира Гнатюка</w:t>
      </w:r>
    </w:p>
    <w:sectPr w:rsidR="00925CD0" w:rsidRPr="004621B9"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2D4E24" w:rsidRPr="005856C0" w:rsidRDefault="00860AA5" w:rsidP="005856C0">
    <w:pPr>
      <w:pStyle w:val="affffffff6"/>
      <w:jc w:val="center"/>
    </w:pPr>
    <w:r>
      <w:rPr>
        <w:rFonts w:ascii="Verdana" w:hAnsi="Verdana" w:cs="Verdana"/>
        <w:color w:val="FF0000"/>
      </w:rPr>
      <w:t xml:space="preserve">Для </w:t>
    </w:r>
    <w:r w:rsidR="002D4E24"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2D4E24" w:rsidRPr="00403FC6">
        <w:rPr>
          <w:rStyle w:val="a8"/>
          <w:rFonts w:ascii="Verdana" w:hAnsi="Verdana" w:cs="Verdana"/>
        </w:rPr>
        <w:t>http</w:t>
      </w:r>
      <w:r w:rsidR="002D4E24" w:rsidRPr="00403FC6">
        <w:rPr>
          <w:rStyle w:val="a8"/>
          <w:rFonts w:ascii="Verdana" w:hAnsi="Verdana" w:cs="Verdana"/>
          <w:lang w:val="en-US"/>
        </w:rPr>
        <w:t>s</w:t>
      </w:r>
      <w:r w:rsidR="002D4E24"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8861-D1C9-4321-AAC6-FF6FBC5D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62</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73</cp:revision>
  <cp:lastPrinted>2009-02-06T05:36:00Z</cp:lastPrinted>
  <dcterms:created xsi:type="dcterms:W3CDTF">2020-06-27T11:22:00Z</dcterms:created>
  <dcterms:modified xsi:type="dcterms:W3CDTF">2020-07-01T20:30:00Z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