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5C5" w:rsidRPr="00FC35C5" w:rsidRDefault="00FC35C5" w:rsidP="00FC35C5">
      <w:pPr>
        <w:rPr>
          <w:rFonts w:ascii="Times New Roman" w:eastAsia="Times New Roman" w:hAnsi="Times New Roman" w:cs="Times New Roman"/>
          <w:kern w:val="0"/>
          <w:sz w:val="28"/>
          <w:szCs w:val="28"/>
          <w:lang w:eastAsia="ru-RU"/>
        </w:rPr>
      </w:pPr>
      <w:r w:rsidRPr="00FC35C5">
        <w:rPr>
          <w:rFonts w:ascii="Times New Roman" w:eastAsia="Times New Roman" w:hAnsi="Times New Roman" w:cs="Times New Roman" w:hint="eastAsia"/>
          <w:kern w:val="0"/>
          <w:sz w:val="28"/>
          <w:szCs w:val="28"/>
          <w:lang w:eastAsia="ru-RU"/>
        </w:rPr>
        <w:t>ФЕДЕРАЛЬНОЕ</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ГОСУДАРСТВЕННОЕ</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БЮДЖЕТНОЕ</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УЧРЕЖДЕНИЕ</w:t>
      </w:r>
    </w:p>
    <w:p w:rsidR="00FC35C5" w:rsidRPr="00FC35C5" w:rsidRDefault="00FC35C5" w:rsidP="00FC35C5">
      <w:pPr>
        <w:rPr>
          <w:rFonts w:ascii="Times New Roman" w:eastAsia="Times New Roman" w:hAnsi="Times New Roman" w:cs="Times New Roman"/>
          <w:kern w:val="0"/>
          <w:sz w:val="28"/>
          <w:szCs w:val="28"/>
          <w:lang w:eastAsia="ru-RU"/>
        </w:rPr>
      </w:pPr>
      <w:r w:rsidRPr="00FC35C5">
        <w:rPr>
          <w:rFonts w:ascii="Times New Roman" w:eastAsia="Times New Roman" w:hAnsi="Times New Roman" w:cs="Times New Roman" w:hint="eastAsia"/>
          <w:kern w:val="0"/>
          <w:sz w:val="28"/>
          <w:szCs w:val="28"/>
          <w:lang w:eastAsia="ru-RU"/>
        </w:rPr>
        <w:t>НАЦИОНАЛЬНЫЙ</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МЕДИЦИНСКИЙ</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ИССЛЕДОВАТЕЛЬСКИЙ</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ЦЕНТР</w:t>
      </w:r>
    </w:p>
    <w:p w:rsidR="00FC35C5" w:rsidRPr="00FC35C5" w:rsidRDefault="00FC35C5" w:rsidP="00FC35C5">
      <w:pPr>
        <w:rPr>
          <w:rFonts w:ascii="Times New Roman" w:eastAsia="Times New Roman" w:hAnsi="Times New Roman" w:cs="Times New Roman"/>
          <w:kern w:val="0"/>
          <w:sz w:val="28"/>
          <w:szCs w:val="28"/>
          <w:lang w:eastAsia="ru-RU"/>
        </w:rPr>
      </w:pPr>
      <w:r w:rsidRPr="00FC35C5">
        <w:rPr>
          <w:rFonts w:ascii="Times New Roman" w:eastAsia="Times New Roman" w:hAnsi="Times New Roman" w:cs="Times New Roman" w:hint="eastAsia"/>
          <w:kern w:val="0"/>
          <w:sz w:val="28"/>
          <w:szCs w:val="28"/>
          <w:lang w:eastAsia="ru-RU"/>
        </w:rPr>
        <w:t>«ЦЕНТРАЛЬНЫЙ</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НАУЧНО</w:t>
      </w:r>
      <w:r w:rsidRPr="00FC35C5">
        <w:rPr>
          <w:rFonts w:ascii="Times New Roman" w:eastAsia="Times New Roman" w:hAnsi="Times New Roman" w:cs="Times New Roman"/>
          <w:kern w:val="0"/>
          <w:sz w:val="28"/>
          <w:szCs w:val="28"/>
          <w:lang w:eastAsia="ru-RU"/>
        </w:rPr>
        <w:t>-</w:t>
      </w:r>
      <w:r w:rsidRPr="00FC35C5">
        <w:rPr>
          <w:rFonts w:ascii="Times New Roman" w:eastAsia="Times New Roman" w:hAnsi="Times New Roman" w:cs="Times New Roman" w:hint="eastAsia"/>
          <w:kern w:val="0"/>
          <w:sz w:val="28"/>
          <w:szCs w:val="28"/>
          <w:lang w:eastAsia="ru-RU"/>
        </w:rPr>
        <w:t>ИССЛЕДОВАТЕЛЬСКИЙ</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ИНСТИТУТ</w:t>
      </w:r>
    </w:p>
    <w:p w:rsidR="00FC35C5" w:rsidRPr="00FC35C5" w:rsidRDefault="00FC35C5" w:rsidP="00FC35C5">
      <w:pPr>
        <w:rPr>
          <w:rFonts w:ascii="Times New Roman" w:eastAsia="Times New Roman" w:hAnsi="Times New Roman" w:cs="Times New Roman"/>
          <w:kern w:val="0"/>
          <w:sz w:val="28"/>
          <w:szCs w:val="28"/>
          <w:lang w:eastAsia="ru-RU"/>
        </w:rPr>
      </w:pPr>
      <w:r w:rsidRPr="00FC35C5">
        <w:rPr>
          <w:rFonts w:ascii="Times New Roman" w:eastAsia="Times New Roman" w:hAnsi="Times New Roman" w:cs="Times New Roman" w:hint="eastAsia"/>
          <w:kern w:val="0"/>
          <w:sz w:val="28"/>
          <w:szCs w:val="28"/>
          <w:lang w:eastAsia="ru-RU"/>
        </w:rPr>
        <w:t>СТОМАТОЛОГИИ</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И</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ЧЕЛЮСТНО</w:t>
      </w:r>
      <w:r w:rsidRPr="00FC35C5">
        <w:rPr>
          <w:rFonts w:ascii="Times New Roman" w:eastAsia="Times New Roman" w:hAnsi="Times New Roman" w:cs="Times New Roman"/>
          <w:kern w:val="0"/>
          <w:sz w:val="28"/>
          <w:szCs w:val="28"/>
          <w:lang w:eastAsia="ru-RU"/>
        </w:rPr>
        <w:t>-</w:t>
      </w:r>
      <w:r w:rsidRPr="00FC35C5">
        <w:rPr>
          <w:rFonts w:ascii="Times New Roman" w:eastAsia="Times New Roman" w:hAnsi="Times New Roman" w:cs="Times New Roman" w:hint="eastAsia"/>
          <w:kern w:val="0"/>
          <w:sz w:val="28"/>
          <w:szCs w:val="28"/>
          <w:lang w:eastAsia="ru-RU"/>
        </w:rPr>
        <w:t>ЛИЦЕВОЙ</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ХИРУРГИИ»</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МИНИСТЕРСТВА</w:t>
      </w:r>
    </w:p>
    <w:p w:rsidR="00FC35C5" w:rsidRPr="00FC35C5" w:rsidRDefault="00FC35C5" w:rsidP="00FC35C5">
      <w:pPr>
        <w:rPr>
          <w:rFonts w:ascii="Times New Roman" w:eastAsia="Times New Roman" w:hAnsi="Times New Roman" w:cs="Times New Roman"/>
          <w:kern w:val="0"/>
          <w:sz w:val="28"/>
          <w:szCs w:val="28"/>
          <w:lang w:eastAsia="ru-RU"/>
        </w:rPr>
      </w:pPr>
      <w:r w:rsidRPr="00FC35C5">
        <w:rPr>
          <w:rFonts w:ascii="Times New Roman" w:eastAsia="Times New Roman" w:hAnsi="Times New Roman" w:cs="Times New Roman" w:hint="eastAsia"/>
          <w:kern w:val="0"/>
          <w:sz w:val="28"/>
          <w:szCs w:val="28"/>
          <w:lang w:eastAsia="ru-RU"/>
        </w:rPr>
        <w:t>ЗДРАВООХРАНЕНИЯ</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РОССИЙСКОЙ</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ФЕДЕРАЦИИ</w:t>
      </w:r>
    </w:p>
    <w:p w:rsidR="00FC35C5" w:rsidRPr="00FC35C5" w:rsidRDefault="00FC35C5" w:rsidP="00FC35C5">
      <w:pPr>
        <w:rPr>
          <w:rFonts w:ascii="Times New Roman" w:eastAsia="Times New Roman" w:hAnsi="Times New Roman" w:cs="Times New Roman"/>
          <w:kern w:val="0"/>
          <w:sz w:val="28"/>
          <w:szCs w:val="28"/>
          <w:lang w:eastAsia="ru-RU"/>
        </w:rPr>
      </w:pPr>
      <w:r w:rsidRPr="00FC35C5">
        <w:rPr>
          <w:rFonts w:ascii="Times New Roman" w:eastAsia="Times New Roman" w:hAnsi="Times New Roman" w:cs="Times New Roman" w:hint="eastAsia"/>
          <w:kern w:val="0"/>
          <w:sz w:val="28"/>
          <w:szCs w:val="28"/>
          <w:lang w:eastAsia="ru-RU"/>
        </w:rPr>
        <w:t>На</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правах</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рукописи</w:t>
      </w:r>
    </w:p>
    <w:p w:rsidR="00FC35C5" w:rsidRPr="00FC35C5" w:rsidRDefault="00FC35C5" w:rsidP="00FC35C5">
      <w:pPr>
        <w:rPr>
          <w:rFonts w:ascii="Times New Roman" w:eastAsia="Times New Roman" w:hAnsi="Times New Roman" w:cs="Times New Roman"/>
          <w:kern w:val="0"/>
          <w:sz w:val="28"/>
          <w:szCs w:val="28"/>
          <w:lang w:eastAsia="ru-RU"/>
        </w:rPr>
      </w:pPr>
      <w:r w:rsidRPr="00FC35C5">
        <w:rPr>
          <w:rFonts w:ascii="Times New Roman" w:eastAsia="Times New Roman" w:hAnsi="Times New Roman" w:cs="Times New Roman" w:hint="eastAsia"/>
          <w:kern w:val="0"/>
          <w:sz w:val="28"/>
          <w:szCs w:val="28"/>
          <w:lang w:eastAsia="ru-RU"/>
        </w:rPr>
        <w:t>Коршунова</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Анна</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Владимировна</w:t>
      </w:r>
    </w:p>
    <w:p w:rsidR="00FC35C5" w:rsidRPr="00FC35C5" w:rsidRDefault="00FC35C5" w:rsidP="00FC35C5">
      <w:pPr>
        <w:rPr>
          <w:rFonts w:ascii="Times New Roman" w:eastAsia="Times New Roman" w:hAnsi="Times New Roman" w:cs="Times New Roman"/>
          <w:kern w:val="0"/>
          <w:sz w:val="28"/>
          <w:szCs w:val="28"/>
          <w:lang w:eastAsia="ru-RU"/>
        </w:rPr>
      </w:pPr>
      <w:r w:rsidRPr="00FC35C5">
        <w:rPr>
          <w:rFonts w:ascii="Times New Roman" w:eastAsia="Times New Roman" w:hAnsi="Times New Roman" w:cs="Times New Roman" w:hint="eastAsia"/>
          <w:kern w:val="0"/>
          <w:sz w:val="28"/>
          <w:szCs w:val="28"/>
          <w:lang w:eastAsia="ru-RU"/>
        </w:rPr>
        <w:t>«Клинико</w:t>
      </w:r>
      <w:r w:rsidRPr="00FC35C5">
        <w:rPr>
          <w:rFonts w:ascii="Times New Roman" w:eastAsia="Times New Roman" w:hAnsi="Times New Roman" w:cs="Times New Roman"/>
          <w:kern w:val="0"/>
          <w:sz w:val="28"/>
          <w:szCs w:val="28"/>
          <w:lang w:eastAsia="ru-RU"/>
        </w:rPr>
        <w:t>-</w:t>
      </w:r>
      <w:r w:rsidRPr="00FC35C5">
        <w:rPr>
          <w:rFonts w:ascii="Times New Roman" w:eastAsia="Times New Roman" w:hAnsi="Times New Roman" w:cs="Times New Roman" w:hint="eastAsia"/>
          <w:kern w:val="0"/>
          <w:sz w:val="28"/>
          <w:szCs w:val="28"/>
          <w:lang w:eastAsia="ru-RU"/>
        </w:rPr>
        <w:t>функциональное</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обоснование</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отбеливания</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зубов</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методом</w:t>
      </w:r>
    </w:p>
    <w:p w:rsidR="00FC35C5" w:rsidRPr="00FC35C5" w:rsidRDefault="00FC35C5" w:rsidP="00FC35C5">
      <w:pPr>
        <w:rPr>
          <w:rFonts w:ascii="Times New Roman" w:eastAsia="Times New Roman" w:hAnsi="Times New Roman" w:cs="Times New Roman"/>
          <w:kern w:val="0"/>
          <w:sz w:val="28"/>
          <w:szCs w:val="28"/>
          <w:lang w:eastAsia="ru-RU"/>
        </w:rPr>
      </w:pPr>
      <w:r w:rsidRPr="00FC35C5">
        <w:rPr>
          <w:rFonts w:ascii="Times New Roman" w:eastAsia="Times New Roman" w:hAnsi="Times New Roman" w:cs="Times New Roman" w:hint="eastAsia"/>
          <w:kern w:val="0"/>
          <w:sz w:val="28"/>
          <w:szCs w:val="28"/>
          <w:lang w:eastAsia="ru-RU"/>
        </w:rPr>
        <w:t>фотодинамической</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терапии»</w:t>
      </w:r>
    </w:p>
    <w:p w:rsidR="00FC35C5" w:rsidRPr="00FC35C5" w:rsidRDefault="00FC35C5" w:rsidP="00FC35C5">
      <w:pPr>
        <w:rPr>
          <w:rFonts w:ascii="Times New Roman" w:eastAsia="Times New Roman" w:hAnsi="Times New Roman" w:cs="Times New Roman"/>
          <w:kern w:val="0"/>
          <w:sz w:val="28"/>
          <w:szCs w:val="28"/>
          <w:lang w:eastAsia="ru-RU"/>
        </w:rPr>
      </w:pPr>
      <w:r w:rsidRPr="00FC35C5">
        <w:rPr>
          <w:rFonts w:ascii="Times New Roman" w:eastAsia="Times New Roman" w:hAnsi="Times New Roman" w:cs="Times New Roman"/>
          <w:kern w:val="0"/>
          <w:sz w:val="28"/>
          <w:szCs w:val="28"/>
          <w:lang w:eastAsia="ru-RU"/>
        </w:rPr>
        <w:t>3.1.7.</w:t>
      </w:r>
      <w:r w:rsidRPr="00FC35C5">
        <w:rPr>
          <w:rFonts w:ascii="Times New Roman" w:eastAsia="Times New Roman" w:hAnsi="Times New Roman" w:cs="Times New Roman"/>
          <w:kern w:val="0"/>
          <w:sz w:val="28"/>
          <w:szCs w:val="28"/>
          <w:lang w:eastAsia="ru-RU"/>
        </w:rPr>
        <w:tab/>
        <w:t xml:space="preserve">- </w:t>
      </w:r>
      <w:r w:rsidRPr="00FC35C5">
        <w:rPr>
          <w:rFonts w:ascii="Times New Roman" w:eastAsia="Times New Roman" w:hAnsi="Times New Roman" w:cs="Times New Roman" w:hint="eastAsia"/>
          <w:kern w:val="0"/>
          <w:sz w:val="28"/>
          <w:szCs w:val="28"/>
          <w:lang w:eastAsia="ru-RU"/>
        </w:rPr>
        <w:t>Стоматология</w:t>
      </w:r>
    </w:p>
    <w:p w:rsidR="00FC35C5" w:rsidRPr="00FC35C5" w:rsidRDefault="00FC35C5" w:rsidP="00FC35C5">
      <w:pPr>
        <w:rPr>
          <w:rFonts w:ascii="Times New Roman" w:eastAsia="Times New Roman" w:hAnsi="Times New Roman" w:cs="Times New Roman"/>
          <w:kern w:val="0"/>
          <w:sz w:val="28"/>
          <w:szCs w:val="28"/>
          <w:lang w:eastAsia="ru-RU"/>
        </w:rPr>
      </w:pPr>
      <w:r w:rsidRPr="00FC35C5">
        <w:rPr>
          <w:rFonts w:ascii="Times New Roman" w:eastAsia="Times New Roman" w:hAnsi="Times New Roman" w:cs="Times New Roman" w:hint="eastAsia"/>
          <w:kern w:val="0"/>
          <w:sz w:val="28"/>
          <w:szCs w:val="28"/>
          <w:lang w:eastAsia="ru-RU"/>
        </w:rPr>
        <w:t>Диссертация</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на</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соискание</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ученой</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степени</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кандидата</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медицинских</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наук</w:t>
      </w:r>
    </w:p>
    <w:p w:rsidR="00FC35C5" w:rsidRPr="00FC35C5" w:rsidRDefault="00FC35C5" w:rsidP="00FC35C5">
      <w:pPr>
        <w:rPr>
          <w:rFonts w:ascii="Times New Roman" w:eastAsia="Times New Roman" w:hAnsi="Times New Roman" w:cs="Times New Roman"/>
          <w:kern w:val="0"/>
          <w:sz w:val="28"/>
          <w:szCs w:val="28"/>
          <w:lang w:eastAsia="ru-RU"/>
        </w:rPr>
      </w:pPr>
      <w:r w:rsidRPr="00FC35C5">
        <w:rPr>
          <w:rFonts w:ascii="Times New Roman" w:eastAsia="Times New Roman" w:hAnsi="Times New Roman" w:cs="Times New Roman" w:hint="eastAsia"/>
          <w:kern w:val="0"/>
          <w:sz w:val="28"/>
          <w:szCs w:val="28"/>
          <w:lang w:eastAsia="ru-RU"/>
        </w:rPr>
        <w:t>Научные</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руководители</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доктор</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медицинских</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наук</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профессор</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О</w:t>
      </w:r>
      <w:r w:rsidRPr="00FC35C5">
        <w:rPr>
          <w:rFonts w:ascii="Times New Roman" w:eastAsia="Times New Roman" w:hAnsi="Times New Roman" w:cs="Times New Roman"/>
          <w:kern w:val="0"/>
          <w:sz w:val="28"/>
          <w:szCs w:val="28"/>
          <w:lang w:eastAsia="ru-RU"/>
        </w:rPr>
        <w:t>.</w:t>
      </w:r>
      <w:r w:rsidRPr="00FC35C5">
        <w:rPr>
          <w:rFonts w:ascii="Times New Roman" w:eastAsia="Times New Roman" w:hAnsi="Times New Roman" w:cs="Times New Roman" w:hint="eastAsia"/>
          <w:kern w:val="0"/>
          <w:sz w:val="28"/>
          <w:szCs w:val="28"/>
          <w:lang w:eastAsia="ru-RU"/>
        </w:rPr>
        <w:t>А</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Зорина</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доктор</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медицинских</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наук</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профессор</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Е</w:t>
      </w:r>
      <w:r w:rsidRPr="00FC35C5">
        <w:rPr>
          <w:rFonts w:ascii="Times New Roman" w:eastAsia="Times New Roman" w:hAnsi="Times New Roman" w:cs="Times New Roman"/>
          <w:kern w:val="0"/>
          <w:sz w:val="28"/>
          <w:szCs w:val="28"/>
          <w:lang w:eastAsia="ru-RU"/>
        </w:rPr>
        <w:t>.</w:t>
      </w:r>
      <w:r w:rsidRPr="00FC35C5">
        <w:rPr>
          <w:rFonts w:ascii="Times New Roman" w:eastAsia="Times New Roman" w:hAnsi="Times New Roman" w:cs="Times New Roman" w:hint="eastAsia"/>
          <w:kern w:val="0"/>
          <w:sz w:val="28"/>
          <w:szCs w:val="28"/>
          <w:lang w:eastAsia="ru-RU"/>
        </w:rPr>
        <w:t>К</w:t>
      </w:r>
      <w:r w:rsidRPr="00FC35C5">
        <w:rPr>
          <w:rFonts w:ascii="Times New Roman" w:eastAsia="Times New Roman" w:hAnsi="Times New Roman" w:cs="Times New Roman"/>
          <w:kern w:val="0"/>
          <w:sz w:val="28"/>
          <w:szCs w:val="28"/>
          <w:lang w:eastAsia="ru-RU"/>
        </w:rPr>
        <w:t xml:space="preserve">. </w:t>
      </w:r>
      <w:proofErr w:type="spellStart"/>
      <w:r w:rsidRPr="00FC35C5">
        <w:rPr>
          <w:rFonts w:ascii="Times New Roman" w:eastAsia="Times New Roman" w:hAnsi="Times New Roman" w:cs="Times New Roman" w:hint="eastAsia"/>
          <w:kern w:val="0"/>
          <w:sz w:val="28"/>
          <w:szCs w:val="28"/>
          <w:lang w:eastAsia="ru-RU"/>
        </w:rPr>
        <w:t>Кречина</w:t>
      </w:r>
      <w:proofErr w:type="spellEnd"/>
    </w:p>
    <w:p w:rsidR="00FC35C5" w:rsidRPr="00FC35C5" w:rsidRDefault="00FC35C5" w:rsidP="00FC35C5">
      <w:pPr>
        <w:rPr>
          <w:rFonts w:ascii="Times New Roman" w:eastAsia="Times New Roman" w:hAnsi="Times New Roman" w:cs="Times New Roman"/>
          <w:kern w:val="0"/>
          <w:sz w:val="28"/>
          <w:szCs w:val="28"/>
          <w:lang w:eastAsia="ru-RU"/>
        </w:rPr>
      </w:pPr>
      <w:r w:rsidRPr="00FC35C5">
        <w:rPr>
          <w:rFonts w:ascii="Times New Roman" w:eastAsia="Times New Roman" w:hAnsi="Times New Roman" w:cs="Times New Roman" w:hint="eastAsia"/>
          <w:kern w:val="0"/>
          <w:sz w:val="28"/>
          <w:szCs w:val="28"/>
          <w:lang w:eastAsia="ru-RU"/>
        </w:rPr>
        <w:t>Москва</w:t>
      </w:r>
      <w:r w:rsidRPr="00FC35C5">
        <w:rPr>
          <w:rFonts w:ascii="Times New Roman" w:eastAsia="Times New Roman" w:hAnsi="Times New Roman" w:cs="Times New Roman"/>
          <w:kern w:val="0"/>
          <w:sz w:val="28"/>
          <w:szCs w:val="28"/>
          <w:lang w:eastAsia="ru-RU"/>
        </w:rPr>
        <w:t>- 2021</w:t>
      </w:r>
    </w:p>
    <w:p w:rsidR="00FC35C5" w:rsidRPr="00FC35C5" w:rsidRDefault="00FC35C5" w:rsidP="00FC35C5">
      <w:pPr>
        <w:rPr>
          <w:rFonts w:ascii="Times New Roman" w:eastAsia="Times New Roman" w:hAnsi="Times New Roman" w:cs="Times New Roman"/>
          <w:kern w:val="0"/>
          <w:sz w:val="28"/>
          <w:szCs w:val="28"/>
          <w:lang w:eastAsia="ru-RU"/>
        </w:rPr>
      </w:pPr>
      <w:r w:rsidRPr="00FC35C5">
        <w:rPr>
          <w:rFonts w:ascii="Times New Roman" w:eastAsia="Times New Roman" w:hAnsi="Times New Roman" w:cs="Times New Roman" w:hint="eastAsia"/>
          <w:kern w:val="0"/>
          <w:sz w:val="28"/>
          <w:szCs w:val="28"/>
          <w:lang w:eastAsia="ru-RU"/>
        </w:rPr>
        <w:t>ОГЛАВЛЕНИЕ</w:t>
      </w:r>
    </w:p>
    <w:p w:rsidR="00FC35C5" w:rsidRPr="00FC35C5" w:rsidRDefault="00FC35C5" w:rsidP="00FC35C5">
      <w:pPr>
        <w:rPr>
          <w:rFonts w:ascii="Times New Roman" w:eastAsia="Times New Roman" w:hAnsi="Times New Roman" w:cs="Times New Roman"/>
          <w:kern w:val="0"/>
          <w:sz w:val="28"/>
          <w:szCs w:val="28"/>
          <w:lang w:eastAsia="ru-RU"/>
        </w:rPr>
      </w:pPr>
      <w:r w:rsidRPr="00FC35C5">
        <w:rPr>
          <w:rFonts w:ascii="Times New Roman" w:eastAsia="Times New Roman" w:hAnsi="Times New Roman" w:cs="Times New Roman" w:hint="eastAsia"/>
          <w:kern w:val="0"/>
          <w:sz w:val="28"/>
          <w:szCs w:val="28"/>
          <w:lang w:eastAsia="ru-RU"/>
        </w:rPr>
        <w:t>Список</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использованных</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сокращений</w:t>
      </w:r>
      <w:r w:rsidRPr="00FC35C5">
        <w:rPr>
          <w:rFonts w:ascii="Times New Roman" w:eastAsia="Times New Roman" w:hAnsi="Times New Roman" w:cs="Times New Roman"/>
          <w:kern w:val="0"/>
          <w:sz w:val="28"/>
          <w:szCs w:val="28"/>
          <w:lang w:eastAsia="ru-RU"/>
        </w:rPr>
        <w:tab/>
        <w:t>4</w:t>
      </w:r>
    </w:p>
    <w:p w:rsidR="00FC35C5" w:rsidRPr="00FC35C5" w:rsidRDefault="00FC35C5" w:rsidP="00FC35C5">
      <w:pPr>
        <w:rPr>
          <w:rFonts w:ascii="Times New Roman" w:eastAsia="Times New Roman" w:hAnsi="Times New Roman" w:cs="Times New Roman"/>
          <w:kern w:val="0"/>
          <w:sz w:val="28"/>
          <w:szCs w:val="28"/>
          <w:lang w:eastAsia="ru-RU"/>
        </w:rPr>
      </w:pPr>
      <w:r w:rsidRPr="00FC35C5">
        <w:rPr>
          <w:rFonts w:ascii="Times New Roman" w:eastAsia="Times New Roman" w:hAnsi="Times New Roman" w:cs="Times New Roman" w:hint="eastAsia"/>
          <w:kern w:val="0"/>
          <w:sz w:val="28"/>
          <w:szCs w:val="28"/>
          <w:lang w:eastAsia="ru-RU"/>
        </w:rPr>
        <w:t>ВВЕДЕНИЕ</w:t>
      </w:r>
      <w:r w:rsidRPr="00FC35C5">
        <w:rPr>
          <w:rFonts w:ascii="Times New Roman" w:eastAsia="Times New Roman" w:hAnsi="Times New Roman" w:cs="Times New Roman"/>
          <w:kern w:val="0"/>
          <w:sz w:val="28"/>
          <w:szCs w:val="28"/>
          <w:lang w:eastAsia="ru-RU"/>
        </w:rPr>
        <w:tab/>
        <w:t>5</w:t>
      </w:r>
    </w:p>
    <w:p w:rsidR="00FC35C5" w:rsidRPr="00FC35C5" w:rsidRDefault="00FC35C5" w:rsidP="00FC35C5">
      <w:pPr>
        <w:rPr>
          <w:rFonts w:ascii="Times New Roman" w:eastAsia="Times New Roman" w:hAnsi="Times New Roman" w:cs="Times New Roman"/>
          <w:kern w:val="0"/>
          <w:sz w:val="28"/>
          <w:szCs w:val="28"/>
          <w:lang w:eastAsia="ru-RU"/>
        </w:rPr>
      </w:pPr>
      <w:r w:rsidRPr="00FC35C5">
        <w:rPr>
          <w:rFonts w:ascii="Times New Roman" w:eastAsia="Times New Roman" w:hAnsi="Times New Roman" w:cs="Times New Roman" w:hint="eastAsia"/>
          <w:kern w:val="0"/>
          <w:sz w:val="28"/>
          <w:szCs w:val="28"/>
          <w:lang w:eastAsia="ru-RU"/>
        </w:rPr>
        <w:t>ГЛАВА</w:t>
      </w:r>
      <w:r w:rsidRPr="00FC35C5">
        <w:rPr>
          <w:rFonts w:ascii="Times New Roman" w:eastAsia="Times New Roman" w:hAnsi="Times New Roman" w:cs="Times New Roman"/>
          <w:kern w:val="0"/>
          <w:sz w:val="28"/>
          <w:szCs w:val="28"/>
          <w:lang w:eastAsia="ru-RU"/>
        </w:rPr>
        <w:t xml:space="preserve"> 1. </w:t>
      </w:r>
      <w:r w:rsidRPr="00FC35C5">
        <w:rPr>
          <w:rFonts w:ascii="Times New Roman" w:eastAsia="Times New Roman" w:hAnsi="Times New Roman" w:cs="Times New Roman" w:hint="eastAsia"/>
          <w:kern w:val="0"/>
          <w:sz w:val="28"/>
          <w:szCs w:val="28"/>
          <w:lang w:eastAsia="ru-RU"/>
        </w:rPr>
        <w:t>ОБЗОР</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ЛИТЕРАТУРЫ</w:t>
      </w:r>
      <w:r w:rsidRPr="00FC35C5">
        <w:rPr>
          <w:rFonts w:ascii="Times New Roman" w:eastAsia="Times New Roman" w:hAnsi="Times New Roman" w:cs="Times New Roman"/>
          <w:kern w:val="0"/>
          <w:sz w:val="28"/>
          <w:szCs w:val="28"/>
          <w:lang w:eastAsia="ru-RU"/>
        </w:rPr>
        <w:tab/>
        <w:t>12</w:t>
      </w:r>
    </w:p>
    <w:p w:rsidR="00FC35C5" w:rsidRPr="00FC35C5" w:rsidRDefault="00FC35C5" w:rsidP="00FC35C5">
      <w:pPr>
        <w:rPr>
          <w:rFonts w:ascii="Times New Roman" w:eastAsia="Times New Roman" w:hAnsi="Times New Roman" w:cs="Times New Roman"/>
          <w:kern w:val="0"/>
          <w:sz w:val="28"/>
          <w:szCs w:val="28"/>
          <w:lang w:eastAsia="ru-RU"/>
        </w:rPr>
      </w:pPr>
      <w:r w:rsidRPr="00FC35C5">
        <w:rPr>
          <w:rFonts w:ascii="Times New Roman" w:eastAsia="Times New Roman" w:hAnsi="Times New Roman" w:cs="Times New Roman"/>
          <w:kern w:val="0"/>
          <w:sz w:val="28"/>
          <w:szCs w:val="28"/>
          <w:lang w:eastAsia="ru-RU"/>
        </w:rPr>
        <w:t>1.1.</w:t>
      </w:r>
      <w:r w:rsidRPr="00FC35C5">
        <w:rPr>
          <w:rFonts w:ascii="Times New Roman" w:eastAsia="Times New Roman" w:hAnsi="Times New Roman" w:cs="Times New Roman"/>
          <w:kern w:val="0"/>
          <w:sz w:val="28"/>
          <w:szCs w:val="28"/>
          <w:lang w:eastAsia="ru-RU"/>
        </w:rPr>
        <w:tab/>
      </w:r>
      <w:r w:rsidRPr="00FC35C5">
        <w:rPr>
          <w:rFonts w:ascii="Times New Roman" w:eastAsia="Times New Roman" w:hAnsi="Times New Roman" w:cs="Times New Roman" w:hint="eastAsia"/>
          <w:kern w:val="0"/>
          <w:sz w:val="28"/>
          <w:szCs w:val="28"/>
          <w:lang w:eastAsia="ru-RU"/>
        </w:rPr>
        <w:t>Особенности</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определения</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цвета</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и</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методы</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прижизненного</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исследования</w:t>
      </w:r>
    </w:p>
    <w:p w:rsidR="00FC35C5" w:rsidRPr="00FC35C5" w:rsidRDefault="00FC35C5" w:rsidP="00FC35C5">
      <w:pPr>
        <w:rPr>
          <w:rFonts w:ascii="Times New Roman" w:eastAsia="Times New Roman" w:hAnsi="Times New Roman" w:cs="Times New Roman"/>
          <w:kern w:val="0"/>
          <w:sz w:val="28"/>
          <w:szCs w:val="28"/>
          <w:lang w:eastAsia="ru-RU"/>
        </w:rPr>
      </w:pPr>
      <w:r w:rsidRPr="00FC35C5">
        <w:rPr>
          <w:rFonts w:ascii="Times New Roman" w:eastAsia="Times New Roman" w:hAnsi="Times New Roman" w:cs="Times New Roman" w:hint="eastAsia"/>
          <w:kern w:val="0"/>
          <w:sz w:val="28"/>
          <w:szCs w:val="28"/>
          <w:lang w:eastAsia="ru-RU"/>
        </w:rPr>
        <w:t>эмали</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зубов</w:t>
      </w:r>
      <w:r w:rsidRPr="00FC35C5">
        <w:rPr>
          <w:rFonts w:ascii="Times New Roman" w:eastAsia="Times New Roman" w:hAnsi="Times New Roman" w:cs="Times New Roman"/>
          <w:kern w:val="0"/>
          <w:sz w:val="28"/>
          <w:szCs w:val="28"/>
          <w:lang w:eastAsia="ru-RU"/>
        </w:rPr>
        <w:tab/>
        <w:t>12</w:t>
      </w:r>
    </w:p>
    <w:p w:rsidR="00FC35C5" w:rsidRPr="00FC35C5" w:rsidRDefault="00FC35C5" w:rsidP="00FC35C5">
      <w:pPr>
        <w:rPr>
          <w:rFonts w:ascii="Times New Roman" w:eastAsia="Times New Roman" w:hAnsi="Times New Roman" w:cs="Times New Roman"/>
          <w:kern w:val="0"/>
          <w:sz w:val="28"/>
          <w:szCs w:val="28"/>
          <w:lang w:eastAsia="ru-RU"/>
        </w:rPr>
      </w:pPr>
      <w:r w:rsidRPr="00FC35C5">
        <w:rPr>
          <w:rFonts w:ascii="Times New Roman" w:eastAsia="Times New Roman" w:hAnsi="Times New Roman" w:cs="Times New Roman"/>
          <w:kern w:val="0"/>
          <w:sz w:val="28"/>
          <w:szCs w:val="28"/>
          <w:lang w:eastAsia="ru-RU"/>
        </w:rPr>
        <w:t>1.2.</w:t>
      </w:r>
      <w:r w:rsidRPr="00FC35C5">
        <w:rPr>
          <w:rFonts w:ascii="Times New Roman" w:eastAsia="Times New Roman" w:hAnsi="Times New Roman" w:cs="Times New Roman"/>
          <w:kern w:val="0"/>
          <w:sz w:val="28"/>
          <w:szCs w:val="28"/>
          <w:lang w:eastAsia="ru-RU"/>
        </w:rPr>
        <w:tab/>
      </w:r>
      <w:r w:rsidRPr="00FC35C5">
        <w:rPr>
          <w:rFonts w:ascii="Times New Roman" w:eastAsia="Times New Roman" w:hAnsi="Times New Roman" w:cs="Times New Roman" w:hint="eastAsia"/>
          <w:kern w:val="0"/>
          <w:sz w:val="28"/>
          <w:szCs w:val="28"/>
          <w:lang w:eastAsia="ru-RU"/>
        </w:rPr>
        <w:t>Механизм</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и</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методы</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отбеливания</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зубов</w:t>
      </w:r>
      <w:r w:rsidRPr="00FC35C5">
        <w:rPr>
          <w:rFonts w:ascii="Times New Roman" w:eastAsia="Times New Roman" w:hAnsi="Times New Roman" w:cs="Times New Roman"/>
          <w:kern w:val="0"/>
          <w:sz w:val="28"/>
          <w:szCs w:val="28"/>
          <w:lang w:eastAsia="ru-RU"/>
        </w:rPr>
        <w:tab/>
        <w:t>22</w:t>
      </w:r>
    </w:p>
    <w:p w:rsidR="00FC35C5" w:rsidRPr="00FC35C5" w:rsidRDefault="00FC35C5" w:rsidP="00FC35C5">
      <w:pPr>
        <w:rPr>
          <w:rFonts w:ascii="Times New Roman" w:eastAsia="Times New Roman" w:hAnsi="Times New Roman" w:cs="Times New Roman"/>
          <w:kern w:val="0"/>
          <w:sz w:val="28"/>
          <w:szCs w:val="28"/>
          <w:lang w:eastAsia="ru-RU"/>
        </w:rPr>
      </w:pPr>
      <w:r w:rsidRPr="00FC35C5">
        <w:rPr>
          <w:rFonts w:ascii="Times New Roman" w:eastAsia="Times New Roman" w:hAnsi="Times New Roman" w:cs="Times New Roman"/>
          <w:kern w:val="0"/>
          <w:sz w:val="28"/>
          <w:szCs w:val="28"/>
          <w:lang w:eastAsia="ru-RU"/>
        </w:rPr>
        <w:t>1.3.</w:t>
      </w:r>
      <w:r w:rsidRPr="00FC35C5">
        <w:rPr>
          <w:rFonts w:ascii="Times New Roman" w:eastAsia="Times New Roman" w:hAnsi="Times New Roman" w:cs="Times New Roman"/>
          <w:kern w:val="0"/>
          <w:sz w:val="28"/>
          <w:szCs w:val="28"/>
          <w:lang w:eastAsia="ru-RU"/>
        </w:rPr>
        <w:tab/>
      </w:r>
      <w:r w:rsidRPr="00FC35C5">
        <w:rPr>
          <w:rFonts w:ascii="Times New Roman" w:eastAsia="Times New Roman" w:hAnsi="Times New Roman" w:cs="Times New Roman" w:hint="eastAsia"/>
          <w:kern w:val="0"/>
          <w:sz w:val="28"/>
          <w:szCs w:val="28"/>
          <w:lang w:eastAsia="ru-RU"/>
        </w:rPr>
        <w:t>Применение</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метода</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фотодинамической</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терапии</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в</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медицине</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и</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перспективы</w:t>
      </w:r>
    </w:p>
    <w:p w:rsidR="00FC35C5" w:rsidRPr="00FC35C5" w:rsidRDefault="00FC35C5" w:rsidP="00FC35C5">
      <w:pPr>
        <w:rPr>
          <w:rFonts w:ascii="Times New Roman" w:eastAsia="Times New Roman" w:hAnsi="Times New Roman" w:cs="Times New Roman"/>
          <w:kern w:val="0"/>
          <w:sz w:val="28"/>
          <w:szCs w:val="28"/>
          <w:lang w:eastAsia="ru-RU"/>
        </w:rPr>
      </w:pPr>
      <w:r w:rsidRPr="00FC35C5">
        <w:rPr>
          <w:rFonts w:ascii="Times New Roman" w:eastAsia="Times New Roman" w:hAnsi="Times New Roman" w:cs="Times New Roman" w:hint="eastAsia"/>
          <w:kern w:val="0"/>
          <w:sz w:val="28"/>
          <w:szCs w:val="28"/>
          <w:lang w:eastAsia="ru-RU"/>
        </w:rPr>
        <w:t>применения</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ФДТ</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при</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отбеливании</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зубов</w:t>
      </w:r>
      <w:r w:rsidRPr="00FC35C5">
        <w:rPr>
          <w:rFonts w:ascii="Times New Roman" w:eastAsia="Times New Roman" w:hAnsi="Times New Roman" w:cs="Times New Roman"/>
          <w:kern w:val="0"/>
          <w:sz w:val="28"/>
          <w:szCs w:val="28"/>
          <w:lang w:eastAsia="ru-RU"/>
        </w:rPr>
        <w:tab/>
        <w:t>29</w:t>
      </w:r>
    </w:p>
    <w:p w:rsidR="00FC35C5" w:rsidRPr="00FC35C5" w:rsidRDefault="00FC35C5" w:rsidP="00FC35C5">
      <w:pPr>
        <w:rPr>
          <w:rFonts w:ascii="Times New Roman" w:eastAsia="Times New Roman" w:hAnsi="Times New Roman" w:cs="Times New Roman"/>
          <w:kern w:val="0"/>
          <w:sz w:val="28"/>
          <w:szCs w:val="28"/>
          <w:lang w:eastAsia="ru-RU"/>
        </w:rPr>
      </w:pPr>
      <w:r w:rsidRPr="00FC35C5">
        <w:rPr>
          <w:rFonts w:ascii="Times New Roman" w:eastAsia="Times New Roman" w:hAnsi="Times New Roman" w:cs="Times New Roman" w:hint="eastAsia"/>
          <w:kern w:val="0"/>
          <w:sz w:val="28"/>
          <w:szCs w:val="28"/>
          <w:lang w:eastAsia="ru-RU"/>
        </w:rPr>
        <w:t>ГЛАВА</w:t>
      </w:r>
      <w:r w:rsidRPr="00FC35C5">
        <w:rPr>
          <w:rFonts w:ascii="Times New Roman" w:eastAsia="Times New Roman" w:hAnsi="Times New Roman" w:cs="Times New Roman"/>
          <w:kern w:val="0"/>
          <w:sz w:val="28"/>
          <w:szCs w:val="28"/>
          <w:lang w:eastAsia="ru-RU"/>
        </w:rPr>
        <w:t xml:space="preserve"> 2 </w:t>
      </w:r>
      <w:r w:rsidRPr="00FC35C5">
        <w:rPr>
          <w:rFonts w:ascii="Times New Roman" w:eastAsia="Times New Roman" w:hAnsi="Times New Roman" w:cs="Times New Roman" w:hint="eastAsia"/>
          <w:kern w:val="0"/>
          <w:sz w:val="28"/>
          <w:szCs w:val="28"/>
          <w:lang w:eastAsia="ru-RU"/>
        </w:rPr>
        <w:t>МАТЕРИАЛЫ</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И</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МЕТОДЫ</w:t>
      </w:r>
      <w:r w:rsidRPr="00FC35C5">
        <w:rPr>
          <w:rFonts w:ascii="Times New Roman" w:eastAsia="Times New Roman" w:hAnsi="Times New Roman" w:cs="Times New Roman"/>
          <w:kern w:val="0"/>
          <w:sz w:val="28"/>
          <w:szCs w:val="28"/>
          <w:lang w:eastAsia="ru-RU"/>
        </w:rPr>
        <w:tab/>
        <w:t>35</w:t>
      </w:r>
    </w:p>
    <w:p w:rsidR="00FC35C5" w:rsidRPr="00FC35C5" w:rsidRDefault="00FC35C5" w:rsidP="00FC35C5">
      <w:pPr>
        <w:rPr>
          <w:rFonts w:ascii="Times New Roman" w:eastAsia="Times New Roman" w:hAnsi="Times New Roman" w:cs="Times New Roman"/>
          <w:kern w:val="0"/>
          <w:sz w:val="28"/>
          <w:szCs w:val="28"/>
          <w:lang w:eastAsia="ru-RU"/>
        </w:rPr>
      </w:pPr>
      <w:r w:rsidRPr="00FC35C5">
        <w:rPr>
          <w:rFonts w:ascii="Times New Roman" w:eastAsia="Times New Roman" w:hAnsi="Times New Roman" w:cs="Times New Roman"/>
          <w:kern w:val="0"/>
          <w:sz w:val="28"/>
          <w:szCs w:val="28"/>
          <w:lang w:eastAsia="ru-RU"/>
        </w:rPr>
        <w:t>2.1.</w:t>
      </w:r>
      <w:r w:rsidRPr="00FC35C5">
        <w:rPr>
          <w:rFonts w:ascii="Times New Roman" w:eastAsia="Times New Roman" w:hAnsi="Times New Roman" w:cs="Times New Roman"/>
          <w:kern w:val="0"/>
          <w:sz w:val="28"/>
          <w:szCs w:val="28"/>
          <w:lang w:eastAsia="ru-RU"/>
        </w:rPr>
        <w:tab/>
      </w:r>
      <w:r w:rsidRPr="00FC35C5">
        <w:rPr>
          <w:rFonts w:ascii="Times New Roman" w:eastAsia="Times New Roman" w:hAnsi="Times New Roman" w:cs="Times New Roman" w:hint="eastAsia"/>
          <w:kern w:val="0"/>
          <w:sz w:val="28"/>
          <w:szCs w:val="28"/>
          <w:lang w:eastAsia="ru-RU"/>
        </w:rPr>
        <w:t>Материал</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исследования</w:t>
      </w:r>
      <w:r w:rsidRPr="00FC35C5">
        <w:rPr>
          <w:rFonts w:ascii="Times New Roman" w:eastAsia="Times New Roman" w:hAnsi="Times New Roman" w:cs="Times New Roman"/>
          <w:kern w:val="0"/>
          <w:sz w:val="28"/>
          <w:szCs w:val="28"/>
          <w:lang w:eastAsia="ru-RU"/>
        </w:rPr>
        <w:tab/>
        <w:t>35</w:t>
      </w:r>
    </w:p>
    <w:p w:rsidR="00FC35C5" w:rsidRPr="00FC35C5" w:rsidRDefault="00FC35C5" w:rsidP="00FC35C5">
      <w:pPr>
        <w:rPr>
          <w:rFonts w:ascii="Times New Roman" w:eastAsia="Times New Roman" w:hAnsi="Times New Roman" w:cs="Times New Roman"/>
          <w:kern w:val="0"/>
          <w:sz w:val="28"/>
          <w:szCs w:val="28"/>
          <w:lang w:eastAsia="ru-RU"/>
        </w:rPr>
      </w:pPr>
      <w:r w:rsidRPr="00FC35C5">
        <w:rPr>
          <w:rFonts w:ascii="Times New Roman" w:eastAsia="Times New Roman" w:hAnsi="Times New Roman" w:cs="Times New Roman"/>
          <w:kern w:val="0"/>
          <w:sz w:val="28"/>
          <w:szCs w:val="28"/>
          <w:lang w:eastAsia="ru-RU"/>
        </w:rPr>
        <w:t>2.2.</w:t>
      </w:r>
      <w:r w:rsidRPr="00FC35C5">
        <w:rPr>
          <w:rFonts w:ascii="Times New Roman" w:eastAsia="Times New Roman" w:hAnsi="Times New Roman" w:cs="Times New Roman"/>
          <w:kern w:val="0"/>
          <w:sz w:val="28"/>
          <w:szCs w:val="28"/>
          <w:lang w:eastAsia="ru-RU"/>
        </w:rPr>
        <w:tab/>
      </w:r>
      <w:r w:rsidRPr="00FC35C5">
        <w:rPr>
          <w:rFonts w:ascii="Times New Roman" w:eastAsia="Times New Roman" w:hAnsi="Times New Roman" w:cs="Times New Roman" w:hint="eastAsia"/>
          <w:kern w:val="0"/>
          <w:sz w:val="28"/>
          <w:szCs w:val="28"/>
          <w:lang w:eastAsia="ru-RU"/>
        </w:rPr>
        <w:t>Методы</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исследования</w:t>
      </w:r>
      <w:r w:rsidRPr="00FC35C5">
        <w:rPr>
          <w:rFonts w:ascii="Times New Roman" w:eastAsia="Times New Roman" w:hAnsi="Times New Roman" w:cs="Times New Roman"/>
          <w:kern w:val="0"/>
          <w:sz w:val="28"/>
          <w:szCs w:val="28"/>
          <w:lang w:eastAsia="ru-RU"/>
        </w:rPr>
        <w:tab/>
        <w:t>36</w:t>
      </w:r>
    </w:p>
    <w:p w:rsidR="00FC35C5" w:rsidRPr="00FC35C5" w:rsidRDefault="00FC35C5" w:rsidP="00FC35C5">
      <w:pPr>
        <w:rPr>
          <w:rFonts w:ascii="Times New Roman" w:eastAsia="Times New Roman" w:hAnsi="Times New Roman" w:cs="Times New Roman"/>
          <w:kern w:val="0"/>
          <w:sz w:val="28"/>
          <w:szCs w:val="28"/>
          <w:lang w:eastAsia="ru-RU"/>
        </w:rPr>
      </w:pPr>
      <w:r w:rsidRPr="00FC35C5">
        <w:rPr>
          <w:rFonts w:ascii="Times New Roman" w:eastAsia="Times New Roman" w:hAnsi="Times New Roman" w:cs="Times New Roman"/>
          <w:kern w:val="0"/>
          <w:sz w:val="28"/>
          <w:szCs w:val="28"/>
          <w:lang w:eastAsia="ru-RU"/>
        </w:rPr>
        <w:lastRenderedPageBreak/>
        <w:t>2.2.1.</w:t>
      </w:r>
      <w:r w:rsidRPr="00FC35C5">
        <w:rPr>
          <w:rFonts w:ascii="Times New Roman" w:eastAsia="Times New Roman" w:hAnsi="Times New Roman" w:cs="Times New Roman"/>
          <w:kern w:val="0"/>
          <w:sz w:val="28"/>
          <w:szCs w:val="28"/>
          <w:lang w:eastAsia="ru-RU"/>
        </w:rPr>
        <w:tab/>
      </w:r>
      <w:r w:rsidRPr="00FC35C5">
        <w:rPr>
          <w:rFonts w:ascii="Times New Roman" w:eastAsia="Times New Roman" w:hAnsi="Times New Roman" w:cs="Times New Roman" w:hint="eastAsia"/>
          <w:kern w:val="0"/>
          <w:sz w:val="28"/>
          <w:szCs w:val="28"/>
          <w:lang w:eastAsia="ru-RU"/>
        </w:rPr>
        <w:t>Клинические</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методы</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исследования</w:t>
      </w:r>
      <w:r w:rsidRPr="00FC35C5">
        <w:rPr>
          <w:rFonts w:ascii="Times New Roman" w:eastAsia="Times New Roman" w:hAnsi="Times New Roman" w:cs="Times New Roman"/>
          <w:kern w:val="0"/>
          <w:sz w:val="28"/>
          <w:szCs w:val="28"/>
          <w:lang w:eastAsia="ru-RU"/>
        </w:rPr>
        <w:tab/>
        <w:t>36</w:t>
      </w:r>
    </w:p>
    <w:p w:rsidR="00FC35C5" w:rsidRPr="00FC35C5" w:rsidRDefault="00FC35C5" w:rsidP="00FC35C5">
      <w:pPr>
        <w:rPr>
          <w:rFonts w:ascii="Times New Roman" w:eastAsia="Times New Roman" w:hAnsi="Times New Roman" w:cs="Times New Roman"/>
          <w:kern w:val="0"/>
          <w:sz w:val="28"/>
          <w:szCs w:val="28"/>
          <w:lang w:eastAsia="ru-RU"/>
        </w:rPr>
      </w:pPr>
      <w:r w:rsidRPr="00FC35C5">
        <w:rPr>
          <w:rFonts w:ascii="Times New Roman" w:eastAsia="Times New Roman" w:hAnsi="Times New Roman" w:cs="Times New Roman"/>
          <w:kern w:val="0"/>
          <w:sz w:val="28"/>
          <w:szCs w:val="28"/>
          <w:lang w:eastAsia="ru-RU"/>
        </w:rPr>
        <w:t>2.2.2.</w:t>
      </w:r>
      <w:r w:rsidRPr="00FC35C5">
        <w:rPr>
          <w:rFonts w:ascii="Times New Roman" w:eastAsia="Times New Roman" w:hAnsi="Times New Roman" w:cs="Times New Roman"/>
          <w:kern w:val="0"/>
          <w:sz w:val="28"/>
          <w:szCs w:val="28"/>
          <w:lang w:eastAsia="ru-RU"/>
        </w:rPr>
        <w:tab/>
      </w:r>
      <w:r w:rsidRPr="00FC35C5">
        <w:rPr>
          <w:rFonts w:ascii="Times New Roman" w:eastAsia="Times New Roman" w:hAnsi="Times New Roman" w:cs="Times New Roman" w:hint="eastAsia"/>
          <w:kern w:val="0"/>
          <w:sz w:val="28"/>
          <w:szCs w:val="28"/>
          <w:lang w:eastAsia="ru-RU"/>
        </w:rPr>
        <w:t>Спектрофотометрический</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метод</w:t>
      </w:r>
      <w:r w:rsidRPr="00FC35C5">
        <w:rPr>
          <w:rFonts w:ascii="Times New Roman" w:eastAsia="Times New Roman" w:hAnsi="Times New Roman" w:cs="Times New Roman"/>
          <w:kern w:val="0"/>
          <w:sz w:val="28"/>
          <w:szCs w:val="28"/>
          <w:lang w:eastAsia="ru-RU"/>
        </w:rPr>
        <w:tab/>
        <w:t>39</w:t>
      </w:r>
    </w:p>
    <w:p w:rsidR="00FC35C5" w:rsidRPr="00FC35C5" w:rsidRDefault="00FC35C5" w:rsidP="00FC35C5">
      <w:pPr>
        <w:rPr>
          <w:rFonts w:ascii="Times New Roman" w:eastAsia="Times New Roman" w:hAnsi="Times New Roman" w:cs="Times New Roman"/>
          <w:kern w:val="0"/>
          <w:sz w:val="28"/>
          <w:szCs w:val="28"/>
          <w:lang w:eastAsia="ru-RU"/>
        </w:rPr>
      </w:pPr>
      <w:r w:rsidRPr="00FC35C5">
        <w:rPr>
          <w:rFonts w:ascii="Times New Roman" w:eastAsia="Times New Roman" w:hAnsi="Times New Roman" w:cs="Times New Roman"/>
          <w:kern w:val="0"/>
          <w:sz w:val="28"/>
          <w:szCs w:val="28"/>
          <w:lang w:eastAsia="ru-RU"/>
        </w:rPr>
        <w:t>2.2.3.</w:t>
      </w:r>
      <w:r w:rsidRPr="00FC35C5">
        <w:rPr>
          <w:rFonts w:ascii="Times New Roman" w:eastAsia="Times New Roman" w:hAnsi="Times New Roman" w:cs="Times New Roman"/>
          <w:kern w:val="0"/>
          <w:sz w:val="28"/>
          <w:szCs w:val="28"/>
          <w:lang w:eastAsia="ru-RU"/>
        </w:rPr>
        <w:tab/>
      </w:r>
      <w:r w:rsidRPr="00FC35C5">
        <w:rPr>
          <w:rFonts w:ascii="Times New Roman" w:eastAsia="Times New Roman" w:hAnsi="Times New Roman" w:cs="Times New Roman" w:hint="eastAsia"/>
          <w:kern w:val="0"/>
          <w:sz w:val="28"/>
          <w:szCs w:val="28"/>
          <w:lang w:eastAsia="ru-RU"/>
        </w:rPr>
        <w:t>Метод</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лазерной</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доплеровской</w:t>
      </w:r>
      <w:r w:rsidRPr="00FC35C5">
        <w:rPr>
          <w:rFonts w:ascii="Times New Roman" w:eastAsia="Times New Roman" w:hAnsi="Times New Roman" w:cs="Times New Roman"/>
          <w:kern w:val="0"/>
          <w:sz w:val="28"/>
          <w:szCs w:val="28"/>
          <w:lang w:eastAsia="ru-RU"/>
        </w:rPr>
        <w:t xml:space="preserve"> </w:t>
      </w:r>
      <w:proofErr w:type="spellStart"/>
      <w:r w:rsidRPr="00FC35C5">
        <w:rPr>
          <w:rFonts w:ascii="Times New Roman" w:eastAsia="Times New Roman" w:hAnsi="Times New Roman" w:cs="Times New Roman" w:hint="eastAsia"/>
          <w:kern w:val="0"/>
          <w:sz w:val="28"/>
          <w:szCs w:val="28"/>
          <w:lang w:eastAsia="ru-RU"/>
        </w:rPr>
        <w:t>флоуметрии</w:t>
      </w:r>
      <w:proofErr w:type="spellEnd"/>
      <w:r w:rsidRPr="00FC35C5">
        <w:rPr>
          <w:rFonts w:ascii="Times New Roman" w:eastAsia="Times New Roman" w:hAnsi="Times New Roman" w:cs="Times New Roman"/>
          <w:kern w:val="0"/>
          <w:sz w:val="28"/>
          <w:szCs w:val="28"/>
          <w:lang w:eastAsia="ru-RU"/>
        </w:rPr>
        <w:tab/>
        <w:t>46</w:t>
      </w:r>
    </w:p>
    <w:p w:rsidR="00FC35C5" w:rsidRPr="00FC35C5" w:rsidRDefault="00FC35C5" w:rsidP="00FC35C5">
      <w:pPr>
        <w:rPr>
          <w:rFonts w:ascii="Times New Roman" w:eastAsia="Times New Roman" w:hAnsi="Times New Roman" w:cs="Times New Roman"/>
          <w:kern w:val="0"/>
          <w:sz w:val="28"/>
          <w:szCs w:val="28"/>
          <w:lang w:eastAsia="ru-RU"/>
        </w:rPr>
      </w:pPr>
      <w:r w:rsidRPr="00FC35C5">
        <w:rPr>
          <w:rFonts w:ascii="Times New Roman" w:eastAsia="Times New Roman" w:hAnsi="Times New Roman" w:cs="Times New Roman"/>
          <w:kern w:val="0"/>
          <w:sz w:val="28"/>
          <w:szCs w:val="28"/>
          <w:lang w:eastAsia="ru-RU"/>
        </w:rPr>
        <w:t>2.2.4.</w:t>
      </w:r>
      <w:r w:rsidRPr="00FC35C5">
        <w:rPr>
          <w:rFonts w:ascii="Times New Roman" w:eastAsia="Times New Roman" w:hAnsi="Times New Roman" w:cs="Times New Roman"/>
          <w:kern w:val="0"/>
          <w:sz w:val="28"/>
          <w:szCs w:val="28"/>
          <w:lang w:eastAsia="ru-RU"/>
        </w:rPr>
        <w:tab/>
      </w:r>
      <w:r w:rsidRPr="00FC35C5">
        <w:rPr>
          <w:rFonts w:ascii="Times New Roman" w:eastAsia="Times New Roman" w:hAnsi="Times New Roman" w:cs="Times New Roman" w:hint="eastAsia"/>
          <w:kern w:val="0"/>
          <w:sz w:val="28"/>
          <w:szCs w:val="28"/>
          <w:lang w:eastAsia="ru-RU"/>
        </w:rPr>
        <w:t>Метод</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оптической</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тканевой</w:t>
      </w:r>
      <w:r w:rsidRPr="00FC35C5">
        <w:rPr>
          <w:rFonts w:ascii="Times New Roman" w:eastAsia="Times New Roman" w:hAnsi="Times New Roman" w:cs="Times New Roman"/>
          <w:kern w:val="0"/>
          <w:sz w:val="28"/>
          <w:szCs w:val="28"/>
          <w:lang w:eastAsia="ru-RU"/>
        </w:rPr>
        <w:t xml:space="preserve"> </w:t>
      </w:r>
      <w:proofErr w:type="spellStart"/>
      <w:r w:rsidRPr="00FC35C5">
        <w:rPr>
          <w:rFonts w:ascii="Times New Roman" w:eastAsia="Times New Roman" w:hAnsi="Times New Roman" w:cs="Times New Roman" w:hint="eastAsia"/>
          <w:kern w:val="0"/>
          <w:sz w:val="28"/>
          <w:szCs w:val="28"/>
          <w:lang w:eastAsia="ru-RU"/>
        </w:rPr>
        <w:t>оксиметрии</w:t>
      </w:r>
      <w:proofErr w:type="spellEnd"/>
      <w:r w:rsidRPr="00FC35C5">
        <w:rPr>
          <w:rFonts w:ascii="Times New Roman" w:eastAsia="Times New Roman" w:hAnsi="Times New Roman" w:cs="Times New Roman"/>
          <w:kern w:val="0"/>
          <w:sz w:val="28"/>
          <w:szCs w:val="28"/>
          <w:lang w:eastAsia="ru-RU"/>
        </w:rPr>
        <w:tab/>
        <w:t>48</w:t>
      </w:r>
    </w:p>
    <w:p w:rsidR="00FC35C5" w:rsidRPr="00FC35C5" w:rsidRDefault="00FC35C5" w:rsidP="00FC35C5">
      <w:pPr>
        <w:rPr>
          <w:rFonts w:ascii="Times New Roman" w:eastAsia="Times New Roman" w:hAnsi="Times New Roman" w:cs="Times New Roman"/>
          <w:kern w:val="0"/>
          <w:sz w:val="28"/>
          <w:szCs w:val="28"/>
          <w:lang w:eastAsia="ru-RU"/>
        </w:rPr>
      </w:pPr>
      <w:r w:rsidRPr="00FC35C5">
        <w:rPr>
          <w:rFonts w:ascii="Times New Roman" w:eastAsia="Times New Roman" w:hAnsi="Times New Roman" w:cs="Times New Roman"/>
          <w:kern w:val="0"/>
          <w:sz w:val="28"/>
          <w:szCs w:val="28"/>
          <w:lang w:eastAsia="ru-RU"/>
        </w:rPr>
        <w:t>2.2.5.</w:t>
      </w:r>
      <w:r w:rsidRPr="00FC35C5">
        <w:rPr>
          <w:rFonts w:ascii="Times New Roman" w:eastAsia="Times New Roman" w:hAnsi="Times New Roman" w:cs="Times New Roman"/>
          <w:kern w:val="0"/>
          <w:sz w:val="28"/>
          <w:szCs w:val="28"/>
          <w:lang w:eastAsia="ru-RU"/>
        </w:rPr>
        <w:tab/>
      </w:r>
      <w:r w:rsidRPr="00FC35C5">
        <w:rPr>
          <w:rFonts w:ascii="Times New Roman" w:eastAsia="Times New Roman" w:hAnsi="Times New Roman" w:cs="Times New Roman" w:hint="eastAsia"/>
          <w:kern w:val="0"/>
          <w:sz w:val="28"/>
          <w:szCs w:val="28"/>
          <w:lang w:eastAsia="ru-RU"/>
        </w:rPr>
        <w:t>Метод</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лазерно</w:t>
      </w:r>
      <w:r w:rsidRPr="00FC35C5">
        <w:rPr>
          <w:rFonts w:ascii="Times New Roman" w:eastAsia="Times New Roman" w:hAnsi="Times New Roman" w:cs="Times New Roman"/>
          <w:kern w:val="0"/>
          <w:sz w:val="28"/>
          <w:szCs w:val="28"/>
          <w:lang w:eastAsia="ru-RU"/>
        </w:rPr>
        <w:t>-</w:t>
      </w:r>
      <w:r w:rsidRPr="00FC35C5">
        <w:rPr>
          <w:rFonts w:ascii="Times New Roman" w:eastAsia="Times New Roman" w:hAnsi="Times New Roman" w:cs="Times New Roman" w:hint="eastAsia"/>
          <w:kern w:val="0"/>
          <w:sz w:val="28"/>
          <w:szCs w:val="28"/>
          <w:lang w:eastAsia="ru-RU"/>
        </w:rPr>
        <w:t>индуцированной</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флуоресцентной</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спектроскопии</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для</w:t>
      </w:r>
    </w:p>
    <w:p w:rsidR="00FC35C5" w:rsidRPr="00FC35C5" w:rsidRDefault="00FC35C5" w:rsidP="00FC35C5">
      <w:pPr>
        <w:rPr>
          <w:rFonts w:ascii="Times New Roman" w:eastAsia="Times New Roman" w:hAnsi="Times New Roman" w:cs="Times New Roman"/>
          <w:kern w:val="0"/>
          <w:sz w:val="28"/>
          <w:szCs w:val="28"/>
          <w:lang w:eastAsia="ru-RU"/>
        </w:rPr>
      </w:pPr>
      <w:r w:rsidRPr="00FC35C5">
        <w:rPr>
          <w:rFonts w:ascii="Times New Roman" w:eastAsia="Times New Roman" w:hAnsi="Times New Roman" w:cs="Times New Roman" w:hint="eastAsia"/>
          <w:kern w:val="0"/>
          <w:sz w:val="28"/>
          <w:szCs w:val="28"/>
          <w:lang w:eastAsia="ru-RU"/>
        </w:rPr>
        <w:t>оценки</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и</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регистрации</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динамики</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накопления</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фотосенсибилизатора</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и</w:t>
      </w:r>
      <w:r w:rsidRPr="00FC35C5">
        <w:rPr>
          <w:rFonts w:ascii="Times New Roman" w:eastAsia="Times New Roman" w:hAnsi="Times New Roman" w:cs="Times New Roman"/>
          <w:kern w:val="0"/>
          <w:sz w:val="28"/>
          <w:szCs w:val="28"/>
          <w:lang w:eastAsia="ru-RU"/>
        </w:rPr>
        <w:t xml:space="preserve"> </w:t>
      </w:r>
      <w:proofErr w:type="spellStart"/>
      <w:r w:rsidRPr="00FC35C5">
        <w:rPr>
          <w:rFonts w:ascii="Times New Roman" w:eastAsia="Times New Roman" w:hAnsi="Times New Roman" w:cs="Times New Roman" w:hint="eastAsia"/>
          <w:kern w:val="0"/>
          <w:sz w:val="28"/>
          <w:szCs w:val="28"/>
          <w:lang w:eastAsia="ru-RU"/>
        </w:rPr>
        <w:t>фотобличинга</w:t>
      </w:r>
      <w:proofErr w:type="spellEnd"/>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в</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твердых</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тканях</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зуба</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у</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пациентов</w:t>
      </w:r>
      <w:r w:rsidRPr="00FC35C5">
        <w:rPr>
          <w:rFonts w:ascii="Times New Roman" w:eastAsia="Times New Roman" w:hAnsi="Times New Roman" w:cs="Times New Roman"/>
          <w:kern w:val="0"/>
          <w:sz w:val="28"/>
          <w:szCs w:val="28"/>
          <w:lang w:eastAsia="ru-RU"/>
        </w:rPr>
        <w:t xml:space="preserve"> (</w:t>
      </w:r>
      <w:proofErr w:type="spellStart"/>
      <w:r w:rsidRPr="00FC35C5">
        <w:rPr>
          <w:rFonts w:ascii="Times New Roman" w:eastAsia="Times New Roman" w:hAnsi="Times New Roman" w:cs="Times New Roman"/>
          <w:kern w:val="0"/>
          <w:sz w:val="28"/>
          <w:szCs w:val="28"/>
          <w:lang w:eastAsia="ru-RU"/>
        </w:rPr>
        <w:t>in</w:t>
      </w:r>
      <w:proofErr w:type="spellEnd"/>
      <w:r w:rsidRPr="00FC35C5">
        <w:rPr>
          <w:rFonts w:ascii="Times New Roman" w:eastAsia="Times New Roman" w:hAnsi="Times New Roman" w:cs="Times New Roman"/>
          <w:kern w:val="0"/>
          <w:sz w:val="28"/>
          <w:szCs w:val="28"/>
          <w:lang w:eastAsia="ru-RU"/>
        </w:rPr>
        <w:t xml:space="preserve"> </w:t>
      </w:r>
      <w:proofErr w:type="spellStart"/>
      <w:r w:rsidRPr="00FC35C5">
        <w:rPr>
          <w:rFonts w:ascii="Times New Roman" w:eastAsia="Times New Roman" w:hAnsi="Times New Roman" w:cs="Times New Roman"/>
          <w:kern w:val="0"/>
          <w:sz w:val="28"/>
          <w:szCs w:val="28"/>
          <w:lang w:eastAsia="ru-RU"/>
        </w:rPr>
        <w:t>vivo</w:t>
      </w:r>
      <w:proofErr w:type="spellEnd"/>
      <w:r w:rsidRPr="00FC35C5">
        <w:rPr>
          <w:rFonts w:ascii="Times New Roman" w:eastAsia="Times New Roman" w:hAnsi="Times New Roman" w:cs="Times New Roman"/>
          <w:kern w:val="0"/>
          <w:sz w:val="28"/>
          <w:szCs w:val="28"/>
          <w:lang w:eastAsia="ru-RU"/>
        </w:rPr>
        <w:t>)</w:t>
      </w:r>
      <w:r w:rsidRPr="00FC35C5">
        <w:rPr>
          <w:rFonts w:ascii="Times New Roman" w:eastAsia="Times New Roman" w:hAnsi="Times New Roman" w:cs="Times New Roman"/>
          <w:kern w:val="0"/>
          <w:sz w:val="28"/>
          <w:szCs w:val="28"/>
          <w:lang w:eastAsia="ru-RU"/>
        </w:rPr>
        <w:tab/>
        <w:t>50</w:t>
      </w:r>
    </w:p>
    <w:p w:rsidR="00FC35C5" w:rsidRPr="00FC35C5" w:rsidRDefault="00FC35C5" w:rsidP="00FC35C5">
      <w:pPr>
        <w:rPr>
          <w:rFonts w:ascii="Times New Roman" w:eastAsia="Times New Roman" w:hAnsi="Times New Roman" w:cs="Times New Roman"/>
          <w:kern w:val="0"/>
          <w:sz w:val="28"/>
          <w:szCs w:val="28"/>
          <w:lang w:eastAsia="ru-RU"/>
        </w:rPr>
      </w:pPr>
      <w:r w:rsidRPr="00FC35C5">
        <w:rPr>
          <w:rFonts w:ascii="Times New Roman" w:eastAsia="Times New Roman" w:hAnsi="Times New Roman" w:cs="Times New Roman"/>
          <w:kern w:val="0"/>
          <w:sz w:val="28"/>
          <w:szCs w:val="28"/>
          <w:lang w:eastAsia="ru-RU"/>
        </w:rPr>
        <w:t>2.2.6.</w:t>
      </w:r>
      <w:r w:rsidRPr="00FC35C5">
        <w:rPr>
          <w:rFonts w:ascii="Times New Roman" w:eastAsia="Times New Roman" w:hAnsi="Times New Roman" w:cs="Times New Roman"/>
          <w:kern w:val="0"/>
          <w:sz w:val="28"/>
          <w:szCs w:val="28"/>
          <w:lang w:eastAsia="ru-RU"/>
        </w:rPr>
        <w:tab/>
      </w:r>
      <w:r w:rsidRPr="00FC35C5">
        <w:rPr>
          <w:rFonts w:ascii="Times New Roman" w:eastAsia="Times New Roman" w:hAnsi="Times New Roman" w:cs="Times New Roman" w:hint="eastAsia"/>
          <w:kern w:val="0"/>
          <w:sz w:val="28"/>
          <w:szCs w:val="28"/>
          <w:lang w:eastAsia="ru-RU"/>
        </w:rPr>
        <w:t>Метод</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лазерно</w:t>
      </w:r>
      <w:r w:rsidRPr="00FC35C5">
        <w:rPr>
          <w:rFonts w:ascii="Times New Roman" w:eastAsia="Times New Roman" w:hAnsi="Times New Roman" w:cs="Times New Roman"/>
          <w:kern w:val="0"/>
          <w:sz w:val="28"/>
          <w:szCs w:val="28"/>
          <w:lang w:eastAsia="ru-RU"/>
        </w:rPr>
        <w:t>-</w:t>
      </w:r>
      <w:r w:rsidRPr="00FC35C5">
        <w:rPr>
          <w:rFonts w:ascii="Times New Roman" w:eastAsia="Times New Roman" w:hAnsi="Times New Roman" w:cs="Times New Roman" w:hint="eastAsia"/>
          <w:kern w:val="0"/>
          <w:sz w:val="28"/>
          <w:szCs w:val="28"/>
          <w:lang w:eastAsia="ru-RU"/>
        </w:rPr>
        <w:t>индуцированной</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флуоресцентной</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спектроскопии</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в</w:t>
      </w:r>
    </w:p>
    <w:p w:rsidR="00FC35C5" w:rsidRPr="00FC35C5" w:rsidRDefault="00FC35C5" w:rsidP="00FC35C5">
      <w:pPr>
        <w:rPr>
          <w:rFonts w:ascii="Times New Roman" w:eastAsia="Times New Roman" w:hAnsi="Times New Roman" w:cs="Times New Roman"/>
          <w:kern w:val="0"/>
          <w:sz w:val="28"/>
          <w:szCs w:val="28"/>
          <w:lang w:eastAsia="ru-RU"/>
        </w:rPr>
      </w:pPr>
      <w:r w:rsidRPr="00FC35C5">
        <w:rPr>
          <w:rFonts w:ascii="Times New Roman" w:eastAsia="Times New Roman" w:hAnsi="Times New Roman" w:cs="Times New Roman" w:hint="eastAsia"/>
          <w:kern w:val="0"/>
          <w:sz w:val="28"/>
          <w:szCs w:val="28"/>
          <w:lang w:eastAsia="ru-RU"/>
        </w:rPr>
        <w:t>тканях</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зуба</w:t>
      </w:r>
      <w:r w:rsidRPr="00FC35C5">
        <w:rPr>
          <w:rFonts w:ascii="Times New Roman" w:eastAsia="Times New Roman" w:hAnsi="Times New Roman" w:cs="Times New Roman"/>
          <w:kern w:val="0"/>
          <w:sz w:val="28"/>
          <w:szCs w:val="28"/>
          <w:lang w:eastAsia="ru-RU"/>
        </w:rPr>
        <w:t xml:space="preserve"> (</w:t>
      </w:r>
      <w:proofErr w:type="spellStart"/>
      <w:r w:rsidRPr="00FC35C5">
        <w:rPr>
          <w:rFonts w:ascii="Times New Roman" w:eastAsia="Times New Roman" w:hAnsi="Times New Roman" w:cs="Times New Roman"/>
          <w:kern w:val="0"/>
          <w:sz w:val="28"/>
          <w:szCs w:val="28"/>
          <w:lang w:eastAsia="ru-RU"/>
        </w:rPr>
        <w:t>in</w:t>
      </w:r>
      <w:proofErr w:type="spellEnd"/>
      <w:r w:rsidRPr="00FC35C5">
        <w:rPr>
          <w:rFonts w:ascii="Times New Roman" w:eastAsia="Times New Roman" w:hAnsi="Times New Roman" w:cs="Times New Roman"/>
          <w:kern w:val="0"/>
          <w:sz w:val="28"/>
          <w:szCs w:val="28"/>
          <w:lang w:eastAsia="ru-RU"/>
        </w:rPr>
        <w:t xml:space="preserve"> </w:t>
      </w:r>
      <w:proofErr w:type="spellStart"/>
      <w:r w:rsidRPr="00FC35C5">
        <w:rPr>
          <w:rFonts w:ascii="Times New Roman" w:eastAsia="Times New Roman" w:hAnsi="Times New Roman" w:cs="Times New Roman"/>
          <w:kern w:val="0"/>
          <w:sz w:val="28"/>
          <w:szCs w:val="28"/>
          <w:lang w:eastAsia="ru-RU"/>
        </w:rPr>
        <w:t>vitro</w:t>
      </w:r>
      <w:proofErr w:type="spellEnd"/>
      <w:r w:rsidRPr="00FC35C5">
        <w:rPr>
          <w:rFonts w:ascii="Times New Roman" w:eastAsia="Times New Roman" w:hAnsi="Times New Roman" w:cs="Times New Roman"/>
          <w:kern w:val="0"/>
          <w:sz w:val="28"/>
          <w:szCs w:val="28"/>
          <w:lang w:eastAsia="ru-RU"/>
        </w:rPr>
        <w:t>)</w:t>
      </w:r>
      <w:r w:rsidRPr="00FC35C5">
        <w:rPr>
          <w:rFonts w:ascii="Times New Roman" w:eastAsia="Times New Roman" w:hAnsi="Times New Roman" w:cs="Times New Roman"/>
          <w:kern w:val="0"/>
          <w:sz w:val="28"/>
          <w:szCs w:val="28"/>
          <w:lang w:eastAsia="ru-RU"/>
        </w:rPr>
        <w:tab/>
        <w:t>52</w:t>
      </w:r>
    </w:p>
    <w:p w:rsidR="00FC35C5" w:rsidRPr="00FC35C5" w:rsidRDefault="00FC35C5" w:rsidP="00FC35C5">
      <w:pPr>
        <w:rPr>
          <w:rFonts w:ascii="Times New Roman" w:eastAsia="Times New Roman" w:hAnsi="Times New Roman" w:cs="Times New Roman"/>
          <w:kern w:val="0"/>
          <w:sz w:val="28"/>
          <w:szCs w:val="28"/>
          <w:lang w:eastAsia="ru-RU"/>
        </w:rPr>
      </w:pPr>
      <w:r w:rsidRPr="00FC35C5">
        <w:rPr>
          <w:rFonts w:ascii="Times New Roman" w:eastAsia="Times New Roman" w:hAnsi="Times New Roman" w:cs="Times New Roman"/>
          <w:kern w:val="0"/>
          <w:sz w:val="28"/>
          <w:szCs w:val="28"/>
          <w:lang w:eastAsia="ru-RU"/>
        </w:rPr>
        <w:t>2.2.7.</w:t>
      </w:r>
      <w:r w:rsidRPr="00FC35C5">
        <w:rPr>
          <w:rFonts w:ascii="Times New Roman" w:eastAsia="Times New Roman" w:hAnsi="Times New Roman" w:cs="Times New Roman"/>
          <w:kern w:val="0"/>
          <w:sz w:val="28"/>
          <w:szCs w:val="28"/>
          <w:lang w:eastAsia="ru-RU"/>
        </w:rPr>
        <w:tab/>
      </w:r>
      <w:r w:rsidRPr="00FC35C5">
        <w:rPr>
          <w:rFonts w:ascii="Times New Roman" w:eastAsia="Times New Roman" w:hAnsi="Times New Roman" w:cs="Times New Roman" w:hint="eastAsia"/>
          <w:kern w:val="0"/>
          <w:sz w:val="28"/>
          <w:szCs w:val="28"/>
          <w:lang w:eastAsia="ru-RU"/>
        </w:rPr>
        <w:t>Метод</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спектрально</w:t>
      </w:r>
      <w:r w:rsidRPr="00FC35C5">
        <w:rPr>
          <w:rFonts w:ascii="Times New Roman" w:eastAsia="Times New Roman" w:hAnsi="Times New Roman" w:cs="Times New Roman"/>
          <w:kern w:val="0"/>
          <w:sz w:val="28"/>
          <w:szCs w:val="28"/>
          <w:lang w:eastAsia="ru-RU"/>
        </w:rPr>
        <w:t>-</w:t>
      </w:r>
      <w:r w:rsidRPr="00FC35C5">
        <w:rPr>
          <w:rFonts w:ascii="Times New Roman" w:eastAsia="Times New Roman" w:hAnsi="Times New Roman" w:cs="Times New Roman" w:hint="eastAsia"/>
          <w:kern w:val="0"/>
          <w:sz w:val="28"/>
          <w:szCs w:val="28"/>
          <w:lang w:eastAsia="ru-RU"/>
        </w:rPr>
        <w:t>разрешенной</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флуоресцентной</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лазерной</w:t>
      </w:r>
    </w:p>
    <w:p w:rsidR="00FC35C5" w:rsidRPr="00FC35C5" w:rsidRDefault="00FC35C5" w:rsidP="00FC35C5">
      <w:pPr>
        <w:rPr>
          <w:rFonts w:ascii="Times New Roman" w:eastAsia="Times New Roman" w:hAnsi="Times New Roman" w:cs="Times New Roman"/>
          <w:kern w:val="0"/>
          <w:sz w:val="28"/>
          <w:szCs w:val="28"/>
          <w:lang w:eastAsia="ru-RU"/>
        </w:rPr>
      </w:pPr>
      <w:r w:rsidRPr="00FC35C5">
        <w:rPr>
          <w:rFonts w:ascii="Times New Roman" w:eastAsia="Times New Roman" w:hAnsi="Times New Roman" w:cs="Times New Roman" w:hint="eastAsia"/>
          <w:kern w:val="0"/>
          <w:sz w:val="28"/>
          <w:szCs w:val="28"/>
          <w:lang w:eastAsia="ru-RU"/>
        </w:rPr>
        <w:t>сканирующей</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микроскопии</w:t>
      </w:r>
      <w:r w:rsidRPr="00FC35C5">
        <w:rPr>
          <w:rFonts w:ascii="Times New Roman" w:eastAsia="Times New Roman" w:hAnsi="Times New Roman" w:cs="Times New Roman"/>
          <w:kern w:val="0"/>
          <w:sz w:val="28"/>
          <w:szCs w:val="28"/>
          <w:lang w:eastAsia="ru-RU"/>
        </w:rPr>
        <w:t xml:space="preserve"> (</w:t>
      </w:r>
      <w:proofErr w:type="spellStart"/>
      <w:r w:rsidRPr="00FC35C5">
        <w:rPr>
          <w:rFonts w:ascii="Times New Roman" w:eastAsia="Times New Roman" w:hAnsi="Times New Roman" w:cs="Times New Roman"/>
          <w:kern w:val="0"/>
          <w:sz w:val="28"/>
          <w:szCs w:val="28"/>
          <w:lang w:eastAsia="ru-RU"/>
        </w:rPr>
        <w:t>in</w:t>
      </w:r>
      <w:proofErr w:type="spellEnd"/>
      <w:r w:rsidRPr="00FC35C5">
        <w:rPr>
          <w:rFonts w:ascii="Times New Roman" w:eastAsia="Times New Roman" w:hAnsi="Times New Roman" w:cs="Times New Roman"/>
          <w:kern w:val="0"/>
          <w:sz w:val="28"/>
          <w:szCs w:val="28"/>
          <w:lang w:eastAsia="ru-RU"/>
        </w:rPr>
        <w:t xml:space="preserve"> </w:t>
      </w:r>
      <w:proofErr w:type="spellStart"/>
      <w:r w:rsidRPr="00FC35C5">
        <w:rPr>
          <w:rFonts w:ascii="Times New Roman" w:eastAsia="Times New Roman" w:hAnsi="Times New Roman" w:cs="Times New Roman"/>
          <w:kern w:val="0"/>
          <w:sz w:val="28"/>
          <w:szCs w:val="28"/>
          <w:lang w:eastAsia="ru-RU"/>
        </w:rPr>
        <w:t>vitro</w:t>
      </w:r>
      <w:proofErr w:type="spellEnd"/>
      <w:r w:rsidRPr="00FC35C5">
        <w:rPr>
          <w:rFonts w:ascii="Times New Roman" w:eastAsia="Times New Roman" w:hAnsi="Times New Roman" w:cs="Times New Roman"/>
          <w:kern w:val="0"/>
          <w:sz w:val="28"/>
          <w:szCs w:val="28"/>
          <w:lang w:eastAsia="ru-RU"/>
        </w:rPr>
        <w:t>)</w:t>
      </w:r>
      <w:r w:rsidRPr="00FC35C5">
        <w:rPr>
          <w:rFonts w:ascii="Times New Roman" w:eastAsia="Times New Roman" w:hAnsi="Times New Roman" w:cs="Times New Roman"/>
          <w:kern w:val="0"/>
          <w:sz w:val="28"/>
          <w:szCs w:val="28"/>
          <w:lang w:eastAsia="ru-RU"/>
        </w:rPr>
        <w:tab/>
        <w:t>56</w:t>
      </w:r>
    </w:p>
    <w:p w:rsidR="00FC35C5" w:rsidRPr="00FC35C5" w:rsidRDefault="00FC35C5" w:rsidP="00FC35C5">
      <w:pPr>
        <w:rPr>
          <w:rFonts w:ascii="Times New Roman" w:eastAsia="Times New Roman" w:hAnsi="Times New Roman" w:cs="Times New Roman"/>
          <w:kern w:val="0"/>
          <w:sz w:val="28"/>
          <w:szCs w:val="28"/>
          <w:lang w:eastAsia="ru-RU"/>
        </w:rPr>
      </w:pPr>
      <w:r w:rsidRPr="00FC35C5">
        <w:rPr>
          <w:rFonts w:ascii="Times New Roman" w:eastAsia="Times New Roman" w:hAnsi="Times New Roman" w:cs="Times New Roman"/>
          <w:kern w:val="0"/>
          <w:sz w:val="28"/>
          <w:szCs w:val="28"/>
          <w:lang w:eastAsia="ru-RU"/>
        </w:rPr>
        <w:t>2.3.</w:t>
      </w:r>
      <w:r w:rsidRPr="00FC35C5">
        <w:rPr>
          <w:rFonts w:ascii="Times New Roman" w:eastAsia="Times New Roman" w:hAnsi="Times New Roman" w:cs="Times New Roman"/>
          <w:kern w:val="0"/>
          <w:sz w:val="28"/>
          <w:szCs w:val="28"/>
          <w:lang w:eastAsia="ru-RU"/>
        </w:rPr>
        <w:tab/>
      </w:r>
      <w:r w:rsidRPr="00FC35C5">
        <w:rPr>
          <w:rFonts w:ascii="Times New Roman" w:eastAsia="Times New Roman" w:hAnsi="Times New Roman" w:cs="Times New Roman" w:hint="eastAsia"/>
          <w:kern w:val="0"/>
          <w:sz w:val="28"/>
          <w:szCs w:val="28"/>
          <w:lang w:eastAsia="ru-RU"/>
        </w:rPr>
        <w:t>Метод</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фотодинамического</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воздействия</w:t>
      </w:r>
      <w:r w:rsidRPr="00FC35C5">
        <w:rPr>
          <w:rFonts w:ascii="Times New Roman" w:eastAsia="Times New Roman" w:hAnsi="Times New Roman" w:cs="Times New Roman"/>
          <w:kern w:val="0"/>
          <w:sz w:val="28"/>
          <w:szCs w:val="28"/>
          <w:lang w:eastAsia="ru-RU"/>
        </w:rPr>
        <w:tab/>
        <w:t>61</w:t>
      </w:r>
    </w:p>
    <w:p w:rsidR="00FC35C5" w:rsidRPr="00FC35C5" w:rsidRDefault="00FC35C5" w:rsidP="00FC35C5">
      <w:pPr>
        <w:rPr>
          <w:rFonts w:ascii="Times New Roman" w:eastAsia="Times New Roman" w:hAnsi="Times New Roman" w:cs="Times New Roman"/>
          <w:kern w:val="0"/>
          <w:sz w:val="28"/>
          <w:szCs w:val="28"/>
          <w:lang w:eastAsia="ru-RU"/>
        </w:rPr>
      </w:pPr>
      <w:r w:rsidRPr="00FC35C5">
        <w:rPr>
          <w:rFonts w:ascii="Times New Roman" w:eastAsia="Times New Roman" w:hAnsi="Times New Roman" w:cs="Times New Roman"/>
          <w:kern w:val="0"/>
          <w:sz w:val="28"/>
          <w:szCs w:val="28"/>
          <w:lang w:eastAsia="ru-RU"/>
        </w:rPr>
        <w:t>2.4.</w:t>
      </w:r>
      <w:r w:rsidRPr="00FC35C5">
        <w:rPr>
          <w:rFonts w:ascii="Times New Roman" w:eastAsia="Times New Roman" w:hAnsi="Times New Roman" w:cs="Times New Roman"/>
          <w:kern w:val="0"/>
          <w:sz w:val="28"/>
          <w:szCs w:val="28"/>
          <w:lang w:eastAsia="ru-RU"/>
        </w:rPr>
        <w:tab/>
      </w:r>
      <w:r w:rsidRPr="00FC35C5">
        <w:rPr>
          <w:rFonts w:ascii="Times New Roman" w:eastAsia="Times New Roman" w:hAnsi="Times New Roman" w:cs="Times New Roman" w:hint="eastAsia"/>
          <w:kern w:val="0"/>
          <w:sz w:val="28"/>
          <w:szCs w:val="28"/>
          <w:lang w:eastAsia="ru-RU"/>
        </w:rPr>
        <w:t>Статистические</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методы</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исследования</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используемые</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при</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обработке</w:t>
      </w:r>
    </w:p>
    <w:p w:rsidR="00FC35C5" w:rsidRPr="00FC35C5" w:rsidRDefault="00FC35C5" w:rsidP="00FC35C5">
      <w:pPr>
        <w:rPr>
          <w:rFonts w:ascii="Times New Roman" w:eastAsia="Times New Roman" w:hAnsi="Times New Roman" w:cs="Times New Roman"/>
          <w:kern w:val="0"/>
          <w:sz w:val="28"/>
          <w:szCs w:val="28"/>
          <w:lang w:eastAsia="ru-RU"/>
        </w:rPr>
      </w:pPr>
      <w:r w:rsidRPr="00FC35C5">
        <w:rPr>
          <w:rFonts w:ascii="Times New Roman" w:eastAsia="Times New Roman" w:hAnsi="Times New Roman" w:cs="Times New Roman" w:hint="eastAsia"/>
          <w:kern w:val="0"/>
          <w:sz w:val="28"/>
          <w:szCs w:val="28"/>
          <w:lang w:eastAsia="ru-RU"/>
        </w:rPr>
        <w:t>результатов</w:t>
      </w:r>
      <w:r w:rsidRPr="00FC35C5">
        <w:rPr>
          <w:rFonts w:ascii="Times New Roman" w:eastAsia="Times New Roman" w:hAnsi="Times New Roman" w:cs="Times New Roman"/>
          <w:kern w:val="0"/>
          <w:sz w:val="28"/>
          <w:szCs w:val="28"/>
          <w:lang w:eastAsia="ru-RU"/>
        </w:rPr>
        <w:tab/>
        <w:t>64</w:t>
      </w:r>
    </w:p>
    <w:p w:rsidR="00FC35C5" w:rsidRPr="00FC35C5" w:rsidRDefault="00FC35C5" w:rsidP="00FC35C5">
      <w:pPr>
        <w:rPr>
          <w:rFonts w:ascii="Times New Roman" w:eastAsia="Times New Roman" w:hAnsi="Times New Roman" w:cs="Times New Roman"/>
          <w:kern w:val="0"/>
          <w:sz w:val="28"/>
          <w:szCs w:val="28"/>
          <w:lang w:eastAsia="ru-RU"/>
        </w:rPr>
      </w:pPr>
      <w:r w:rsidRPr="00FC35C5">
        <w:rPr>
          <w:rFonts w:ascii="Times New Roman" w:eastAsia="Times New Roman" w:hAnsi="Times New Roman" w:cs="Times New Roman" w:hint="eastAsia"/>
          <w:kern w:val="0"/>
          <w:sz w:val="28"/>
          <w:szCs w:val="28"/>
          <w:lang w:eastAsia="ru-RU"/>
        </w:rPr>
        <w:t>ГЛАВА</w:t>
      </w:r>
      <w:r w:rsidRPr="00FC35C5">
        <w:rPr>
          <w:rFonts w:ascii="Times New Roman" w:eastAsia="Times New Roman" w:hAnsi="Times New Roman" w:cs="Times New Roman"/>
          <w:kern w:val="0"/>
          <w:sz w:val="28"/>
          <w:szCs w:val="28"/>
          <w:lang w:eastAsia="ru-RU"/>
        </w:rPr>
        <w:t xml:space="preserve"> 3. </w:t>
      </w:r>
      <w:r w:rsidRPr="00FC35C5">
        <w:rPr>
          <w:rFonts w:ascii="Times New Roman" w:eastAsia="Times New Roman" w:hAnsi="Times New Roman" w:cs="Times New Roman" w:hint="eastAsia"/>
          <w:kern w:val="0"/>
          <w:sz w:val="28"/>
          <w:szCs w:val="28"/>
          <w:lang w:eastAsia="ru-RU"/>
        </w:rPr>
        <w:t>РЕЗУЛЬТАТЫ</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СОБСТВЕННЫХ</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ИССЛЕДОВАНИЙ</w:t>
      </w:r>
      <w:r w:rsidRPr="00FC35C5">
        <w:rPr>
          <w:rFonts w:ascii="Times New Roman" w:eastAsia="Times New Roman" w:hAnsi="Times New Roman" w:cs="Times New Roman"/>
          <w:kern w:val="0"/>
          <w:sz w:val="28"/>
          <w:szCs w:val="28"/>
          <w:lang w:eastAsia="ru-RU"/>
        </w:rPr>
        <w:tab/>
        <w:t>65 </w:t>
      </w:r>
    </w:p>
    <w:p w:rsidR="00FC35C5" w:rsidRPr="00FC35C5" w:rsidRDefault="00FC35C5" w:rsidP="00FC35C5">
      <w:pPr>
        <w:rPr>
          <w:rFonts w:ascii="Times New Roman" w:eastAsia="Times New Roman" w:hAnsi="Times New Roman" w:cs="Times New Roman"/>
          <w:kern w:val="0"/>
          <w:sz w:val="28"/>
          <w:szCs w:val="28"/>
          <w:lang w:eastAsia="ru-RU"/>
        </w:rPr>
      </w:pPr>
      <w:r w:rsidRPr="00FC35C5">
        <w:rPr>
          <w:rFonts w:ascii="Times New Roman" w:eastAsia="Times New Roman" w:hAnsi="Times New Roman" w:cs="Times New Roman"/>
          <w:kern w:val="0"/>
          <w:sz w:val="28"/>
          <w:szCs w:val="28"/>
          <w:lang w:eastAsia="ru-RU"/>
        </w:rPr>
        <w:t>3.1.</w:t>
      </w:r>
      <w:r w:rsidRPr="00FC35C5">
        <w:rPr>
          <w:rFonts w:ascii="Times New Roman" w:eastAsia="Times New Roman" w:hAnsi="Times New Roman" w:cs="Times New Roman"/>
          <w:kern w:val="0"/>
          <w:sz w:val="28"/>
          <w:szCs w:val="28"/>
          <w:lang w:eastAsia="ru-RU"/>
        </w:rPr>
        <w:tab/>
      </w:r>
      <w:r w:rsidRPr="00FC35C5">
        <w:rPr>
          <w:rFonts w:ascii="Times New Roman" w:eastAsia="Times New Roman" w:hAnsi="Times New Roman" w:cs="Times New Roman" w:hint="eastAsia"/>
          <w:kern w:val="0"/>
          <w:sz w:val="28"/>
          <w:szCs w:val="28"/>
          <w:lang w:eastAsia="ru-RU"/>
        </w:rPr>
        <w:t>Результаты</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клинического</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этапа</w:t>
      </w:r>
      <w:r w:rsidRPr="00FC35C5">
        <w:rPr>
          <w:rFonts w:ascii="Times New Roman" w:eastAsia="Times New Roman" w:hAnsi="Times New Roman" w:cs="Times New Roman"/>
          <w:kern w:val="0"/>
          <w:sz w:val="28"/>
          <w:szCs w:val="28"/>
          <w:lang w:eastAsia="ru-RU"/>
        </w:rPr>
        <w:tab/>
        <w:t>65</w:t>
      </w:r>
    </w:p>
    <w:p w:rsidR="00FC35C5" w:rsidRPr="00FC35C5" w:rsidRDefault="00FC35C5" w:rsidP="00FC35C5">
      <w:pPr>
        <w:rPr>
          <w:rFonts w:ascii="Times New Roman" w:eastAsia="Times New Roman" w:hAnsi="Times New Roman" w:cs="Times New Roman"/>
          <w:kern w:val="0"/>
          <w:sz w:val="28"/>
          <w:szCs w:val="28"/>
          <w:lang w:eastAsia="ru-RU"/>
        </w:rPr>
      </w:pPr>
      <w:r w:rsidRPr="00FC35C5">
        <w:rPr>
          <w:rFonts w:ascii="Times New Roman" w:eastAsia="Times New Roman" w:hAnsi="Times New Roman" w:cs="Times New Roman"/>
          <w:kern w:val="0"/>
          <w:sz w:val="28"/>
          <w:szCs w:val="28"/>
          <w:lang w:eastAsia="ru-RU"/>
        </w:rPr>
        <w:t>3.2.</w:t>
      </w:r>
      <w:r w:rsidRPr="00FC35C5">
        <w:rPr>
          <w:rFonts w:ascii="Times New Roman" w:eastAsia="Times New Roman" w:hAnsi="Times New Roman" w:cs="Times New Roman"/>
          <w:kern w:val="0"/>
          <w:sz w:val="28"/>
          <w:szCs w:val="28"/>
          <w:lang w:eastAsia="ru-RU"/>
        </w:rPr>
        <w:tab/>
      </w:r>
      <w:r w:rsidRPr="00FC35C5">
        <w:rPr>
          <w:rFonts w:ascii="Times New Roman" w:eastAsia="Times New Roman" w:hAnsi="Times New Roman" w:cs="Times New Roman" w:hint="eastAsia"/>
          <w:kern w:val="0"/>
          <w:sz w:val="28"/>
          <w:szCs w:val="28"/>
          <w:lang w:eastAsia="ru-RU"/>
        </w:rPr>
        <w:t>Результаты</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оценки</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оптических</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свойств</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эмали</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зубов</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до</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и</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после</w:t>
      </w:r>
    </w:p>
    <w:p w:rsidR="00FC35C5" w:rsidRPr="00FC35C5" w:rsidRDefault="00FC35C5" w:rsidP="00FC35C5">
      <w:pPr>
        <w:rPr>
          <w:rFonts w:ascii="Times New Roman" w:eastAsia="Times New Roman" w:hAnsi="Times New Roman" w:cs="Times New Roman"/>
          <w:kern w:val="0"/>
          <w:sz w:val="28"/>
          <w:szCs w:val="28"/>
          <w:lang w:eastAsia="ru-RU"/>
        </w:rPr>
      </w:pPr>
      <w:r w:rsidRPr="00FC35C5">
        <w:rPr>
          <w:rFonts w:ascii="Times New Roman" w:eastAsia="Times New Roman" w:hAnsi="Times New Roman" w:cs="Times New Roman" w:hint="eastAsia"/>
          <w:kern w:val="0"/>
          <w:sz w:val="28"/>
          <w:szCs w:val="28"/>
          <w:lang w:eastAsia="ru-RU"/>
        </w:rPr>
        <w:t>отбеливания</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методом</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ФДТ</w:t>
      </w:r>
      <w:r w:rsidRPr="00FC35C5">
        <w:rPr>
          <w:rFonts w:ascii="Times New Roman" w:eastAsia="Times New Roman" w:hAnsi="Times New Roman" w:cs="Times New Roman"/>
          <w:kern w:val="0"/>
          <w:sz w:val="28"/>
          <w:szCs w:val="28"/>
          <w:lang w:eastAsia="ru-RU"/>
        </w:rPr>
        <w:tab/>
        <w:t>69</w:t>
      </w:r>
    </w:p>
    <w:p w:rsidR="00FC35C5" w:rsidRPr="00FC35C5" w:rsidRDefault="00FC35C5" w:rsidP="00FC35C5">
      <w:pPr>
        <w:rPr>
          <w:rFonts w:ascii="Times New Roman" w:eastAsia="Times New Roman" w:hAnsi="Times New Roman" w:cs="Times New Roman"/>
          <w:kern w:val="0"/>
          <w:sz w:val="28"/>
          <w:szCs w:val="28"/>
          <w:lang w:eastAsia="ru-RU"/>
        </w:rPr>
      </w:pPr>
      <w:r w:rsidRPr="00FC35C5">
        <w:rPr>
          <w:rFonts w:ascii="Times New Roman" w:eastAsia="Times New Roman" w:hAnsi="Times New Roman" w:cs="Times New Roman"/>
          <w:kern w:val="0"/>
          <w:sz w:val="28"/>
          <w:szCs w:val="28"/>
          <w:lang w:eastAsia="ru-RU"/>
        </w:rPr>
        <w:t>3.3.</w:t>
      </w:r>
      <w:r w:rsidRPr="00FC35C5">
        <w:rPr>
          <w:rFonts w:ascii="Times New Roman" w:eastAsia="Times New Roman" w:hAnsi="Times New Roman" w:cs="Times New Roman"/>
          <w:kern w:val="0"/>
          <w:sz w:val="28"/>
          <w:szCs w:val="28"/>
          <w:lang w:eastAsia="ru-RU"/>
        </w:rPr>
        <w:tab/>
      </w:r>
      <w:r w:rsidRPr="00FC35C5">
        <w:rPr>
          <w:rFonts w:ascii="Times New Roman" w:eastAsia="Times New Roman" w:hAnsi="Times New Roman" w:cs="Times New Roman" w:hint="eastAsia"/>
          <w:kern w:val="0"/>
          <w:sz w:val="28"/>
          <w:szCs w:val="28"/>
          <w:lang w:eastAsia="ru-RU"/>
        </w:rPr>
        <w:t>Результаты</w:t>
      </w:r>
      <w:r w:rsidRPr="00FC35C5">
        <w:rPr>
          <w:rFonts w:ascii="Times New Roman" w:eastAsia="Times New Roman" w:hAnsi="Times New Roman" w:cs="Times New Roman"/>
          <w:kern w:val="0"/>
          <w:sz w:val="28"/>
          <w:szCs w:val="28"/>
          <w:lang w:eastAsia="ru-RU"/>
        </w:rPr>
        <w:t xml:space="preserve"> </w:t>
      </w:r>
      <w:proofErr w:type="spellStart"/>
      <w:r w:rsidRPr="00FC35C5">
        <w:rPr>
          <w:rFonts w:ascii="Times New Roman" w:eastAsia="Times New Roman" w:hAnsi="Times New Roman" w:cs="Times New Roman" w:hint="eastAsia"/>
          <w:kern w:val="0"/>
          <w:sz w:val="28"/>
          <w:szCs w:val="28"/>
          <w:lang w:eastAsia="ru-RU"/>
        </w:rPr>
        <w:t>микрогемодинамики</w:t>
      </w:r>
      <w:proofErr w:type="spellEnd"/>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сосудов</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пульпы</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до</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и</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после</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отбеливания</w:t>
      </w:r>
    </w:p>
    <w:p w:rsidR="00FC35C5" w:rsidRPr="00FC35C5" w:rsidRDefault="00FC35C5" w:rsidP="00FC35C5">
      <w:pPr>
        <w:rPr>
          <w:rFonts w:ascii="Times New Roman" w:eastAsia="Times New Roman" w:hAnsi="Times New Roman" w:cs="Times New Roman"/>
          <w:kern w:val="0"/>
          <w:sz w:val="28"/>
          <w:szCs w:val="28"/>
          <w:lang w:eastAsia="ru-RU"/>
        </w:rPr>
      </w:pPr>
      <w:r w:rsidRPr="00FC35C5">
        <w:rPr>
          <w:rFonts w:ascii="Times New Roman" w:eastAsia="Times New Roman" w:hAnsi="Times New Roman" w:cs="Times New Roman" w:hint="eastAsia"/>
          <w:kern w:val="0"/>
          <w:sz w:val="28"/>
          <w:szCs w:val="28"/>
          <w:lang w:eastAsia="ru-RU"/>
        </w:rPr>
        <w:t>методом</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ФДТ</w:t>
      </w:r>
      <w:r w:rsidRPr="00FC35C5">
        <w:rPr>
          <w:rFonts w:ascii="Times New Roman" w:eastAsia="Times New Roman" w:hAnsi="Times New Roman" w:cs="Times New Roman"/>
          <w:kern w:val="0"/>
          <w:sz w:val="28"/>
          <w:szCs w:val="28"/>
          <w:lang w:eastAsia="ru-RU"/>
        </w:rPr>
        <w:tab/>
        <w:t>79</w:t>
      </w:r>
    </w:p>
    <w:p w:rsidR="00FC35C5" w:rsidRPr="00FC35C5" w:rsidRDefault="00FC35C5" w:rsidP="00FC35C5">
      <w:pPr>
        <w:rPr>
          <w:rFonts w:ascii="Times New Roman" w:eastAsia="Times New Roman" w:hAnsi="Times New Roman" w:cs="Times New Roman"/>
          <w:kern w:val="0"/>
          <w:sz w:val="28"/>
          <w:szCs w:val="28"/>
          <w:lang w:eastAsia="ru-RU"/>
        </w:rPr>
      </w:pPr>
      <w:r w:rsidRPr="00FC35C5">
        <w:rPr>
          <w:rFonts w:ascii="Times New Roman" w:eastAsia="Times New Roman" w:hAnsi="Times New Roman" w:cs="Times New Roman"/>
          <w:kern w:val="0"/>
          <w:sz w:val="28"/>
          <w:szCs w:val="28"/>
          <w:lang w:eastAsia="ru-RU"/>
        </w:rPr>
        <w:t>3.4.</w:t>
      </w:r>
      <w:r w:rsidRPr="00FC35C5">
        <w:rPr>
          <w:rFonts w:ascii="Times New Roman" w:eastAsia="Times New Roman" w:hAnsi="Times New Roman" w:cs="Times New Roman"/>
          <w:kern w:val="0"/>
          <w:sz w:val="28"/>
          <w:szCs w:val="28"/>
          <w:lang w:eastAsia="ru-RU"/>
        </w:rPr>
        <w:tab/>
      </w:r>
      <w:r w:rsidRPr="00FC35C5">
        <w:rPr>
          <w:rFonts w:ascii="Times New Roman" w:eastAsia="Times New Roman" w:hAnsi="Times New Roman" w:cs="Times New Roman" w:hint="eastAsia"/>
          <w:kern w:val="0"/>
          <w:sz w:val="28"/>
          <w:szCs w:val="28"/>
          <w:lang w:eastAsia="ru-RU"/>
        </w:rPr>
        <w:t>Результаты</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лазерно</w:t>
      </w:r>
      <w:r w:rsidRPr="00FC35C5">
        <w:rPr>
          <w:rFonts w:ascii="Times New Roman" w:eastAsia="Times New Roman" w:hAnsi="Times New Roman" w:cs="Times New Roman"/>
          <w:kern w:val="0"/>
          <w:sz w:val="28"/>
          <w:szCs w:val="28"/>
          <w:lang w:eastAsia="ru-RU"/>
        </w:rPr>
        <w:t>-</w:t>
      </w:r>
      <w:r w:rsidRPr="00FC35C5">
        <w:rPr>
          <w:rFonts w:ascii="Times New Roman" w:eastAsia="Times New Roman" w:hAnsi="Times New Roman" w:cs="Times New Roman" w:hint="eastAsia"/>
          <w:kern w:val="0"/>
          <w:sz w:val="28"/>
          <w:szCs w:val="28"/>
          <w:lang w:eastAsia="ru-RU"/>
        </w:rPr>
        <w:t>индуцированной</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флуоресцентной</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спектроскопии</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в</w:t>
      </w:r>
    </w:p>
    <w:p w:rsidR="00FC35C5" w:rsidRPr="00FC35C5" w:rsidRDefault="00FC35C5" w:rsidP="00FC35C5">
      <w:pPr>
        <w:rPr>
          <w:rFonts w:ascii="Times New Roman" w:eastAsia="Times New Roman" w:hAnsi="Times New Roman" w:cs="Times New Roman"/>
          <w:kern w:val="0"/>
          <w:sz w:val="28"/>
          <w:szCs w:val="28"/>
          <w:lang w:eastAsia="ru-RU"/>
        </w:rPr>
      </w:pPr>
      <w:r w:rsidRPr="00FC35C5">
        <w:rPr>
          <w:rFonts w:ascii="Times New Roman" w:eastAsia="Times New Roman" w:hAnsi="Times New Roman" w:cs="Times New Roman" w:hint="eastAsia"/>
          <w:kern w:val="0"/>
          <w:sz w:val="28"/>
          <w:szCs w:val="28"/>
          <w:lang w:eastAsia="ru-RU"/>
        </w:rPr>
        <w:t>тканях</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зуба</w:t>
      </w:r>
      <w:r w:rsidRPr="00FC35C5">
        <w:rPr>
          <w:rFonts w:ascii="Times New Roman" w:eastAsia="Times New Roman" w:hAnsi="Times New Roman" w:cs="Times New Roman"/>
          <w:kern w:val="0"/>
          <w:sz w:val="28"/>
          <w:szCs w:val="28"/>
          <w:lang w:eastAsia="ru-RU"/>
        </w:rPr>
        <w:t xml:space="preserve"> (</w:t>
      </w:r>
      <w:proofErr w:type="spellStart"/>
      <w:r w:rsidRPr="00FC35C5">
        <w:rPr>
          <w:rFonts w:ascii="Times New Roman" w:eastAsia="Times New Roman" w:hAnsi="Times New Roman" w:cs="Times New Roman"/>
          <w:kern w:val="0"/>
          <w:sz w:val="28"/>
          <w:szCs w:val="28"/>
          <w:lang w:eastAsia="ru-RU"/>
        </w:rPr>
        <w:t>in</w:t>
      </w:r>
      <w:proofErr w:type="spellEnd"/>
      <w:r w:rsidRPr="00FC35C5">
        <w:rPr>
          <w:rFonts w:ascii="Times New Roman" w:eastAsia="Times New Roman" w:hAnsi="Times New Roman" w:cs="Times New Roman"/>
          <w:kern w:val="0"/>
          <w:sz w:val="28"/>
          <w:szCs w:val="28"/>
          <w:lang w:eastAsia="ru-RU"/>
        </w:rPr>
        <w:t xml:space="preserve"> </w:t>
      </w:r>
      <w:proofErr w:type="spellStart"/>
      <w:r w:rsidRPr="00FC35C5">
        <w:rPr>
          <w:rFonts w:ascii="Times New Roman" w:eastAsia="Times New Roman" w:hAnsi="Times New Roman" w:cs="Times New Roman"/>
          <w:kern w:val="0"/>
          <w:sz w:val="28"/>
          <w:szCs w:val="28"/>
          <w:lang w:eastAsia="ru-RU"/>
        </w:rPr>
        <w:t>vivo</w:t>
      </w:r>
      <w:proofErr w:type="spellEnd"/>
      <w:r w:rsidRPr="00FC35C5">
        <w:rPr>
          <w:rFonts w:ascii="Times New Roman" w:eastAsia="Times New Roman" w:hAnsi="Times New Roman" w:cs="Times New Roman"/>
          <w:kern w:val="0"/>
          <w:sz w:val="28"/>
          <w:szCs w:val="28"/>
          <w:lang w:eastAsia="ru-RU"/>
        </w:rPr>
        <w:t>)</w:t>
      </w:r>
      <w:r w:rsidRPr="00FC35C5">
        <w:rPr>
          <w:rFonts w:ascii="Times New Roman" w:eastAsia="Times New Roman" w:hAnsi="Times New Roman" w:cs="Times New Roman"/>
          <w:kern w:val="0"/>
          <w:sz w:val="28"/>
          <w:szCs w:val="28"/>
          <w:lang w:eastAsia="ru-RU"/>
        </w:rPr>
        <w:tab/>
        <w:t>85</w:t>
      </w:r>
    </w:p>
    <w:p w:rsidR="00FC35C5" w:rsidRPr="00FC35C5" w:rsidRDefault="00FC35C5" w:rsidP="00FC35C5">
      <w:pPr>
        <w:rPr>
          <w:rFonts w:ascii="Times New Roman" w:eastAsia="Times New Roman" w:hAnsi="Times New Roman" w:cs="Times New Roman"/>
          <w:kern w:val="0"/>
          <w:sz w:val="28"/>
          <w:szCs w:val="28"/>
          <w:lang w:eastAsia="ru-RU"/>
        </w:rPr>
      </w:pPr>
      <w:r w:rsidRPr="00FC35C5">
        <w:rPr>
          <w:rFonts w:ascii="Times New Roman" w:eastAsia="Times New Roman" w:hAnsi="Times New Roman" w:cs="Times New Roman"/>
          <w:kern w:val="0"/>
          <w:sz w:val="28"/>
          <w:szCs w:val="28"/>
          <w:lang w:eastAsia="ru-RU"/>
        </w:rPr>
        <w:t>3.5.</w:t>
      </w:r>
      <w:r w:rsidRPr="00FC35C5">
        <w:rPr>
          <w:rFonts w:ascii="Times New Roman" w:eastAsia="Times New Roman" w:hAnsi="Times New Roman" w:cs="Times New Roman"/>
          <w:kern w:val="0"/>
          <w:sz w:val="28"/>
          <w:szCs w:val="28"/>
          <w:lang w:eastAsia="ru-RU"/>
        </w:rPr>
        <w:tab/>
      </w:r>
      <w:r w:rsidRPr="00FC35C5">
        <w:rPr>
          <w:rFonts w:ascii="Times New Roman" w:eastAsia="Times New Roman" w:hAnsi="Times New Roman" w:cs="Times New Roman" w:hint="eastAsia"/>
          <w:kern w:val="0"/>
          <w:sz w:val="28"/>
          <w:szCs w:val="28"/>
          <w:lang w:eastAsia="ru-RU"/>
        </w:rPr>
        <w:t>Результаты</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лазерно</w:t>
      </w:r>
      <w:r w:rsidRPr="00FC35C5">
        <w:rPr>
          <w:rFonts w:ascii="Times New Roman" w:eastAsia="Times New Roman" w:hAnsi="Times New Roman" w:cs="Times New Roman"/>
          <w:kern w:val="0"/>
          <w:sz w:val="28"/>
          <w:szCs w:val="28"/>
          <w:lang w:eastAsia="ru-RU"/>
        </w:rPr>
        <w:t>-</w:t>
      </w:r>
      <w:r w:rsidRPr="00FC35C5">
        <w:rPr>
          <w:rFonts w:ascii="Times New Roman" w:eastAsia="Times New Roman" w:hAnsi="Times New Roman" w:cs="Times New Roman" w:hint="eastAsia"/>
          <w:kern w:val="0"/>
          <w:sz w:val="28"/>
          <w:szCs w:val="28"/>
          <w:lang w:eastAsia="ru-RU"/>
        </w:rPr>
        <w:t>индуцированной</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флуоресцентной</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спектроскопии</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в</w:t>
      </w:r>
    </w:p>
    <w:p w:rsidR="00FC35C5" w:rsidRPr="00FC35C5" w:rsidRDefault="00FC35C5" w:rsidP="00FC35C5">
      <w:pPr>
        <w:rPr>
          <w:rFonts w:ascii="Times New Roman" w:eastAsia="Times New Roman" w:hAnsi="Times New Roman" w:cs="Times New Roman"/>
          <w:kern w:val="0"/>
          <w:sz w:val="28"/>
          <w:szCs w:val="28"/>
          <w:lang w:eastAsia="ru-RU"/>
        </w:rPr>
      </w:pPr>
      <w:r w:rsidRPr="00FC35C5">
        <w:rPr>
          <w:rFonts w:ascii="Times New Roman" w:eastAsia="Times New Roman" w:hAnsi="Times New Roman" w:cs="Times New Roman" w:hint="eastAsia"/>
          <w:kern w:val="0"/>
          <w:sz w:val="28"/>
          <w:szCs w:val="28"/>
          <w:lang w:eastAsia="ru-RU"/>
        </w:rPr>
        <w:t>тканях</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зуба</w:t>
      </w:r>
      <w:r w:rsidRPr="00FC35C5">
        <w:rPr>
          <w:rFonts w:ascii="Times New Roman" w:eastAsia="Times New Roman" w:hAnsi="Times New Roman" w:cs="Times New Roman"/>
          <w:kern w:val="0"/>
          <w:sz w:val="28"/>
          <w:szCs w:val="28"/>
          <w:lang w:eastAsia="ru-RU"/>
        </w:rPr>
        <w:t xml:space="preserve"> (</w:t>
      </w:r>
      <w:proofErr w:type="spellStart"/>
      <w:r w:rsidRPr="00FC35C5">
        <w:rPr>
          <w:rFonts w:ascii="Times New Roman" w:eastAsia="Times New Roman" w:hAnsi="Times New Roman" w:cs="Times New Roman"/>
          <w:kern w:val="0"/>
          <w:sz w:val="28"/>
          <w:szCs w:val="28"/>
          <w:lang w:eastAsia="ru-RU"/>
        </w:rPr>
        <w:t>in</w:t>
      </w:r>
      <w:proofErr w:type="spellEnd"/>
      <w:r w:rsidRPr="00FC35C5">
        <w:rPr>
          <w:rFonts w:ascii="Times New Roman" w:eastAsia="Times New Roman" w:hAnsi="Times New Roman" w:cs="Times New Roman"/>
          <w:kern w:val="0"/>
          <w:sz w:val="28"/>
          <w:szCs w:val="28"/>
          <w:lang w:eastAsia="ru-RU"/>
        </w:rPr>
        <w:t xml:space="preserve"> </w:t>
      </w:r>
      <w:proofErr w:type="spellStart"/>
      <w:r w:rsidRPr="00FC35C5">
        <w:rPr>
          <w:rFonts w:ascii="Times New Roman" w:eastAsia="Times New Roman" w:hAnsi="Times New Roman" w:cs="Times New Roman"/>
          <w:kern w:val="0"/>
          <w:sz w:val="28"/>
          <w:szCs w:val="28"/>
          <w:lang w:eastAsia="ru-RU"/>
        </w:rPr>
        <w:t>vitro</w:t>
      </w:r>
      <w:proofErr w:type="spellEnd"/>
      <w:r w:rsidRPr="00FC35C5">
        <w:rPr>
          <w:rFonts w:ascii="Times New Roman" w:eastAsia="Times New Roman" w:hAnsi="Times New Roman" w:cs="Times New Roman"/>
          <w:kern w:val="0"/>
          <w:sz w:val="28"/>
          <w:szCs w:val="28"/>
          <w:lang w:eastAsia="ru-RU"/>
        </w:rPr>
        <w:t>)</w:t>
      </w:r>
      <w:r w:rsidRPr="00FC35C5">
        <w:rPr>
          <w:rFonts w:ascii="Times New Roman" w:eastAsia="Times New Roman" w:hAnsi="Times New Roman" w:cs="Times New Roman"/>
          <w:kern w:val="0"/>
          <w:sz w:val="28"/>
          <w:szCs w:val="28"/>
          <w:lang w:eastAsia="ru-RU"/>
        </w:rPr>
        <w:tab/>
        <w:t>91</w:t>
      </w:r>
    </w:p>
    <w:p w:rsidR="00FC35C5" w:rsidRPr="00FC35C5" w:rsidRDefault="00FC35C5" w:rsidP="00FC35C5">
      <w:pPr>
        <w:rPr>
          <w:rFonts w:ascii="Times New Roman" w:eastAsia="Times New Roman" w:hAnsi="Times New Roman" w:cs="Times New Roman"/>
          <w:kern w:val="0"/>
          <w:sz w:val="28"/>
          <w:szCs w:val="28"/>
          <w:lang w:eastAsia="ru-RU"/>
        </w:rPr>
      </w:pPr>
      <w:r w:rsidRPr="00FC35C5">
        <w:rPr>
          <w:rFonts w:ascii="Times New Roman" w:eastAsia="Times New Roman" w:hAnsi="Times New Roman" w:cs="Times New Roman"/>
          <w:kern w:val="0"/>
          <w:sz w:val="28"/>
          <w:szCs w:val="28"/>
          <w:lang w:eastAsia="ru-RU"/>
        </w:rPr>
        <w:t>3.6.</w:t>
      </w:r>
      <w:r w:rsidRPr="00FC35C5">
        <w:rPr>
          <w:rFonts w:ascii="Times New Roman" w:eastAsia="Times New Roman" w:hAnsi="Times New Roman" w:cs="Times New Roman"/>
          <w:kern w:val="0"/>
          <w:sz w:val="28"/>
          <w:szCs w:val="28"/>
          <w:lang w:eastAsia="ru-RU"/>
        </w:rPr>
        <w:tab/>
      </w:r>
      <w:r w:rsidRPr="00FC35C5">
        <w:rPr>
          <w:rFonts w:ascii="Times New Roman" w:eastAsia="Times New Roman" w:hAnsi="Times New Roman" w:cs="Times New Roman" w:hint="eastAsia"/>
          <w:kern w:val="0"/>
          <w:sz w:val="28"/>
          <w:szCs w:val="28"/>
          <w:lang w:eastAsia="ru-RU"/>
        </w:rPr>
        <w:t>Результаты</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спектрально</w:t>
      </w:r>
      <w:r w:rsidRPr="00FC35C5">
        <w:rPr>
          <w:rFonts w:ascii="Times New Roman" w:eastAsia="Times New Roman" w:hAnsi="Times New Roman" w:cs="Times New Roman"/>
          <w:kern w:val="0"/>
          <w:sz w:val="28"/>
          <w:szCs w:val="28"/>
          <w:lang w:eastAsia="ru-RU"/>
        </w:rPr>
        <w:t>-</w:t>
      </w:r>
      <w:r w:rsidRPr="00FC35C5">
        <w:rPr>
          <w:rFonts w:ascii="Times New Roman" w:eastAsia="Times New Roman" w:hAnsi="Times New Roman" w:cs="Times New Roman" w:hint="eastAsia"/>
          <w:kern w:val="0"/>
          <w:sz w:val="28"/>
          <w:szCs w:val="28"/>
          <w:lang w:eastAsia="ru-RU"/>
        </w:rPr>
        <w:t>разрешенной</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флуоресцентной</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лазерной</w:t>
      </w:r>
    </w:p>
    <w:p w:rsidR="00FC35C5" w:rsidRPr="00FC35C5" w:rsidRDefault="00FC35C5" w:rsidP="00FC35C5">
      <w:pPr>
        <w:rPr>
          <w:rFonts w:ascii="Times New Roman" w:eastAsia="Times New Roman" w:hAnsi="Times New Roman" w:cs="Times New Roman"/>
          <w:kern w:val="0"/>
          <w:sz w:val="28"/>
          <w:szCs w:val="28"/>
          <w:lang w:eastAsia="ru-RU"/>
        </w:rPr>
      </w:pPr>
      <w:r w:rsidRPr="00FC35C5">
        <w:rPr>
          <w:rFonts w:ascii="Times New Roman" w:eastAsia="Times New Roman" w:hAnsi="Times New Roman" w:cs="Times New Roman" w:hint="eastAsia"/>
          <w:kern w:val="0"/>
          <w:sz w:val="28"/>
          <w:szCs w:val="28"/>
          <w:lang w:eastAsia="ru-RU"/>
        </w:rPr>
        <w:t>сканирующей</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микроскопии</w:t>
      </w:r>
      <w:r w:rsidRPr="00FC35C5">
        <w:rPr>
          <w:rFonts w:ascii="Times New Roman" w:eastAsia="Times New Roman" w:hAnsi="Times New Roman" w:cs="Times New Roman"/>
          <w:kern w:val="0"/>
          <w:sz w:val="28"/>
          <w:szCs w:val="28"/>
          <w:lang w:eastAsia="ru-RU"/>
        </w:rPr>
        <w:t xml:space="preserve"> (</w:t>
      </w:r>
      <w:proofErr w:type="spellStart"/>
      <w:r w:rsidRPr="00FC35C5">
        <w:rPr>
          <w:rFonts w:ascii="Times New Roman" w:eastAsia="Times New Roman" w:hAnsi="Times New Roman" w:cs="Times New Roman"/>
          <w:kern w:val="0"/>
          <w:sz w:val="28"/>
          <w:szCs w:val="28"/>
          <w:lang w:eastAsia="ru-RU"/>
        </w:rPr>
        <w:t>in</w:t>
      </w:r>
      <w:proofErr w:type="spellEnd"/>
      <w:r w:rsidRPr="00FC35C5">
        <w:rPr>
          <w:rFonts w:ascii="Times New Roman" w:eastAsia="Times New Roman" w:hAnsi="Times New Roman" w:cs="Times New Roman"/>
          <w:kern w:val="0"/>
          <w:sz w:val="28"/>
          <w:szCs w:val="28"/>
          <w:lang w:eastAsia="ru-RU"/>
        </w:rPr>
        <w:t xml:space="preserve"> </w:t>
      </w:r>
      <w:proofErr w:type="spellStart"/>
      <w:r w:rsidRPr="00FC35C5">
        <w:rPr>
          <w:rFonts w:ascii="Times New Roman" w:eastAsia="Times New Roman" w:hAnsi="Times New Roman" w:cs="Times New Roman"/>
          <w:kern w:val="0"/>
          <w:sz w:val="28"/>
          <w:szCs w:val="28"/>
          <w:lang w:eastAsia="ru-RU"/>
        </w:rPr>
        <w:t>vitro</w:t>
      </w:r>
      <w:proofErr w:type="spellEnd"/>
      <w:r w:rsidRPr="00FC35C5">
        <w:rPr>
          <w:rFonts w:ascii="Times New Roman" w:eastAsia="Times New Roman" w:hAnsi="Times New Roman" w:cs="Times New Roman"/>
          <w:kern w:val="0"/>
          <w:sz w:val="28"/>
          <w:szCs w:val="28"/>
          <w:lang w:eastAsia="ru-RU"/>
        </w:rPr>
        <w:t>)</w:t>
      </w:r>
      <w:r w:rsidRPr="00FC35C5">
        <w:rPr>
          <w:rFonts w:ascii="Times New Roman" w:eastAsia="Times New Roman" w:hAnsi="Times New Roman" w:cs="Times New Roman"/>
          <w:kern w:val="0"/>
          <w:sz w:val="28"/>
          <w:szCs w:val="28"/>
          <w:lang w:eastAsia="ru-RU"/>
        </w:rPr>
        <w:tab/>
        <w:t>97</w:t>
      </w:r>
    </w:p>
    <w:p w:rsidR="00FC35C5" w:rsidRPr="00FC35C5" w:rsidRDefault="00FC35C5" w:rsidP="00FC35C5">
      <w:pPr>
        <w:rPr>
          <w:rFonts w:ascii="Times New Roman" w:eastAsia="Times New Roman" w:hAnsi="Times New Roman" w:cs="Times New Roman"/>
          <w:kern w:val="0"/>
          <w:sz w:val="28"/>
          <w:szCs w:val="28"/>
          <w:lang w:eastAsia="ru-RU"/>
        </w:rPr>
      </w:pPr>
      <w:r w:rsidRPr="00FC35C5">
        <w:rPr>
          <w:rFonts w:ascii="Times New Roman" w:eastAsia="Times New Roman" w:hAnsi="Times New Roman" w:cs="Times New Roman"/>
          <w:kern w:val="0"/>
          <w:sz w:val="28"/>
          <w:szCs w:val="28"/>
          <w:lang w:eastAsia="ru-RU"/>
        </w:rPr>
        <w:t>3.7.</w:t>
      </w:r>
      <w:r w:rsidRPr="00FC35C5">
        <w:rPr>
          <w:rFonts w:ascii="Times New Roman" w:eastAsia="Times New Roman" w:hAnsi="Times New Roman" w:cs="Times New Roman"/>
          <w:kern w:val="0"/>
          <w:sz w:val="28"/>
          <w:szCs w:val="28"/>
          <w:lang w:eastAsia="ru-RU"/>
        </w:rPr>
        <w:tab/>
      </w:r>
      <w:r w:rsidRPr="00FC35C5">
        <w:rPr>
          <w:rFonts w:ascii="Times New Roman" w:eastAsia="Times New Roman" w:hAnsi="Times New Roman" w:cs="Times New Roman" w:hint="eastAsia"/>
          <w:kern w:val="0"/>
          <w:sz w:val="28"/>
          <w:szCs w:val="28"/>
          <w:lang w:eastAsia="ru-RU"/>
        </w:rPr>
        <w:t>Протокол</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проведения</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отбеливания</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зубов</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методом</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фотодинамической</w:t>
      </w:r>
    </w:p>
    <w:p w:rsidR="00FC35C5" w:rsidRPr="00FC35C5" w:rsidRDefault="00FC35C5" w:rsidP="00FC35C5">
      <w:pPr>
        <w:rPr>
          <w:rFonts w:ascii="Times New Roman" w:eastAsia="Times New Roman" w:hAnsi="Times New Roman" w:cs="Times New Roman"/>
          <w:kern w:val="0"/>
          <w:sz w:val="28"/>
          <w:szCs w:val="28"/>
          <w:lang w:eastAsia="ru-RU"/>
        </w:rPr>
      </w:pPr>
      <w:r w:rsidRPr="00FC35C5">
        <w:rPr>
          <w:rFonts w:ascii="Times New Roman" w:eastAsia="Times New Roman" w:hAnsi="Times New Roman" w:cs="Times New Roman" w:hint="eastAsia"/>
          <w:kern w:val="0"/>
          <w:sz w:val="28"/>
          <w:szCs w:val="28"/>
          <w:lang w:eastAsia="ru-RU"/>
        </w:rPr>
        <w:lastRenderedPageBreak/>
        <w:t>терапии</w:t>
      </w:r>
      <w:r w:rsidRPr="00FC35C5">
        <w:rPr>
          <w:rFonts w:ascii="Times New Roman" w:eastAsia="Times New Roman" w:hAnsi="Times New Roman" w:cs="Times New Roman"/>
          <w:kern w:val="0"/>
          <w:sz w:val="28"/>
          <w:szCs w:val="28"/>
          <w:lang w:eastAsia="ru-RU"/>
        </w:rPr>
        <w:tab/>
        <w:t>106</w:t>
      </w:r>
    </w:p>
    <w:p w:rsidR="00FC35C5" w:rsidRPr="00FC35C5" w:rsidRDefault="00FC35C5" w:rsidP="00FC35C5">
      <w:pPr>
        <w:rPr>
          <w:rFonts w:ascii="Times New Roman" w:eastAsia="Times New Roman" w:hAnsi="Times New Roman" w:cs="Times New Roman"/>
          <w:kern w:val="0"/>
          <w:sz w:val="28"/>
          <w:szCs w:val="28"/>
          <w:lang w:eastAsia="ru-RU"/>
        </w:rPr>
      </w:pPr>
      <w:r w:rsidRPr="00FC35C5">
        <w:rPr>
          <w:rFonts w:ascii="Times New Roman" w:eastAsia="Times New Roman" w:hAnsi="Times New Roman" w:cs="Times New Roman" w:hint="eastAsia"/>
          <w:kern w:val="0"/>
          <w:sz w:val="28"/>
          <w:szCs w:val="28"/>
          <w:lang w:eastAsia="ru-RU"/>
        </w:rPr>
        <w:t>ГЛАВА</w:t>
      </w:r>
      <w:r w:rsidRPr="00FC35C5">
        <w:rPr>
          <w:rFonts w:ascii="Times New Roman" w:eastAsia="Times New Roman" w:hAnsi="Times New Roman" w:cs="Times New Roman"/>
          <w:kern w:val="0"/>
          <w:sz w:val="28"/>
          <w:szCs w:val="28"/>
          <w:lang w:eastAsia="ru-RU"/>
        </w:rPr>
        <w:t xml:space="preserve"> 4. </w:t>
      </w:r>
      <w:r w:rsidRPr="00FC35C5">
        <w:rPr>
          <w:rFonts w:ascii="Times New Roman" w:eastAsia="Times New Roman" w:hAnsi="Times New Roman" w:cs="Times New Roman" w:hint="eastAsia"/>
          <w:kern w:val="0"/>
          <w:sz w:val="28"/>
          <w:szCs w:val="28"/>
          <w:lang w:eastAsia="ru-RU"/>
        </w:rPr>
        <w:t>ОБСУЖДЕНИЕ</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СОБСТВЕННЫХ</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РЕЗУЛЬТАТОВ</w:t>
      </w:r>
      <w:r w:rsidRPr="00FC35C5">
        <w:rPr>
          <w:rFonts w:ascii="Times New Roman" w:eastAsia="Times New Roman" w:hAnsi="Times New Roman" w:cs="Times New Roman"/>
          <w:kern w:val="0"/>
          <w:sz w:val="28"/>
          <w:szCs w:val="28"/>
          <w:lang w:eastAsia="ru-RU"/>
        </w:rPr>
        <w:tab/>
        <w:t>108</w:t>
      </w:r>
    </w:p>
    <w:p w:rsidR="00FC35C5" w:rsidRPr="00FC35C5" w:rsidRDefault="00FC35C5" w:rsidP="00FC35C5">
      <w:pPr>
        <w:rPr>
          <w:rFonts w:ascii="Times New Roman" w:eastAsia="Times New Roman" w:hAnsi="Times New Roman" w:cs="Times New Roman"/>
          <w:kern w:val="0"/>
          <w:sz w:val="28"/>
          <w:szCs w:val="28"/>
          <w:lang w:eastAsia="ru-RU"/>
        </w:rPr>
      </w:pPr>
      <w:r w:rsidRPr="00FC35C5">
        <w:rPr>
          <w:rFonts w:ascii="Times New Roman" w:eastAsia="Times New Roman" w:hAnsi="Times New Roman" w:cs="Times New Roman"/>
          <w:kern w:val="0"/>
          <w:sz w:val="28"/>
          <w:szCs w:val="28"/>
          <w:lang w:eastAsia="ru-RU"/>
        </w:rPr>
        <w:t>4.1.</w:t>
      </w:r>
      <w:r w:rsidRPr="00FC35C5">
        <w:rPr>
          <w:rFonts w:ascii="Times New Roman" w:eastAsia="Times New Roman" w:hAnsi="Times New Roman" w:cs="Times New Roman"/>
          <w:kern w:val="0"/>
          <w:sz w:val="28"/>
          <w:szCs w:val="28"/>
          <w:lang w:eastAsia="ru-RU"/>
        </w:rPr>
        <w:tab/>
      </w:r>
      <w:r w:rsidRPr="00FC35C5">
        <w:rPr>
          <w:rFonts w:ascii="Times New Roman" w:eastAsia="Times New Roman" w:hAnsi="Times New Roman" w:cs="Times New Roman" w:hint="eastAsia"/>
          <w:kern w:val="0"/>
          <w:sz w:val="28"/>
          <w:szCs w:val="28"/>
          <w:lang w:eastAsia="ru-RU"/>
        </w:rPr>
        <w:t>Экспериментально</w:t>
      </w:r>
      <w:r w:rsidRPr="00FC35C5">
        <w:rPr>
          <w:rFonts w:ascii="Times New Roman" w:eastAsia="Times New Roman" w:hAnsi="Times New Roman" w:cs="Times New Roman"/>
          <w:kern w:val="0"/>
          <w:sz w:val="28"/>
          <w:szCs w:val="28"/>
          <w:lang w:eastAsia="ru-RU"/>
        </w:rPr>
        <w:t>-</w:t>
      </w:r>
      <w:r w:rsidRPr="00FC35C5">
        <w:rPr>
          <w:rFonts w:ascii="Times New Roman" w:eastAsia="Times New Roman" w:hAnsi="Times New Roman" w:cs="Times New Roman" w:hint="eastAsia"/>
          <w:kern w:val="0"/>
          <w:sz w:val="28"/>
          <w:szCs w:val="28"/>
          <w:lang w:eastAsia="ru-RU"/>
        </w:rPr>
        <w:t>лабораторное</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обоснование</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применения</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ФДТ</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при</w:t>
      </w:r>
    </w:p>
    <w:p w:rsidR="00FC35C5" w:rsidRPr="00FC35C5" w:rsidRDefault="00FC35C5" w:rsidP="00FC35C5">
      <w:pPr>
        <w:rPr>
          <w:rFonts w:ascii="Times New Roman" w:eastAsia="Times New Roman" w:hAnsi="Times New Roman" w:cs="Times New Roman"/>
          <w:kern w:val="0"/>
          <w:sz w:val="28"/>
          <w:szCs w:val="28"/>
          <w:lang w:eastAsia="ru-RU"/>
        </w:rPr>
      </w:pPr>
      <w:r w:rsidRPr="00FC35C5">
        <w:rPr>
          <w:rFonts w:ascii="Times New Roman" w:eastAsia="Times New Roman" w:hAnsi="Times New Roman" w:cs="Times New Roman" w:hint="eastAsia"/>
          <w:kern w:val="0"/>
          <w:sz w:val="28"/>
          <w:szCs w:val="28"/>
          <w:lang w:eastAsia="ru-RU"/>
        </w:rPr>
        <w:t>отбеливании</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зубов</w:t>
      </w:r>
      <w:r w:rsidRPr="00FC35C5">
        <w:rPr>
          <w:rFonts w:ascii="Times New Roman" w:eastAsia="Times New Roman" w:hAnsi="Times New Roman" w:cs="Times New Roman"/>
          <w:kern w:val="0"/>
          <w:sz w:val="28"/>
          <w:szCs w:val="28"/>
          <w:lang w:eastAsia="ru-RU"/>
        </w:rPr>
        <w:tab/>
        <w:t>108</w:t>
      </w:r>
    </w:p>
    <w:p w:rsidR="00FC35C5" w:rsidRPr="00FC35C5" w:rsidRDefault="00FC35C5" w:rsidP="00FC35C5">
      <w:pPr>
        <w:rPr>
          <w:rFonts w:ascii="Times New Roman" w:eastAsia="Times New Roman" w:hAnsi="Times New Roman" w:cs="Times New Roman"/>
          <w:kern w:val="0"/>
          <w:sz w:val="28"/>
          <w:szCs w:val="28"/>
          <w:lang w:eastAsia="ru-RU"/>
        </w:rPr>
      </w:pPr>
      <w:r w:rsidRPr="00FC35C5">
        <w:rPr>
          <w:rFonts w:ascii="Times New Roman" w:eastAsia="Times New Roman" w:hAnsi="Times New Roman" w:cs="Times New Roman"/>
          <w:kern w:val="0"/>
          <w:sz w:val="28"/>
          <w:szCs w:val="28"/>
          <w:lang w:eastAsia="ru-RU"/>
        </w:rPr>
        <w:t>4.2.</w:t>
      </w:r>
      <w:r w:rsidRPr="00FC35C5">
        <w:rPr>
          <w:rFonts w:ascii="Times New Roman" w:eastAsia="Times New Roman" w:hAnsi="Times New Roman" w:cs="Times New Roman"/>
          <w:kern w:val="0"/>
          <w:sz w:val="28"/>
          <w:szCs w:val="28"/>
          <w:lang w:eastAsia="ru-RU"/>
        </w:rPr>
        <w:tab/>
      </w:r>
      <w:r w:rsidRPr="00FC35C5">
        <w:rPr>
          <w:rFonts w:ascii="Times New Roman" w:eastAsia="Times New Roman" w:hAnsi="Times New Roman" w:cs="Times New Roman" w:hint="eastAsia"/>
          <w:kern w:val="0"/>
          <w:sz w:val="28"/>
          <w:szCs w:val="28"/>
          <w:lang w:eastAsia="ru-RU"/>
        </w:rPr>
        <w:t>Клинико</w:t>
      </w:r>
      <w:r w:rsidRPr="00FC35C5">
        <w:rPr>
          <w:rFonts w:ascii="Times New Roman" w:eastAsia="Times New Roman" w:hAnsi="Times New Roman" w:cs="Times New Roman"/>
          <w:kern w:val="0"/>
          <w:sz w:val="28"/>
          <w:szCs w:val="28"/>
          <w:lang w:eastAsia="ru-RU"/>
        </w:rPr>
        <w:t>-</w:t>
      </w:r>
      <w:r w:rsidRPr="00FC35C5">
        <w:rPr>
          <w:rFonts w:ascii="Times New Roman" w:eastAsia="Times New Roman" w:hAnsi="Times New Roman" w:cs="Times New Roman" w:hint="eastAsia"/>
          <w:kern w:val="0"/>
          <w:sz w:val="28"/>
          <w:szCs w:val="28"/>
          <w:lang w:eastAsia="ru-RU"/>
        </w:rPr>
        <w:t>функциональное</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обоснование</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применения</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метода</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ФДТ</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при</w:t>
      </w:r>
    </w:p>
    <w:p w:rsidR="00FC35C5" w:rsidRPr="00FC35C5" w:rsidRDefault="00FC35C5" w:rsidP="00FC35C5">
      <w:pPr>
        <w:rPr>
          <w:rFonts w:ascii="Times New Roman" w:eastAsia="Times New Roman" w:hAnsi="Times New Roman" w:cs="Times New Roman"/>
          <w:kern w:val="0"/>
          <w:sz w:val="28"/>
          <w:szCs w:val="28"/>
          <w:lang w:eastAsia="ru-RU"/>
        </w:rPr>
      </w:pPr>
      <w:r w:rsidRPr="00FC35C5">
        <w:rPr>
          <w:rFonts w:ascii="Times New Roman" w:eastAsia="Times New Roman" w:hAnsi="Times New Roman" w:cs="Times New Roman" w:hint="eastAsia"/>
          <w:kern w:val="0"/>
          <w:sz w:val="28"/>
          <w:szCs w:val="28"/>
          <w:lang w:eastAsia="ru-RU"/>
        </w:rPr>
        <w:t>отбеливании</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зубов</w:t>
      </w:r>
      <w:r w:rsidRPr="00FC35C5">
        <w:rPr>
          <w:rFonts w:ascii="Times New Roman" w:eastAsia="Times New Roman" w:hAnsi="Times New Roman" w:cs="Times New Roman"/>
          <w:kern w:val="0"/>
          <w:sz w:val="28"/>
          <w:szCs w:val="28"/>
          <w:lang w:eastAsia="ru-RU"/>
        </w:rPr>
        <w:tab/>
        <w:t>114</w:t>
      </w:r>
    </w:p>
    <w:p w:rsidR="00FC35C5" w:rsidRPr="00FC35C5" w:rsidRDefault="00FC35C5" w:rsidP="00FC35C5">
      <w:pPr>
        <w:rPr>
          <w:rFonts w:ascii="Times New Roman" w:eastAsia="Times New Roman" w:hAnsi="Times New Roman" w:cs="Times New Roman"/>
          <w:kern w:val="0"/>
          <w:sz w:val="28"/>
          <w:szCs w:val="28"/>
          <w:lang w:eastAsia="ru-RU"/>
        </w:rPr>
      </w:pPr>
      <w:r w:rsidRPr="00FC35C5">
        <w:rPr>
          <w:rFonts w:ascii="Times New Roman" w:eastAsia="Times New Roman" w:hAnsi="Times New Roman" w:cs="Times New Roman"/>
          <w:kern w:val="0"/>
          <w:sz w:val="28"/>
          <w:szCs w:val="28"/>
          <w:lang w:eastAsia="ru-RU"/>
        </w:rPr>
        <w:t>4.3.</w:t>
      </w:r>
      <w:r w:rsidRPr="00FC35C5">
        <w:rPr>
          <w:rFonts w:ascii="Times New Roman" w:eastAsia="Times New Roman" w:hAnsi="Times New Roman" w:cs="Times New Roman"/>
          <w:kern w:val="0"/>
          <w:sz w:val="28"/>
          <w:szCs w:val="28"/>
          <w:lang w:eastAsia="ru-RU"/>
        </w:rPr>
        <w:tab/>
      </w:r>
      <w:r w:rsidRPr="00FC35C5">
        <w:rPr>
          <w:rFonts w:ascii="Times New Roman" w:eastAsia="Times New Roman" w:hAnsi="Times New Roman" w:cs="Times New Roman" w:hint="eastAsia"/>
          <w:kern w:val="0"/>
          <w:sz w:val="28"/>
          <w:szCs w:val="28"/>
          <w:lang w:eastAsia="ru-RU"/>
        </w:rPr>
        <w:t>Применение</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метода</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ФДТ</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при</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отбеливании</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зубов</w:t>
      </w:r>
      <w:r w:rsidRPr="00FC35C5">
        <w:rPr>
          <w:rFonts w:ascii="Times New Roman" w:eastAsia="Times New Roman" w:hAnsi="Times New Roman" w:cs="Times New Roman"/>
          <w:kern w:val="0"/>
          <w:sz w:val="28"/>
          <w:szCs w:val="28"/>
          <w:lang w:eastAsia="ru-RU"/>
        </w:rPr>
        <w:tab/>
        <w:t>118</w:t>
      </w:r>
    </w:p>
    <w:p w:rsidR="00FC35C5" w:rsidRPr="00FC35C5" w:rsidRDefault="00FC35C5" w:rsidP="00FC35C5">
      <w:pPr>
        <w:rPr>
          <w:rFonts w:ascii="Times New Roman" w:eastAsia="Times New Roman" w:hAnsi="Times New Roman" w:cs="Times New Roman"/>
          <w:kern w:val="0"/>
          <w:sz w:val="28"/>
          <w:szCs w:val="28"/>
          <w:lang w:eastAsia="ru-RU"/>
        </w:rPr>
      </w:pPr>
      <w:r w:rsidRPr="00FC35C5">
        <w:rPr>
          <w:rFonts w:ascii="Times New Roman" w:eastAsia="Times New Roman" w:hAnsi="Times New Roman" w:cs="Times New Roman" w:hint="eastAsia"/>
          <w:kern w:val="0"/>
          <w:sz w:val="28"/>
          <w:szCs w:val="28"/>
          <w:lang w:eastAsia="ru-RU"/>
        </w:rPr>
        <w:t>ВЫВОДЫ</w:t>
      </w:r>
      <w:r w:rsidRPr="00FC35C5">
        <w:rPr>
          <w:rFonts w:ascii="Times New Roman" w:eastAsia="Times New Roman" w:hAnsi="Times New Roman" w:cs="Times New Roman"/>
          <w:kern w:val="0"/>
          <w:sz w:val="28"/>
          <w:szCs w:val="28"/>
          <w:lang w:eastAsia="ru-RU"/>
        </w:rPr>
        <w:tab/>
        <w:t>120</w:t>
      </w:r>
    </w:p>
    <w:p w:rsidR="00FC35C5" w:rsidRPr="00FC35C5" w:rsidRDefault="00FC35C5" w:rsidP="00FC35C5">
      <w:pPr>
        <w:rPr>
          <w:rFonts w:ascii="Times New Roman" w:eastAsia="Times New Roman" w:hAnsi="Times New Roman" w:cs="Times New Roman"/>
          <w:kern w:val="0"/>
          <w:sz w:val="28"/>
          <w:szCs w:val="28"/>
          <w:lang w:eastAsia="ru-RU"/>
        </w:rPr>
      </w:pPr>
      <w:r w:rsidRPr="00FC35C5">
        <w:rPr>
          <w:rFonts w:ascii="Times New Roman" w:eastAsia="Times New Roman" w:hAnsi="Times New Roman" w:cs="Times New Roman" w:hint="eastAsia"/>
          <w:kern w:val="0"/>
          <w:sz w:val="28"/>
          <w:szCs w:val="28"/>
          <w:lang w:eastAsia="ru-RU"/>
        </w:rPr>
        <w:t>ПРАКТИЧЕСКИЕ</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РЕКОМЕНДАЦИИ</w:t>
      </w:r>
      <w:r w:rsidRPr="00FC35C5">
        <w:rPr>
          <w:rFonts w:ascii="Times New Roman" w:eastAsia="Times New Roman" w:hAnsi="Times New Roman" w:cs="Times New Roman"/>
          <w:kern w:val="0"/>
          <w:sz w:val="28"/>
          <w:szCs w:val="28"/>
          <w:lang w:eastAsia="ru-RU"/>
        </w:rPr>
        <w:tab/>
        <w:t>121</w:t>
      </w:r>
    </w:p>
    <w:p w:rsidR="00FC35C5" w:rsidRPr="00FC35C5" w:rsidRDefault="00FC35C5" w:rsidP="00FC35C5">
      <w:pPr>
        <w:rPr>
          <w:rFonts w:ascii="Times New Roman" w:eastAsia="Times New Roman" w:hAnsi="Times New Roman" w:cs="Times New Roman"/>
          <w:kern w:val="0"/>
          <w:sz w:val="28"/>
          <w:szCs w:val="28"/>
          <w:lang w:eastAsia="ru-RU"/>
        </w:rPr>
      </w:pPr>
      <w:r w:rsidRPr="00FC35C5">
        <w:rPr>
          <w:rFonts w:ascii="Times New Roman" w:eastAsia="Times New Roman" w:hAnsi="Times New Roman" w:cs="Times New Roman" w:hint="eastAsia"/>
          <w:kern w:val="0"/>
          <w:sz w:val="28"/>
          <w:szCs w:val="28"/>
          <w:lang w:eastAsia="ru-RU"/>
        </w:rPr>
        <w:t>СПИСОК</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ЛИТЕРАТУРЫ</w:t>
      </w:r>
      <w:r w:rsidRPr="00FC35C5">
        <w:rPr>
          <w:rFonts w:ascii="Times New Roman" w:eastAsia="Times New Roman" w:hAnsi="Times New Roman" w:cs="Times New Roman"/>
          <w:kern w:val="0"/>
          <w:sz w:val="28"/>
          <w:szCs w:val="28"/>
          <w:lang w:eastAsia="ru-RU"/>
        </w:rPr>
        <w:tab/>
        <w:t>122</w:t>
      </w:r>
    </w:p>
    <w:p w:rsidR="00FC35C5" w:rsidRPr="00FC35C5" w:rsidRDefault="00FC35C5" w:rsidP="00FC35C5">
      <w:pPr>
        <w:rPr>
          <w:rFonts w:ascii="Times New Roman" w:eastAsia="Times New Roman" w:hAnsi="Times New Roman" w:cs="Times New Roman"/>
          <w:kern w:val="0"/>
          <w:sz w:val="28"/>
          <w:szCs w:val="28"/>
          <w:lang w:eastAsia="ru-RU"/>
        </w:rPr>
      </w:pPr>
      <w:r w:rsidRPr="00FC35C5">
        <w:rPr>
          <w:rFonts w:ascii="Times New Roman" w:eastAsia="Times New Roman" w:hAnsi="Times New Roman" w:cs="Times New Roman" w:hint="eastAsia"/>
          <w:kern w:val="0"/>
          <w:sz w:val="28"/>
          <w:szCs w:val="28"/>
          <w:lang w:eastAsia="ru-RU"/>
        </w:rPr>
        <w:t>ПРИЛОЖЕНИЯ</w:t>
      </w:r>
      <w:r w:rsidRPr="00FC35C5">
        <w:rPr>
          <w:rFonts w:ascii="Times New Roman" w:eastAsia="Times New Roman" w:hAnsi="Times New Roman" w:cs="Times New Roman"/>
          <w:kern w:val="0"/>
          <w:sz w:val="28"/>
          <w:szCs w:val="28"/>
          <w:lang w:eastAsia="ru-RU"/>
        </w:rPr>
        <w:t xml:space="preserve"> </w:t>
      </w:r>
    </w:p>
    <w:p w:rsidR="00FC35C5" w:rsidRPr="00FC35C5" w:rsidRDefault="00FC35C5" w:rsidP="00FC35C5">
      <w:pPr>
        <w:rPr>
          <w:rFonts w:ascii="Times New Roman" w:eastAsia="Times New Roman" w:hAnsi="Times New Roman" w:cs="Times New Roman"/>
          <w:kern w:val="0"/>
          <w:sz w:val="28"/>
          <w:szCs w:val="28"/>
          <w:lang w:eastAsia="ru-RU"/>
        </w:rPr>
      </w:pPr>
      <w:r w:rsidRPr="00FC35C5">
        <w:rPr>
          <w:rFonts w:ascii="Times New Roman" w:eastAsia="Times New Roman" w:hAnsi="Times New Roman" w:cs="Times New Roman" w:hint="eastAsia"/>
          <w:kern w:val="0"/>
          <w:sz w:val="28"/>
          <w:szCs w:val="28"/>
          <w:lang w:eastAsia="ru-RU"/>
        </w:rPr>
        <w:t>Список</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использованных</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сокращений</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ИФ</w:t>
      </w:r>
      <w:r w:rsidRPr="00FC35C5">
        <w:rPr>
          <w:rFonts w:ascii="Times New Roman" w:eastAsia="Times New Roman" w:hAnsi="Times New Roman" w:cs="Times New Roman"/>
          <w:kern w:val="0"/>
          <w:sz w:val="28"/>
          <w:szCs w:val="28"/>
          <w:lang w:eastAsia="ru-RU"/>
        </w:rPr>
        <w:t xml:space="preserve"> - </w:t>
      </w:r>
      <w:r w:rsidRPr="00FC35C5">
        <w:rPr>
          <w:rFonts w:ascii="Times New Roman" w:eastAsia="Times New Roman" w:hAnsi="Times New Roman" w:cs="Times New Roman" w:hint="eastAsia"/>
          <w:kern w:val="0"/>
          <w:sz w:val="28"/>
          <w:szCs w:val="28"/>
          <w:lang w:eastAsia="ru-RU"/>
        </w:rPr>
        <w:t>индекс</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флуоресценции</w:t>
      </w:r>
    </w:p>
    <w:p w:rsidR="00A22EC4" w:rsidRDefault="00FC35C5" w:rsidP="00FC35C5">
      <w:pPr>
        <w:rPr>
          <w:rFonts w:ascii="Times New Roman" w:eastAsia="Times New Roman" w:hAnsi="Times New Roman" w:cs="Times New Roman"/>
          <w:kern w:val="0"/>
          <w:sz w:val="28"/>
          <w:szCs w:val="28"/>
          <w:lang w:eastAsia="ru-RU"/>
        </w:rPr>
      </w:pPr>
      <w:r w:rsidRPr="00FC35C5">
        <w:rPr>
          <w:rFonts w:ascii="Times New Roman" w:eastAsia="Times New Roman" w:hAnsi="Times New Roman" w:cs="Times New Roman" w:hint="eastAsia"/>
          <w:kern w:val="0"/>
          <w:sz w:val="28"/>
          <w:szCs w:val="28"/>
          <w:lang w:eastAsia="ru-RU"/>
        </w:rPr>
        <w:t>ЛДФ</w:t>
      </w:r>
      <w:r w:rsidRPr="00FC35C5">
        <w:rPr>
          <w:rFonts w:ascii="Times New Roman" w:eastAsia="Times New Roman" w:hAnsi="Times New Roman" w:cs="Times New Roman"/>
          <w:kern w:val="0"/>
          <w:sz w:val="28"/>
          <w:szCs w:val="28"/>
          <w:lang w:eastAsia="ru-RU"/>
        </w:rPr>
        <w:t xml:space="preserve"> - </w:t>
      </w:r>
      <w:r w:rsidRPr="00FC35C5">
        <w:rPr>
          <w:rFonts w:ascii="Times New Roman" w:eastAsia="Times New Roman" w:hAnsi="Times New Roman" w:cs="Times New Roman" w:hint="eastAsia"/>
          <w:kern w:val="0"/>
          <w:sz w:val="28"/>
          <w:szCs w:val="28"/>
          <w:lang w:eastAsia="ru-RU"/>
        </w:rPr>
        <w:t>лазерная</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допплеровская</w:t>
      </w:r>
      <w:r w:rsidRPr="00FC35C5">
        <w:rPr>
          <w:rFonts w:ascii="Times New Roman" w:eastAsia="Times New Roman" w:hAnsi="Times New Roman" w:cs="Times New Roman"/>
          <w:kern w:val="0"/>
          <w:sz w:val="28"/>
          <w:szCs w:val="28"/>
          <w:lang w:eastAsia="ru-RU"/>
        </w:rPr>
        <w:t xml:space="preserve"> </w:t>
      </w:r>
      <w:proofErr w:type="spellStart"/>
      <w:r w:rsidRPr="00FC35C5">
        <w:rPr>
          <w:rFonts w:ascii="Times New Roman" w:eastAsia="Times New Roman" w:hAnsi="Times New Roman" w:cs="Times New Roman" w:hint="eastAsia"/>
          <w:kern w:val="0"/>
          <w:sz w:val="28"/>
          <w:szCs w:val="28"/>
          <w:lang w:eastAsia="ru-RU"/>
        </w:rPr>
        <w:t>флоуметрия</w:t>
      </w:r>
      <w:proofErr w:type="spellEnd"/>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ОТО</w:t>
      </w:r>
      <w:r w:rsidRPr="00FC35C5">
        <w:rPr>
          <w:rFonts w:ascii="Times New Roman" w:eastAsia="Times New Roman" w:hAnsi="Times New Roman" w:cs="Times New Roman"/>
          <w:kern w:val="0"/>
          <w:sz w:val="28"/>
          <w:szCs w:val="28"/>
          <w:lang w:eastAsia="ru-RU"/>
        </w:rPr>
        <w:t xml:space="preserve"> - </w:t>
      </w:r>
      <w:r w:rsidRPr="00FC35C5">
        <w:rPr>
          <w:rFonts w:ascii="Times New Roman" w:eastAsia="Times New Roman" w:hAnsi="Times New Roman" w:cs="Times New Roman" w:hint="eastAsia"/>
          <w:kern w:val="0"/>
          <w:sz w:val="28"/>
          <w:szCs w:val="28"/>
          <w:lang w:eastAsia="ru-RU"/>
        </w:rPr>
        <w:t>оптическая</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тканевая</w:t>
      </w:r>
      <w:r w:rsidRPr="00FC35C5">
        <w:rPr>
          <w:rFonts w:ascii="Times New Roman" w:eastAsia="Times New Roman" w:hAnsi="Times New Roman" w:cs="Times New Roman"/>
          <w:kern w:val="0"/>
          <w:sz w:val="28"/>
          <w:szCs w:val="28"/>
          <w:lang w:eastAsia="ru-RU"/>
        </w:rPr>
        <w:t xml:space="preserve"> </w:t>
      </w:r>
      <w:proofErr w:type="spellStart"/>
      <w:r w:rsidRPr="00FC35C5">
        <w:rPr>
          <w:rFonts w:ascii="Times New Roman" w:eastAsia="Times New Roman" w:hAnsi="Times New Roman" w:cs="Times New Roman" w:hint="eastAsia"/>
          <w:kern w:val="0"/>
          <w:sz w:val="28"/>
          <w:szCs w:val="28"/>
          <w:lang w:eastAsia="ru-RU"/>
        </w:rPr>
        <w:t>оксиметрия</w:t>
      </w:r>
      <w:proofErr w:type="spellEnd"/>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ФДТ</w:t>
      </w:r>
      <w:r w:rsidRPr="00FC35C5">
        <w:rPr>
          <w:rFonts w:ascii="Times New Roman" w:eastAsia="Times New Roman" w:hAnsi="Times New Roman" w:cs="Times New Roman"/>
          <w:kern w:val="0"/>
          <w:sz w:val="28"/>
          <w:szCs w:val="28"/>
          <w:lang w:eastAsia="ru-RU"/>
        </w:rPr>
        <w:t xml:space="preserve"> - </w:t>
      </w:r>
      <w:r w:rsidRPr="00FC35C5">
        <w:rPr>
          <w:rFonts w:ascii="Times New Roman" w:eastAsia="Times New Roman" w:hAnsi="Times New Roman" w:cs="Times New Roman" w:hint="eastAsia"/>
          <w:kern w:val="0"/>
          <w:sz w:val="28"/>
          <w:szCs w:val="28"/>
          <w:lang w:eastAsia="ru-RU"/>
        </w:rPr>
        <w:t>фотодинамическая</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терапия</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ФДО</w:t>
      </w:r>
      <w:r w:rsidRPr="00FC35C5">
        <w:rPr>
          <w:rFonts w:ascii="Times New Roman" w:eastAsia="Times New Roman" w:hAnsi="Times New Roman" w:cs="Times New Roman"/>
          <w:kern w:val="0"/>
          <w:sz w:val="28"/>
          <w:szCs w:val="28"/>
          <w:lang w:eastAsia="ru-RU"/>
        </w:rPr>
        <w:t xml:space="preserve"> - </w:t>
      </w:r>
      <w:r w:rsidRPr="00FC35C5">
        <w:rPr>
          <w:rFonts w:ascii="Times New Roman" w:eastAsia="Times New Roman" w:hAnsi="Times New Roman" w:cs="Times New Roman" w:hint="eastAsia"/>
          <w:kern w:val="0"/>
          <w:sz w:val="28"/>
          <w:szCs w:val="28"/>
          <w:lang w:eastAsia="ru-RU"/>
        </w:rPr>
        <w:t>фотодинамическое</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отбеливание</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ФС</w:t>
      </w:r>
      <w:r w:rsidRPr="00FC35C5">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w:t>
      </w:r>
      <w:r w:rsidRPr="00FC35C5">
        <w:rPr>
          <w:rFonts w:ascii="Times New Roman" w:eastAsia="Times New Roman" w:hAnsi="Times New Roman" w:cs="Times New Roman"/>
          <w:kern w:val="0"/>
          <w:sz w:val="28"/>
          <w:szCs w:val="28"/>
          <w:lang w:eastAsia="ru-RU"/>
        </w:rPr>
        <w:t xml:space="preserve"> </w:t>
      </w:r>
      <w:r w:rsidRPr="00FC35C5">
        <w:rPr>
          <w:rFonts w:ascii="Times New Roman" w:eastAsia="Times New Roman" w:hAnsi="Times New Roman" w:cs="Times New Roman" w:hint="eastAsia"/>
          <w:kern w:val="0"/>
          <w:sz w:val="28"/>
          <w:szCs w:val="28"/>
          <w:lang w:eastAsia="ru-RU"/>
        </w:rPr>
        <w:t>фотосенсибилизатор</w:t>
      </w:r>
    </w:p>
    <w:p w:rsidR="00FC35C5" w:rsidRDefault="00FC35C5" w:rsidP="00FC35C5"/>
    <w:p w:rsidR="00FC35C5" w:rsidRDefault="00FC35C5" w:rsidP="00FC35C5"/>
    <w:p w:rsidR="00FC35C5" w:rsidRDefault="00FC35C5" w:rsidP="00FC35C5">
      <w:r>
        <w:rPr>
          <w:rFonts w:hint="eastAsia"/>
        </w:rPr>
        <w:t>ВЫВОДЫ</w:t>
      </w:r>
    </w:p>
    <w:p w:rsidR="00FC35C5" w:rsidRDefault="00FC35C5" w:rsidP="00FC35C5">
      <w:r>
        <w:t></w:t>
      </w:r>
      <w:r>
        <w:t></w:t>
      </w:r>
      <w:r>
        <w:tab/>
      </w:r>
      <w:r>
        <w:rPr>
          <w:rFonts w:hint="eastAsia"/>
        </w:rPr>
        <w:t>По</w:t>
      </w:r>
      <w:r>
        <w:t></w:t>
      </w:r>
      <w:r>
        <w:rPr>
          <w:rFonts w:hint="eastAsia"/>
        </w:rPr>
        <w:t>данным</w:t>
      </w:r>
      <w:r>
        <w:t></w:t>
      </w:r>
      <w:r>
        <w:rPr>
          <w:rFonts w:hint="eastAsia"/>
        </w:rPr>
        <w:t>конфокальной</w:t>
      </w:r>
      <w:r>
        <w:t></w:t>
      </w:r>
      <w:r>
        <w:rPr>
          <w:rFonts w:hint="eastAsia"/>
        </w:rPr>
        <w:t>лазерной</w:t>
      </w:r>
      <w:r>
        <w:t></w:t>
      </w:r>
      <w:r>
        <w:rPr>
          <w:rFonts w:hint="eastAsia"/>
        </w:rPr>
        <w:t>микроскопии</w:t>
      </w:r>
      <w:r>
        <w:t></w:t>
      </w:r>
      <w:r>
        <w:rPr>
          <w:rFonts w:hint="eastAsia"/>
        </w:rPr>
        <w:t>экспозиция</w:t>
      </w:r>
      <w:r>
        <w:t></w:t>
      </w:r>
      <w:r>
        <w:rPr>
          <w:rFonts w:hint="eastAsia"/>
        </w:rPr>
        <w:t>фотосенсибилизатора</w:t>
      </w:r>
      <w:r>
        <w:t></w:t>
      </w:r>
      <w:r>
        <w:t></w:t>
      </w:r>
      <w:r>
        <w:t></w:t>
      </w:r>
      <w:r>
        <w:t></w:t>
      </w:r>
      <w:r>
        <w:rPr>
          <w:rFonts w:hint="eastAsia"/>
        </w:rPr>
        <w:t>геля</w:t>
      </w:r>
      <w:r>
        <w:t></w:t>
      </w:r>
      <w:r>
        <w:t></w:t>
      </w:r>
      <w:r>
        <w:rPr>
          <w:rFonts w:hint="eastAsia"/>
        </w:rPr>
        <w:t>Гелеофор</w:t>
      </w:r>
      <w:r>
        <w:t></w:t>
      </w:r>
      <w:r>
        <w:t></w:t>
      </w:r>
      <w:r>
        <w:rPr>
          <w:rFonts w:hint="eastAsia"/>
        </w:rPr>
        <w:t>в</w:t>
      </w:r>
      <w:r>
        <w:t></w:t>
      </w:r>
      <w:r>
        <w:rPr>
          <w:rFonts w:hint="eastAsia"/>
        </w:rPr>
        <w:t>течение</w:t>
      </w:r>
      <w:r>
        <w:t></w:t>
      </w:r>
      <w:r>
        <w:t></w:t>
      </w:r>
      <w:r>
        <w:t></w:t>
      </w:r>
      <w:r>
        <w:t></w:t>
      </w:r>
      <w:r>
        <w:rPr>
          <w:rFonts w:hint="eastAsia"/>
        </w:rPr>
        <w:t>минут</w:t>
      </w:r>
      <w:r>
        <w:t></w:t>
      </w:r>
      <w:r>
        <w:rPr>
          <w:rFonts w:hint="eastAsia"/>
        </w:rPr>
        <w:t>на</w:t>
      </w:r>
      <w:r>
        <w:t></w:t>
      </w:r>
      <w:r>
        <w:rPr>
          <w:rFonts w:hint="eastAsia"/>
        </w:rPr>
        <w:t>поверхности</w:t>
      </w:r>
      <w:r>
        <w:t></w:t>
      </w:r>
      <w:r>
        <w:rPr>
          <w:rFonts w:hint="eastAsia"/>
        </w:rPr>
        <w:t>эмали</w:t>
      </w:r>
      <w:r>
        <w:t></w:t>
      </w:r>
      <w:r>
        <w:rPr>
          <w:rFonts w:hint="eastAsia"/>
        </w:rPr>
        <w:t>зубов</w:t>
      </w:r>
      <w:r>
        <w:t></w:t>
      </w:r>
      <w:r>
        <w:rPr>
          <w:rFonts w:hint="eastAsia"/>
        </w:rPr>
        <w:t>приводит</w:t>
      </w:r>
      <w:r>
        <w:t></w:t>
      </w:r>
      <w:r>
        <w:rPr>
          <w:rFonts w:hint="eastAsia"/>
        </w:rPr>
        <w:t>к</w:t>
      </w:r>
      <w:r>
        <w:t></w:t>
      </w:r>
      <w:r>
        <w:rPr>
          <w:rFonts w:hint="eastAsia"/>
        </w:rPr>
        <w:t>его</w:t>
      </w:r>
      <w:r>
        <w:t></w:t>
      </w:r>
      <w:r>
        <w:rPr>
          <w:rFonts w:hint="eastAsia"/>
        </w:rPr>
        <w:t>проникновению</w:t>
      </w:r>
      <w:r>
        <w:t></w:t>
      </w:r>
      <w:r>
        <w:rPr>
          <w:rFonts w:hint="eastAsia"/>
        </w:rPr>
        <w:t>в</w:t>
      </w:r>
      <w:r>
        <w:t></w:t>
      </w:r>
      <w:r>
        <w:rPr>
          <w:rFonts w:hint="eastAsia"/>
        </w:rPr>
        <w:t>эмаль</w:t>
      </w:r>
      <w:r>
        <w:t></w:t>
      </w:r>
      <w:r>
        <w:rPr>
          <w:rFonts w:hint="eastAsia"/>
        </w:rPr>
        <w:t>и</w:t>
      </w:r>
      <w:r>
        <w:t></w:t>
      </w:r>
      <w:r>
        <w:rPr>
          <w:rFonts w:hint="eastAsia"/>
        </w:rPr>
        <w:t>верхние</w:t>
      </w:r>
      <w:r>
        <w:t></w:t>
      </w:r>
      <w:r>
        <w:rPr>
          <w:rFonts w:hint="eastAsia"/>
        </w:rPr>
        <w:t>слои</w:t>
      </w:r>
      <w:r>
        <w:t></w:t>
      </w:r>
      <w:r>
        <w:rPr>
          <w:rFonts w:hint="eastAsia"/>
        </w:rPr>
        <w:t>дентина</w:t>
      </w:r>
      <w:r>
        <w:t></w:t>
      </w:r>
      <w:r>
        <w:t></w:t>
      </w:r>
      <w:r>
        <w:rPr>
          <w:rFonts w:hint="eastAsia"/>
        </w:rPr>
        <w:t>Доказана</w:t>
      </w:r>
      <w:r>
        <w:t></w:t>
      </w:r>
      <w:r>
        <w:rPr>
          <w:rFonts w:hint="eastAsia"/>
        </w:rPr>
        <w:t>генерация</w:t>
      </w:r>
      <w:r>
        <w:t></w:t>
      </w:r>
      <w:r>
        <w:rPr>
          <w:rFonts w:hint="eastAsia"/>
        </w:rPr>
        <w:t>синглетного</w:t>
      </w:r>
      <w:r>
        <w:t></w:t>
      </w:r>
      <w:r>
        <w:rPr>
          <w:rFonts w:hint="eastAsia"/>
        </w:rPr>
        <w:t>кислорода</w:t>
      </w:r>
      <w:r>
        <w:t></w:t>
      </w:r>
      <w:r>
        <w:rPr>
          <w:rFonts w:hint="eastAsia"/>
        </w:rPr>
        <w:t>в</w:t>
      </w:r>
      <w:r>
        <w:t></w:t>
      </w:r>
      <w:r>
        <w:rPr>
          <w:rFonts w:hint="eastAsia"/>
        </w:rPr>
        <w:t>тканях</w:t>
      </w:r>
      <w:r>
        <w:t></w:t>
      </w:r>
      <w:r>
        <w:rPr>
          <w:rFonts w:hint="eastAsia"/>
        </w:rPr>
        <w:t>зубов</w:t>
      </w:r>
      <w:r>
        <w:t></w:t>
      </w:r>
      <w:r>
        <w:rPr>
          <w:rFonts w:hint="eastAsia"/>
        </w:rPr>
        <w:t>во</w:t>
      </w:r>
      <w:r>
        <w:t></w:t>
      </w:r>
      <w:r>
        <w:rPr>
          <w:rFonts w:hint="eastAsia"/>
        </w:rPr>
        <w:t>время</w:t>
      </w:r>
      <w:r>
        <w:t></w:t>
      </w:r>
      <w:r>
        <w:rPr>
          <w:rFonts w:hint="eastAsia"/>
        </w:rPr>
        <w:t>ФДО</w:t>
      </w:r>
      <w:r>
        <w:t></w:t>
      </w:r>
    </w:p>
    <w:p w:rsidR="00FC35C5" w:rsidRDefault="00FC35C5" w:rsidP="00FC35C5">
      <w:r>
        <w:t></w:t>
      </w:r>
      <w:r>
        <w:t></w:t>
      </w:r>
      <w:r>
        <w:tab/>
      </w:r>
      <w:r>
        <w:rPr>
          <w:rFonts w:hint="eastAsia"/>
        </w:rPr>
        <w:t>По</w:t>
      </w:r>
      <w:r>
        <w:t></w:t>
      </w:r>
      <w:r>
        <w:rPr>
          <w:rFonts w:hint="eastAsia"/>
        </w:rPr>
        <w:t>данным</w:t>
      </w:r>
      <w:r>
        <w:t></w:t>
      </w:r>
      <w:r>
        <w:rPr>
          <w:rFonts w:hint="eastAsia"/>
        </w:rPr>
        <w:t>метода</w:t>
      </w:r>
      <w:r>
        <w:t></w:t>
      </w:r>
      <w:r>
        <w:rPr>
          <w:rFonts w:hint="eastAsia"/>
        </w:rPr>
        <w:t>лазерно</w:t>
      </w:r>
      <w:r>
        <w:t></w:t>
      </w:r>
      <w:r>
        <w:rPr>
          <w:rFonts w:hint="eastAsia"/>
        </w:rPr>
        <w:t>индуцированной</w:t>
      </w:r>
      <w:r>
        <w:t></w:t>
      </w:r>
      <w:r>
        <w:rPr>
          <w:rFonts w:hint="eastAsia"/>
        </w:rPr>
        <w:t>флуоресцентной</w:t>
      </w:r>
      <w:r>
        <w:t></w:t>
      </w:r>
      <w:r>
        <w:rPr>
          <w:rFonts w:hint="eastAsia"/>
        </w:rPr>
        <w:t>спектроскопии</w:t>
      </w:r>
      <w:r>
        <w:t></w:t>
      </w:r>
      <w:r>
        <w:t></w:t>
      </w:r>
      <w:r>
        <w:rPr>
          <w:rFonts w:hint="eastAsia"/>
        </w:rPr>
        <w:t>время</w:t>
      </w:r>
      <w:r>
        <w:t></w:t>
      </w:r>
      <w:r>
        <w:rPr>
          <w:rFonts w:hint="eastAsia"/>
        </w:rPr>
        <w:t>проведения</w:t>
      </w:r>
      <w:r>
        <w:t></w:t>
      </w:r>
      <w:r>
        <w:rPr>
          <w:rFonts w:hint="eastAsia"/>
        </w:rPr>
        <w:t>фотодинамического</w:t>
      </w:r>
      <w:r>
        <w:t></w:t>
      </w:r>
      <w:r>
        <w:rPr>
          <w:rFonts w:hint="eastAsia"/>
        </w:rPr>
        <w:t>отбеливания</w:t>
      </w:r>
      <w:r>
        <w:t></w:t>
      </w:r>
      <w:r>
        <w:rPr>
          <w:rFonts w:hint="eastAsia"/>
        </w:rPr>
        <w:t>зубов</w:t>
      </w:r>
      <w:r>
        <w:t></w:t>
      </w:r>
      <w:r>
        <w:rPr>
          <w:rFonts w:hint="eastAsia"/>
        </w:rPr>
        <w:t>для</w:t>
      </w:r>
      <w:r>
        <w:t></w:t>
      </w:r>
      <w:r>
        <w:rPr>
          <w:rFonts w:hint="eastAsia"/>
        </w:rPr>
        <w:t>накопившегося</w:t>
      </w:r>
      <w:r>
        <w:t></w:t>
      </w:r>
      <w:r>
        <w:rPr>
          <w:rFonts w:hint="eastAsia"/>
        </w:rPr>
        <w:t>фотосенсибилизатора</w:t>
      </w:r>
      <w:r>
        <w:t></w:t>
      </w:r>
      <w:r>
        <w:rPr>
          <w:rFonts w:hint="eastAsia"/>
        </w:rPr>
        <w:t>в</w:t>
      </w:r>
      <w:r>
        <w:t></w:t>
      </w:r>
      <w:r>
        <w:rPr>
          <w:rFonts w:hint="eastAsia"/>
        </w:rPr>
        <w:t>тканях</w:t>
      </w:r>
      <w:r>
        <w:t></w:t>
      </w:r>
      <w:r>
        <w:rPr>
          <w:rFonts w:hint="eastAsia"/>
        </w:rPr>
        <w:t>зуба</w:t>
      </w:r>
      <w:r>
        <w:t></w:t>
      </w:r>
      <w:r>
        <w:rPr>
          <w:rFonts w:hint="eastAsia"/>
        </w:rPr>
        <w:t>с</w:t>
      </w:r>
      <w:r>
        <w:t></w:t>
      </w:r>
      <w:r>
        <w:rPr>
          <w:rFonts w:hint="eastAsia"/>
        </w:rPr>
        <w:t>плотностью</w:t>
      </w:r>
      <w:r>
        <w:t></w:t>
      </w:r>
      <w:r>
        <w:rPr>
          <w:rFonts w:hint="eastAsia"/>
        </w:rPr>
        <w:t>мощности</w:t>
      </w:r>
      <w:r>
        <w:t></w:t>
      </w:r>
      <w:r>
        <w:rPr>
          <w:rFonts w:hint="eastAsia"/>
        </w:rPr>
        <w:t>облучения</w:t>
      </w:r>
      <w:r>
        <w:t></w:t>
      </w:r>
      <w:r>
        <w:t></w:t>
      </w:r>
      <w:r>
        <w:t></w:t>
      </w:r>
      <w:r>
        <w:t></w:t>
      </w:r>
      <w:r>
        <w:t></w:t>
      </w:r>
      <w:r>
        <w:rPr>
          <w:rFonts w:hint="eastAsia"/>
        </w:rPr>
        <w:t>мВт</w:t>
      </w:r>
      <w:r>
        <w:t></w:t>
      </w:r>
      <w:r>
        <w:rPr>
          <w:rFonts w:hint="eastAsia"/>
        </w:rPr>
        <w:t>см</w:t>
      </w:r>
      <w:r>
        <w:t></w:t>
      </w:r>
      <w:r>
        <w:t></w:t>
      </w:r>
      <w:r>
        <w:rPr>
          <w:rFonts w:hint="eastAsia"/>
        </w:rPr>
        <w:t>составляет</w:t>
      </w:r>
      <w:r>
        <w:t></w:t>
      </w:r>
      <w:r>
        <w:t></w:t>
      </w:r>
      <w:r>
        <w:t></w:t>
      </w:r>
      <w:r>
        <w:t></w:t>
      </w:r>
      <w:r>
        <w:rPr>
          <w:rFonts w:hint="eastAsia"/>
        </w:rPr>
        <w:t>минут</w:t>
      </w:r>
      <w:r>
        <w:t></w:t>
      </w:r>
    </w:p>
    <w:p w:rsidR="00FC35C5" w:rsidRDefault="00FC35C5" w:rsidP="00FC35C5">
      <w:r>
        <w:t></w:t>
      </w:r>
      <w:r>
        <w:t></w:t>
      </w:r>
      <w:r>
        <w:tab/>
      </w:r>
      <w:r>
        <w:rPr>
          <w:rFonts w:hint="eastAsia"/>
        </w:rPr>
        <w:t>На</w:t>
      </w:r>
      <w:r>
        <w:t></w:t>
      </w:r>
      <w:r>
        <w:rPr>
          <w:rFonts w:hint="eastAsia"/>
        </w:rPr>
        <w:t>основании</w:t>
      </w:r>
      <w:r>
        <w:t></w:t>
      </w:r>
      <w:r>
        <w:rPr>
          <w:rFonts w:hint="eastAsia"/>
        </w:rPr>
        <w:t>анализа</w:t>
      </w:r>
      <w:r>
        <w:t></w:t>
      </w:r>
      <w:r>
        <w:rPr>
          <w:rFonts w:hint="eastAsia"/>
        </w:rPr>
        <w:t>полученных</w:t>
      </w:r>
      <w:r>
        <w:t></w:t>
      </w:r>
      <w:r>
        <w:rPr>
          <w:rFonts w:hint="eastAsia"/>
        </w:rPr>
        <w:t>данных</w:t>
      </w:r>
      <w:r>
        <w:t></w:t>
      </w:r>
      <w:r>
        <w:rPr>
          <w:rFonts w:hint="eastAsia"/>
        </w:rPr>
        <w:t>спектрофотометрического</w:t>
      </w:r>
      <w:r>
        <w:t></w:t>
      </w:r>
      <w:r>
        <w:rPr>
          <w:rFonts w:hint="eastAsia"/>
        </w:rPr>
        <w:t>метода</w:t>
      </w:r>
      <w:r>
        <w:t></w:t>
      </w:r>
      <w:r>
        <w:t></w:t>
      </w:r>
      <w:r>
        <w:rPr>
          <w:rFonts w:hint="eastAsia"/>
        </w:rPr>
        <w:t>среднее</w:t>
      </w:r>
      <w:r>
        <w:t></w:t>
      </w:r>
      <w:r>
        <w:rPr>
          <w:rFonts w:hint="eastAsia"/>
        </w:rPr>
        <w:t>изменение</w:t>
      </w:r>
      <w:r>
        <w:t></w:t>
      </w:r>
      <w:r>
        <w:rPr>
          <w:rFonts w:hint="eastAsia"/>
        </w:rPr>
        <w:t>Насыщенности</w:t>
      </w:r>
      <w:r>
        <w:t></w:t>
      </w:r>
      <w:r>
        <w:rPr>
          <w:rFonts w:hint="eastAsia"/>
        </w:rPr>
        <w:t>цвета</w:t>
      </w:r>
      <w:r>
        <w:t></w:t>
      </w:r>
      <w:r>
        <w:rPr>
          <w:rFonts w:hint="eastAsia"/>
        </w:rPr>
        <w:t>зубов</w:t>
      </w:r>
      <w:r>
        <w:t></w:t>
      </w:r>
      <w:r>
        <w:t></w:t>
      </w:r>
      <w:r>
        <w:t></w:t>
      </w:r>
      <w:r>
        <w:t></w:t>
      </w:r>
      <w:r>
        <w:t></w:t>
      </w:r>
      <w:r>
        <w:rPr>
          <w:rFonts w:hint="eastAsia"/>
        </w:rPr>
        <w:t>составляет</w:t>
      </w:r>
      <w:r>
        <w:t></w:t>
      </w:r>
      <w:r>
        <w:t></w:t>
      </w:r>
      <w:r>
        <w:t></w:t>
      </w:r>
      <w:r>
        <w:rPr>
          <w:rFonts w:hint="eastAsia"/>
        </w:rPr>
        <w:t>тона</w:t>
      </w:r>
      <w:r>
        <w:t></w:t>
      </w:r>
      <w:r>
        <w:rPr>
          <w:rFonts w:hint="eastAsia"/>
        </w:rPr>
        <w:t>по</w:t>
      </w:r>
      <w:r>
        <w:t></w:t>
      </w:r>
      <w:r>
        <w:rPr>
          <w:rFonts w:hint="eastAsia"/>
        </w:rPr>
        <w:t>шкале</w:t>
      </w:r>
      <w:r>
        <w:t></w:t>
      </w:r>
      <w:r>
        <w:t></w:t>
      </w:r>
      <w:r>
        <w:t></w:t>
      </w:r>
      <w:r>
        <w:t></w:t>
      </w:r>
      <w:r>
        <w:t></w:t>
      </w:r>
      <w:r>
        <w:t></w:t>
      </w:r>
      <w:r>
        <w:t></w:t>
      </w:r>
      <w:r>
        <w:t></w:t>
      </w:r>
      <w:r>
        <w:t></w:t>
      </w:r>
      <w:r>
        <w:lastRenderedPageBreak/>
        <w:t></w:t>
      </w:r>
      <w:r>
        <w:t></w:t>
      </w:r>
      <w:r>
        <w:t></w:t>
      </w:r>
      <w:r>
        <w:t></w:t>
      </w:r>
      <w:r>
        <w:t></w:t>
      </w:r>
      <w:r>
        <w:t></w:t>
      </w:r>
      <w:r>
        <w:t></w:t>
      </w:r>
      <w:r>
        <w:t></w:t>
      </w:r>
      <w:r>
        <w:rPr>
          <w:rFonts w:hint="eastAsia"/>
        </w:rPr>
        <w:t>Показатель</w:t>
      </w:r>
      <w:r>
        <w:t></w:t>
      </w:r>
      <w:r>
        <w:rPr>
          <w:rFonts w:hint="eastAsia"/>
        </w:rPr>
        <w:t>Светлоты</w:t>
      </w:r>
      <w:r>
        <w:t></w:t>
      </w:r>
      <w:r>
        <w:t></w:t>
      </w:r>
      <w:r>
        <w:t></w:t>
      </w:r>
      <w:r>
        <w:t></w:t>
      </w:r>
      <w:r>
        <w:t></w:t>
      </w:r>
      <w:r>
        <w:rPr>
          <w:rFonts w:hint="eastAsia"/>
        </w:rPr>
        <w:t>после</w:t>
      </w:r>
      <w:r>
        <w:t></w:t>
      </w:r>
      <w:r>
        <w:rPr>
          <w:rFonts w:hint="eastAsia"/>
        </w:rPr>
        <w:t>ФДО</w:t>
      </w:r>
      <w:r>
        <w:t></w:t>
      </w:r>
      <w:r>
        <w:rPr>
          <w:rFonts w:hint="eastAsia"/>
        </w:rPr>
        <w:t>в</w:t>
      </w:r>
      <w:r>
        <w:t></w:t>
      </w:r>
      <w:r>
        <w:rPr>
          <w:rFonts w:hint="eastAsia"/>
        </w:rPr>
        <w:t>течение</w:t>
      </w:r>
      <w:r>
        <w:t></w:t>
      </w:r>
      <w:r>
        <w:t></w:t>
      </w:r>
      <w:r>
        <w:t></w:t>
      </w:r>
      <w:r>
        <w:t></w:t>
      </w:r>
      <w:r>
        <w:rPr>
          <w:rFonts w:hint="eastAsia"/>
        </w:rPr>
        <w:t>минут</w:t>
      </w:r>
      <w:r>
        <w:t></w:t>
      </w:r>
      <w:r>
        <w:rPr>
          <w:rFonts w:hint="eastAsia"/>
        </w:rPr>
        <w:t>составляет</w:t>
      </w:r>
      <w:r>
        <w:t></w:t>
      </w:r>
      <w:r>
        <w:t></w:t>
      </w:r>
      <w:r>
        <w:t></w:t>
      </w:r>
      <w:r>
        <w:t></w:t>
      </w:r>
      <w:r>
        <w:t></w:t>
      </w:r>
      <w:r>
        <w:t></w:t>
      </w:r>
      <w:r>
        <w:rPr>
          <w:rFonts w:hint="eastAsia"/>
        </w:rPr>
        <w:t>ед</w:t>
      </w:r>
      <w:r>
        <w:t></w:t>
      </w:r>
      <w:r>
        <w:t></w:t>
      </w:r>
      <w:r>
        <w:rPr>
          <w:rFonts w:hint="eastAsia"/>
        </w:rPr>
        <w:t>Среднее</w:t>
      </w:r>
      <w:r>
        <w:t></w:t>
      </w:r>
      <w:r>
        <w:rPr>
          <w:rFonts w:hint="eastAsia"/>
        </w:rPr>
        <w:t>изменение</w:t>
      </w:r>
      <w:r>
        <w:t></w:t>
      </w:r>
      <w:r>
        <w:rPr>
          <w:rFonts w:hint="eastAsia"/>
        </w:rPr>
        <w:t>оптической</w:t>
      </w:r>
      <w:r>
        <w:t></w:t>
      </w:r>
      <w:r>
        <w:rPr>
          <w:rFonts w:hint="eastAsia"/>
        </w:rPr>
        <w:t>характеристики</w:t>
      </w:r>
      <w:r>
        <w:t></w:t>
      </w:r>
      <w:r>
        <w:rPr>
          <w:rFonts w:hint="eastAsia"/>
        </w:rPr>
        <w:t>БЕЛИЗНЫ</w:t>
      </w:r>
      <w:r>
        <w:t></w:t>
      </w:r>
      <w:r>
        <w:t></w:t>
      </w:r>
      <w:r>
        <w:rPr>
          <w:rFonts w:hint="eastAsia"/>
        </w:rPr>
        <w:t>В</w:t>
      </w:r>
      <w:r>
        <w:t></w:t>
      </w:r>
      <w:r>
        <w:t></w:t>
      </w:r>
      <w:r>
        <w:rPr>
          <w:rFonts w:hint="eastAsia"/>
        </w:rPr>
        <w:t>после</w:t>
      </w:r>
      <w:r>
        <w:t></w:t>
      </w:r>
      <w:r>
        <w:rPr>
          <w:rFonts w:hint="eastAsia"/>
        </w:rPr>
        <w:t>ФДО</w:t>
      </w:r>
      <w:r>
        <w:t></w:t>
      </w:r>
      <w:r>
        <w:rPr>
          <w:rFonts w:hint="eastAsia"/>
        </w:rPr>
        <w:t>составляет</w:t>
      </w:r>
      <w:r>
        <w:t></w:t>
      </w:r>
      <w:r>
        <w:t></w:t>
      </w:r>
      <w:r>
        <w:t></w:t>
      </w:r>
      <w:r>
        <w:rPr>
          <w:rFonts w:hint="eastAsia"/>
        </w:rPr>
        <w:t>единицы</w:t>
      </w:r>
      <w:r>
        <w:t></w:t>
      </w:r>
      <w:r>
        <w:rPr>
          <w:rFonts w:hint="eastAsia"/>
        </w:rPr>
        <w:t>по</w:t>
      </w:r>
      <w:r>
        <w:t></w:t>
      </w:r>
      <w:r>
        <w:rPr>
          <w:rFonts w:hint="eastAsia"/>
        </w:rPr>
        <w:t>шкале</w:t>
      </w:r>
      <w:r>
        <w:t></w:t>
      </w:r>
      <w:r>
        <w:t></w:t>
      </w:r>
      <w:r>
        <w:t></w:t>
      </w:r>
      <w:r>
        <w:t></w:t>
      </w:r>
      <w:r>
        <w:t></w:t>
      </w:r>
      <w:r>
        <w:t></w:t>
      </w:r>
      <w:r>
        <w:t></w:t>
      </w:r>
      <w:r>
        <w:t></w:t>
      </w:r>
      <w:r>
        <w:t></w:t>
      </w:r>
      <w:r>
        <w:t></w:t>
      </w:r>
      <w:r>
        <w:t></w:t>
      </w:r>
      <w:r>
        <w:t></w:t>
      </w:r>
      <w:r>
        <w:t></w:t>
      </w:r>
      <w:r>
        <w:t></w:t>
      </w:r>
      <w:r>
        <w:t></w:t>
      </w:r>
      <w:r>
        <w:t></w:t>
      </w:r>
      <w:r>
        <w:t></w:t>
      </w:r>
      <w:r>
        <w:t></w:t>
      </w:r>
      <w:r>
        <w:t></w:t>
      </w:r>
      <w:r>
        <w:t></w:t>
      </w:r>
    </w:p>
    <w:p w:rsidR="00FC35C5" w:rsidRDefault="00FC35C5" w:rsidP="00FC35C5">
      <w:r>
        <w:t></w:t>
      </w:r>
      <w:r>
        <w:t></w:t>
      </w:r>
      <w:r>
        <w:tab/>
      </w:r>
      <w:r>
        <w:rPr>
          <w:rFonts w:hint="eastAsia"/>
        </w:rPr>
        <w:t>По</w:t>
      </w:r>
      <w:r>
        <w:t></w:t>
      </w:r>
      <w:r>
        <w:rPr>
          <w:rFonts w:hint="eastAsia"/>
        </w:rPr>
        <w:t>данным</w:t>
      </w:r>
      <w:r>
        <w:t></w:t>
      </w:r>
      <w:r>
        <w:rPr>
          <w:rFonts w:hint="eastAsia"/>
        </w:rPr>
        <w:t>лазерной</w:t>
      </w:r>
      <w:r>
        <w:t></w:t>
      </w:r>
      <w:r>
        <w:rPr>
          <w:rFonts w:hint="eastAsia"/>
        </w:rPr>
        <w:t>допплеровской</w:t>
      </w:r>
      <w:r>
        <w:t></w:t>
      </w:r>
      <w:r>
        <w:rPr>
          <w:rFonts w:hint="eastAsia"/>
        </w:rPr>
        <w:t>флоуметрии</w:t>
      </w:r>
      <w:r>
        <w:t></w:t>
      </w:r>
      <w:r>
        <w:rPr>
          <w:rFonts w:hint="eastAsia"/>
        </w:rPr>
        <w:t>после</w:t>
      </w:r>
      <w:r>
        <w:t></w:t>
      </w:r>
      <w:r>
        <w:rPr>
          <w:rFonts w:hint="eastAsia"/>
        </w:rPr>
        <w:t>проведения</w:t>
      </w:r>
      <w:r>
        <w:t></w:t>
      </w:r>
      <w:r>
        <w:rPr>
          <w:rFonts w:hint="eastAsia"/>
        </w:rPr>
        <w:t>фотодинамического</w:t>
      </w:r>
      <w:r>
        <w:t></w:t>
      </w:r>
      <w:r>
        <w:rPr>
          <w:rFonts w:hint="eastAsia"/>
        </w:rPr>
        <w:t>отбеливания</w:t>
      </w:r>
      <w:r>
        <w:t></w:t>
      </w:r>
      <w:r>
        <w:rPr>
          <w:rFonts w:hint="eastAsia"/>
        </w:rPr>
        <w:t>зубов</w:t>
      </w:r>
      <w:r>
        <w:t></w:t>
      </w:r>
      <w:r>
        <w:rPr>
          <w:rFonts w:hint="eastAsia"/>
        </w:rPr>
        <w:t>в</w:t>
      </w:r>
      <w:r>
        <w:t></w:t>
      </w:r>
      <w:r>
        <w:rPr>
          <w:rFonts w:hint="eastAsia"/>
        </w:rPr>
        <w:t>пульпе</w:t>
      </w:r>
      <w:r>
        <w:t></w:t>
      </w:r>
      <w:r>
        <w:rPr>
          <w:rFonts w:hint="eastAsia"/>
        </w:rPr>
        <w:t>уровень</w:t>
      </w:r>
      <w:r>
        <w:t></w:t>
      </w:r>
      <w:r>
        <w:rPr>
          <w:rFonts w:hint="eastAsia"/>
        </w:rPr>
        <w:t>тканевого</w:t>
      </w:r>
      <w:r>
        <w:t></w:t>
      </w:r>
      <w:r>
        <w:rPr>
          <w:rFonts w:hint="eastAsia"/>
        </w:rPr>
        <w:t>кровотока</w:t>
      </w:r>
      <w:r>
        <w:t></w:t>
      </w:r>
      <w:r>
        <w:rPr>
          <w:rFonts w:hint="eastAsia"/>
        </w:rPr>
        <w:t>и</w:t>
      </w:r>
      <w:r>
        <w:t></w:t>
      </w:r>
      <w:r>
        <w:rPr>
          <w:rFonts w:hint="eastAsia"/>
        </w:rPr>
        <w:t>его</w:t>
      </w:r>
      <w:r>
        <w:t></w:t>
      </w:r>
      <w:r>
        <w:rPr>
          <w:rFonts w:hint="eastAsia"/>
        </w:rPr>
        <w:t>интенсивность</w:t>
      </w:r>
      <w:r>
        <w:t></w:t>
      </w:r>
      <w:r>
        <w:rPr>
          <w:rFonts w:hint="eastAsia"/>
        </w:rPr>
        <w:t>снижаются</w:t>
      </w:r>
      <w:r>
        <w:t></w:t>
      </w:r>
      <w:r>
        <w:rPr>
          <w:rFonts w:hint="eastAsia"/>
        </w:rPr>
        <w:t>на</w:t>
      </w:r>
      <w:r>
        <w:t></w:t>
      </w:r>
      <w:r>
        <w:t></w:t>
      </w:r>
      <w:r>
        <w:t></w:t>
      </w:r>
      <w:r>
        <w:t></w:t>
      </w:r>
      <w:r>
        <w:t></w:t>
      </w:r>
      <w:r>
        <w:rPr>
          <w:rFonts w:hint="eastAsia"/>
        </w:rPr>
        <w:t>и</w:t>
      </w:r>
      <w:r>
        <w:t></w:t>
      </w:r>
      <w:r>
        <w:t></w:t>
      </w:r>
      <w:r>
        <w:t></w:t>
      </w:r>
      <w:r>
        <w:t></w:t>
      </w:r>
      <w:r>
        <w:t></w:t>
      </w:r>
      <w:r>
        <w:t></w:t>
      </w:r>
      <w:r>
        <w:rPr>
          <w:rFonts w:hint="eastAsia"/>
        </w:rPr>
        <w:t>соответственно</w:t>
      </w:r>
      <w:r>
        <w:t></w:t>
      </w:r>
      <w:r>
        <w:t></w:t>
      </w:r>
      <w:r>
        <w:rPr>
          <w:rFonts w:hint="eastAsia"/>
        </w:rPr>
        <w:t>что</w:t>
      </w:r>
      <w:r>
        <w:t></w:t>
      </w:r>
      <w:r>
        <w:rPr>
          <w:rFonts w:hint="eastAsia"/>
        </w:rPr>
        <w:t>характеризует</w:t>
      </w:r>
      <w:r>
        <w:t></w:t>
      </w:r>
      <w:r>
        <w:rPr>
          <w:rFonts w:hint="eastAsia"/>
        </w:rPr>
        <w:t>развитие</w:t>
      </w:r>
      <w:r>
        <w:t></w:t>
      </w:r>
      <w:r>
        <w:rPr>
          <w:rFonts w:hint="eastAsia"/>
        </w:rPr>
        <w:t>вазоконстрикции</w:t>
      </w:r>
      <w:r>
        <w:t></w:t>
      </w:r>
      <w:r>
        <w:t></w:t>
      </w:r>
      <w:r>
        <w:rPr>
          <w:rFonts w:hint="eastAsia"/>
        </w:rPr>
        <w:t>которая</w:t>
      </w:r>
      <w:r>
        <w:t></w:t>
      </w:r>
      <w:r>
        <w:rPr>
          <w:rFonts w:hint="eastAsia"/>
        </w:rPr>
        <w:t>купируется</w:t>
      </w:r>
      <w:r>
        <w:t></w:t>
      </w:r>
      <w:r>
        <w:rPr>
          <w:rFonts w:hint="eastAsia"/>
        </w:rPr>
        <w:t>через</w:t>
      </w:r>
      <w:r>
        <w:t></w:t>
      </w:r>
      <w:r>
        <w:t></w:t>
      </w:r>
      <w:r>
        <w:t></w:t>
      </w:r>
      <w:r>
        <w:rPr>
          <w:rFonts w:hint="eastAsia"/>
        </w:rPr>
        <w:t>дней</w:t>
      </w:r>
      <w:r>
        <w:t></w:t>
      </w:r>
    </w:p>
    <w:p w:rsidR="00FC35C5" w:rsidRDefault="00FC35C5" w:rsidP="00FC35C5">
      <w:r>
        <w:t></w:t>
      </w:r>
      <w:r>
        <w:t></w:t>
      </w:r>
      <w:r>
        <w:tab/>
      </w:r>
      <w:r>
        <w:rPr>
          <w:rFonts w:hint="eastAsia"/>
        </w:rPr>
        <w:t>По</w:t>
      </w:r>
      <w:r>
        <w:t></w:t>
      </w:r>
      <w:r>
        <w:rPr>
          <w:rFonts w:hint="eastAsia"/>
        </w:rPr>
        <w:t>данным</w:t>
      </w:r>
      <w:r>
        <w:t></w:t>
      </w:r>
      <w:r>
        <w:rPr>
          <w:rFonts w:hint="eastAsia"/>
        </w:rPr>
        <w:t>оптической</w:t>
      </w:r>
      <w:r>
        <w:t></w:t>
      </w:r>
      <w:r>
        <w:rPr>
          <w:rFonts w:hint="eastAsia"/>
        </w:rPr>
        <w:t>тканевой</w:t>
      </w:r>
      <w:r>
        <w:t></w:t>
      </w:r>
      <w:r>
        <w:rPr>
          <w:rFonts w:hint="eastAsia"/>
        </w:rPr>
        <w:t>оксиметрии</w:t>
      </w:r>
      <w:r>
        <w:t></w:t>
      </w:r>
      <w:r>
        <w:rPr>
          <w:rFonts w:hint="eastAsia"/>
        </w:rPr>
        <w:t>уровень</w:t>
      </w:r>
      <w:r>
        <w:t></w:t>
      </w:r>
      <w:r>
        <w:rPr>
          <w:rFonts w:hint="eastAsia"/>
        </w:rPr>
        <w:t>оксигенации</w:t>
      </w:r>
      <w:r>
        <w:t></w:t>
      </w:r>
      <w:r>
        <w:rPr>
          <w:rFonts w:hint="eastAsia"/>
        </w:rPr>
        <w:t>и</w:t>
      </w:r>
      <w:r>
        <w:t></w:t>
      </w:r>
      <w:r>
        <w:rPr>
          <w:rFonts w:hint="eastAsia"/>
        </w:rPr>
        <w:t>метаболизма</w:t>
      </w:r>
      <w:r>
        <w:t></w:t>
      </w:r>
      <w:r>
        <w:rPr>
          <w:rFonts w:hint="eastAsia"/>
        </w:rPr>
        <w:t>кислорода</w:t>
      </w:r>
      <w:r>
        <w:t></w:t>
      </w:r>
      <w:r>
        <w:rPr>
          <w:rFonts w:hint="eastAsia"/>
        </w:rPr>
        <w:t>в</w:t>
      </w:r>
      <w:r>
        <w:t></w:t>
      </w:r>
      <w:r>
        <w:rPr>
          <w:rFonts w:hint="eastAsia"/>
        </w:rPr>
        <w:t>пульпе</w:t>
      </w:r>
      <w:r>
        <w:t></w:t>
      </w:r>
      <w:r>
        <w:rPr>
          <w:rFonts w:hint="eastAsia"/>
        </w:rPr>
        <w:t>после</w:t>
      </w:r>
      <w:r>
        <w:t></w:t>
      </w:r>
      <w:r>
        <w:rPr>
          <w:rFonts w:hint="eastAsia"/>
        </w:rPr>
        <w:t>фотодинамического</w:t>
      </w:r>
      <w:r>
        <w:t></w:t>
      </w:r>
      <w:r>
        <w:rPr>
          <w:rFonts w:hint="eastAsia"/>
        </w:rPr>
        <w:t>отбеливания</w:t>
      </w:r>
      <w:r>
        <w:t></w:t>
      </w:r>
      <w:r>
        <w:rPr>
          <w:rFonts w:hint="eastAsia"/>
        </w:rPr>
        <w:t>зубов</w:t>
      </w:r>
      <w:r>
        <w:t></w:t>
      </w:r>
      <w:r>
        <w:rPr>
          <w:rFonts w:hint="eastAsia"/>
        </w:rPr>
        <w:t>снижается</w:t>
      </w:r>
      <w:r>
        <w:t></w:t>
      </w:r>
      <w:r>
        <w:rPr>
          <w:rFonts w:hint="eastAsia"/>
        </w:rPr>
        <w:t>на</w:t>
      </w:r>
      <w:r>
        <w:t></w:t>
      </w:r>
      <w:r>
        <w:t></w:t>
      </w:r>
      <w:r>
        <w:t></w:t>
      </w:r>
      <w:r>
        <w:t></w:t>
      </w:r>
      <w:r>
        <w:t></w:t>
      </w:r>
      <w:r>
        <w:t></w:t>
      </w:r>
      <w:r>
        <w:rPr>
          <w:rFonts w:hint="eastAsia"/>
        </w:rPr>
        <w:t>что</w:t>
      </w:r>
      <w:r>
        <w:t></w:t>
      </w:r>
      <w:r>
        <w:rPr>
          <w:rFonts w:hint="eastAsia"/>
        </w:rPr>
        <w:t>связано</w:t>
      </w:r>
      <w:r>
        <w:t></w:t>
      </w:r>
      <w:r>
        <w:rPr>
          <w:rFonts w:hint="eastAsia"/>
        </w:rPr>
        <w:t>с</w:t>
      </w:r>
      <w:r>
        <w:t></w:t>
      </w:r>
      <w:r>
        <w:rPr>
          <w:rFonts w:hint="eastAsia"/>
        </w:rPr>
        <w:t>развитием</w:t>
      </w:r>
      <w:r>
        <w:t></w:t>
      </w:r>
      <w:r>
        <w:rPr>
          <w:rFonts w:hint="eastAsia"/>
        </w:rPr>
        <w:t>гипоксии</w:t>
      </w:r>
      <w:r>
        <w:t></w:t>
      </w:r>
      <w:r>
        <w:t></w:t>
      </w:r>
      <w:r>
        <w:rPr>
          <w:rFonts w:hint="eastAsia"/>
        </w:rPr>
        <w:t>которая</w:t>
      </w:r>
      <w:r>
        <w:t></w:t>
      </w:r>
      <w:r>
        <w:rPr>
          <w:rFonts w:hint="eastAsia"/>
        </w:rPr>
        <w:t>купируется</w:t>
      </w:r>
      <w:r>
        <w:t></w:t>
      </w:r>
      <w:r>
        <w:rPr>
          <w:rFonts w:hint="eastAsia"/>
        </w:rPr>
        <w:t>через</w:t>
      </w:r>
      <w:r>
        <w:t></w:t>
      </w:r>
      <w:r>
        <w:t></w:t>
      </w:r>
      <w:r>
        <w:t></w:t>
      </w:r>
      <w:r>
        <w:rPr>
          <w:rFonts w:hint="eastAsia"/>
        </w:rPr>
        <w:t>дней</w:t>
      </w:r>
      <w:r>
        <w:t></w:t>
      </w:r>
      <w:r>
        <w:t></w:t>
      </w:r>
      <w:r>
        <w:rPr>
          <w:rFonts w:hint="eastAsia"/>
        </w:rPr>
        <w:t>что</w:t>
      </w:r>
      <w:r>
        <w:t></w:t>
      </w:r>
      <w:r>
        <w:rPr>
          <w:rFonts w:hint="eastAsia"/>
        </w:rPr>
        <w:t>сохраняется</w:t>
      </w:r>
      <w:r>
        <w:t></w:t>
      </w:r>
      <w:r>
        <w:rPr>
          <w:rFonts w:hint="eastAsia"/>
        </w:rPr>
        <w:t>через</w:t>
      </w:r>
      <w:r>
        <w:t></w:t>
      </w:r>
      <w:r>
        <w:t></w:t>
      </w:r>
      <w:r>
        <w:t></w:t>
      </w:r>
      <w:r>
        <w:rPr>
          <w:rFonts w:hint="eastAsia"/>
        </w:rPr>
        <w:t>и</w:t>
      </w:r>
      <w:r>
        <w:t></w:t>
      </w:r>
      <w:r>
        <w:t></w:t>
      </w:r>
      <w:r>
        <w:t></w:t>
      </w:r>
      <w:r>
        <w:rPr>
          <w:rFonts w:hint="eastAsia"/>
        </w:rPr>
        <w:t>месяцев</w:t>
      </w:r>
      <w:r>
        <w:t></w:t>
      </w:r>
    </w:p>
    <w:p w:rsidR="00FC35C5" w:rsidRPr="00FC35C5" w:rsidRDefault="00FC35C5" w:rsidP="00FC35C5">
      <w:r>
        <w:rPr>
          <w:rFonts w:hint="eastAsia"/>
        </w:rPr>
        <w:t>Разработанный</w:t>
      </w:r>
      <w:r>
        <w:t></w:t>
      </w:r>
      <w:r>
        <w:rPr>
          <w:rFonts w:hint="eastAsia"/>
        </w:rPr>
        <w:t>в</w:t>
      </w:r>
      <w:r>
        <w:t></w:t>
      </w:r>
      <w:r>
        <w:rPr>
          <w:rFonts w:hint="eastAsia"/>
        </w:rPr>
        <w:t>ходе</w:t>
      </w:r>
      <w:r>
        <w:t></w:t>
      </w:r>
      <w:r>
        <w:rPr>
          <w:rFonts w:hint="eastAsia"/>
        </w:rPr>
        <w:t>исследования</w:t>
      </w:r>
      <w:r>
        <w:t></w:t>
      </w:r>
      <w:r>
        <w:rPr>
          <w:rFonts w:hint="eastAsia"/>
        </w:rPr>
        <w:t>протокол</w:t>
      </w:r>
      <w:r>
        <w:t></w:t>
      </w:r>
      <w:r>
        <w:rPr>
          <w:rFonts w:hint="eastAsia"/>
        </w:rPr>
        <w:t>проведения</w:t>
      </w:r>
      <w:r>
        <w:t></w:t>
      </w:r>
      <w:r>
        <w:rPr>
          <w:rFonts w:hint="eastAsia"/>
        </w:rPr>
        <w:t>отбеливания</w:t>
      </w:r>
      <w:r>
        <w:t></w:t>
      </w:r>
      <w:r>
        <w:rPr>
          <w:rFonts w:hint="eastAsia"/>
        </w:rPr>
        <w:t>зубов</w:t>
      </w:r>
      <w:r>
        <w:t></w:t>
      </w:r>
      <w:r>
        <w:rPr>
          <w:rFonts w:hint="eastAsia"/>
        </w:rPr>
        <w:t>у</w:t>
      </w:r>
      <w:r>
        <w:t></w:t>
      </w:r>
      <w:r>
        <w:rPr>
          <w:rFonts w:hint="eastAsia"/>
        </w:rPr>
        <w:t>пациентов</w:t>
      </w:r>
      <w:r>
        <w:t></w:t>
      </w:r>
      <w:r>
        <w:t></w:t>
      </w:r>
      <w:r>
        <w:rPr>
          <w:rFonts w:hint="eastAsia"/>
        </w:rPr>
        <w:t>заключающийся</w:t>
      </w:r>
      <w:r>
        <w:t></w:t>
      </w:r>
      <w:r>
        <w:rPr>
          <w:rFonts w:hint="eastAsia"/>
        </w:rPr>
        <w:t>в</w:t>
      </w:r>
      <w:r>
        <w:t></w:t>
      </w:r>
      <w:r>
        <w:rPr>
          <w:rFonts w:hint="eastAsia"/>
        </w:rPr>
        <w:t>нанесении</w:t>
      </w:r>
      <w:r>
        <w:t></w:t>
      </w:r>
      <w:r>
        <w:rPr>
          <w:rFonts w:hint="eastAsia"/>
        </w:rPr>
        <w:t>фотосенсибилизатора</w:t>
      </w:r>
      <w:r>
        <w:t></w:t>
      </w:r>
      <w:r>
        <w:t></w:t>
      </w:r>
      <w:r>
        <w:t></w:t>
      </w:r>
      <w:r>
        <w:t></w:t>
      </w:r>
      <w:r>
        <w:rPr>
          <w:rFonts w:hint="eastAsia"/>
        </w:rPr>
        <w:t>геля</w:t>
      </w:r>
      <w:r>
        <w:t></w:t>
      </w:r>
      <w:r>
        <w:t></w:t>
      </w:r>
      <w:r>
        <w:rPr>
          <w:rFonts w:hint="eastAsia"/>
        </w:rPr>
        <w:t>Гелеофор</w:t>
      </w:r>
      <w:r>
        <w:t></w:t>
      </w:r>
      <w:r>
        <w:t></w:t>
      </w:r>
      <w:r>
        <w:rPr>
          <w:rFonts w:hint="eastAsia"/>
        </w:rPr>
        <w:t>на</w:t>
      </w:r>
      <w:r>
        <w:t></w:t>
      </w:r>
      <w:r>
        <w:rPr>
          <w:rFonts w:hint="eastAsia"/>
        </w:rPr>
        <w:t>эмаль</w:t>
      </w:r>
      <w:r>
        <w:t></w:t>
      </w:r>
      <w:r>
        <w:rPr>
          <w:rFonts w:hint="eastAsia"/>
        </w:rPr>
        <w:t>зубов</w:t>
      </w:r>
      <w:r>
        <w:t></w:t>
      </w:r>
      <w:r>
        <w:rPr>
          <w:rFonts w:hint="eastAsia"/>
        </w:rPr>
        <w:t>и</w:t>
      </w:r>
      <w:r>
        <w:t></w:t>
      </w:r>
      <w:r>
        <w:rPr>
          <w:rFonts w:hint="eastAsia"/>
        </w:rPr>
        <w:t>применение</w:t>
      </w:r>
      <w:r>
        <w:t></w:t>
      </w:r>
      <w:r>
        <w:rPr>
          <w:rFonts w:hint="eastAsia"/>
        </w:rPr>
        <w:t>фотодинамического</w:t>
      </w:r>
      <w:r>
        <w:t></w:t>
      </w:r>
      <w:r>
        <w:rPr>
          <w:rFonts w:hint="eastAsia"/>
        </w:rPr>
        <w:t>воздействия</w:t>
      </w:r>
      <w:r>
        <w:t></w:t>
      </w:r>
      <w:r>
        <w:t></w:t>
      </w:r>
      <w:r>
        <w:rPr>
          <w:rFonts w:hint="eastAsia"/>
        </w:rPr>
        <w:t>показал</w:t>
      </w:r>
      <w:r>
        <w:t></w:t>
      </w:r>
      <w:r>
        <w:rPr>
          <w:rFonts w:hint="eastAsia"/>
        </w:rPr>
        <w:t>эффективные</w:t>
      </w:r>
      <w:r>
        <w:t></w:t>
      </w:r>
      <w:r>
        <w:rPr>
          <w:rFonts w:hint="eastAsia"/>
        </w:rPr>
        <w:t>результаты</w:t>
      </w:r>
      <w:r>
        <w:t></w:t>
      </w:r>
      <w:bookmarkStart w:id="0" w:name="_GoBack"/>
      <w:bookmarkEnd w:id="0"/>
    </w:p>
    <w:sectPr w:rsidR="00FC35C5" w:rsidRPr="00FC35C5"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BAA" w:rsidRDefault="002B6BAA">
      <w:pPr>
        <w:spacing w:after="0" w:line="240" w:lineRule="auto"/>
      </w:pPr>
      <w:r>
        <w:separator/>
      </w:r>
    </w:p>
  </w:endnote>
  <w:endnote w:type="continuationSeparator" w:id="0">
    <w:p w:rsidR="002B6BAA" w:rsidRDefault="002B6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2B6BAA">
    <w:pPr>
      <w:rPr>
        <w:sz w:val="2"/>
        <w:szCs w:val="2"/>
      </w:rPr>
    </w:pPr>
    <w:r>
      <w:rPr>
        <w:sz w:val="24"/>
        <w:szCs w:val="24"/>
        <w:lang w:bidi="ru-RU"/>
      </w:rPr>
      <w:pict>
        <v:shapetype id="_x0000_t202" coordsize="21600,21600" o:spt="202" path="m,l,21600r21600,l21600,xe">
          <v:stroke joinstyle="miter"/>
          <v:path gradientshapeok="t" o:connecttype="rect"/>
        </v:shapetype>
        <v:shape id="_x0000_s2289" type="#_x0000_t202" style="position:absolute;left:0;text-align:left;margin-left:297.4pt;margin-top:688.45pt;width:7.9pt;height:5.6pt;z-index:-251660288;mso-wrap-style:none;mso-wrap-distance-left:5pt;mso-wrap-distance-right:5pt;mso-position-horizontal-relative:page;mso-position-vertical-relative:page" wrapcoords="0 0" filled="f" stroked="f">
          <v:textbox style="mso-next-textbox:#_x0000_s2289;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2B6BAA">
    <w:pPr>
      <w:rPr>
        <w:sz w:val="2"/>
        <w:szCs w:val="2"/>
      </w:rPr>
    </w:pPr>
    <w:r>
      <w:rPr>
        <w:sz w:val="24"/>
        <w:szCs w:val="24"/>
        <w:lang w:bidi="ru-RU"/>
      </w:rPr>
      <w:pict>
        <v:shapetype id="_x0000_t202" coordsize="21600,21600" o:spt="202" path="m,l,21600r21600,l21600,xe">
          <v:stroke joinstyle="miter"/>
          <v:path gradientshapeok="t" o:connecttype="rect"/>
        </v:shapetype>
        <v:shape id="_x0000_s3377" type="#_x0000_t202" style="position:absolute;left:0;text-align:left;margin-left:286.55pt;margin-top:787.55pt;width:9.85pt;height:6.95pt;z-index:-251657216;mso-wrap-style:none;mso-wrap-distance-left:5pt;mso-wrap-distance-right:5pt;mso-position-horizontal-relative:page;mso-position-vertical-relative:page" wrapcoords="0 0" filled="f" stroked="f">
          <v:textbox style="mso-next-textbox:#_x0000_s3377;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BAA" w:rsidRDefault="002B6BAA"/>
    <w:p w:rsidR="002B6BAA" w:rsidRDefault="002B6BAA"/>
    <w:p w:rsidR="002B6BAA" w:rsidRDefault="002B6BAA"/>
    <w:p w:rsidR="002B6BAA" w:rsidRDefault="002B6BAA"/>
    <w:p w:rsidR="002B6BAA" w:rsidRDefault="002B6BAA"/>
    <w:p w:rsidR="002B6BAA" w:rsidRDefault="002B6BAA"/>
    <w:p w:rsidR="002B6BAA" w:rsidRDefault="002B6BAA">
      <w:pPr>
        <w:rPr>
          <w:sz w:val="2"/>
          <w:szCs w:val="2"/>
        </w:rPr>
      </w:pPr>
      <w:r>
        <w:rPr>
          <w:sz w:val="24"/>
          <w:szCs w:val="24"/>
          <w:lang w:val="uk-UA" w:eastAsia="uk-UA" w:bidi="uk-UA"/>
        </w:rPr>
        <w:pict>
          <v:shapetype id="_x0000_t202" coordsize="21600,21600" o:spt="202" path="m,l,21600r21600,l21600,xe">
            <v:stroke joinstyle="miter"/>
            <v:path gradientshapeok="t" o:connecttype="rect"/>
          </v:shapetype>
          <v:shape id="_x0000_s1025" type="#_x0000_t202" style="position:absolute;left:0;text-align:left;margin-left:285.6pt;margin-top:113.65pt;width:13.45pt;height:9.6pt;z-index:-251657216;mso-wrap-style:none;mso-wrap-distance-left:5pt;mso-wrap-distance-right:5pt;mso-position-horizontal-relative:page;mso-position-vertical-relative:page" wrapcoords="0 0" filled="f" stroked="f">
            <v:textbox style="mso-next-textbox:#_x0000_s1025;mso-fit-shape-to-text:t" inset="0,0,0,0">
              <w:txbxContent>
                <w:p w:rsidR="002B6BAA" w:rsidRDefault="002B6BA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w:r>
    </w:p>
    <w:p w:rsidR="002B6BAA" w:rsidRDefault="002B6BAA"/>
    <w:p w:rsidR="002B6BAA" w:rsidRDefault="002B6BAA"/>
    <w:p w:rsidR="002B6BAA" w:rsidRDefault="002B6BAA">
      <w:pPr>
        <w:rPr>
          <w:sz w:val="2"/>
          <w:szCs w:val="2"/>
        </w:rPr>
      </w:pPr>
      <w:r>
        <w:rPr>
          <w:sz w:val="24"/>
          <w:szCs w:val="24"/>
          <w:lang w:bidi="ru-RU"/>
        </w:rPr>
        <w:pict>
          <v:shape id="_x0000_s1026" type="#_x0000_t202" style="position:absolute;left:0;text-align:left;margin-left:252.6pt;margin-top:191.45pt;width:32.65pt;height:15.35pt;z-index:-251656192;mso-wrap-style:none;mso-wrap-distance-left:5pt;mso-wrap-distance-right:5pt;mso-position-horizontal-relative:page;mso-position-vertical-relative:page" wrapcoords="0 0" filled="f" stroked="f">
            <v:textbox style="mso-next-textbox:#_x0000_s1026;mso-fit-shape-to-text:t" inset="0,0,0,0">
              <w:txbxContent>
                <w:p w:rsidR="002B6BAA" w:rsidRDefault="002B6BAA"/>
                <w:p w:rsidR="002B6BAA" w:rsidRDefault="002B6BAA">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w:r>
    </w:p>
    <w:p w:rsidR="002B6BAA" w:rsidRDefault="002B6BAA"/>
    <w:p w:rsidR="002B6BAA" w:rsidRDefault="002B6BAA">
      <w:pPr>
        <w:rPr>
          <w:sz w:val="2"/>
          <w:szCs w:val="2"/>
        </w:rPr>
      </w:pPr>
    </w:p>
    <w:p w:rsidR="002B6BAA" w:rsidRDefault="002B6BAA"/>
    <w:p w:rsidR="002B6BAA" w:rsidRDefault="002B6BAA">
      <w:pPr>
        <w:spacing w:after="0" w:line="240" w:lineRule="auto"/>
      </w:pPr>
    </w:p>
  </w:footnote>
  <w:footnote w:type="continuationSeparator" w:id="0">
    <w:p w:rsidR="002B6BAA" w:rsidRDefault="002B6B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3A56FB"/>
  <w:p w:rsidR="003A56FB" w:rsidRPr="005856C0" w:rsidRDefault="003A56FB" w:rsidP="005856C0">
    <w:pPr>
      <w:pStyle w:val="affffffff5"/>
      <w:jc w:val="center"/>
    </w:pPr>
    <w:r>
      <w:rPr>
        <w:rFonts w:ascii="Verdana" w:hAnsi="Verdana" w:cs="Verdana"/>
        <w:color w:val="FF0000"/>
      </w:rPr>
      <w:t xml:space="preserve">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378"/>
    <o:shapelayout v:ext="edit">
      <o:idmap v:ext="edit" data="2,3"/>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66"/>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E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5A"/>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BAA"/>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09B"/>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5E"/>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0F"/>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56"/>
    <w:rsid w:val="005D7688"/>
    <w:rsid w:val="005D7706"/>
    <w:rsid w:val="005D784D"/>
    <w:rsid w:val="005D7867"/>
    <w:rsid w:val="005D7925"/>
    <w:rsid w:val="005D7985"/>
    <w:rsid w:val="005D79D5"/>
    <w:rsid w:val="005D7AAD"/>
    <w:rsid w:val="005D7B91"/>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6C4"/>
    <w:rsid w:val="007C1711"/>
    <w:rsid w:val="007C17E8"/>
    <w:rsid w:val="007C17F0"/>
    <w:rsid w:val="007C1813"/>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0D6"/>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66"/>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DD"/>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8"/>
    <o:shapelayout v:ext="edit">
      <o:idmap v:ext="edit" data="1"/>
    </o:shapelayout>
  </w:shapeDefaults>
  <w:doNotEmbedSmartTags/>
  <w:decimalSymbol w:val=","/>
  <w:listSeparator w:val=";"/>
  <w14:docId w14:val="5DD0EA37"/>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3144FF-03CC-4E35-B64D-BC291D8D7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5073</TotalTime>
  <Pages>4</Pages>
  <Words>681</Words>
  <Characters>3887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4559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272</cp:revision>
  <cp:lastPrinted>2009-02-06T05:36:00Z</cp:lastPrinted>
  <dcterms:created xsi:type="dcterms:W3CDTF">2022-11-21T19:25:00Z</dcterms:created>
  <dcterms:modified xsi:type="dcterms:W3CDTF">2023-04-13T07:21:00Z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