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Київський</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національний</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університет</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імені</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Тараса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Шевченка</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Міністерство</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освіти</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і</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науки</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Київський</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національний</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університет</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імені</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Тараса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Шевченка</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Міністерство</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освіти</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і</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науки</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Кваліфікаційна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наукова</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праця</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правах</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рукопису</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РУДНИК</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ІРИНА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ПЕТРІВНА</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УДК</w:t>
      </w:r>
      <w:r w:rsidRPr="00B43386">
        <w:rPr>
          <w:rFonts w:ascii="Times New Roman" w:eastAsia="Times New Roman" w:hAnsi="Times New Roman" w:cs="Arial"/>
          <w:b/>
          <w:kern w:val="0"/>
          <w:sz w:val="28"/>
          <w:szCs w:val="20"/>
          <w:lang w:eastAsia="ru-RU"/>
        </w:rPr>
        <w:t xml:space="preserve"> 821.161.2 </w:t>
      </w:r>
      <w:r w:rsidRPr="00B43386">
        <w:rPr>
          <w:rFonts w:ascii="Times New Roman" w:eastAsia="Times New Roman" w:hAnsi="Times New Roman" w:cs="Arial" w:hint="eastAsia"/>
          <w:b/>
          <w:kern w:val="0"/>
          <w:sz w:val="28"/>
          <w:szCs w:val="20"/>
          <w:lang w:eastAsia="ru-RU"/>
        </w:rPr>
        <w:t>Дніпрова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Чайка</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ДИСЕРТАЦІЯ</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ЖАНРОВО</w:t>
      </w:r>
      <w:r w:rsidRPr="00B43386">
        <w:rPr>
          <w:rFonts w:ascii="Times New Roman" w:eastAsia="Times New Roman" w:hAnsi="Times New Roman" w:cs="Arial"/>
          <w:b/>
          <w:kern w:val="0"/>
          <w:sz w:val="28"/>
          <w:szCs w:val="20"/>
          <w:lang w:eastAsia="ru-RU"/>
        </w:rPr>
        <w:t>-</w:t>
      </w:r>
      <w:r w:rsidRPr="00B43386">
        <w:rPr>
          <w:rFonts w:ascii="Times New Roman" w:eastAsia="Times New Roman" w:hAnsi="Times New Roman" w:cs="Arial" w:hint="eastAsia"/>
          <w:b/>
          <w:kern w:val="0"/>
          <w:sz w:val="28"/>
          <w:szCs w:val="20"/>
          <w:lang w:eastAsia="ru-RU"/>
        </w:rPr>
        <w:t>СТИЛЬОВІ</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ОСОБЛИВОСТІ</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МАЛОЇ</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ПРОЗИ</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ДНІПРОВОЇ</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ЧАЙКИ</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b/>
          <w:kern w:val="0"/>
          <w:sz w:val="28"/>
          <w:szCs w:val="20"/>
          <w:lang w:eastAsia="ru-RU"/>
        </w:rPr>
        <w:t xml:space="preserve">10.01.01 </w:t>
      </w:r>
      <w:r w:rsidRPr="00B43386">
        <w:rPr>
          <w:rFonts w:ascii="Times New Roman" w:eastAsia="Times New Roman" w:hAnsi="Times New Roman" w:cs="Arial" w:hint="eastAsia"/>
          <w:b/>
          <w:kern w:val="0"/>
          <w:sz w:val="28"/>
          <w:szCs w:val="20"/>
          <w:lang w:eastAsia="ru-RU"/>
        </w:rPr>
        <w:t>–</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українська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література</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Подається</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здобуття</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наукового</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ступеня</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кандидата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філологічних</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наук</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Дисертація</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містить</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результати</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власних</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досліджень</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Використання</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ідей</w:t>
      </w:r>
      <w:r w:rsidRPr="00B43386">
        <w:rPr>
          <w:rFonts w:ascii="Times New Roman" w:eastAsia="Times New Roman" w:hAnsi="Times New Roman" w:cs="Arial"/>
          <w:b/>
          <w:kern w:val="0"/>
          <w:sz w:val="28"/>
          <w:szCs w:val="20"/>
          <w:lang w:eastAsia="ru-RU"/>
        </w:rPr>
        <w:t>,</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результатів</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і</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текстів</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інших</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авторів</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мають</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посилання</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відповідне</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джерело</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b/>
          <w:kern w:val="0"/>
          <w:sz w:val="28"/>
          <w:szCs w:val="20"/>
          <w:lang w:eastAsia="ru-RU"/>
        </w:rPr>
        <w:t xml:space="preserve">________ </w:t>
      </w:r>
      <w:r w:rsidRPr="00B43386">
        <w:rPr>
          <w:rFonts w:ascii="Times New Roman" w:eastAsia="Times New Roman" w:hAnsi="Times New Roman" w:cs="Arial" w:hint="eastAsia"/>
          <w:b/>
          <w:kern w:val="0"/>
          <w:sz w:val="28"/>
          <w:szCs w:val="20"/>
          <w:lang w:eastAsia="ru-RU"/>
        </w:rPr>
        <w:t>І</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П</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Рудник</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Науковий</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керівник</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Гаєвська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Надія</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Марківна</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кандидат</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філологічних</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наук</w:t>
      </w:r>
      <w:r w:rsidRPr="00B43386">
        <w:rPr>
          <w:rFonts w:ascii="Times New Roman" w:eastAsia="Times New Roman" w:hAnsi="Times New Roman" w:cs="Arial"/>
          <w:b/>
          <w:kern w:val="0"/>
          <w:sz w:val="28"/>
          <w:szCs w:val="20"/>
          <w:lang w:eastAsia="ru-RU"/>
        </w:rPr>
        <w:t>,</w:t>
      </w:r>
    </w:p>
    <w:p w:rsidR="00B43386" w:rsidRPr="00B43386" w:rsidRDefault="00B43386" w:rsidP="00B43386">
      <w:pPr>
        <w:rPr>
          <w:rFonts w:ascii="Times New Roman" w:eastAsia="Times New Roman" w:hAnsi="Times New Roman" w:cs="Arial"/>
          <w:b/>
          <w:kern w:val="0"/>
          <w:sz w:val="28"/>
          <w:szCs w:val="20"/>
          <w:lang w:eastAsia="ru-RU"/>
        </w:rPr>
      </w:pPr>
      <w:r w:rsidRPr="00B43386">
        <w:rPr>
          <w:rFonts w:ascii="Times New Roman" w:eastAsia="Times New Roman" w:hAnsi="Times New Roman" w:cs="Arial" w:hint="eastAsia"/>
          <w:b/>
          <w:kern w:val="0"/>
          <w:sz w:val="28"/>
          <w:szCs w:val="20"/>
          <w:lang w:eastAsia="ru-RU"/>
        </w:rPr>
        <w:t>професор</w:t>
      </w:r>
    </w:p>
    <w:p w:rsidR="00D0370A" w:rsidRDefault="00B43386" w:rsidP="00B43386">
      <w:pPr>
        <w:rPr>
          <w:rFonts w:ascii="Times New Roman" w:eastAsia="Times New Roman" w:hAnsi="Times New Roman" w:cs="Arial"/>
          <w:b/>
          <w:kern w:val="0"/>
          <w:sz w:val="28"/>
          <w:szCs w:val="20"/>
          <w:lang w:val="en-US" w:eastAsia="ru-RU"/>
        </w:rPr>
      </w:pPr>
      <w:r w:rsidRPr="00B43386">
        <w:rPr>
          <w:rFonts w:ascii="Times New Roman" w:eastAsia="Times New Roman" w:hAnsi="Times New Roman" w:cs="Arial" w:hint="eastAsia"/>
          <w:b/>
          <w:kern w:val="0"/>
          <w:sz w:val="28"/>
          <w:szCs w:val="20"/>
          <w:lang w:eastAsia="ru-RU"/>
        </w:rPr>
        <w:t>Київ</w:t>
      </w:r>
      <w:r w:rsidRPr="00B43386">
        <w:rPr>
          <w:rFonts w:ascii="Times New Roman" w:eastAsia="Times New Roman" w:hAnsi="Times New Roman" w:cs="Arial"/>
          <w:b/>
          <w:kern w:val="0"/>
          <w:sz w:val="28"/>
          <w:szCs w:val="20"/>
          <w:lang w:eastAsia="ru-RU"/>
        </w:rPr>
        <w:t xml:space="preserve"> </w:t>
      </w:r>
      <w:r w:rsidRPr="00B43386">
        <w:rPr>
          <w:rFonts w:ascii="Times New Roman" w:eastAsia="Times New Roman" w:hAnsi="Times New Roman" w:cs="Arial" w:hint="eastAsia"/>
          <w:b/>
          <w:kern w:val="0"/>
          <w:sz w:val="28"/>
          <w:szCs w:val="20"/>
          <w:lang w:eastAsia="ru-RU"/>
        </w:rPr>
        <w:t>–</w:t>
      </w:r>
      <w:r w:rsidRPr="00B43386">
        <w:rPr>
          <w:rFonts w:ascii="Times New Roman" w:eastAsia="Times New Roman" w:hAnsi="Times New Roman" w:cs="Arial"/>
          <w:b/>
          <w:kern w:val="0"/>
          <w:sz w:val="28"/>
          <w:szCs w:val="20"/>
          <w:lang w:eastAsia="ru-RU"/>
        </w:rPr>
        <w:t xml:space="preserve"> 2017</w:t>
      </w:r>
    </w:p>
    <w:p w:rsidR="00B43386" w:rsidRDefault="00B43386" w:rsidP="00B43386">
      <w:pPr>
        <w:rPr>
          <w:rFonts w:ascii="Times New Roman" w:eastAsia="Times New Roman" w:hAnsi="Times New Roman" w:cs="Arial"/>
          <w:b/>
          <w:kern w:val="0"/>
          <w:sz w:val="28"/>
          <w:szCs w:val="20"/>
          <w:lang w:val="en-US" w:eastAsia="ru-RU"/>
        </w:rPr>
      </w:pPr>
    </w:p>
    <w:p w:rsidR="00B43386" w:rsidRDefault="00B43386" w:rsidP="00B43386">
      <w:pPr>
        <w:rPr>
          <w:rFonts w:ascii="Times New Roman" w:eastAsia="Times New Roman" w:hAnsi="Times New Roman" w:cs="Arial"/>
          <w:b/>
          <w:kern w:val="0"/>
          <w:sz w:val="28"/>
          <w:szCs w:val="20"/>
          <w:lang w:val="en-US" w:eastAsia="ru-RU"/>
        </w:rPr>
      </w:pPr>
    </w:p>
    <w:p w:rsidR="00B43386" w:rsidRPr="00B43386" w:rsidRDefault="00B43386" w:rsidP="00B43386">
      <w:pPr>
        <w:rPr>
          <w:lang w:val="en-US"/>
        </w:rPr>
      </w:pPr>
      <w:r w:rsidRPr="00B43386">
        <w:rPr>
          <w:rFonts w:hint="eastAsia"/>
          <w:lang w:val="en-US"/>
        </w:rPr>
        <w:t>ЗМІСТ</w:t>
      </w:r>
    </w:p>
    <w:p w:rsidR="00B43386" w:rsidRPr="00B43386" w:rsidRDefault="00B43386" w:rsidP="00B43386">
      <w:pPr>
        <w:rPr>
          <w:lang w:val="en-US"/>
        </w:rPr>
      </w:pPr>
      <w:r w:rsidRPr="00B43386">
        <w:rPr>
          <w:rFonts w:hint="eastAsia"/>
          <w:lang w:val="en-US"/>
        </w:rPr>
        <w:t>ВСТУП</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РОЗДІЛ</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ДНІПРОВА</w:t>
      </w:r>
      <w:r w:rsidRPr="00B43386">
        <w:rPr>
          <w:lang w:val="en-US"/>
        </w:rPr>
        <w:t></w:t>
      </w:r>
      <w:r w:rsidRPr="00B43386">
        <w:rPr>
          <w:rFonts w:hint="eastAsia"/>
          <w:lang w:val="en-US"/>
        </w:rPr>
        <w:t>ЧАЙКА</w:t>
      </w:r>
      <w:r w:rsidRPr="00B43386">
        <w:rPr>
          <w:lang w:val="en-US"/>
        </w:rPr>
        <w:t></w:t>
      </w:r>
      <w:r w:rsidRPr="00B43386">
        <w:rPr>
          <w:rFonts w:hint="eastAsia"/>
          <w:lang w:val="en-US"/>
        </w:rPr>
        <w:t>В</w:t>
      </w:r>
      <w:r w:rsidRPr="00B43386">
        <w:rPr>
          <w:lang w:val="en-US"/>
        </w:rPr>
        <w:t></w:t>
      </w:r>
      <w:r w:rsidRPr="00B43386">
        <w:rPr>
          <w:rFonts w:hint="eastAsia"/>
          <w:lang w:val="en-US"/>
        </w:rPr>
        <w:t>ЛІТЕРАТУРНОМУ</w:t>
      </w:r>
      <w:r w:rsidRPr="00B43386">
        <w:rPr>
          <w:lang w:val="en-US"/>
        </w:rPr>
        <w:t></w:t>
      </w:r>
      <w:r w:rsidRPr="00B43386">
        <w:rPr>
          <w:rFonts w:hint="eastAsia"/>
          <w:lang w:val="en-US"/>
        </w:rPr>
        <w:t>ПРОЦЕСІ</w:t>
      </w:r>
      <w:r w:rsidRPr="00B43386">
        <w:rPr>
          <w:lang w:val="en-US"/>
        </w:rPr>
        <w:t></w:t>
      </w:r>
      <w:r w:rsidRPr="00B43386">
        <w:rPr>
          <w:rFonts w:hint="eastAsia"/>
          <w:lang w:val="en-US"/>
        </w:rPr>
        <w:t>ДОБИ</w:t>
      </w:r>
    </w:p>
    <w:p w:rsidR="00B43386" w:rsidRPr="00B43386" w:rsidRDefault="00B43386" w:rsidP="00B43386">
      <w:pPr>
        <w:rPr>
          <w:lang w:val="en-US"/>
        </w:rPr>
      </w:pPr>
      <w:r w:rsidRPr="00B43386">
        <w:rPr>
          <w:rFonts w:hint="eastAsia"/>
          <w:lang w:val="en-US"/>
        </w:rPr>
        <w:t>ПОМЕЖІВ</w:t>
      </w:r>
      <w:r w:rsidRPr="00B43386">
        <w:rPr>
          <w:lang w:val="en-US"/>
        </w:rPr>
        <w:t>ʼ</w:t>
      </w:r>
      <w:r w:rsidRPr="00B43386">
        <w:rPr>
          <w:rFonts w:hint="eastAsia"/>
          <w:lang w:val="en-US"/>
        </w:rPr>
        <w:t>Я………………………………………………………</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Рецепція</w:t>
      </w:r>
      <w:r w:rsidRPr="00B43386">
        <w:rPr>
          <w:lang w:val="en-US"/>
        </w:rPr>
        <w:t></w:t>
      </w:r>
      <w:r w:rsidRPr="00B43386">
        <w:rPr>
          <w:rFonts w:hint="eastAsia"/>
          <w:lang w:val="en-US"/>
        </w:rPr>
        <w:t>творчого</w:t>
      </w:r>
      <w:r w:rsidRPr="00B43386">
        <w:rPr>
          <w:lang w:val="en-US"/>
        </w:rPr>
        <w:t></w:t>
      </w:r>
      <w:r w:rsidRPr="00B43386">
        <w:rPr>
          <w:rFonts w:hint="eastAsia"/>
          <w:lang w:val="en-US"/>
        </w:rPr>
        <w:t>шляху…………………………………</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Художня</w:t>
      </w:r>
      <w:r w:rsidRPr="00B43386">
        <w:rPr>
          <w:lang w:val="en-US"/>
        </w:rPr>
        <w:t></w:t>
      </w:r>
      <w:r w:rsidRPr="00B43386">
        <w:rPr>
          <w:rFonts w:hint="eastAsia"/>
          <w:lang w:val="en-US"/>
        </w:rPr>
        <w:t>спадщина</w:t>
      </w:r>
      <w:r w:rsidRPr="00B43386">
        <w:rPr>
          <w:lang w:val="en-US"/>
        </w:rPr>
        <w:t></w:t>
      </w:r>
      <w:r w:rsidRPr="00B43386">
        <w:rPr>
          <w:rFonts w:hint="eastAsia"/>
          <w:lang w:val="en-US"/>
        </w:rPr>
        <w:t>письменниці</w:t>
      </w:r>
      <w:r w:rsidRPr="00B43386">
        <w:rPr>
          <w:lang w:val="en-US"/>
        </w:rPr>
        <w:t></w:t>
      </w:r>
      <w:r w:rsidRPr="00B43386">
        <w:rPr>
          <w:rFonts w:hint="eastAsia"/>
          <w:lang w:val="en-US"/>
        </w:rPr>
        <w:t>в</w:t>
      </w:r>
      <w:r w:rsidRPr="00B43386">
        <w:rPr>
          <w:lang w:val="en-US"/>
        </w:rPr>
        <w:t></w:t>
      </w:r>
      <w:r w:rsidRPr="00B43386">
        <w:rPr>
          <w:rFonts w:hint="eastAsia"/>
          <w:lang w:val="en-US"/>
        </w:rPr>
        <w:t>літературознавчих</w:t>
      </w:r>
    </w:p>
    <w:p w:rsidR="00B43386" w:rsidRPr="00B43386" w:rsidRDefault="00B43386" w:rsidP="00B43386">
      <w:pPr>
        <w:rPr>
          <w:lang w:val="en-US"/>
        </w:rPr>
      </w:pPr>
      <w:r w:rsidRPr="00B43386">
        <w:rPr>
          <w:rFonts w:hint="eastAsia"/>
          <w:lang w:val="en-US"/>
        </w:rPr>
        <w:t>дослідженнях………………………………………………………………</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РОЗДІЛ</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ЛІРИЧНА</w:t>
      </w:r>
      <w:r w:rsidRPr="00B43386">
        <w:rPr>
          <w:lang w:val="en-US"/>
        </w:rPr>
        <w:t></w:t>
      </w:r>
      <w:r w:rsidRPr="00B43386">
        <w:rPr>
          <w:rFonts w:hint="eastAsia"/>
          <w:lang w:val="en-US"/>
        </w:rPr>
        <w:t>ПРОЗА</w:t>
      </w:r>
      <w:r w:rsidRPr="00B43386">
        <w:rPr>
          <w:lang w:val="en-US"/>
        </w:rPr>
        <w:t></w:t>
      </w:r>
      <w:r w:rsidRPr="00B43386">
        <w:rPr>
          <w:lang w:val="en-US"/>
        </w:rPr>
        <w:t></w:t>
      </w:r>
      <w:r w:rsidRPr="00B43386">
        <w:rPr>
          <w:rFonts w:hint="eastAsia"/>
          <w:lang w:val="en-US"/>
        </w:rPr>
        <w:t>ЖАНРОВА</w:t>
      </w:r>
      <w:r w:rsidRPr="00B43386">
        <w:rPr>
          <w:lang w:val="en-US"/>
        </w:rPr>
        <w:t></w:t>
      </w:r>
      <w:r w:rsidRPr="00B43386">
        <w:rPr>
          <w:rFonts w:hint="eastAsia"/>
          <w:lang w:val="en-US"/>
        </w:rPr>
        <w:t>СПЕЦИФІКА</w:t>
      </w:r>
      <w:r w:rsidRPr="00B43386">
        <w:rPr>
          <w:lang w:val="en-US"/>
        </w:rPr>
        <w:t></w:t>
      </w:r>
      <w:r w:rsidRPr="00B43386">
        <w:rPr>
          <w:lang w:val="en-US"/>
        </w:rPr>
        <w:t></w:t>
      </w:r>
      <w:r w:rsidRPr="00B43386">
        <w:rPr>
          <w:rFonts w:hint="eastAsia"/>
          <w:lang w:val="en-US"/>
        </w:rPr>
        <w:t>ІДЕЙНОТЕМАТИЧНА</w:t>
      </w:r>
      <w:r w:rsidRPr="00B43386">
        <w:rPr>
          <w:lang w:val="en-US"/>
        </w:rPr>
        <w:t></w:t>
      </w:r>
      <w:r w:rsidRPr="00B43386">
        <w:rPr>
          <w:rFonts w:hint="eastAsia"/>
          <w:lang w:val="en-US"/>
        </w:rPr>
        <w:t>І</w:t>
      </w:r>
      <w:r w:rsidRPr="00B43386">
        <w:rPr>
          <w:lang w:val="en-US"/>
        </w:rPr>
        <w:t></w:t>
      </w:r>
      <w:r w:rsidRPr="00B43386">
        <w:rPr>
          <w:rFonts w:hint="eastAsia"/>
          <w:lang w:val="en-US"/>
        </w:rPr>
        <w:t>СТИЛЬОВА</w:t>
      </w:r>
      <w:r w:rsidRPr="00B43386">
        <w:rPr>
          <w:lang w:val="en-US"/>
        </w:rPr>
        <w:t></w:t>
      </w:r>
      <w:r w:rsidRPr="00B43386">
        <w:rPr>
          <w:rFonts w:hint="eastAsia"/>
          <w:lang w:val="en-US"/>
        </w:rPr>
        <w:t>ДОМІНАНТИ…………………</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Поезія</w:t>
      </w:r>
      <w:r w:rsidRPr="00B43386">
        <w:rPr>
          <w:lang w:val="en-US"/>
        </w:rPr>
        <w:t></w:t>
      </w:r>
      <w:r w:rsidRPr="00B43386">
        <w:rPr>
          <w:rFonts w:hint="eastAsia"/>
          <w:lang w:val="en-US"/>
        </w:rPr>
        <w:t>у</w:t>
      </w:r>
      <w:r w:rsidRPr="00B43386">
        <w:rPr>
          <w:lang w:val="en-US"/>
        </w:rPr>
        <w:t></w:t>
      </w:r>
      <w:r w:rsidRPr="00B43386">
        <w:rPr>
          <w:rFonts w:hint="eastAsia"/>
          <w:lang w:val="en-US"/>
        </w:rPr>
        <w:t>прозі</w:t>
      </w:r>
      <w:r w:rsidRPr="00B43386">
        <w:rPr>
          <w:lang w:val="en-US"/>
        </w:rPr>
        <w:t></w:t>
      </w:r>
      <w:r w:rsidRPr="00B43386">
        <w:rPr>
          <w:rFonts w:hint="eastAsia"/>
          <w:lang w:val="en-US"/>
        </w:rPr>
        <w:t>як</w:t>
      </w:r>
      <w:r w:rsidRPr="00B43386">
        <w:rPr>
          <w:lang w:val="en-US"/>
        </w:rPr>
        <w:t></w:t>
      </w:r>
      <w:r w:rsidRPr="00B43386">
        <w:rPr>
          <w:rFonts w:hint="eastAsia"/>
          <w:lang w:val="en-US"/>
        </w:rPr>
        <w:t>своєрідне</w:t>
      </w:r>
      <w:r w:rsidRPr="00B43386">
        <w:rPr>
          <w:lang w:val="en-US"/>
        </w:rPr>
        <w:t></w:t>
      </w:r>
      <w:r w:rsidRPr="00B43386">
        <w:rPr>
          <w:rFonts w:hint="eastAsia"/>
          <w:lang w:val="en-US"/>
        </w:rPr>
        <w:t>модерне</w:t>
      </w:r>
      <w:r w:rsidRPr="00B43386">
        <w:rPr>
          <w:lang w:val="en-US"/>
        </w:rPr>
        <w:t></w:t>
      </w:r>
      <w:r w:rsidRPr="00B43386">
        <w:rPr>
          <w:rFonts w:hint="eastAsia"/>
          <w:lang w:val="en-US"/>
        </w:rPr>
        <w:t>явище</w:t>
      </w:r>
      <w:r w:rsidRPr="00B43386">
        <w:rPr>
          <w:lang w:val="en-US"/>
        </w:rPr>
        <w:t></w:t>
      </w:r>
      <w:r w:rsidRPr="00B43386">
        <w:rPr>
          <w:lang w:val="en-US"/>
        </w:rPr>
        <w:t></w:t>
      </w:r>
      <w:r w:rsidRPr="00B43386">
        <w:rPr>
          <w:rFonts w:hint="eastAsia"/>
          <w:lang w:val="en-US"/>
        </w:rPr>
        <w:t>термінологічна</w:t>
      </w:r>
    </w:p>
    <w:p w:rsidR="00B43386" w:rsidRPr="00B43386" w:rsidRDefault="00B43386" w:rsidP="00B43386">
      <w:pPr>
        <w:rPr>
          <w:lang w:val="en-US"/>
        </w:rPr>
      </w:pPr>
      <w:r w:rsidRPr="00B43386">
        <w:rPr>
          <w:rFonts w:hint="eastAsia"/>
          <w:lang w:val="en-US"/>
        </w:rPr>
        <w:t>варіативність</w:t>
      </w:r>
      <w:r w:rsidRPr="00B43386">
        <w:rPr>
          <w:lang w:val="en-US"/>
        </w:rPr>
        <w:t></w:t>
      </w:r>
      <w:r w:rsidRPr="00B43386">
        <w:rPr>
          <w:lang w:val="en-US"/>
        </w:rPr>
        <w:t></w:t>
      </w:r>
      <w:r w:rsidRPr="00B43386">
        <w:rPr>
          <w:rFonts w:hint="eastAsia"/>
          <w:lang w:val="en-US"/>
        </w:rPr>
        <w:t>наукові</w:t>
      </w:r>
      <w:r w:rsidRPr="00B43386">
        <w:rPr>
          <w:lang w:val="en-US"/>
        </w:rPr>
        <w:t></w:t>
      </w:r>
      <w:r w:rsidRPr="00B43386">
        <w:rPr>
          <w:rFonts w:hint="eastAsia"/>
          <w:lang w:val="en-US"/>
        </w:rPr>
        <w:t>дискусії</w:t>
      </w:r>
      <w:r w:rsidRPr="00B43386">
        <w:rPr>
          <w:lang w:val="en-US"/>
        </w:rPr>
        <w:t></w:t>
      </w:r>
      <w:r w:rsidRPr="00B43386">
        <w:rPr>
          <w:lang w:val="en-US"/>
        </w:rPr>
        <w:t></w:t>
      </w:r>
      <w:r w:rsidRPr="00B43386">
        <w:rPr>
          <w:lang w:val="en-US"/>
        </w:rPr>
        <w:t></w:t>
      </w:r>
      <w:r w:rsidRPr="00B43386">
        <w:rPr>
          <w:rFonts w:hint="eastAsia"/>
          <w:lang w:val="en-US"/>
        </w:rPr>
        <w:t>Творчі</w:t>
      </w:r>
      <w:r w:rsidRPr="00B43386">
        <w:rPr>
          <w:lang w:val="en-US"/>
        </w:rPr>
        <w:t></w:t>
      </w:r>
      <w:r w:rsidRPr="00B43386">
        <w:rPr>
          <w:rFonts w:hint="eastAsia"/>
          <w:lang w:val="en-US"/>
        </w:rPr>
        <w:t>експерименти</w:t>
      </w:r>
    </w:p>
    <w:p w:rsidR="00B43386" w:rsidRPr="00B43386" w:rsidRDefault="00B43386" w:rsidP="00B43386">
      <w:pPr>
        <w:rPr>
          <w:lang w:val="en-US"/>
        </w:rPr>
      </w:pPr>
      <w:r w:rsidRPr="00B43386">
        <w:rPr>
          <w:rFonts w:hint="eastAsia"/>
          <w:lang w:val="en-US"/>
        </w:rPr>
        <w:t>митця………</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Новаторство</w:t>
      </w:r>
      <w:r w:rsidRPr="00B43386">
        <w:rPr>
          <w:lang w:val="en-US"/>
        </w:rPr>
        <w:t></w:t>
      </w:r>
      <w:r w:rsidRPr="00B43386">
        <w:rPr>
          <w:rFonts w:hint="eastAsia"/>
          <w:lang w:val="en-US"/>
        </w:rPr>
        <w:t>Дніпрової</w:t>
      </w:r>
      <w:r w:rsidRPr="00B43386">
        <w:rPr>
          <w:lang w:val="en-US"/>
        </w:rPr>
        <w:t></w:t>
      </w:r>
      <w:r w:rsidRPr="00B43386">
        <w:rPr>
          <w:rFonts w:hint="eastAsia"/>
          <w:lang w:val="en-US"/>
        </w:rPr>
        <w:t>Чайки</w:t>
      </w:r>
      <w:r w:rsidRPr="00B43386">
        <w:rPr>
          <w:lang w:val="en-US"/>
        </w:rPr>
        <w:t></w:t>
      </w:r>
      <w:r w:rsidRPr="00B43386">
        <w:rPr>
          <w:rFonts w:hint="eastAsia"/>
          <w:lang w:val="en-US"/>
        </w:rPr>
        <w:t>в</w:t>
      </w:r>
      <w:r w:rsidRPr="00B43386">
        <w:rPr>
          <w:lang w:val="en-US"/>
        </w:rPr>
        <w:t></w:t>
      </w:r>
      <w:r w:rsidRPr="00B43386">
        <w:rPr>
          <w:rFonts w:hint="eastAsia"/>
          <w:lang w:val="en-US"/>
        </w:rPr>
        <w:t>розробці</w:t>
      </w:r>
      <w:r w:rsidRPr="00B43386">
        <w:rPr>
          <w:lang w:val="en-US"/>
        </w:rPr>
        <w:t></w:t>
      </w:r>
      <w:r w:rsidRPr="00B43386">
        <w:rPr>
          <w:rFonts w:hint="eastAsia"/>
          <w:lang w:val="en-US"/>
        </w:rPr>
        <w:t>жанрових</w:t>
      </w:r>
      <w:r w:rsidRPr="00B43386">
        <w:rPr>
          <w:lang w:val="en-US"/>
        </w:rPr>
        <w:t></w:t>
      </w:r>
      <w:r w:rsidRPr="00B43386">
        <w:rPr>
          <w:rFonts w:hint="eastAsia"/>
          <w:lang w:val="en-US"/>
        </w:rPr>
        <w:t>різновидів</w:t>
      </w:r>
    </w:p>
    <w:p w:rsidR="00B43386" w:rsidRPr="00B43386" w:rsidRDefault="00B43386" w:rsidP="00B43386">
      <w:pPr>
        <w:rPr>
          <w:lang w:val="en-US"/>
        </w:rPr>
      </w:pPr>
      <w:r w:rsidRPr="00B43386">
        <w:rPr>
          <w:rFonts w:hint="eastAsia"/>
          <w:lang w:val="en-US"/>
        </w:rPr>
        <w:t>ліричної</w:t>
      </w:r>
      <w:r w:rsidRPr="00B43386">
        <w:rPr>
          <w:lang w:val="en-US"/>
        </w:rPr>
        <w:t></w:t>
      </w:r>
      <w:r w:rsidRPr="00B43386">
        <w:rPr>
          <w:rFonts w:hint="eastAsia"/>
          <w:lang w:val="en-US"/>
        </w:rPr>
        <w:t>прози………………………………………………………………</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Пейзаж</w:t>
      </w:r>
      <w:r w:rsidRPr="00B43386">
        <w:rPr>
          <w:lang w:val="en-US"/>
        </w:rPr>
        <w:t></w:t>
      </w:r>
      <w:r w:rsidRPr="00B43386">
        <w:rPr>
          <w:rFonts w:hint="eastAsia"/>
          <w:lang w:val="en-US"/>
        </w:rPr>
        <w:t>як</w:t>
      </w:r>
      <w:r w:rsidRPr="00B43386">
        <w:rPr>
          <w:lang w:val="en-US"/>
        </w:rPr>
        <w:t></w:t>
      </w:r>
      <w:r w:rsidRPr="00B43386">
        <w:rPr>
          <w:rFonts w:hint="eastAsia"/>
          <w:lang w:val="en-US"/>
        </w:rPr>
        <w:t>ключовий</w:t>
      </w:r>
      <w:r w:rsidRPr="00B43386">
        <w:rPr>
          <w:lang w:val="en-US"/>
        </w:rPr>
        <w:t></w:t>
      </w:r>
      <w:r w:rsidRPr="00B43386">
        <w:rPr>
          <w:rFonts w:hint="eastAsia"/>
          <w:lang w:val="en-US"/>
        </w:rPr>
        <w:t>концептуально</w:t>
      </w:r>
      <w:r w:rsidRPr="00B43386">
        <w:rPr>
          <w:lang w:val="en-US"/>
        </w:rPr>
        <w:t></w:t>
      </w:r>
      <w:r w:rsidRPr="00B43386">
        <w:rPr>
          <w:rFonts w:hint="eastAsia"/>
          <w:lang w:val="en-US"/>
        </w:rPr>
        <w:t>композиційний</w:t>
      </w:r>
      <w:r w:rsidRPr="00B43386">
        <w:rPr>
          <w:lang w:val="en-US"/>
        </w:rPr>
        <w:t></w:t>
      </w:r>
      <w:r w:rsidRPr="00B43386">
        <w:rPr>
          <w:rFonts w:hint="eastAsia"/>
          <w:lang w:val="en-US"/>
        </w:rPr>
        <w:t>елемент</w:t>
      </w:r>
    </w:p>
    <w:p w:rsidR="00B43386" w:rsidRPr="00B43386" w:rsidRDefault="00B43386" w:rsidP="00B43386">
      <w:pPr>
        <w:rPr>
          <w:lang w:val="en-US"/>
        </w:rPr>
      </w:pPr>
      <w:r w:rsidRPr="00B43386">
        <w:rPr>
          <w:rFonts w:hint="eastAsia"/>
          <w:lang w:val="en-US"/>
        </w:rPr>
        <w:t>ліричної</w:t>
      </w:r>
      <w:r w:rsidRPr="00B43386">
        <w:rPr>
          <w:lang w:val="en-US"/>
        </w:rPr>
        <w:t></w:t>
      </w:r>
      <w:r w:rsidRPr="00B43386">
        <w:rPr>
          <w:rFonts w:hint="eastAsia"/>
          <w:lang w:val="en-US"/>
        </w:rPr>
        <w:t>прози</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Лексико</w:t>
      </w:r>
      <w:r w:rsidRPr="00B43386">
        <w:rPr>
          <w:lang w:val="en-US"/>
        </w:rPr>
        <w:t></w:t>
      </w:r>
      <w:r w:rsidRPr="00B43386">
        <w:rPr>
          <w:rFonts w:hint="eastAsia"/>
          <w:lang w:val="en-US"/>
        </w:rPr>
        <w:t>стилістичне</w:t>
      </w:r>
      <w:r w:rsidRPr="00B43386">
        <w:rPr>
          <w:lang w:val="en-US"/>
        </w:rPr>
        <w:t></w:t>
      </w:r>
      <w:r w:rsidRPr="00B43386">
        <w:rPr>
          <w:rFonts w:hint="eastAsia"/>
          <w:lang w:val="en-US"/>
        </w:rPr>
        <w:t>багатство</w:t>
      </w:r>
      <w:r w:rsidRPr="00B43386">
        <w:rPr>
          <w:lang w:val="en-US"/>
        </w:rPr>
        <w:t></w:t>
      </w:r>
      <w:r w:rsidRPr="00B43386">
        <w:rPr>
          <w:rFonts w:hint="eastAsia"/>
          <w:lang w:val="en-US"/>
        </w:rPr>
        <w:t>поезій</w:t>
      </w:r>
      <w:r w:rsidRPr="00B43386">
        <w:rPr>
          <w:lang w:val="en-US"/>
        </w:rPr>
        <w:t></w:t>
      </w:r>
      <w:r w:rsidRPr="00B43386">
        <w:rPr>
          <w:rFonts w:hint="eastAsia"/>
          <w:lang w:val="en-US"/>
        </w:rPr>
        <w:t>у</w:t>
      </w:r>
      <w:r w:rsidRPr="00B43386">
        <w:rPr>
          <w:lang w:val="en-US"/>
        </w:rPr>
        <w:t></w:t>
      </w:r>
      <w:r w:rsidRPr="00B43386">
        <w:rPr>
          <w:rFonts w:hint="eastAsia"/>
          <w:lang w:val="en-US"/>
        </w:rPr>
        <w:t>прозі……………………</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РОЗДІЛ</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ПОЕТИКА</w:t>
      </w:r>
      <w:r w:rsidRPr="00B43386">
        <w:rPr>
          <w:lang w:val="en-US"/>
        </w:rPr>
        <w:t></w:t>
      </w:r>
      <w:r w:rsidRPr="00B43386">
        <w:rPr>
          <w:rFonts w:hint="eastAsia"/>
          <w:lang w:val="en-US"/>
        </w:rPr>
        <w:t>НОВЕЛІСТИКИ</w:t>
      </w:r>
      <w:r w:rsidRPr="00B43386">
        <w:rPr>
          <w:lang w:val="en-US"/>
        </w:rPr>
        <w:t></w:t>
      </w:r>
      <w:r w:rsidRPr="00B43386">
        <w:rPr>
          <w:rFonts w:hint="eastAsia"/>
          <w:lang w:val="en-US"/>
        </w:rPr>
        <w:t>ДНІПРОВОЇ</w:t>
      </w:r>
      <w:r w:rsidRPr="00B43386">
        <w:rPr>
          <w:lang w:val="en-US"/>
        </w:rPr>
        <w:t></w:t>
      </w:r>
      <w:r w:rsidRPr="00B43386">
        <w:rPr>
          <w:rFonts w:hint="eastAsia"/>
          <w:lang w:val="en-US"/>
        </w:rPr>
        <w:t>ЧАЙКИ…………</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Ідейно</w:t>
      </w:r>
      <w:r w:rsidRPr="00B43386">
        <w:rPr>
          <w:lang w:val="en-US"/>
        </w:rPr>
        <w:t></w:t>
      </w:r>
      <w:r w:rsidRPr="00B43386">
        <w:rPr>
          <w:rFonts w:hint="eastAsia"/>
          <w:lang w:val="en-US"/>
        </w:rPr>
        <w:t>тематична</w:t>
      </w:r>
      <w:r w:rsidRPr="00B43386">
        <w:rPr>
          <w:lang w:val="en-US"/>
        </w:rPr>
        <w:t></w:t>
      </w:r>
      <w:r w:rsidRPr="00B43386">
        <w:rPr>
          <w:rFonts w:hint="eastAsia"/>
          <w:lang w:val="en-US"/>
        </w:rPr>
        <w:t>основа</w:t>
      </w:r>
      <w:r w:rsidRPr="00B43386">
        <w:rPr>
          <w:lang w:val="en-US"/>
        </w:rPr>
        <w:t></w:t>
      </w:r>
      <w:r w:rsidRPr="00B43386">
        <w:rPr>
          <w:rFonts w:hint="eastAsia"/>
          <w:lang w:val="en-US"/>
        </w:rPr>
        <w:t>та</w:t>
      </w:r>
      <w:r w:rsidRPr="00B43386">
        <w:rPr>
          <w:lang w:val="en-US"/>
        </w:rPr>
        <w:t></w:t>
      </w:r>
      <w:r w:rsidRPr="00B43386">
        <w:rPr>
          <w:rFonts w:hint="eastAsia"/>
          <w:lang w:val="en-US"/>
        </w:rPr>
        <w:t>жанрові</w:t>
      </w:r>
      <w:r w:rsidRPr="00B43386">
        <w:rPr>
          <w:lang w:val="en-US"/>
        </w:rPr>
        <w:t></w:t>
      </w:r>
      <w:r w:rsidRPr="00B43386">
        <w:rPr>
          <w:rFonts w:hint="eastAsia"/>
          <w:lang w:val="en-US"/>
        </w:rPr>
        <w:t>ознаки</w:t>
      </w:r>
      <w:r w:rsidRPr="00B43386">
        <w:rPr>
          <w:lang w:val="en-US"/>
        </w:rPr>
        <w:t></w:t>
      </w:r>
      <w:r w:rsidRPr="00B43386">
        <w:rPr>
          <w:rFonts w:hint="eastAsia"/>
          <w:lang w:val="en-US"/>
        </w:rPr>
        <w:t>нарисових</w:t>
      </w:r>
      <w:r w:rsidRPr="00B43386">
        <w:rPr>
          <w:lang w:val="en-US"/>
        </w:rPr>
        <w:t></w:t>
      </w:r>
      <w:r w:rsidRPr="00B43386">
        <w:rPr>
          <w:rFonts w:hint="eastAsia"/>
          <w:lang w:val="en-US"/>
        </w:rPr>
        <w:t>і</w:t>
      </w:r>
    </w:p>
    <w:p w:rsidR="00B43386" w:rsidRPr="00B43386" w:rsidRDefault="00B43386" w:rsidP="00B43386">
      <w:pPr>
        <w:rPr>
          <w:lang w:val="en-US"/>
        </w:rPr>
      </w:pPr>
      <w:r w:rsidRPr="00B43386">
        <w:rPr>
          <w:rFonts w:hint="eastAsia"/>
          <w:lang w:val="en-US"/>
        </w:rPr>
        <w:t>новелістичних</w:t>
      </w:r>
      <w:r w:rsidRPr="00B43386">
        <w:rPr>
          <w:lang w:val="en-US"/>
        </w:rPr>
        <w:t></w:t>
      </w:r>
      <w:r w:rsidRPr="00B43386">
        <w:rPr>
          <w:rFonts w:hint="eastAsia"/>
          <w:lang w:val="en-US"/>
        </w:rPr>
        <w:t>оповідань…</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Мовно</w:t>
      </w:r>
      <w:r w:rsidRPr="00B43386">
        <w:rPr>
          <w:lang w:val="en-US"/>
        </w:rPr>
        <w:t></w:t>
      </w:r>
      <w:r w:rsidRPr="00B43386">
        <w:rPr>
          <w:rFonts w:hint="eastAsia"/>
          <w:lang w:val="en-US"/>
        </w:rPr>
        <w:t>поетичне</w:t>
      </w:r>
      <w:r w:rsidRPr="00B43386">
        <w:rPr>
          <w:lang w:val="en-US"/>
        </w:rPr>
        <w:t></w:t>
      </w:r>
      <w:r w:rsidRPr="00B43386">
        <w:rPr>
          <w:rFonts w:hint="eastAsia"/>
          <w:lang w:val="en-US"/>
        </w:rPr>
        <w:t>вираження</w:t>
      </w:r>
      <w:r w:rsidRPr="00B43386">
        <w:rPr>
          <w:lang w:val="en-US"/>
        </w:rPr>
        <w:t></w:t>
      </w:r>
      <w:r w:rsidRPr="00B43386">
        <w:rPr>
          <w:rFonts w:hint="eastAsia"/>
          <w:lang w:val="en-US"/>
        </w:rPr>
        <w:t>новелістики</w:t>
      </w:r>
      <w:r w:rsidRPr="00B43386">
        <w:rPr>
          <w:lang w:val="en-US"/>
        </w:rPr>
        <w:t></w:t>
      </w:r>
      <w:r w:rsidRPr="00B43386">
        <w:rPr>
          <w:rFonts w:hint="eastAsia"/>
          <w:lang w:val="en-US"/>
        </w:rPr>
        <w:t>………</w:t>
      </w:r>
      <w:r w:rsidRPr="00B43386">
        <w:rPr>
          <w:lang w:val="en-US"/>
        </w:rPr>
        <w:t></w:t>
      </w:r>
      <w:r w:rsidRPr="00B43386">
        <w:rPr>
          <w:rFonts w:hint="eastAsia"/>
          <w:lang w:val="en-US"/>
        </w:rPr>
        <w:t>……</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ВИСНОВКИ</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СПИСОК</w:t>
      </w:r>
      <w:r w:rsidRPr="00B43386">
        <w:rPr>
          <w:lang w:val="en-US"/>
        </w:rPr>
        <w:t></w:t>
      </w:r>
      <w:r w:rsidRPr="00B43386">
        <w:rPr>
          <w:rFonts w:hint="eastAsia"/>
          <w:lang w:val="en-US"/>
        </w:rPr>
        <w:t>ВИКОРИСТАНИХ</w:t>
      </w:r>
      <w:r w:rsidRPr="00B43386">
        <w:rPr>
          <w:lang w:val="en-US"/>
        </w:rPr>
        <w:t></w:t>
      </w:r>
      <w:r w:rsidRPr="00B43386">
        <w:rPr>
          <w:rFonts w:hint="eastAsia"/>
          <w:lang w:val="en-US"/>
        </w:rPr>
        <w:t>ДЖЕРЕЛ……………………………………</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ДОДАТОК</w:t>
      </w:r>
      <w:r w:rsidRPr="00B43386">
        <w:rPr>
          <w:lang w:val="en-US"/>
        </w:rPr>
        <w:t></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ВСТУП</w:t>
      </w:r>
    </w:p>
    <w:p w:rsidR="00B43386" w:rsidRPr="00B43386" w:rsidRDefault="00B43386" w:rsidP="00B43386">
      <w:pPr>
        <w:rPr>
          <w:lang w:val="en-US"/>
        </w:rPr>
      </w:pPr>
      <w:r w:rsidRPr="00B43386">
        <w:rPr>
          <w:rFonts w:hint="eastAsia"/>
          <w:lang w:val="en-US"/>
        </w:rPr>
        <w:t>Актуальність</w:t>
      </w:r>
      <w:r w:rsidRPr="00B43386">
        <w:rPr>
          <w:lang w:val="en-US"/>
        </w:rPr>
        <w:t></w:t>
      </w:r>
      <w:r w:rsidRPr="00B43386">
        <w:rPr>
          <w:rFonts w:hint="eastAsia"/>
          <w:lang w:val="en-US"/>
        </w:rPr>
        <w:t>теми</w:t>
      </w:r>
      <w:r w:rsidRPr="00B43386">
        <w:rPr>
          <w:lang w:val="en-US"/>
        </w:rPr>
        <w:t></w:t>
      </w:r>
      <w:r w:rsidRPr="00B43386">
        <w:rPr>
          <w:rFonts w:hint="eastAsia"/>
          <w:lang w:val="en-US"/>
        </w:rPr>
        <w:t>дослідження</w:t>
      </w:r>
      <w:r w:rsidRPr="00B43386">
        <w:rPr>
          <w:lang w:val="en-US"/>
        </w:rPr>
        <w:t></w:t>
      </w:r>
      <w:r w:rsidRPr="00B43386">
        <w:rPr>
          <w:lang w:val="en-US"/>
        </w:rPr>
        <w:t></w:t>
      </w:r>
      <w:r w:rsidRPr="00B43386">
        <w:rPr>
          <w:rFonts w:hint="eastAsia"/>
          <w:lang w:val="en-US"/>
        </w:rPr>
        <w:t>Літературний</w:t>
      </w:r>
      <w:r w:rsidRPr="00B43386">
        <w:rPr>
          <w:lang w:val="en-US"/>
        </w:rPr>
        <w:t></w:t>
      </w:r>
      <w:r w:rsidRPr="00B43386">
        <w:rPr>
          <w:rFonts w:hint="eastAsia"/>
          <w:lang w:val="en-US"/>
        </w:rPr>
        <w:t>процес</w:t>
      </w:r>
      <w:r w:rsidRPr="00B43386">
        <w:rPr>
          <w:lang w:val="en-US"/>
        </w:rPr>
        <w:t></w:t>
      </w:r>
      <w:r w:rsidRPr="00B43386">
        <w:rPr>
          <w:rFonts w:hint="eastAsia"/>
          <w:lang w:val="en-US"/>
        </w:rPr>
        <w:t>кінця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w:t>
      </w:r>
    </w:p>
    <w:p w:rsidR="00B43386" w:rsidRPr="00B43386" w:rsidRDefault="00B43386" w:rsidP="00B43386">
      <w:pPr>
        <w:rPr>
          <w:lang w:val="en-US"/>
        </w:rPr>
      </w:pPr>
      <w:r w:rsidRPr="00B43386">
        <w:rPr>
          <w:rFonts w:hint="eastAsia"/>
          <w:lang w:val="en-US"/>
        </w:rPr>
        <w:t>початку</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століть</w:t>
      </w:r>
      <w:r w:rsidRPr="00B43386">
        <w:rPr>
          <w:lang w:val="en-US"/>
        </w:rPr>
        <w:t></w:t>
      </w:r>
      <w:r w:rsidRPr="00B43386">
        <w:rPr>
          <w:rFonts w:hint="eastAsia"/>
          <w:lang w:val="en-US"/>
        </w:rPr>
        <w:t>характеризується</w:t>
      </w:r>
      <w:r w:rsidRPr="00B43386">
        <w:rPr>
          <w:lang w:val="en-US"/>
        </w:rPr>
        <w:t></w:t>
      </w:r>
      <w:r w:rsidRPr="00B43386">
        <w:rPr>
          <w:rFonts w:hint="eastAsia"/>
          <w:lang w:val="en-US"/>
        </w:rPr>
        <w:t>появою</w:t>
      </w:r>
      <w:r w:rsidRPr="00B43386">
        <w:rPr>
          <w:lang w:val="en-US"/>
        </w:rPr>
        <w:t></w:t>
      </w:r>
      <w:r w:rsidRPr="00B43386">
        <w:rPr>
          <w:rFonts w:hint="eastAsia"/>
          <w:lang w:val="en-US"/>
        </w:rPr>
        <w:t>нових</w:t>
      </w:r>
      <w:r w:rsidRPr="00B43386">
        <w:rPr>
          <w:lang w:val="en-US"/>
        </w:rPr>
        <w:t></w:t>
      </w:r>
      <w:r w:rsidRPr="00B43386">
        <w:rPr>
          <w:rFonts w:hint="eastAsia"/>
          <w:lang w:val="en-US"/>
        </w:rPr>
        <w:t>імен</w:t>
      </w:r>
      <w:r w:rsidRPr="00B43386">
        <w:rPr>
          <w:lang w:val="en-US"/>
        </w:rPr>
        <w:t></w:t>
      </w:r>
      <w:r w:rsidRPr="00B43386">
        <w:rPr>
          <w:rFonts w:hint="eastAsia"/>
          <w:lang w:val="en-US"/>
        </w:rPr>
        <w:t>письменників</w:t>
      </w:r>
      <w:r w:rsidRPr="00B43386">
        <w:rPr>
          <w:lang w:val="en-US"/>
        </w:rPr>
        <w:t></w:t>
      </w:r>
      <w:r w:rsidRPr="00B43386">
        <w:rPr>
          <w:lang w:val="en-US"/>
        </w:rPr>
        <w:t></w:t>
      </w:r>
      <w:r w:rsidRPr="00B43386">
        <w:rPr>
          <w:rFonts w:hint="eastAsia"/>
          <w:lang w:val="en-US"/>
        </w:rPr>
        <w:t>нових</w:t>
      </w:r>
    </w:p>
    <w:p w:rsidR="00B43386" w:rsidRPr="00B43386" w:rsidRDefault="00B43386" w:rsidP="00B43386">
      <w:pPr>
        <w:rPr>
          <w:lang w:val="en-US"/>
        </w:rPr>
      </w:pPr>
      <w:r w:rsidRPr="00B43386">
        <w:rPr>
          <w:rFonts w:hint="eastAsia"/>
          <w:lang w:val="en-US"/>
        </w:rPr>
        <w:t>синкретичних</w:t>
      </w:r>
      <w:r w:rsidRPr="00B43386">
        <w:rPr>
          <w:lang w:val="en-US"/>
        </w:rPr>
        <w:t></w:t>
      </w:r>
      <w:r w:rsidRPr="00B43386">
        <w:rPr>
          <w:rFonts w:hint="eastAsia"/>
          <w:lang w:val="en-US"/>
        </w:rPr>
        <w:t>жанрових</w:t>
      </w:r>
      <w:r w:rsidRPr="00B43386">
        <w:rPr>
          <w:lang w:val="en-US"/>
        </w:rPr>
        <w:t></w:t>
      </w:r>
      <w:r w:rsidRPr="00B43386">
        <w:rPr>
          <w:rFonts w:hint="eastAsia"/>
          <w:lang w:val="en-US"/>
        </w:rPr>
        <w:t>форм</w:t>
      </w:r>
      <w:r w:rsidRPr="00B43386">
        <w:rPr>
          <w:lang w:val="en-US"/>
        </w:rPr>
        <w:t></w:t>
      </w:r>
      <w:r w:rsidRPr="00B43386">
        <w:rPr>
          <w:lang w:val="en-US"/>
        </w:rPr>
        <w:t></w:t>
      </w:r>
      <w:r w:rsidRPr="00B43386">
        <w:rPr>
          <w:rFonts w:hint="eastAsia"/>
          <w:lang w:val="en-US"/>
        </w:rPr>
        <w:t>мистецьких</w:t>
      </w:r>
      <w:r w:rsidRPr="00B43386">
        <w:rPr>
          <w:lang w:val="en-US"/>
        </w:rPr>
        <w:t></w:t>
      </w:r>
      <w:r w:rsidRPr="00B43386">
        <w:rPr>
          <w:rFonts w:hint="eastAsia"/>
          <w:lang w:val="en-US"/>
        </w:rPr>
        <w:t>напрямів</w:t>
      </w:r>
      <w:r w:rsidRPr="00B43386">
        <w:rPr>
          <w:lang w:val="en-US"/>
        </w:rPr>
        <w:t></w:t>
      </w:r>
      <w:r w:rsidRPr="00B43386">
        <w:rPr>
          <w:rFonts w:hint="eastAsia"/>
          <w:lang w:val="en-US"/>
        </w:rPr>
        <w:t>та</w:t>
      </w:r>
      <w:r w:rsidRPr="00B43386">
        <w:rPr>
          <w:lang w:val="en-US"/>
        </w:rPr>
        <w:t></w:t>
      </w:r>
      <w:r w:rsidRPr="00B43386">
        <w:rPr>
          <w:rFonts w:hint="eastAsia"/>
          <w:lang w:val="en-US"/>
        </w:rPr>
        <w:t>течій</w:t>
      </w:r>
      <w:r w:rsidRPr="00B43386">
        <w:rPr>
          <w:lang w:val="en-US"/>
        </w:rPr>
        <w:t></w:t>
      </w:r>
      <w:r w:rsidRPr="00B43386">
        <w:rPr>
          <w:lang w:val="en-US"/>
        </w:rPr>
        <w:t></w:t>
      </w:r>
      <w:r w:rsidRPr="00B43386">
        <w:rPr>
          <w:rFonts w:hint="eastAsia"/>
          <w:lang w:val="en-US"/>
        </w:rPr>
        <w:t>З</w:t>
      </w:r>
      <w:r w:rsidRPr="00B43386">
        <w:rPr>
          <w:lang w:val="en-US"/>
        </w:rPr>
        <w:t></w:t>
      </w:r>
      <w:r w:rsidRPr="00B43386">
        <w:rPr>
          <w:rFonts w:hint="eastAsia"/>
          <w:lang w:val="en-US"/>
        </w:rPr>
        <w:t>огляду</w:t>
      </w:r>
      <w:r w:rsidRPr="00B43386">
        <w:rPr>
          <w:lang w:val="en-US"/>
        </w:rPr>
        <w:t></w:t>
      </w:r>
      <w:r w:rsidRPr="00B43386">
        <w:rPr>
          <w:rFonts w:hint="eastAsia"/>
          <w:lang w:val="en-US"/>
        </w:rPr>
        <w:t>на</w:t>
      </w:r>
      <w:r w:rsidRPr="00B43386">
        <w:rPr>
          <w:lang w:val="en-US"/>
        </w:rPr>
        <w:t></w:t>
      </w:r>
      <w:r w:rsidRPr="00B43386">
        <w:rPr>
          <w:rFonts w:hint="eastAsia"/>
          <w:lang w:val="en-US"/>
        </w:rPr>
        <w:t>це</w:t>
      </w:r>
      <w:r w:rsidRPr="00B43386">
        <w:rPr>
          <w:lang w:val="en-US"/>
        </w:rPr>
        <w:t></w:t>
      </w:r>
      <w:r w:rsidRPr="00B43386">
        <w:rPr>
          <w:rFonts w:hint="eastAsia"/>
          <w:lang w:val="en-US"/>
        </w:rPr>
        <w:t>він</w:t>
      </w:r>
    </w:p>
    <w:p w:rsidR="00B43386" w:rsidRPr="00B43386" w:rsidRDefault="00B43386" w:rsidP="00B43386">
      <w:pPr>
        <w:rPr>
          <w:lang w:val="en-US"/>
        </w:rPr>
      </w:pPr>
      <w:r w:rsidRPr="00B43386">
        <w:rPr>
          <w:rFonts w:hint="eastAsia"/>
          <w:lang w:val="en-US"/>
        </w:rPr>
        <w:t>потребує</w:t>
      </w:r>
      <w:r w:rsidRPr="00B43386">
        <w:rPr>
          <w:lang w:val="en-US"/>
        </w:rPr>
        <w:t></w:t>
      </w:r>
      <w:r w:rsidRPr="00B43386">
        <w:rPr>
          <w:rFonts w:hint="eastAsia"/>
          <w:lang w:val="en-US"/>
        </w:rPr>
        <w:t>подальшого</w:t>
      </w:r>
      <w:r w:rsidRPr="00B43386">
        <w:rPr>
          <w:lang w:val="en-US"/>
        </w:rPr>
        <w:t></w:t>
      </w:r>
      <w:r w:rsidRPr="00B43386">
        <w:rPr>
          <w:rFonts w:hint="eastAsia"/>
          <w:lang w:val="en-US"/>
        </w:rPr>
        <w:t>осмислення</w:t>
      </w:r>
      <w:r w:rsidRPr="00B43386">
        <w:rPr>
          <w:lang w:val="en-US"/>
        </w:rPr>
        <w:t></w:t>
      </w:r>
      <w:r w:rsidRPr="00B43386">
        <w:rPr>
          <w:rFonts w:hint="eastAsia"/>
          <w:lang w:val="en-US"/>
        </w:rPr>
        <w:t>й</w:t>
      </w:r>
      <w:r w:rsidRPr="00B43386">
        <w:rPr>
          <w:lang w:val="en-US"/>
        </w:rPr>
        <w:t></w:t>
      </w:r>
      <w:r w:rsidRPr="00B43386">
        <w:rPr>
          <w:rFonts w:hint="eastAsia"/>
          <w:lang w:val="en-US"/>
        </w:rPr>
        <w:t>переосмислення</w:t>
      </w:r>
      <w:r w:rsidRPr="00B43386">
        <w:rPr>
          <w:lang w:val="en-US"/>
        </w:rPr>
        <w:t></w:t>
      </w:r>
      <w:r w:rsidRPr="00B43386">
        <w:rPr>
          <w:lang w:val="en-US"/>
        </w:rPr>
        <w:t></w:t>
      </w:r>
      <w:r w:rsidRPr="00B43386">
        <w:rPr>
          <w:rFonts w:hint="eastAsia"/>
          <w:lang w:val="en-US"/>
        </w:rPr>
        <w:t>Безперечно</w:t>
      </w:r>
      <w:r w:rsidRPr="00B43386">
        <w:rPr>
          <w:lang w:val="en-US"/>
        </w:rPr>
        <w:t></w:t>
      </w:r>
      <w:r w:rsidRPr="00B43386">
        <w:rPr>
          <w:lang w:val="en-US"/>
        </w:rPr>
        <w:t></w:t>
      </w:r>
      <w:r w:rsidRPr="00B43386">
        <w:rPr>
          <w:rFonts w:hint="eastAsia"/>
          <w:lang w:val="en-US"/>
        </w:rPr>
        <w:t>літературні</w:t>
      </w:r>
    </w:p>
    <w:p w:rsidR="00B43386" w:rsidRPr="00B43386" w:rsidRDefault="00B43386" w:rsidP="00B43386">
      <w:pPr>
        <w:rPr>
          <w:lang w:val="en-US"/>
        </w:rPr>
      </w:pPr>
      <w:r w:rsidRPr="00B43386">
        <w:rPr>
          <w:rFonts w:hint="eastAsia"/>
          <w:lang w:val="en-US"/>
        </w:rPr>
        <w:t>явища</w:t>
      </w:r>
      <w:r w:rsidRPr="00B43386">
        <w:rPr>
          <w:lang w:val="en-US"/>
        </w:rPr>
        <w:t></w:t>
      </w:r>
      <w:r w:rsidRPr="00B43386">
        <w:rPr>
          <w:rFonts w:hint="eastAsia"/>
          <w:lang w:val="en-US"/>
        </w:rPr>
        <w:t>означеного</w:t>
      </w:r>
      <w:r w:rsidRPr="00B43386">
        <w:rPr>
          <w:lang w:val="en-US"/>
        </w:rPr>
        <w:t></w:t>
      </w:r>
      <w:r w:rsidRPr="00B43386">
        <w:rPr>
          <w:rFonts w:hint="eastAsia"/>
          <w:lang w:val="en-US"/>
        </w:rPr>
        <w:t>періоду</w:t>
      </w:r>
      <w:r w:rsidRPr="00B43386">
        <w:rPr>
          <w:lang w:val="en-US"/>
        </w:rPr>
        <w:t></w:t>
      </w:r>
      <w:r w:rsidRPr="00B43386">
        <w:rPr>
          <w:rFonts w:hint="eastAsia"/>
          <w:lang w:val="en-US"/>
        </w:rPr>
        <w:t>неодноразово</w:t>
      </w:r>
      <w:r w:rsidRPr="00B43386">
        <w:rPr>
          <w:lang w:val="en-US"/>
        </w:rPr>
        <w:t></w:t>
      </w:r>
      <w:r w:rsidRPr="00B43386">
        <w:rPr>
          <w:rFonts w:hint="eastAsia"/>
          <w:lang w:val="en-US"/>
        </w:rPr>
        <w:t>набували</w:t>
      </w:r>
      <w:r w:rsidRPr="00B43386">
        <w:rPr>
          <w:lang w:val="en-US"/>
        </w:rPr>
        <w:t></w:t>
      </w:r>
      <w:r w:rsidRPr="00B43386">
        <w:rPr>
          <w:rFonts w:hint="eastAsia"/>
          <w:lang w:val="en-US"/>
        </w:rPr>
        <w:t>системного</w:t>
      </w:r>
      <w:r w:rsidRPr="00B43386">
        <w:rPr>
          <w:lang w:val="en-US"/>
        </w:rPr>
        <w:t></w:t>
      </w:r>
      <w:r w:rsidRPr="00B43386">
        <w:rPr>
          <w:rFonts w:hint="eastAsia"/>
          <w:lang w:val="en-US"/>
        </w:rPr>
        <w:t>аналізу</w:t>
      </w:r>
      <w:r w:rsidRPr="00B43386">
        <w:rPr>
          <w:lang w:val="en-US"/>
        </w:rPr>
        <w:t></w:t>
      </w:r>
    </w:p>
    <w:p w:rsidR="00B43386" w:rsidRPr="00B43386" w:rsidRDefault="00B43386" w:rsidP="00B43386">
      <w:pPr>
        <w:rPr>
          <w:lang w:val="en-US"/>
        </w:rPr>
      </w:pPr>
      <w:r w:rsidRPr="00B43386">
        <w:rPr>
          <w:rFonts w:hint="eastAsia"/>
          <w:lang w:val="en-US"/>
        </w:rPr>
        <w:t>конструктивного</w:t>
      </w:r>
      <w:r w:rsidRPr="00B43386">
        <w:rPr>
          <w:lang w:val="en-US"/>
        </w:rPr>
        <w:t></w:t>
      </w:r>
      <w:r w:rsidRPr="00B43386">
        <w:rPr>
          <w:rFonts w:hint="eastAsia"/>
          <w:lang w:val="en-US"/>
        </w:rPr>
        <w:t>огляду</w:t>
      </w:r>
      <w:r w:rsidRPr="00B43386">
        <w:rPr>
          <w:lang w:val="en-US"/>
        </w:rPr>
        <w:t></w:t>
      </w:r>
      <w:r w:rsidRPr="00B43386">
        <w:rPr>
          <w:rFonts w:hint="eastAsia"/>
          <w:lang w:val="en-US"/>
        </w:rPr>
        <w:t>в</w:t>
      </w:r>
      <w:r w:rsidRPr="00B43386">
        <w:rPr>
          <w:lang w:val="en-US"/>
        </w:rPr>
        <w:t></w:t>
      </w:r>
      <w:r w:rsidRPr="00B43386">
        <w:rPr>
          <w:rFonts w:hint="eastAsia"/>
          <w:lang w:val="en-US"/>
        </w:rPr>
        <w:t>працях</w:t>
      </w:r>
      <w:r w:rsidRPr="00B43386">
        <w:rPr>
          <w:lang w:val="en-US"/>
        </w:rPr>
        <w:t></w:t>
      </w:r>
      <w:r w:rsidRPr="00B43386">
        <w:rPr>
          <w:rFonts w:hint="eastAsia"/>
          <w:lang w:val="en-US"/>
        </w:rPr>
        <w:t>багатьох</w:t>
      </w:r>
      <w:r w:rsidRPr="00B43386">
        <w:rPr>
          <w:lang w:val="en-US"/>
        </w:rPr>
        <w:t></w:t>
      </w:r>
      <w:r w:rsidRPr="00B43386">
        <w:rPr>
          <w:rFonts w:hint="eastAsia"/>
          <w:lang w:val="en-US"/>
        </w:rPr>
        <w:t>науковців</w:t>
      </w:r>
      <w:r w:rsidRPr="00B43386">
        <w:rPr>
          <w:lang w:val="en-US"/>
        </w:rPr>
        <w:t></w:t>
      </w:r>
      <w:r w:rsidRPr="00B43386">
        <w:rPr>
          <w:lang w:val="en-US"/>
        </w:rPr>
        <w:t></w:t>
      </w:r>
      <w:r w:rsidRPr="00B43386">
        <w:rPr>
          <w:rFonts w:hint="eastAsia"/>
          <w:lang w:val="en-US"/>
        </w:rPr>
        <w:t>зокрема</w:t>
      </w:r>
      <w:r w:rsidRPr="00B43386">
        <w:rPr>
          <w:lang w:val="en-US"/>
        </w:rPr>
        <w:t></w:t>
      </w:r>
      <w:r w:rsidRPr="00B43386">
        <w:rPr>
          <w:rFonts w:hint="eastAsia"/>
          <w:lang w:val="en-US"/>
        </w:rPr>
        <w:t>Є</w:t>
      </w:r>
      <w:r w:rsidRPr="00B43386">
        <w:rPr>
          <w:lang w:val="en-US"/>
        </w:rPr>
        <w:t></w:t>
      </w:r>
      <w:r w:rsidRPr="00B43386">
        <w:rPr>
          <w:lang w:val="en-US"/>
        </w:rPr>
        <w:t></w:t>
      </w:r>
      <w:r w:rsidRPr="00B43386">
        <w:rPr>
          <w:rFonts w:hint="eastAsia"/>
          <w:lang w:val="en-US"/>
        </w:rPr>
        <w:t>Антонюка</w:t>
      </w:r>
      <w:r w:rsidRPr="00B43386">
        <w:rPr>
          <w:lang w:val="en-US"/>
        </w:rPr>
        <w:t></w:t>
      </w:r>
    </w:p>
    <w:p w:rsidR="00B43386" w:rsidRPr="00B43386" w:rsidRDefault="00B43386" w:rsidP="00B43386">
      <w:pPr>
        <w:rPr>
          <w:lang w:val="en-US"/>
        </w:rPr>
      </w:pPr>
      <w:r w:rsidRPr="00B43386">
        <w:rPr>
          <w:rFonts w:hint="eastAsia"/>
          <w:lang w:val="en-US"/>
        </w:rPr>
        <w:t>Н</w:t>
      </w:r>
      <w:r w:rsidRPr="00B43386">
        <w:rPr>
          <w:lang w:val="en-US"/>
        </w:rPr>
        <w:t></w:t>
      </w:r>
      <w:r w:rsidRPr="00B43386">
        <w:rPr>
          <w:lang w:val="en-US"/>
        </w:rPr>
        <w:t></w:t>
      </w:r>
      <w:r w:rsidRPr="00B43386">
        <w:rPr>
          <w:rFonts w:hint="eastAsia"/>
          <w:lang w:val="en-US"/>
        </w:rPr>
        <w:t>Гаєвської</w:t>
      </w:r>
      <w:r w:rsidRPr="00B43386">
        <w:rPr>
          <w:lang w:val="en-US"/>
        </w:rPr>
        <w:t></w:t>
      </w:r>
      <w:r w:rsidRPr="00B43386">
        <w:rPr>
          <w:lang w:val="en-US"/>
        </w:rPr>
        <w:t></w:t>
      </w:r>
      <w:r w:rsidRPr="00B43386">
        <w:rPr>
          <w:rFonts w:hint="eastAsia"/>
          <w:lang w:val="en-US"/>
        </w:rPr>
        <w:t>М</w:t>
      </w:r>
      <w:r w:rsidRPr="00B43386">
        <w:rPr>
          <w:lang w:val="en-US"/>
        </w:rPr>
        <w:t></w:t>
      </w:r>
      <w:r w:rsidRPr="00B43386">
        <w:rPr>
          <w:lang w:val="en-US"/>
        </w:rPr>
        <w:t></w:t>
      </w:r>
      <w:r w:rsidRPr="00B43386">
        <w:rPr>
          <w:rFonts w:hint="eastAsia"/>
          <w:lang w:val="en-US"/>
        </w:rPr>
        <w:t>Гнатюка</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Гнідан</w:t>
      </w:r>
      <w:r w:rsidRPr="00B43386">
        <w:rPr>
          <w:lang w:val="en-US"/>
        </w:rPr>
        <w:t></w:t>
      </w:r>
      <w:r w:rsidRPr="00B43386">
        <w:rPr>
          <w:lang w:val="en-US"/>
        </w:rPr>
        <w:t></w:t>
      </w:r>
      <w:r w:rsidRPr="00B43386">
        <w:rPr>
          <w:rFonts w:hint="eastAsia"/>
          <w:lang w:val="en-US"/>
        </w:rPr>
        <w:t>М</w:t>
      </w:r>
      <w:r w:rsidRPr="00B43386">
        <w:rPr>
          <w:lang w:val="en-US"/>
        </w:rPr>
        <w:t></w:t>
      </w:r>
      <w:r w:rsidRPr="00B43386">
        <w:rPr>
          <w:lang w:val="en-US"/>
        </w:rPr>
        <w:t></w:t>
      </w:r>
      <w:r w:rsidRPr="00B43386">
        <w:rPr>
          <w:rFonts w:hint="eastAsia"/>
          <w:lang w:val="en-US"/>
        </w:rPr>
        <w:t>Грицюти</w:t>
      </w:r>
      <w:r w:rsidRPr="00B43386">
        <w:rPr>
          <w:lang w:val="en-US"/>
        </w:rPr>
        <w:t></w:t>
      </w:r>
      <w:r w:rsidRPr="00B43386">
        <w:rPr>
          <w:lang w:val="en-US"/>
        </w:rPr>
        <w:t></w:t>
      </w:r>
      <w:r w:rsidRPr="00B43386">
        <w:rPr>
          <w:rFonts w:hint="eastAsia"/>
          <w:lang w:val="en-US"/>
        </w:rPr>
        <w:t>А</w:t>
      </w:r>
      <w:r w:rsidRPr="00B43386">
        <w:rPr>
          <w:lang w:val="en-US"/>
        </w:rPr>
        <w:t></w:t>
      </w:r>
      <w:r w:rsidRPr="00B43386">
        <w:rPr>
          <w:lang w:val="en-US"/>
        </w:rPr>
        <w:t></w:t>
      </w:r>
      <w:r w:rsidRPr="00B43386">
        <w:rPr>
          <w:rFonts w:hint="eastAsia"/>
          <w:lang w:val="en-US"/>
        </w:rPr>
        <w:t>Гуляка</w:t>
      </w:r>
      <w:r w:rsidRPr="00B43386">
        <w:rPr>
          <w:lang w:val="en-US"/>
        </w:rPr>
        <w:t></w:t>
      </w:r>
      <w:r w:rsidRPr="00B43386">
        <w:rPr>
          <w:lang w:val="en-US"/>
        </w:rPr>
        <w:t></w:t>
      </w:r>
      <w:r w:rsidRPr="00B43386">
        <w:rPr>
          <w:rFonts w:hint="eastAsia"/>
          <w:lang w:val="en-US"/>
        </w:rPr>
        <w:t>Л</w:t>
      </w:r>
      <w:r w:rsidRPr="00B43386">
        <w:rPr>
          <w:lang w:val="en-US"/>
        </w:rPr>
        <w:t></w:t>
      </w:r>
      <w:r w:rsidRPr="00B43386">
        <w:rPr>
          <w:lang w:val="en-US"/>
        </w:rPr>
        <w:t></w:t>
      </w:r>
      <w:r w:rsidRPr="00B43386">
        <w:rPr>
          <w:rFonts w:hint="eastAsia"/>
          <w:lang w:val="en-US"/>
        </w:rPr>
        <w:t>Дем</w:t>
      </w:r>
      <w:r w:rsidRPr="00B43386">
        <w:rPr>
          <w:lang w:val="en-US"/>
        </w:rPr>
        <w:t>ʼ</w:t>
      </w:r>
      <w:r w:rsidRPr="00B43386">
        <w:rPr>
          <w:rFonts w:hint="eastAsia"/>
          <w:lang w:val="en-US"/>
        </w:rPr>
        <w:t>янівської</w:t>
      </w:r>
      <w:r w:rsidRPr="00B43386">
        <w:rPr>
          <w:lang w:val="en-US"/>
        </w:rPr>
        <w:t></w:t>
      </w:r>
    </w:p>
    <w:p w:rsidR="00B43386" w:rsidRPr="00B43386" w:rsidRDefault="00B43386" w:rsidP="00B43386">
      <w:pPr>
        <w:rPr>
          <w:lang w:val="en-US"/>
        </w:rPr>
      </w:pPr>
      <w:r w:rsidRPr="00B43386">
        <w:rPr>
          <w:rFonts w:hint="eastAsia"/>
          <w:lang w:val="en-US"/>
        </w:rPr>
        <w:t>О</w:t>
      </w:r>
      <w:r w:rsidRPr="00B43386">
        <w:rPr>
          <w:lang w:val="en-US"/>
        </w:rPr>
        <w:t></w:t>
      </w:r>
      <w:r w:rsidRPr="00B43386">
        <w:rPr>
          <w:lang w:val="en-US"/>
        </w:rPr>
        <w:t></w:t>
      </w:r>
      <w:r w:rsidRPr="00B43386">
        <w:rPr>
          <w:rFonts w:hint="eastAsia"/>
          <w:lang w:val="en-US"/>
        </w:rPr>
        <w:t>Єременко</w:t>
      </w:r>
      <w:r w:rsidRPr="00B43386">
        <w:rPr>
          <w:lang w:val="en-US"/>
        </w:rPr>
        <w:t></w:t>
      </w:r>
      <w:r w:rsidRPr="00B43386">
        <w:rPr>
          <w:lang w:val="en-US"/>
        </w:rPr>
        <w:t></w:t>
      </w:r>
      <w:r w:rsidRPr="00B43386">
        <w:rPr>
          <w:rFonts w:hint="eastAsia"/>
          <w:lang w:val="en-US"/>
        </w:rPr>
        <w:t>Н</w:t>
      </w:r>
      <w:r w:rsidRPr="00B43386">
        <w:rPr>
          <w:lang w:val="en-US"/>
        </w:rPr>
        <w:t></w:t>
      </w:r>
      <w:r w:rsidRPr="00B43386">
        <w:rPr>
          <w:lang w:val="en-US"/>
        </w:rPr>
        <w:t></w:t>
      </w:r>
      <w:r w:rsidRPr="00B43386">
        <w:rPr>
          <w:rFonts w:hint="eastAsia"/>
          <w:lang w:val="en-US"/>
        </w:rPr>
        <w:t>Калениченко</w:t>
      </w:r>
      <w:r w:rsidRPr="00B43386">
        <w:rPr>
          <w:lang w:val="en-US"/>
        </w:rPr>
        <w:t></w:t>
      </w:r>
      <w:r w:rsidRPr="00B43386">
        <w:rPr>
          <w:lang w:val="en-US"/>
        </w:rPr>
        <w:t></w:t>
      </w:r>
      <w:r w:rsidRPr="00B43386">
        <w:rPr>
          <w:rFonts w:hint="eastAsia"/>
          <w:lang w:val="en-US"/>
        </w:rPr>
        <w:t>Ю</w:t>
      </w:r>
      <w:r w:rsidRPr="00B43386">
        <w:rPr>
          <w:lang w:val="en-US"/>
        </w:rPr>
        <w:t></w:t>
      </w:r>
      <w:r w:rsidRPr="00B43386">
        <w:rPr>
          <w:lang w:val="en-US"/>
        </w:rPr>
        <w:t></w:t>
      </w:r>
      <w:r w:rsidRPr="00B43386">
        <w:rPr>
          <w:rFonts w:hint="eastAsia"/>
          <w:lang w:val="en-US"/>
        </w:rPr>
        <w:t>Коваліва</w:t>
      </w:r>
      <w:r w:rsidRPr="00B43386">
        <w:rPr>
          <w:lang w:val="en-US"/>
        </w:rPr>
        <w:t></w:t>
      </w:r>
      <w:r w:rsidRPr="00B43386">
        <w:rPr>
          <w:lang w:val="en-US"/>
        </w:rPr>
        <w:t></w:t>
      </w:r>
      <w:r w:rsidRPr="00B43386">
        <w:rPr>
          <w:rFonts w:hint="eastAsia"/>
          <w:lang w:val="en-US"/>
        </w:rPr>
        <w:t>П</w:t>
      </w:r>
      <w:r w:rsidRPr="00B43386">
        <w:rPr>
          <w:lang w:val="en-US"/>
        </w:rPr>
        <w:t></w:t>
      </w:r>
      <w:r w:rsidRPr="00B43386">
        <w:rPr>
          <w:lang w:val="en-US"/>
        </w:rPr>
        <w:t></w:t>
      </w:r>
      <w:r w:rsidRPr="00B43386">
        <w:rPr>
          <w:rFonts w:hint="eastAsia"/>
          <w:lang w:val="en-US"/>
        </w:rPr>
        <w:t>Колесника</w:t>
      </w:r>
      <w:r w:rsidRPr="00B43386">
        <w:rPr>
          <w:lang w:val="en-US"/>
        </w:rPr>
        <w:t></w:t>
      </w:r>
      <w:r w:rsidRPr="00B43386">
        <w:rPr>
          <w:lang w:val="en-US"/>
        </w:rPr>
        <w:t></w:t>
      </w:r>
      <w:r w:rsidRPr="00B43386">
        <w:rPr>
          <w:rFonts w:hint="eastAsia"/>
          <w:lang w:val="en-US"/>
        </w:rPr>
        <w:t>В</w:t>
      </w:r>
      <w:r w:rsidRPr="00B43386">
        <w:rPr>
          <w:lang w:val="en-US"/>
        </w:rPr>
        <w:t></w:t>
      </w:r>
      <w:r w:rsidRPr="00B43386">
        <w:rPr>
          <w:lang w:val="en-US"/>
        </w:rPr>
        <w:t></w:t>
      </w:r>
      <w:r w:rsidRPr="00B43386">
        <w:rPr>
          <w:rFonts w:hint="eastAsia"/>
          <w:lang w:val="en-US"/>
        </w:rPr>
        <w:t>Коляди</w:t>
      </w:r>
      <w:r w:rsidRPr="00B43386">
        <w:rPr>
          <w:lang w:val="en-US"/>
        </w:rPr>
        <w:t></w:t>
      </w:r>
      <w:r w:rsidRPr="00B43386">
        <w:rPr>
          <w:lang w:val="en-US"/>
        </w:rPr>
        <w:t></w:t>
      </w:r>
      <w:r w:rsidRPr="00B43386">
        <w:rPr>
          <w:rFonts w:hint="eastAsia"/>
          <w:lang w:val="en-US"/>
        </w:rPr>
        <w:t>Л</w:t>
      </w:r>
      <w:r w:rsidRPr="00B43386">
        <w:rPr>
          <w:lang w:val="en-US"/>
        </w:rPr>
        <w:t></w:t>
      </w:r>
      <w:r w:rsidRPr="00B43386">
        <w:rPr>
          <w:lang w:val="en-US"/>
        </w:rPr>
        <w:t></w:t>
      </w:r>
      <w:r w:rsidRPr="00B43386">
        <w:rPr>
          <w:rFonts w:hint="eastAsia"/>
          <w:lang w:val="en-US"/>
        </w:rPr>
        <w:t>Кліща</w:t>
      </w:r>
      <w:r w:rsidRPr="00B43386">
        <w:rPr>
          <w:lang w:val="en-US"/>
        </w:rPr>
        <w:t></w:t>
      </w:r>
    </w:p>
    <w:p w:rsidR="00B43386" w:rsidRPr="00B43386" w:rsidRDefault="00B43386" w:rsidP="00B43386">
      <w:pPr>
        <w:rPr>
          <w:lang w:val="en-US"/>
        </w:rPr>
      </w:pPr>
      <w:r w:rsidRPr="00B43386">
        <w:rPr>
          <w:rFonts w:hint="eastAsia"/>
          <w:lang w:val="en-US"/>
        </w:rPr>
        <w:t>Г</w:t>
      </w:r>
      <w:r w:rsidRPr="00B43386">
        <w:rPr>
          <w:lang w:val="en-US"/>
        </w:rPr>
        <w:t></w:t>
      </w:r>
      <w:r w:rsidRPr="00B43386">
        <w:rPr>
          <w:lang w:val="en-US"/>
        </w:rPr>
        <w:t></w:t>
      </w:r>
      <w:r w:rsidRPr="00B43386">
        <w:rPr>
          <w:rFonts w:hint="eastAsia"/>
          <w:lang w:val="en-US"/>
        </w:rPr>
        <w:t>Марчук</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Мішукова</w:t>
      </w:r>
      <w:r w:rsidRPr="00B43386">
        <w:rPr>
          <w:lang w:val="en-US"/>
        </w:rPr>
        <w:t></w:t>
      </w:r>
      <w:r w:rsidRPr="00B43386">
        <w:rPr>
          <w:lang w:val="en-US"/>
        </w:rPr>
        <w:t></w:t>
      </w:r>
      <w:r w:rsidRPr="00B43386">
        <w:rPr>
          <w:rFonts w:hint="eastAsia"/>
          <w:lang w:val="en-US"/>
        </w:rPr>
        <w:t>Н</w:t>
      </w:r>
      <w:r w:rsidRPr="00B43386">
        <w:rPr>
          <w:lang w:val="en-US"/>
        </w:rPr>
        <w:t></w:t>
      </w:r>
      <w:r w:rsidRPr="00B43386">
        <w:rPr>
          <w:lang w:val="en-US"/>
        </w:rPr>
        <w:t></w:t>
      </w:r>
      <w:r w:rsidRPr="00B43386">
        <w:rPr>
          <w:rFonts w:hint="eastAsia"/>
          <w:lang w:val="en-US"/>
        </w:rPr>
        <w:t>Осьмак</w:t>
      </w:r>
      <w:r w:rsidRPr="00B43386">
        <w:rPr>
          <w:lang w:val="en-US"/>
        </w:rPr>
        <w:t></w:t>
      </w:r>
      <w:r w:rsidRPr="00B43386">
        <w:rPr>
          <w:lang w:val="en-US"/>
        </w:rPr>
        <w:t></w:t>
      </w:r>
      <w:r w:rsidRPr="00B43386">
        <w:rPr>
          <w:rFonts w:hint="eastAsia"/>
          <w:lang w:val="en-US"/>
        </w:rPr>
        <w:t>Ф</w:t>
      </w:r>
      <w:r w:rsidRPr="00B43386">
        <w:rPr>
          <w:lang w:val="en-US"/>
        </w:rPr>
        <w:t></w:t>
      </w:r>
      <w:r w:rsidRPr="00B43386">
        <w:rPr>
          <w:lang w:val="en-US"/>
        </w:rPr>
        <w:t></w:t>
      </w:r>
      <w:r w:rsidRPr="00B43386">
        <w:rPr>
          <w:rFonts w:hint="eastAsia"/>
          <w:lang w:val="en-US"/>
        </w:rPr>
        <w:t>Погребенника</w:t>
      </w:r>
      <w:r w:rsidRPr="00B43386">
        <w:rPr>
          <w:lang w:val="en-US"/>
        </w:rPr>
        <w:t></w:t>
      </w:r>
      <w:r w:rsidRPr="00B43386">
        <w:rPr>
          <w:lang w:val="en-US"/>
        </w:rPr>
        <w:t></w:t>
      </w:r>
      <w:r w:rsidRPr="00B43386">
        <w:rPr>
          <w:rFonts w:hint="eastAsia"/>
          <w:lang w:val="en-US"/>
        </w:rPr>
        <w:t>Г</w:t>
      </w:r>
      <w:r w:rsidRPr="00B43386">
        <w:rPr>
          <w:lang w:val="en-US"/>
        </w:rPr>
        <w:t></w:t>
      </w:r>
      <w:r w:rsidRPr="00B43386">
        <w:rPr>
          <w:lang w:val="en-US"/>
        </w:rPr>
        <w:t></w:t>
      </w:r>
      <w:r w:rsidRPr="00B43386">
        <w:rPr>
          <w:rFonts w:hint="eastAsia"/>
          <w:lang w:val="en-US"/>
        </w:rPr>
        <w:t>Семенюка</w:t>
      </w:r>
      <w:r w:rsidRPr="00B43386">
        <w:rPr>
          <w:lang w:val="en-US"/>
        </w:rPr>
        <w:t></w:t>
      </w:r>
    </w:p>
    <w:p w:rsidR="00B43386" w:rsidRPr="00B43386" w:rsidRDefault="00B43386" w:rsidP="00B43386">
      <w:pPr>
        <w:rPr>
          <w:lang w:val="en-US"/>
        </w:rPr>
      </w:pPr>
      <w:r w:rsidRPr="00B43386">
        <w:rPr>
          <w:rFonts w:hint="eastAsia"/>
          <w:lang w:val="en-US"/>
        </w:rPr>
        <w:t>Н</w:t>
      </w:r>
      <w:r w:rsidRPr="00B43386">
        <w:rPr>
          <w:lang w:val="en-US"/>
        </w:rPr>
        <w:t></w:t>
      </w:r>
      <w:r w:rsidRPr="00B43386">
        <w:rPr>
          <w:lang w:val="en-US"/>
        </w:rPr>
        <w:t></w:t>
      </w:r>
      <w:r w:rsidRPr="00B43386">
        <w:rPr>
          <w:rFonts w:hint="eastAsia"/>
          <w:lang w:val="en-US"/>
        </w:rPr>
        <w:t>Скоробагатько</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Ставицького</w:t>
      </w:r>
      <w:r w:rsidRPr="00B43386">
        <w:rPr>
          <w:lang w:val="en-US"/>
        </w:rPr>
        <w:t></w:t>
      </w:r>
      <w:r w:rsidRPr="00B43386">
        <w:rPr>
          <w:lang w:val="en-US"/>
        </w:rPr>
        <w:t></w:t>
      </w:r>
      <w:r w:rsidRPr="00B43386">
        <w:rPr>
          <w:rFonts w:hint="eastAsia"/>
          <w:lang w:val="en-US"/>
        </w:rPr>
        <w:t>І</w:t>
      </w:r>
      <w:r w:rsidRPr="00B43386">
        <w:rPr>
          <w:lang w:val="en-US"/>
        </w:rPr>
        <w:t></w:t>
      </w:r>
      <w:r w:rsidRPr="00B43386">
        <w:rPr>
          <w:lang w:val="en-US"/>
        </w:rPr>
        <w:t></w:t>
      </w:r>
      <w:r w:rsidRPr="00B43386">
        <w:rPr>
          <w:rFonts w:hint="eastAsia"/>
          <w:lang w:val="en-US"/>
        </w:rPr>
        <w:t>Хоцянівської</w:t>
      </w:r>
      <w:r w:rsidRPr="00B43386">
        <w:rPr>
          <w:lang w:val="en-US"/>
        </w:rPr>
        <w:t></w:t>
      </w:r>
      <w:r w:rsidRPr="00B43386">
        <w:rPr>
          <w:rFonts w:hint="eastAsia"/>
          <w:lang w:val="en-US"/>
        </w:rPr>
        <w:t>та</w:t>
      </w:r>
      <w:r w:rsidRPr="00B43386">
        <w:rPr>
          <w:lang w:val="en-US"/>
        </w:rPr>
        <w:t></w:t>
      </w:r>
      <w:r w:rsidRPr="00B43386">
        <w:rPr>
          <w:rFonts w:hint="eastAsia"/>
          <w:lang w:val="en-US"/>
        </w:rPr>
        <w:t>багатьох</w:t>
      </w:r>
      <w:r w:rsidRPr="00B43386">
        <w:rPr>
          <w:lang w:val="en-US"/>
        </w:rPr>
        <w:t></w:t>
      </w:r>
      <w:r w:rsidRPr="00B43386">
        <w:rPr>
          <w:rFonts w:hint="eastAsia"/>
          <w:lang w:val="en-US"/>
        </w:rPr>
        <w:t>інших</w:t>
      </w:r>
      <w:r w:rsidRPr="00B43386">
        <w:rPr>
          <w:lang w:val="en-US"/>
        </w:rPr>
        <w:t></w:t>
      </w:r>
      <w:r w:rsidRPr="00B43386">
        <w:rPr>
          <w:lang w:val="en-US"/>
        </w:rPr>
        <w:t></w:t>
      </w:r>
      <w:r w:rsidRPr="00B43386">
        <w:rPr>
          <w:rFonts w:hint="eastAsia"/>
          <w:lang w:val="en-US"/>
        </w:rPr>
        <w:t>Однак</w:t>
      </w:r>
      <w:r w:rsidRPr="00B43386">
        <w:rPr>
          <w:lang w:val="en-US"/>
        </w:rPr>
        <w:t></w:t>
      </w:r>
      <w:r w:rsidRPr="00B43386">
        <w:rPr>
          <w:rFonts w:hint="eastAsia"/>
          <w:lang w:val="en-US"/>
        </w:rPr>
        <w:t>до</w:t>
      </w:r>
    </w:p>
    <w:p w:rsidR="00B43386" w:rsidRPr="00B43386" w:rsidRDefault="00B43386" w:rsidP="00B43386">
      <w:pPr>
        <w:rPr>
          <w:lang w:val="en-US"/>
        </w:rPr>
      </w:pPr>
      <w:r w:rsidRPr="00B43386">
        <w:rPr>
          <w:rFonts w:hint="eastAsia"/>
          <w:lang w:val="en-US"/>
        </w:rPr>
        <w:t>цього</w:t>
      </w:r>
      <w:r w:rsidRPr="00B43386">
        <w:rPr>
          <w:lang w:val="en-US"/>
        </w:rPr>
        <w:t></w:t>
      </w:r>
      <w:r w:rsidRPr="00B43386">
        <w:rPr>
          <w:rFonts w:hint="eastAsia"/>
          <w:lang w:val="en-US"/>
        </w:rPr>
        <w:t>часу</w:t>
      </w:r>
      <w:r w:rsidRPr="00B43386">
        <w:rPr>
          <w:lang w:val="en-US"/>
        </w:rPr>
        <w:t></w:t>
      </w:r>
      <w:r w:rsidRPr="00B43386">
        <w:rPr>
          <w:rFonts w:hint="eastAsia"/>
          <w:lang w:val="en-US"/>
        </w:rPr>
        <w:t>трапляються</w:t>
      </w:r>
      <w:r w:rsidRPr="00B43386">
        <w:rPr>
          <w:lang w:val="en-US"/>
        </w:rPr>
        <w:t></w:t>
      </w:r>
      <w:r w:rsidRPr="00B43386">
        <w:rPr>
          <w:rFonts w:hint="eastAsia"/>
          <w:lang w:val="en-US"/>
        </w:rPr>
        <w:t>окремі</w:t>
      </w:r>
      <w:r w:rsidRPr="00B43386">
        <w:rPr>
          <w:lang w:val="en-US"/>
        </w:rPr>
        <w:t></w:t>
      </w:r>
      <w:r w:rsidRPr="00B43386">
        <w:rPr>
          <w:rFonts w:hint="eastAsia"/>
          <w:lang w:val="en-US"/>
        </w:rPr>
        <w:t>лакуни</w:t>
      </w:r>
      <w:r w:rsidRPr="00B43386">
        <w:rPr>
          <w:lang w:val="en-US"/>
        </w:rPr>
        <w:t></w:t>
      </w:r>
      <w:r w:rsidRPr="00B43386">
        <w:rPr>
          <w:lang w:val="en-US"/>
        </w:rPr>
        <w:t></w:t>
      </w:r>
      <w:r w:rsidRPr="00B43386">
        <w:rPr>
          <w:rFonts w:hint="eastAsia"/>
          <w:lang w:val="en-US"/>
        </w:rPr>
        <w:t>що</w:t>
      </w:r>
      <w:r w:rsidRPr="00B43386">
        <w:rPr>
          <w:lang w:val="en-US"/>
        </w:rPr>
        <w:t></w:t>
      </w:r>
      <w:r w:rsidRPr="00B43386">
        <w:rPr>
          <w:rFonts w:hint="eastAsia"/>
          <w:lang w:val="en-US"/>
        </w:rPr>
        <w:t>лишилися</w:t>
      </w:r>
      <w:r w:rsidRPr="00B43386">
        <w:rPr>
          <w:lang w:val="en-US"/>
        </w:rPr>
        <w:t></w:t>
      </w:r>
      <w:r w:rsidRPr="00B43386">
        <w:rPr>
          <w:rFonts w:hint="eastAsia"/>
          <w:lang w:val="en-US"/>
        </w:rPr>
        <w:t>поза</w:t>
      </w:r>
      <w:r w:rsidRPr="00B43386">
        <w:rPr>
          <w:lang w:val="en-US"/>
        </w:rPr>
        <w:t></w:t>
      </w:r>
      <w:r w:rsidRPr="00B43386">
        <w:rPr>
          <w:rFonts w:hint="eastAsia"/>
          <w:lang w:val="en-US"/>
        </w:rPr>
        <w:t>контекстом</w:t>
      </w:r>
    </w:p>
    <w:p w:rsidR="00B43386" w:rsidRPr="00B43386" w:rsidRDefault="00B43386" w:rsidP="00B43386">
      <w:pPr>
        <w:rPr>
          <w:lang w:val="en-US"/>
        </w:rPr>
      </w:pPr>
      <w:r w:rsidRPr="00B43386">
        <w:rPr>
          <w:rFonts w:hint="eastAsia"/>
          <w:lang w:val="en-US"/>
        </w:rPr>
        <w:t>літературознавчих</w:t>
      </w:r>
      <w:r w:rsidRPr="00B43386">
        <w:rPr>
          <w:lang w:val="en-US"/>
        </w:rPr>
        <w:t></w:t>
      </w:r>
      <w:r w:rsidRPr="00B43386">
        <w:rPr>
          <w:rFonts w:hint="eastAsia"/>
          <w:lang w:val="en-US"/>
        </w:rPr>
        <w:t>досліджень</w:t>
      </w:r>
      <w:r w:rsidRPr="00B43386">
        <w:rPr>
          <w:lang w:val="en-US"/>
        </w:rPr>
        <w:t></w:t>
      </w:r>
    </w:p>
    <w:p w:rsidR="00B43386" w:rsidRPr="00B43386" w:rsidRDefault="00B43386" w:rsidP="00B43386">
      <w:pPr>
        <w:rPr>
          <w:lang w:val="en-US"/>
        </w:rPr>
      </w:pPr>
      <w:r w:rsidRPr="00B43386">
        <w:rPr>
          <w:rFonts w:hint="eastAsia"/>
          <w:lang w:val="en-US"/>
        </w:rPr>
        <w:t>Такою</w:t>
      </w:r>
      <w:r w:rsidRPr="00B43386">
        <w:rPr>
          <w:lang w:val="en-US"/>
        </w:rPr>
        <w:t></w:t>
      </w:r>
      <w:r w:rsidRPr="00B43386">
        <w:rPr>
          <w:lang w:val="en-US"/>
        </w:rPr>
        <w:t></w:t>
      </w:r>
      <w:r w:rsidRPr="00B43386">
        <w:rPr>
          <w:rFonts w:hint="eastAsia"/>
          <w:lang w:val="en-US"/>
        </w:rPr>
        <w:t>зокрема</w:t>
      </w:r>
      <w:r w:rsidRPr="00B43386">
        <w:rPr>
          <w:lang w:val="en-US"/>
        </w:rPr>
        <w:t></w:t>
      </w:r>
      <w:r w:rsidRPr="00B43386">
        <w:rPr>
          <w:lang w:val="en-US"/>
        </w:rPr>
        <w:t></w:t>
      </w:r>
      <w:r w:rsidRPr="00B43386">
        <w:rPr>
          <w:rFonts w:hint="eastAsia"/>
          <w:lang w:val="en-US"/>
        </w:rPr>
        <w:t>є</w:t>
      </w:r>
      <w:r w:rsidRPr="00B43386">
        <w:rPr>
          <w:lang w:val="en-US"/>
        </w:rPr>
        <w:t></w:t>
      </w:r>
      <w:r w:rsidRPr="00B43386">
        <w:rPr>
          <w:rFonts w:hint="eastAsia"/>
          <w:lang w:val="en-US"/>
        </w:rPr>
        <w:t>творчість</w:t>
      </w:r>
      <w:r w:rsidRPr="00B43386">
        <w:rPr>
          <w:lang w:val="en-US"/>
        </w:rPr>
        <w:t></w:t>
      </w:r>
      <w:r w:rsidRPr="00B43386">
        <w:rPr>
          <w:rFonts w:hint="eastAsia"/>
          <w:lang w:val="en-US"/>
        </w:rPr>
        <w:t>української</w:t>
      </w:r>
      <w:r w:rsidRPr="00B43386">
        <w:rPr>
          <w:lang w:val="en-US"/>
        </w:rPr>
        <w:t></w:t>
      </w:r>
      <w:r w:rsidRPr="00B43386">
        <w:rPr>
          <w:rFonts w:hint="eastAsia"/>
          <w:lang w:val="en-US"/>
        </w:rPr>
        <w:t>письменниці</w:t>
      </w:r>
      <w:r w:rsidRPr="00B43386">
        <w:rPr>
          <w:lang w:val="en-US"/>
        </w:rPr>
        <w:t></w:t>
      </w:r>
      <w:r w:rsidRPr="00B43386">
        <w:rPr>
          <w:rFonts w:hint="eastAsia"/>
          <w:lang w:val="en-US"/>
        </w:rPr>
        <w:t>Людмили</w:t>
      </w:r>
    </w:p>
    <w:p w:rsidR="00B43386" w:rsidRPr="00B43386" w:rsidRDefault="00B43386" w:rsidP="00B43386">
      <w:pPr>
        <w:rPr>
          <w:lang w:val="en-US"/>
        </w:rPr>
      </w:pPr>
      <w:r w:rsidRPr="00B43386">
        <w:rPr>
          <w:rFonts w:hint="eastAsia"/>
          <w:lang w:val="en-US"/>
        </w:rPr>
        <w:t>Олексіївни</w:t>
      </w:r>
      <w:r w:rsidRPr="00B43386">
        <w:rPr>
          <w:lang w:val="en-US"/>
        </w:rPr>
        <w:t></w:t>
      </w:r>
      <w:r w:rsidRPr="00B43386">
        <w:rPr>
          <w:rFonts w:hint="eastAsia"/>
          <w:lang w:val="en-US"/>
        </w:rPr>
        <w:t>Василевської</w:t>
      </w:r>
      <w:r w:rsidRPr="00B43386">
        <w:rPr>
          <w:lang w:val="en-US"/>
        </w:rPr>
        <w:t></w:t>
      </w:r>
      <w:r w:rsidRPr="00B43386">
        <w:rPr>
          <w:lang w:val="en-US"/>
        </w:rPr>
        <w:t></w:t>
      </w:r>
      <w:r w:rsidRPr="00B43386">
        <w:rPr>
          <w:rFonts w:hint="eastAsia"/>
          <w:lang w:val="en-US"/>
        </w:rPr>
        <w:t>дівоче</w:t>
      </w:r>
      <w:r w:rsidRPr="00B43386">
        <w:rPr>
          <w:lang w:val="en-US"/>
        </w:rPr>
        <w:t></w:t>
      </w:r>
      <w:r w:rsidRPr="00B43386">
        <w:rPr>
          <w:rFonts w:hint="eastAsia"/>
          <w:lang w:val="en-US"/>
        </w:rPr>
        <w:t>прізвище</w:t>
      </w:r>
      <w:r w:rsidRPr="00B43386">
        <w:rPr>
          <w:lang w:val="en-US"/>
        </w:rPr>
        <w:t></w:t>
      </w:r>
      <w:r w:rsidRPr="00B43386">
        <w:rPr>
          <w:rFonts w:hint="eastAsia"/>
          <w:lang w:val="en-US"/>
        </w:rPr>
        <w:t>Березіна</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більш</w:t>
      </w:r>
    </w:p>
    <w:p w:rsidR="00B43386" w:rsidRPr="00B43386" w:rsidRDefault="00B43386" w:rsidP="00B43386">
      <w:pPr>
        <w:rPr>
          <w:lang w:val="en-US"/>
        </w:rPr>
      </w:pPr>
      <w:r w:rsidRPr="00B43386">
        <w:rPr>
          <w:rFonts w:hint="eastAsia"/>
          <w:lang w:val="en-US"/>
        </w:rPr>
        <w:t>відомої</w:t>
      </w:r>
      <w:r w:rsidRPr="00B43386">
        <w:rPr>
          <w:lang w:val="en-US"/>
        </w:rPr>
        <w:t></w:t>
      </w:r>
      <w:r w:rsidRPr="00B43386">
        <w:rPr>
          <w:rFonts w:hint="eastAsia"/>
          <w:lang w:val="en-US"/>
        </w:rPr>
        <w:t>в</w:t>
      </w:r>
      <w:r w:rsidRPr="00B43386">
        <w:rPr>
          <w:lang w:val="en-US"/>
        </w:rPr>
        <w:t></w:t>
      </w:r>
      <w:r w:rsidRPr="00B43386">
        <w:rPr>
          <w:rFonts w:hint="eastAsia"/>
          <w:lang w:val="en-US"/>
        </w:rPr>
        <w:t>словесно</w:t>
      </w:r>
      <w:r w:rsidRPr="00B43386">
        <w:rPr>
          <w:lang w:val="en-US"/>
        </w:rPr>
        <w:t></w:t>
      </w:r>
      <w:r w:rsidRPr="00B43386">
        <w:rPr>
          <w:rFonts w:hint="eastAsia"/>
          <w:lang w:val="en-US"/>
        </w:rPr>
        <w:t>культурному</w:t>
      </w:r>
      <w:r w:rsidRPr="00B43386">
        <w:rPr>
          <w:lang w:val="en-US"/>
        </w:rPr>
        <w:t></w:t>
      </w:r>
      <w:r w:rsidRPr="00B43386">
        <w:rPr>
          <w:rFonts w:hint="eastAsia"/>
          <w:lang w:val="en-US"/>
        </w:rPr>
        <w:t>просторі</w:t>
      </w:r>
      <w:r w:rsidRPr="00B43386">
        <w:rPr>
          <w:lang w:val="en-US"/>
        </w:rPr>
        <w:t></w:t>
      </w:r>
      <w:r w:rsidRPr="00B43386">
        <w:rPr>
          <w:rFonts w:hint="eastAsia"/>
          <w:lang w:val="en-US"/>
        </w:rPr>
        <w:t>під</w:t>
      </w:r>
      <w:r w:rsidRPr="00B43386">
        <w:rPr>
          <w:lang w:val="en-US"/>
        </w:rPr>
        <w:t></w:t>
      </w:r>
      <w:r w:rsidRPr="00B43386">
        <w:rPr>
          <w:rFonts w:hint="eastAsia"/>
          <w:lang w:val="en-US"/>
        </w:rPr>
        <w:t>псевдонімом</w:t>
      </w:r>
      <w:r w:rsidRPr="00B43386">
        <w:rPr>
          <w:lang w:val="en-US"/>
        </w:rPr>
        <w:t></w:t>
      </w:r>
      <w:r w:rsidRPr="00B43386">
        <w:rPr>
          <w:rFonts w:hint="eastAsia"/>
          <w:lang w:val="en-US"/>
        </w:rPr>
        <w:t>Дніпрова</w:t>
      </w:r>
      <w:r w:rsidRPr="00B43386">
        <w:rPr>
          <w:lang w:val="en-US"/>
        </w:rPr>
        <w:t></w:t>
      </w:r>
      <w:r w:rsidRPr="00B43386">
        <w:rPr>
          <w:rFonts w:hint="eastAsia"/>
          <w:lang w:val="en-US"/>
        </w:rPr>
        <w:t>Чайка</w:t>
      </w:r>
      <w:r w:rsidRPr="00B43386">
        <w:rPr>
          <w:lang w:val="en-US"/>
        </w:rPr>
        <w:t></w:t>
      </w:r>
      <w:r w:rsidRPr="00B43386">
        <w:rPr>
          <w:lang w:val="en-US"/>
        </w:rPr>
        <w:t></w:t>
      </w:r>
      <w:r w:rsidRPr="00B43386">
        <w:rPr>
          <w:rFonts w:hint="eastAsia"/>
          <w:lang w:val="en-US"/>
        </w:rPr>
        <w:t>Їй</w:t>
      </w:r>
      <w:r w:rsidRPr="00B43386">
        <w:rPr>
          <w:lang w:val="en-US"/>
        </w:rPr>
        <w:t></w:t>
      </w:r>
    </w:p>
    <w:p w:rsidR="00B43386" w:rsidRPr="00B43386" w:rsidRDefault="00B43386" w:rsidP="00B43386">
      <w:pPr>
        <w:rPr>
          <w:lang w:val="en-US"/>
        </w:rPr>
      </w:pPr>
      <w:r w:rsidRPr="00B43386">
        <w:rPr>
          <w:rFonts w:hint="eastAsia"/>
          <w:lang w:val="en-US"/>
        </w:rPr>
        <w:t>як</w:t>
      </w:r>
      <w:r w:rsidRPr="00B43386">
        <w:rPr>
          <w:lang w:val="en-US"/>
        </w:rPr>
        <w:t></w:t>
      </w:r>
      <w:r w:rsidRPr="00B43386">
        <w:rPr>
          <w:rFonts w:hint="eastAsia"/>
          <w:lang w:val="en-US"/>
        </w:rPr>
        <w:t>нікому</w:t>
      </w:r>
      <w:r w:rsidRPr="00B43386">
        <w:rPr>
          <w:lang w:val="en-US"/>
        </w:rPr>
        <w:t></w:t>
      </w:r>
      <w:r w:rsidRPr="00B43386">
        <w:rPr>
          <w:rFonts w:hint="eastAsia"/>
          <w:lang w:val="en-US"/>
        </w:rPr>
        <w:t>іншому</w:t>
      </w:r>
      <w:r w:rsidRPr="00B43386">
        <w:rPr>
          <w:lang w:val="en-US"/>
        </w:rPr>
        <w:t></w:t>
      </w:r>
      <w:r w:rsidRPr="00B43386">
        <w:rPr>
          <w:lang w:val="en-US"/>
        </w:rPr>
        <w:t></w:t>
      </w:r>
      <w:r w:rsidRPr="00B43386">
        <w:rPr>
          <w:rFonts w:hint="eastAsia"/>
          <w:lang w:val="en-US"/>
        </w:rPr>
        <w:t>не</w:t>
      </w:r>
      <w:r w:rsidRPr="00B43386">
        <w:rPr>
          <w:lang w:val="en-US"/>
        </w:rPr>
        <w:t></w:t>
      </w:r>
      <w:r w:rsidRPr="00B43386">
        <w:rPr>
          <w:rFonts w:hint="eastAsia"/>
          <w:lang w:val="en-US"/>
        </w:rPr>
        <w:t>пощастило</w:t>
      </w:r>
      <w:r w:rsidRPr="00B43386">
        <w:rPr>
          <w:lang w:val="en-US"/>
        </w:rPr>
        <w:t></w:t>
      </w:r>
      <w:r w:rsidRPr="00B43386">
        <w:rPr>
          <w:rFonts w:hint="eastAsia"/>
          <w:lang w:val="en-US"/>
        </w:rPr>
        <w:t>на</w:t>
      </w:r>
      <w:r w:rsidRPr="00B43386">
        <w:rPr>
          <w:lang w:val="en-US"/>
        </w:rPr>
        <w:t></w:t>
      </w:r>
      <w:r w:rsidRPr="00B43386">
        <w:rPr>
          <w:rFonts w:hint="eastAsia"/>
          <w:lang w:val="en-US"/>
        </w:rPr>
        <w:t>прижиттєву</w:t>
      </w:r>
      <w:r w:rsidRPr="00B43386">
        <w:rPr>
          <w:lang w:val="en-US"/>
        </w:rPr>
        <w:t></w:t>
      </w:r>
      <w:r w:rsidRPr="00B43386">
        <w:rPr>
          <w:rFonts w:hint="eastAsia"/>
          <w:lang w:val="en-US"/>
        </w:rPr>
        <w:t>увагу</w:t>
      </w:r>
      <w:r w:rsidRPr="00B43386">
        <w:rPr>
          <w:lang w:val="en-US"/>
        </w:rPr>
        <w:t></w:t>
      </w:r>
      <w:r w:rsidRPr="00B43386">
        <w:rPr>
          <w:lang w:val="en-US"/>
        </w:rPr>
        <w:t></w:t>
      </w:r>
      <w:r w:rsidRPr="00B43386">
        <w:rPr>
          <w:rFonts w:hint="eastAsia"/>
          <w:lang w:val="en-US"/>
        </w:rPr>
        <w:t>хоча</w:t>
      </w:r>
      <w:r w:rsidRPr="00B43386">
        <w:rPr>
          <w:lang w:val="en-US"/>
        </w:rPr>
        <w:t></w:t>
      </w:r>
      <w:r w:rsidRPr="00B43386">
        <w:rPr>
          <w:rFonts w:hint="eastAsia"/>
          <w:lang w:val="en-US"/>
        </w:rPr>
        <w:t>її</w:t>
      </w:r>
      <w:r w:rsidRPr="00B43386">
        <w:rPr>
          <w:lang w:val="en-US"/>
        </w:rPr>
        <w:t></w:t>
      </w:r>
      <w:r w:rsidRPr="00B43386">
        <w:rPr>
          <w:rFonts w:hint="eastAsia"/>
          <w:lang w:val="en-US"/>
        </w:rPr>
        <w:t>внесок</w:t>
      </w:r>
      <w:r w:rsidRPr="00B43386">
        <w:rPr>
          <w:lang w:val="en-US"/>
        </w:rPr>
        <w:t></w:t>
      </w:r>
      <w:r w:rsidRPr="00B43386">
        <w:rPr>
          <w:rFonts w:hint="eastAsia"/>
          <w:lang w:val="en-US"/>
        </w:rPr>
        <w:t>у</w:t>
      </w:r>
      <w:r w:rsidRPr="00B43386">
        <w:rPr>
          <w:lang w:val="en-US"/>
        </w:rPr>
        <w:t></w:t>
      </w:r>
      <w:r w:rsidRPr="00B43386">
        <w:rPr>
          <w:rFonts w:hint="eastAsia"/>
          <w:lang w:val="en-US"/>
        </w:rPr>
        <w:t>розвиток</w:t>
      </w:r>
    </w:p>
    <w:p w:rsidR="00B43386" w:rsidRPr="00B43386" w:rsidRDefault="00B43386" w:rsidP="00B43386">
      <w:pPr>
        <w:rPr>
          <w:lang w:val="en-US"/>
        </w:rPr>
      </w:pPr>
      <w:r w:rsidRPr="00B43386">
        <w:rPr>
          <w:rFonts w:hint="eastAsia"/>
          <w:lang w:val="en-US"/>
        </w:rPr>
        <w:t>вітчизняної</w:t>
      </w:r>
      <w:r w:rsidRPr="00B43386">
        <w:rPr>
          <w:lang w:val="en-US"/>
        </w:rPr>
        <w:t></w:t>
      </w:r>
      <w:r w:rsidRPr="00B43386">
        <w:rPr>
          <w:rFonts w:hint="eastAsia"/>
          <w:lang w:val="en-US"/>
        </w:rPr>
        <w:t>літератури</w:t>
      </w:r>
      <w:r w:rsidRPr="00B43386">
        <w:rPr>
          <w:lang w:val="en-US"/>
        </w:rPr>
        <w:t></w:t>
      </w:r>
      <w:r w:rsidRPr="00B43386">
        <w:rPr>
          <w:lang w:val="en-US"/>
        </w:rPr>
        <w:t></w:t>
      </w:r>
      <w:r w:rsidRPr="00B43386">
        <w:rPr>
          <w:rFonts w:hint="eastAsia"/>
          <w:lang w:val="en-US"/>
        </w:rPr>
        <w:t>культури</w:t>
      </w:r>
      <w:r w:rsidRPr="00B43386">
        <w:rPr>
          <w:lang w:val="en-US"/>
        </w:rPr>
        <w:t></w:t>
      </w:r>
      <w:r w:rsidRPr="00B43386">
        <w:rPr>
          <w:lang w:val="en-US"/>
        </w:rPr>
        <w:t></w:t>
      </w:r>
      <w:r w:rsidRPr="00B43386">
        <w:rPr>
          <w:rFonts w:hint="eastAsia"/>
          <w:lang w:val="en-US"/>
        </w:rPr>
        <w:t>мистецтва</w:t>
      </w:r>
      <w:r w:rsidRPr="00B43386">
        <w:rPr>
          <w:lang w:val="en-US"/>
        </w:rPr>
        <w:t></w:t>
      </w:r>
      <w:r w:rsidRPr="00B43386">
        <w:rPr>
          <w:rFonts w:hint="eastAsia"/>
          <w:lang w:val="en-US"/>
        </w:rPr>
        <w:t>доби</w:t>
      </w:r>
      <w:r w:rsidRPr="00B43386">
        <w:rPr>
          <w:lang w:val="en-US"/>
        </w:rPr>
        <w:t></w:t>
      </w:r>
      <w:r w:rsidRPr="00B43386">
        <w:rPr>
          <w:rFonts w:hint="eastAsia"/>
          <w:lang w:val="en-US"/>
        </w:rPr>
        <w:t>помежів</w:t>
      </w:r>
      <w:r w:rsidRPr="00B43386">
        <w:rPr>
          <w:lang w:val="en-US"/>
        </w:rPr>
        <w:t>ʼ</w:t>
      </w:r>
      <w:r w:rsidRPr="00B43386">
        <w:rPr>
          <w:rFonts w:hint="eastAsia"/>
          <w:lang w:val="en-US"/>
        </w:rPr>
        <w:t>я</w:t>
      </w:r>
      <w:r w:rsidRPr="00B43386">
        <w:rPr>
          <w:lang w:val="en-US"/>
        </w:rPr>
        <w:t></w:t>
      </w:r>
      <w:r w:rsidRPr="00B43386">
        <w:rPr>
          <w:rFonts w:hint="eastAsia"/>
          <w:lang w:val="en-US"/>
        </w:rPr>
        <w:t>є</w:t>
      </w:r>
      <w:r w:rsidRPr="00B43386">
        <w:rPr>
          <w:lang w:val="en-US"/>
        </w:rPr>
        <w:t></w:t>
      </w:r>
      <w:r w:rsidRPr="00B43386">
        <w:rPr>
          <w:rFonts w:hint="eastAsia"/>
          <w:lang w:val="en-US"/>
        </w:rPr>
        <w:t>очевидним</w:t>
      </w:r>
      <w:r w:rsidRPr="00B43386">
        <w:rPr>
          <w:lang w:val="en-US"/>
        </w:rPr>
        <w:t></w:t>
      </w:r>
    </w:p>
    <w:p w:rsidR="00B43386" w:rsidRPr="00B43386" w:rsidRDefault="00B43386" w:rsidP="00B43386">
      <w:pPr>
        <w:rPr>
          <w:lang w:val="en-US"/>
        </w:rPr>
      </w:pPr>
      <w:r w:rsidRPr="00B43386">
        <w:rPr>
          <w:rFonts w:hint="eastAsia"/>
          <w:lang w:val="en-US"/>
        </w:rPr>
        <w:t>Процес</w:t>
      </w:r>
      <w:r w:rsidRPr="00B43386">
        <w:rPr>
          <w:lang w:val="en-US"/>
        </w:rPr>
        <w:t></w:t>
      </w:r>
      <w:r w:rsidRPr="00B43386">
        <w:rPr>
          <w:rFonts w:hint="eastAsia"/>
          <w:lang w:val="en-US"/>
        </w:rPr>
        <w:t>становлення</w:t>
      </w:r>
      <w:r w:rsidRPr="00B43386">
        <w:rPr>
          <w:lang w:val="en-US"/>
        </w:rPr>
        <w:t></w:t>
      </w:r>
      <w:r w:rsidRPr="00B43386">
        <w:rPr>
          <w:rFonts w:hint="eastAsia"/>
          <w:lang w:val="en-US"/>
        </w:rPr>
        <w:t>Дніпрової</w:t>
      </w:r>
      <w:r w:rsidRPr="00B43386">
        <w:rPr>
          <w:lang w:val="en-US"/>
        </w:rPr>
        <w:t></w:t>
      </w:r>
      <w:r w:rsidRPr="00B43386">
        <w:rPr>
          <w:rFonts w:hint="eastAsia"/>
          <w:lang w:val="en-US"/>
        </w:rPr>
        <w:t>Чайки</w:t>
      </w:r>
      <w:r w:rsidRPr="00B43386">
        <w:rPr>
          <w:lang w:val="en-US"/>
        </w:rPr>
        <w:t></w:t>
      </w:r>
      <w:r w:rsidRPr="00B43386">
        <w:rPr>
          <w:rFonts w:hint="eastAsia"/>
          <w:lang w:val="en-US"/>
        </w:rPr>
        <w:t>як</w:t>
      </w:r>
      <w:r w:rsidRPr="00B43386">
        <w:rPr>
          <w:lang w:val="en-US"/>
        </w:rPr>
        <w:t></w:t>
      </w:r>
      <w:r w:rsidRPr="00B43386">
        <w:rPr>
          <w:rFonts w:hint="eastAsia"/>
          <w:lang w:val="en-US"/>
        </w:rPr>
        <w:t>митця</w:t>
      </w:r>
      <w:r w:rsidRPr="00B43386">
        <w:rPr>
          <w:lang w:val="en-US"/>
        </w:rPr>
        <w:t></w:t>
      </w:r>
      <w:r w:rsidRPr="00B43386">
        <w:rPr>
          <w:rFonts w:hint="eastAsia"/>
          <w:lang w:val="en-US"/>
        </w:rPr>
        <w:t>був</w:t>
      </w:r>
      <w:r w:rsidRPr="00B43386">
        <w:rPr>
          <w:lang w:val="en-US"/>
        </w:rPr>
        <w:t></w:t>
      </w:r>
      <w:r w:rsidRPr="00B43386">
        <w:rPr>
          <w:rFonts w:hint="eastAsia"/>
          <w:lang w:val="en-US"/>
        </w:rPr>
        <w:t>неоднозначним</w:t>
      </w:r>
      <w:r w:rsidRPr="00B43386">
        <w:rPr>
          <w:lang w:val="en-US"/>
        </w:rPr>
        <w:t></w:t>
      </w:r>
    </w:p>
    <w:p w:rsidR="00B43386" w:rsidRPr="00B43386" w:rsidRDefault="00B43386" w:rsidP="00B43386">
      <w:pPr>
        <w:rPr>
          <w:lang w:val="en-US"/>
        </w:rPr>
      </w:pPr>
      <w:r w:rsidRPr="00B43386">
        <w:rPr>
          <w:rFonts w:hint="eastAsia"/>
          <w:lang w:val="en-US"/>
        </w:rPr>
        <w:t>почасти</w:t>
      </w:r>
      <w:r w:rsidRPr="00B43386">
        <w:rPr>
          <w:lang w:val="en-US"/>
        </w:rPr>
        <w:t></w:t>
      </w:r>
      <w:r w:rsidRPr="00B43386">
        <w:rPr>
          <w:rFonts w:hint="eastAsia"/>
          <w:lang w:val="en-US"/>
        </w:rPr>
        <w:t>суперечливим</w:t>
      </w:r>
      <w:r w:rsidRPr="00B43386">
        <w:rPr>
          <w:lang w:val="en-US"/>
        </w:rPr>
        <w:t></w:t>
      </w:r>
      <w:r w:rsidRPr="00B43386">
        <w:rPr>
          <w:lang w:val="en-US"/>
        </w:rPr>
        <w:t></w:t>
      </w:r>
      <w:r w:rsidRPr="00B43386">
        <w:rPr>
          <w:rFonts w:hint="eastAsia"/>
          <w:lang w:val="en-US"/>
        </w:rPr>
        <w:t>Ще</w:t>
      </w:r>
      <w:r w:rsidRPr="00B43386">
        <w:rPr>
          <w:lang w:val="en-US"/>
        </w:rPr>
        <w:t></w:t>
      </w:r>
      <w:r w:rsidRPr="00B43386">
        <w:rPr>
          <w:rFonts w:hint="eastAsia"/>
          <w:lang w:val="en-US"/>
        </w:rPr>
        <w:t>тернистішим</w:t>
      </w:r>
      <w:r w:rsidRPr="00B43386">
        <w:rPr>
          <w:lang w:val="en-US"/>
        </w:rPr>
        <w:t></w:t>
      </w:r>
      <w:r w:rsidRPr="00B43386">
        <w:rPr>
          <w:rFonts w:hint="eastAsia"/>
          <w:lang w:val="en-US"/>
        </w:rPr>
        <w:t>став</w:t>
      </w:r>
      <w:r w:rsidRPr="00B43386">
        <w:rPr>
          <w:lang w:val="en-US"/>
        </w:rPr>
        <w:t></w:t>
      </w:r>
      <w:r w:rsidRPr="00B43386">
        <w:rPr>
          <w:rFonts w:hint="eastAsia"/>
          <w:lang w:val="en-US"/>
        </w:rPr>
        <w:t>шлях</w:t>
      </w:r>
      <w:r w:rsidRPr="00B43386">
        <w:rPr>
          <w:lang w:val="en-US"/>
        </w:rPr>
        <w:t></w:t>
      </w:r>
      <w:r w:rsidRPr="00B43386">
        <w:rPr>
          <w:rFonts w:hint="eastAsia"/>
          <w:lang w:val="en-US"/>
        </w:rPr>
        <w:t>її</w:t>
      </w:r>
      <w:r w:rsidRPr="00B43386">
        <w:rPr>
          <w:lang w:val="en-US"/>
        </w:rPr>
        <w:t></w:t>
      </w:r>
      <w:r w:rsidRPr="00B43386">
        <w:rPr>
          <w:rFonts w:hint="eastAsia"/>
          <w:lang w:val="en-US"/>
        </w:rPr>
        <w:t>визнання</w:t>
      </w:r>
      <w:r w:rsidRPr="00B43386">
        <w:rPr>
          <w:lang w:val="en-US"/>
        </w:rPr>
        <w:t></w:t>
      </w:r>
      <w:r w:rsidRPr="00B43386">
        <w:rPr>
          <w:rFonts w:hint="eastAsia"/>
          <w:lang w:val="en-US"/>
        </w:rPr>
        <w:t>в</w:t>
      </w:r>
      <w:r w:rsidRPr="00B43386">
        <w:rPr>
          <w:lang w:val="en-US"/>
        </w:rPr>
        <w:t></w:t>
      </w:r>
      <w:r w:rsidRPr="00B43386">
        <w:rPr>
          <w:rFonts w:hint="eastAsia"/>
          <w:lang w:val="en-US"/>
        </w:rPr>
        <w:t>історії</w:t>
      </w:r>
    </w:p>
    <w:p w:rsidR="00B43386" w:rsidRPr="00B43386" w:rsidRDefault="00B43386" w:rsidP="00B43386">
      <w:pPr>
        <w:rPr>
          <w:lang w:val="en-US"/>
        </w:rPr>
      </w:pPr>
      <w:r w:rsidRPr="00B43386">
        <w:rPr>
          <w:rFonts w:hint="eastAsia"/>
          <w:lang w:val="en-US"/>
        </w:rPr>
        <w:t>українського</w:t>
      </w:r>
      <w:r w:rsidRPr="00B43386">
        <w:rPr>
          <w:lang w:val="en-US"/>
        </w:rPr>
        <w:t></w:t>
      </w:r>
      <w:r w:rsidRPr="00B43386">
        <w:rPr>
          <w:rFonts w:hint="eastAsia"/>
          <w:lang w:val="en-US"/>
        </w:rPr>
        <w:t>письменства</w:t>
      </w:r>
      <w:r w:rsidRPr="00B43386">
        <w:rPr>
          <w:lang w:val="en-US"/>
        </w:rPr>
        <w:t></w:t>
      </w:r>
      <w:r w:rsidRPr="00B43386">
        <w:rPr>
          <w:lang w:val="en-US"/>
        </w:rPr>
        <w:t></w:t>
      </w:r>
      <w:r w:rsidRPr="00B43386">
        <w:rPr>
          <w:rFonts w:hint="eastAsia"/>
          <w:lang w:val="en-US"/>
        </w:rPr>
        <w:t>Тут</w:t>
      </w:r>
      <w:r w:rsidRPr="00B43386">
        <w:rPr>
          <w:lang w:val="en-US"/>
        </w:rPr>
        <w:t></w:t>
      </w:r>
      <w:r w:rsidRPr="00B43386">
        <w:rPr>
          <w:rFonts w:hint="eastAsia"/>
          <w:lang w:val="en-US"/>
        </w:rPr>
        <w:t>мають</w:t>
      </w:r>
      <w:r w:rsidRPr="00B43386">
        <w:rPr>
          <w:lang w:val="en-US"/>
        </w:rPr>
        <w:t></w:t>
      </w:r>
      <w:r w:rsidRPr="00B43386">
        <w:rPr>
          <w:rFonts w:hint="eastAsia"/>
          <w:lang w:val="en-US"/>
        </w:rPr>
        <w:t>місце</w:t>
      </w:r>
      <w:r w:rsidRPr="00B43386">
        <w:rPr>
          <w:lang w:val="en-US"/>
        </w:rPr>
        <w:t></w:t>
      </w:r>
      <w:r w:rsidRPr="00B43386">
        <w:rPr>
          <w:rFonts w:hint="eastAsia"/>
          <w:lang w:val="en-US"/>
        </w:rPr>
        <w:t>спроби</w:t>
      </w:r>
      <w:r w:rsidRPr="00B43386">
        <w:rPr>
          <w:lang w:val="en-US"/>
        </w:rPr>
        <w:t></w:t>
      </w:r>
      <w:r w:rsidRPr="00B43386">
        <w:rPr>
          <w:rFonts w:hint="eastAsia"/>
          <w:lang w:val="en-US"/>
        </w:rPr>
        <w:t>звинувачування</w:t>
      </w:r>
      <w:r w:rsidRPr="00B43386">
        <w:rPr>
          <w:lang w:val="en-US"/>
        </w:rPr>
        <w:t></w:t>
      </w:r>
      <w:r w:rsidRPr="00B43386">
        <w:rPr>
          <w:rFonts w:hint="eastAsia"/>
          <w:lang w:val="en-US"/>
        </w:rPr>
        <w:t>в</w:t>
      </w:r>
    </w:p>
    <w:p w:rsidR="00B43386" w:rsidRPr="00B43386" w:rsidRDefault="00B43386" w:rsidP="00B43386">
      <w:pPr>
        <w:rPr>
          <w:lang w:val="en-US"/>
        </w:rPr>
      </w:pPr>
      <w:r w:rsidRPr="00B43386">
        <w:rPr>
          <w:rFonts w:hint="eastAsia"/>
          <w:lang w:val="en-US"/>
        </w:rPr>
        <w:t>діяльності</w:t>
      </w:r>
      <w:r w:rsidRPr="00B43386">
        <w:rPr>
          <w:lang w:val="en-US"/>
        </w:rPr>
        <w:t></w:t>
      </w:r>
      <w:r w:rsidRPr="00B43386">
        <w:rPr>
          <w:rFonts w:hint="eastAsia"/>
          <w:lang w:val="en-US"/>
        </w:rPr>
        <w:t>буржуазного</w:t>
      </w:r>
      <w:r w:rsidRPr="00B43386">
        <w:rPr>
          <w:lang w:val="en-US"/>
        </w:rPr>
        <w:t></w:t>
      </w:r>
      <w:r w:rsidRPr="00B43386">
        <w:rPr>
          <w:rFonts w:hint="eastAsia"/>
          <w:lang w:val="en-US"/>
        </w:rPr>
        <w:t>націоналіста</w:t>
      </w:r>
      <w:r w:rsidRPr="00B43386">
        <w:rPr>
          <w:lang w:val="en-US"/>
        </w:rPr>
        <w:t></w:t>
      </w:r>
      <w:r w:rsidRPr="00B43386">
        <w:rPr>
          <w:lang w:val="en-US"/>
        </w:rPr>
        <w:t></w:t>
      </w:r>
      <w:r w:rsidRPr="00B43386">
        <w:rPr>
          <w:rFonts w:hint="eastAsia"/>
          <w:lang w:val="en-US"/>
        </w:rPr>
        <w:t>замовчування</w:t>
      </w:r>
      <w:r w:rsidRPr="00B43386">
        <w:rPr>
          <w:lang w:val="en-US"/>
        </w:rPr>
        <w:t></w:t>
      </w:r>
      <w:r w:rsidRPr="00B43386">
        <w:rPr>
          <w:rFonts w:hint="eastAsia"/>
          <w:lang w:val="en-US"/>
        </w:rPr>
        <w:t>та</w:t>
      </w:r>
      <w:r w:rsidRPr="00B43386">
        <w:rPr>
          <w:lang w:val="en-US"/>
        </w:rPr>
        <w:t></w:t>
      </w:r>
      <w:r w:rsidRPr="00B43386">
        <w:rPr>
          <w:rFonts w:hint="eastAsia"/>
          <w:lang w:val="en-US"/>
        </w:rPr>
        <w:t>забуття</w:t>
      </w:r>
      <w:r w:rsidRPr="00B43386">
        <w:rPr>
          <w:lang w:val="en-US"/>
        </w:rPr>
        <w:t></w:t>
      </w:r>
      <w:r w:rsidRPr="00B43386">
        <w:rPr>
          <w:lang w:val="en-US"/>
        </w:rPr>
        <w:t></w:t>
      </w:r>
      <w:r w:rsidRPr="00B43386">
        <w:rPr>
          <w:rFonts w:hint="eastAsia"/>
          <w:lang w:val="en-US"/>
        </w:rPr>
        <w:t>багато</w:t>
      </w:r>
      <w:r w:rsidRPr="00B43386">
        <w:rPr>
          <w:lang w:val="en-US"/>
        </w:rPr>
        <w:t></w:t>
      </w:r>
      <w:r w:rsidRPr="00B43386">
        <w:rPr>
          <w:rFonts w:hint="eastAsia"/>
          <w:lang w:val="en-US"/>
        </w:rPr>
        <w:t>інших</w:t>
      </w:r>
      <w:r w:rsidRPr="00B43386">
        <w:rPr>
          <w:lang w:val="en-US"/>
        </w:rPr>
        <w:t></w:t>
      </w:r>
      <w:r w:rsidRPr="00B43386">
        <w:rPr>
          <w:rFonts w:hint="eastAsia"/>
          <w:lang w:val="en-US"/>
        </w:rPr>
        <w:t>як</w:t>
      </w:r>
    </w:p>
    <w:p w:rsidR="00B43386" w:rsidRPr="00B43386" w:rsidRDefault="00B43386" w:rsidP="00B43386">
      <w:pPr>
        <w:rPr>
          <w:lang w:val="en-US"/>
        </w:rPr>
      </w:pPr>
      <w:r w:rsidRPr="00B43386">
        <w:rPr>
          <w:rFonts w:hint="eastAsia"/>
          <w:lang w:val="en-US"/>
        </w:rPr>
        <w:t>суб’єктивних</w:t>
      </w:r>
      <w:r w:rsidRPr="00B43386">
        <w:rPr>
          <w:lang w:val="en-US"/>
        </w:rPr>
        <w:t></w:t>
      </w:r>
      <w:r w:rsidRPr="00B43386">
        <w:rPr>
          <w:lang w:val="en-US"/>
        </w:rPr>
        <w:t></w:t>
      </w:r>
      <w:r w:rsidRPr="00B43386">
        <w:rPr>
          <w:rFonts w:hint="eastAsia"/>
          <w:lang w:val="en-US"/>
        </w:rPr>
        <w:t>так</w:t>
      </w:r>
      <w:r w:rsidRPr="00B43386">
        <w:rPr>
          <w:lang w:val="en-US"/>
        </w:rPr>
        <w:t></w:t>
      </w:r>
      <w:r w:rsidRPr="00B43386">
        <w:rPr>
          <w:rFonts w:hint="eastAsia"/>
          <w:lang w:val="en-US"/>
        </w:rPr>
        <w:t>й</w:t>
      </w:r>
      <w:r w:rsidRPr="00B43386">
        <w:rPr>
          <w:lang w:val="en-US"/>
        </w:rPr>
        <w:t></w:t>
      </w:r>
      <w:r w:rsidRPr="00B43386">
        <w:rPr>
          <w:rFonts w:hint="eastAsia"/>
          <w:lang w:val="en-US"/>
        </w:rPr>
        <w:t>об’єктивних</w:t>
      </w:r>
      <w:r w:rsidRPr="00B43386">
        <w:rPr>
          <w:lang w:val="en-US"/>
        </w:rPr>
        <w:t></w:t>
      </w:r>
      <w:r w:rsidRPr="00B43386">
        <w:rPr>
          <w:rFonts w:hint="eastAsia"/>
          <w:lang w:val="en-US"/>
        </w:rPr>
        <w:t>причин</w:t>
      </w:r>
      <w:r w:rsidRPr="00B43386">
        <w:rPr>
          <w:lang w:val="en-US"/>
        </w:rPr>
        <w:t></w:t>
      </w:r>
      <w:r w:rsidRPr="00B43386">
        <w:rPr>
          <w:lang w:val="en-US"/>
        </w:rPr>
        <w:t></w:t>
      </w:r>
      <w:r w:rsidRPr="00B43386">
        <w:rPr>
          <w:rFonts w:hint="eastAsia"/>
          <w:lang w:val="en-US"/>
        </w:rPr>
        <w:t>Незважаючи</w:t>
      </w:r>
      <w:r w:rsidRPr="00B43386">
        <w:rPr>
          <w:lang w:val="en-US"/>
        </w:rPr>
        <w:t></w:t>
      </w:r>
      <w:r w:rsidRPr="00B43386">
        <w:rPr>
          <w:rFonts w:hint="eastAsia"/>
          <w:lang w:val="en-US"/>
        </w:rPr>
        <w:t>на</w:t>
      </w:r>
      <w:r w:rsidRPr="00B43386">
        <w:rPr>
          <w:lang w:val="en-US"/>
        </w:rPr>
        <w:t></w:t>
      </w:r>
      <w:r w:rsidRPr="00B43386">
        <w:rPr>
          <w:rFonts w:hint="eastAsia"/>
          <w:lang w:val="en-US"/>
        </w:rPr>
        <w:t>всі</w:t>
      </w:r>
      <w:r w:rsidRPr="00B43386">
        <w:rPr>
          <w:lang w:val="en-US"/>
        </w:rPr>
        <w:t></w:t>
      </w:r>
      <w:r w:rsidRPr="00B43386">
        <w:rPr>
          <w:rFonts w:hint="eastAsia"/>
          <w:lang w:val="en-US"/>
        </w:rPr>
        <w:t>складнощі</w:t>
      </w:r>
      <w:r w:rsidRPr="00B43386">
        <w:rPr>
          <w:lang w:val="en-US"/>
        </w:rPr>
        <w:t></w:t>
      </w:r>
      <w:r w:rsidRPr="00B43386">
        <w:rPr>
          <w:lang w:val="en-US"/>
        </w:rPr>
        <w:t></w:t>
      </w:r>
      <w:r w:rsidRPr="00B43386">
        <w:rPr>
          <w:rFonts w:hint="eastAsia"/>
          <w:lang w:val="en-US"/>
        </w:rPr>
        <w:t>що</w:t>
      </w:r>
    </w:p>
    <w:p w:rsidR="00B43386" w:rsidRPr="00B43386" w:rsidRDefault="00B43386" w:rsidP="00B43386">
      <w:pPr>
        <w:rPr>
          <w:lang w:val="en-US"/>
        </w:rPr>
      </w:pPr>
      <w:r w:rsidRPr="00B43386">
        <w:rPr>
          <w:rFonts w:hint="eastAsia"/>
          <w:lang w:val="en-US"/>
        </w:rPr>
        <w:t>стояли</w:t>
      </w:r>
      <w:r w:rsidRPr="00B43386">
        <w:rPr>
          <w:lang w:val="en-US"/>
        </w:rPr>
        <w:t></w:t>
      </w:r>
      <w:r w:rsidRPr="00B43386">
        <w:rPr>
          <w:rFonts w:hint="eastAsia"/>
          <w:lang w:val="en-US"/>
        </w:rPr>
        <w:t>перед</w:t>
      </w:r>
      <w:r w:rsidRPr="00B43386">
        <w:rPr>
          <w:lang w:val="en-US"/>
        </w:rPr>
        <w:t></w:t>
      </w:r>
      <w:r w:rsidRPr="00B43386">
        <w:rPr>
          <w:rFonts w:hint="eastAsia"/>
          <w:lang w:val="en-US"/>
        </w:rPr>
        <w:t>дослідниками</w:t>
      </w:r>
      <w:r w:rsidRPr="00B43386">
        <w:rPr>
          <w:lang w:val="en-US"/>
        </w:rPr>
        <w:t></w:t>
      </w:r>
      <w:r w:rsidRPr="00B43386">
        <w:rPr>
          <w:rFonts w:hint="eastAsia"/>
          <w:lang w:val="en-US"/>
        </w:rPr>
        <w:t>в</w:t>
      </w:r>
      <w:r w:rsidRPr="00B43386">
        <w:rPr>
          <w:lang w:val="en-US"/>
        </w:rPr>
        <w:t></w:t>
      </w:r>
      <w:r w:rsidRPr="00B43386">
        <w:rPr>
          <w:rFonts w:hint="eastAsia"/>
          <w:lang w:val="en-US"/>
        </w:rPr>
        <w:t>різні</w:t>
      </w:r>
      <w:r w:rsidRPr="00B43386">
        <w:rPr>
          <w:lang w:val="en-US"/>
        </w:rPr>
        <w:t></w:t>
      </w:r>
      <w:r w:rsidRPr="00B43386">
        <w:rPr>
          <w:rFonts w:hint="eastAsia"/>
          <w:lang w:val="en-US"/>
        </w:rPr>
        <w:t>періоди</w:t>
      </w:r>
      <w:r w:rsidRPr="00B43386">
        <w:rPr>
          <w:lang w:val="en-US"/>
        </w:rPr>
        <w:t></w:t>
      </w:r>
      <w:r w:rsidRPr="00B43386">
        <w:rPr>
          <w:rFonts w:hint="eastAsia"/>
          <w:lang w:val="en-US"/>
        </w:rPr>
        <w:t>розвитку</w:t>
      </w:r>
      <w:r w:rsidRPr="00B43386">
        <w:rPr>
          <w:lang w:val="en-US"/>
        </w:rPr>
        <w:t></w:t>
      </w:r>
      <w:r w:rsidRPr="00B43386">
        <w:rPr>
          <w:rFonts w:hint="eastAsia"/>
          <w:lang w:val="en-US"/>
        </w:rPr>
        <w:t>наукової</w:t>
      </w:r>
      <w:r w:rsidRPr="00B43386">
        <w:rPr>
          <w:lang w:val="en-US"/>
        </w:rPr>
        <w:t></w:t>
      </w:r>
      <w:r w:rsidRPr="00B43386">
        <w:rPr>
          <w:rFonts w:hint="eastAsia"/>
          <w:lang w:val="en-US"/>
        </w:rPr>
        <w:t>думки</w:t>
      </w:r>
      <w:r w:rsidRPr="00B43386">
        <w:rPr>
          <w:lang w:val="en-US"/>
        </w:rPr>
        <w:t></w:t>
      </w:r>
      <w:r w:rsidRPr="00B43386">
        <w:rPr>
          <w:lang w:val="en-US"/>
        </w:rPr>
        <w:t></w:t>
      </w:r>
      <w:r w:rsidRPr="00B43386">
        <w:rPr>
          <w:rFonts w:hint="eastAsia"/>
          <w:lang w:val="en-US"/>
        </w:rPr>
        <w:t>на</w:t>
      </w:r>
    </w:p>
    <w:p w:rsidR="00B43386" w:rsidRPr="00B43386" w:rsidRDefault="00B43386" w:rsidP="00B43386">
      <w:pPr>
        <w:rPr>
          <w:lang w:val="en-US"/>
        </w:rPr>
      </w:pPr>
      <w:r w:rsidRPr="00B43386">
        <w:rPr>
          <w:rFonts w:hint="eastAsia"/>
          <w:lang w:val="en-US"/>
        </w:rPr>
        <w:t>сьогодні</w:t>
      </w:r>
      <w:r w:rsidRPr="00B43386">
        <w:rPr>
          <w:lang w:val="en-US"/>
        </w:rPr>
        <w:t></w:t>
      </w:r>
      <w:r w:rsidRPr="00B43386">
        <w:rPr>
          <w:rFonts w:hint="eastAsia"/>
          <w:lang w:val="en-US"/>
        </w:rPr>
        <w:t>постать</w:t>
      </w:r>
      <w:r w:rsidRPr="00B43386">
        <w:rPr>
          <w:lang w:val="en-US"/>
        </w:rPr>
        <w:t></w:t>
      </w:r>
      <w:r w:rsidRPr="00B43386">
        <w:rPr>
          <w:rFonts w:hint="eastAsia"/>
          <w:lang w:val="en-US"/>
        </w:rPr>
        <w:t>письменниці</w:t>
      </w:r>
      <w:r w:rsidRPr="00B43386">
        <w:rPr>
          <w:lang w:val="en-US"/>
        </w:rPr>
        <w:t></w:t>
      </w:r>
      <w:r w:rsidRPr="00B43386">
        <w:rPr>
          <w:rFonts w:hint="eastAsia"/>
          <w:lang w:val="en-US"/>
        </w:rPr>
        <w:t>з</w:t>
      </w:r>
      <w:r w:rsidRPr="00B43386">
        <w:rPr>
          <w:lang w:val="en-US"/>
        </w:rPr>
        <w:t></w:t>
      </w:r>
      <w:r w:rsidRPr="00B43386">
        <w:rPr>
          <w:rFonts w:hint="eastAsia"/>
          <w:lang w:val="en-US"/>
        </w:rPr>
        <w:t>її</w:t>
      </w:r>
      <w:r w:rsidRPr="00B43386">
        <w:rPr>
          <w:lang w:val="en-US"/>
        </w:rPr>
        <w:t></w:t>
      </w:r>
      <w:r w:rsidRPr="00B43386">
        <w:rPr>
          <w:rFonts w:hint="eastAsia"/>
          <w:lang w:val="en-US"/>
        </w:rPr>
        <w:t>оригінальною</w:t>
      </w:r>
      <w:r w:rsidRPr="00B43386">
        <w:rPr>
          <w:lang w:val="en-US"/>
        </w:rPr>
        <w:t></w:t>
      </w:r>
      <w:r w:rsidRPr="00B43386">
        <w:rPr>
          <w:rFonts w:hint="eastAsia"/>
          <w:lang w:val="en-US"/>
        </w:rPr>
        <w:t>авторською</w:t>
      </w:r>
      <w:r w:rsidRPr="00B43386">
        <w:rPr>
          <w:lang w:val="en-US"/>
        </w:rPr>
        <w:t></w:t>
      </w:r>
      <w:r w:rsidRPr="00B43386">
        <w:rPr>
          <w:rFonts w:hint="eastAsia"/>
          <w:lang w:val="en-US"/>
        </w:rPr>
        <w:t>манерою</w:t>
      </w:r>
      <w:r w:rsidRPr="00B43386">
        <w:rPr>
          <w:lang w:val="en-US"/>
        </w:rPr>
        <w:t></w:t>
      </w:r>
      <w:r w:rsidRPr="00B43386">
        <w:rPr>
          <w:rFonts w:hint="eastAsia"/>
          <w:lang w:val="en-US"/>
        </w:rPr>
        <w:t>письма</w:t>
      </w:r>
      <w:r w:rsidRPr="00B43386">
        <w:rPr>
          <w:lang w:val="en-US"/>
        </w:rPr>
        <w:t></w:t>
      </w:r>
    </w:p>
    <w:p w:rsidR="00B43386" w:rsidRPr="00B43386" w:rsidRDefault="00B43386" w:rsidP="00B43386">
      <w:pPr>
        <w:rPr>
          <w:lang w:val="en-US"/>
        </w:rPr>
      </w:pPr>
      <w:r w:rsidRPr="00B43386">
        <w:rPr>
          <w:rFonts w:hint="eastAsia"/>
          <w:lang w:val="en-US"/>
        </w:rPr>
        <w:t>національною</w:t>
      </w:r>
      <w:r w:rsidRPr="00B43386">
        <w:rPr>
          <w:lang w:val="en-US"/>
        </w:rPr>
        <w:t></w:t>
      </w:r>
      <w:r w:rsidRPr="00B43386">
        <w:rPr>
          <w:rFonts w:hint="eastAsia"/>
          <w:lang w:val="en-US"/>
        </w:rPr>
        <w:t>самобутністю</w:t>
      </w:r>
      <w:r w:rsidRPr="00B43386">
        <w:rPr>
          <w:lang w:val="en-US"/>
        </w:rPr>
        <w:t></w:t>
      </w:r>
      <w:r w:rsidRPr="00B43386">
        <w:rPr>
          <w:rFonts w:hint="eastAsia"/>
          <w:lang w:val="en-US"/>
        </w:rPr>
        <w:t>та</w:t>
      </w:r>
      <w:r w:rsidRPr="00B43386">
        <w:rPr>
          <w:lang w:val="en-US"/>
        </w:rPr>
        <w:t></w:t>
      </w:r>
      <w:r w:rsidRPr="00B43386">
        <w:rPr>
          <w:rFonts w:hint="eastAsia"/>
          <w:lang w:val="en-US"/>
        </w:rPr>
        <w:t>ідентичністю</w:t>
      </w:r>
      <w:r w:rsidRPr="00B43386">
        <w:rPr>
          <w:lang w:val="en-US"/>
        </w:rPr>
        <w:t></w:t>
      </w:r>
      <w:r w:rsidRPr="00B43386">
        <w:rPr>
          <w:rFonts w:hint="eastAsia"/>
          <w:lang w:val="en-US"/>
        </w:rPr>
        <w:t>подається</w:t>
      </w:r>
      <w:r w:rsidRPr="00B43386">
        <w:rPr>
          <w:lang w:val="en-US"/>
        </w:rPr>
        <w:t></w:t>
      </w:r>
      <w:r w:rsidRPr="00B43386">
        <w:rPr>
          <w:rFonts w:hint="eastAsia"/>
          <w:lang w:val="en-US"/>
        </w:rPr>
        <w:t>об’єктивніше</w:t>
      </w:r>
      <w:r w:rsidRPr="00B43386">
        <w:rPr>
          <w:lang w:val="en-US"/>
        </w:rPr>
        <w:t></w:t>
      </w:r>
      <w:r w:rsidRPr="00B43386">
        <w:rPr>
          <w:rFonts w:hint="eastAsia"/>
          <w:lang w:val="en-US"/>
        </w:rPr>
        <w:t>й</w:t>
      </w:r>
    </w:p>
    <w:p w:rsidR="00B43386" w:rsidRPr="00B43386" w:rsidRDefault="00B43386" w:rsidP="00B43386">
      <w:pPr>
        <w:rPr>
          <w:lang w:val="en-US"/>
        </w:rPr>
      </w:pPr>
      <w:r w:rsidRPr="00B43386">
        <w:rPr>
          <w:rFonts w:hint="eastAsia"/>
          <w:lang w:val="en-US"/>
        </w:rPr>
        <w:t>цілісніше</w:t>
      </w:r>
      <w:r w:rsidRPr="00B43386">
        <w:rPr>
          <w:lang w:val="en-US"/>
        </w:rPr>
        <w:t></w:t>
      </w:r>
      <w:r w:rsidRPr="00B43386">
        <w:rPr>
          <w:lang w:val="en-US"/>
        </w:rPr>
        <w:t></w:t>
      </w:r>
      <w:r w:rsidRPr="00B43386">
        <w:rPr>
          <w:rFonts w:hint="eastAsia"/>
          <w:lang w:val="en-US"/>
        </w:rPr>
        <w:t>Етапи</w:t>
      </w:r>
      <w:r w:rsidRPr="00B43386">
        <w:rPr>
          <w:lang w:val="en-US"/>
        </w:rPr>
        <w:t></w:t>
      </w:r>
      <w:r w:rsidRPr="00B43386">
        <w:rPr>
          <w:rFonts w:hint="eastAsia"/>
          <w:lang w:val="en-US"/>
        </w:rPr>
        <w:t>дослідження</w:t>
      </w:r>
      <w:r w:rsidRPr="00B43386">
        <w:rPr>
          <w:lang w:val="en-US"/>
        </w:rPr>
        <w:t></w:t>
      </w:r>
      <w:r w:rsidRPr="00B43386">
        <w:rPr>
          <w:rFonts w:hint="eastAsia"/>
          <w:lang w:val="en-US"/>
        </w:rPr>
        <w:t>доволі</w:t>
      </w:r>
      <w:r w:rsidRPr="00B43386">
        <w:rPr>
          <w:lang w:val="en-US"/>
        </w:rPr>
        <w:t></w:t>
      </w:r>
      <w:r w:rsidRPr="00B43386">
        <w:rPr>
          <w:rFonts w:hint="eastAsia"/>
          <w:lang w:val="en-US"/>
        </w:rPr>
        <w:t>тривалі</w:t>
      </w:r>
      <w:r w:rsidRPr="00B43386">
        <w:rPr>
          <w:lang w:val="en-US"/>
        </w:rPr>
        <w:t></w:t>
      </w:r>
      <w:r w:rsidRPr="00B43386">
        <w:rPr>
          <w:rFonts w:hint="eastAsia"/>
          <w:lang w:val="en-US"/>
        </w:rPr>
        <w:t>та</w:t>
      </w:r>
      <w:r w:rsidRPr="00B43386">
        <w:rPr>
          <w:lang w:val="en-US"/>
        </w:rPr>
        <w:t></w:t>
      </w:r>
      <w:r w:rsidRPr="00B43386">
        <w:rPr>
          <w:rFonts w:hint="eastAsia"/>
          <w:lang w:val="en-US"/>
        </w:rPr>
        <w:t>почасти</w:t>
      </w:r>
      <w:r w:rsidRPr="00B43386">
        <w:rPr>
          <w:lang w:val="en-US"/>
        </w:rPr>
        <w:t></w:t>
      </w:r>
      <w:r w:rsidRPr="00B43386">
        <w:rPr>
          <w:rFonts w:hint="eastAsia"/>
          <w:lang w:val="en-US"/>
        </w:rPr>
        <w:t>неоднорідні</w:t>
      </w:r>
      <w:r w:rsidRPr="00B43386">
        <w:rPr>
          <w:lang w:val="en-US"/>
        </w:rPr>
        <w:t></w:t>
      </w:r>
      <w:r w:rsidRPr="00B43386">
        <w:rPr>
          <w:lang w:val="en-US"/>
        </w:rPr>
        <w:t></w:t>
      </w:r>
      <w:r w:rsidRPr="00B43386">
        <w:rPr>
          <w:rFonts w:hint="eastAsia"/>
          <w:lang w:val="en-US"/>
        </w:rPr>
        <w:t>до</w:t>
      </w:r>
      <w:r w:rsidRPr="00B43386">
        <w:rPr>
          <w:lang w:val="en-US"/>
        </w:rPr>
        <w:t></w:t>
      </w:r>
      <w:r w:rsidRPr="00B43386">
        <w:rPr>
          <w:rFonts w:hint="eastAsia"/>
          <w:lang w:val="en-US"/>
        </w:rPr>
        <w:t>них</w:t>
      </w:r>
    </w:p>
    <w:p w:rsidR="00B43386" w:rsidRPr="00B43386" w:rsidRDefault="00B43386" w:rsidP="00B43386">
      <w:pPr>
        <w:rPr>
          <w:lang w:val="en-US"/>
        </w:rPr>
      </w:pPr>
      <w:r w:rsidRPr="00B43386">
        <w:rPr>
          <w:rFonts w:hint="eastAsia"/>
          <w:lang w:val="en-US"/>
        </w:rPr>
        <w:t>залучалося</w:t>
      </w:r>
      <w:r w:rsidRPr="00B43386">
        <w:rPr>
          <w:lang w:val="en-US"/>
        </w:rPr>
        <w:t></w:t>
      </w:r>
      <w:r w:rsidRPr="00B43386">
        <w:rPr>
          <w:rFonts w:hint="eastAsia"/>
          <w:lang w:val="en-US"/>
        </w:rPr>
        <w:t>не</w:t>
      </w:r>
      <w:r w:rsidRPr="00B43386">
        <w:rPr>
          <w:lang w:val="en-US"/>
        </w:rPr>
        <w:t></w:t>
      </w:r>
      <w:r w:rsidRPr="00B43386">
        <w:rPr>
          <w:rFonts w:hint="eastAsia"/>
          <w:lang w:val="en-US"/>
        </w:rPr>
        <w:t>одне</w:t>
      </w:r>
      <w:r w:rsidRPr="00B43386">
        <w:rPr>
          <w:lang w:val="en-US"/>
        </w:rPr>
        <w:t></w:t>
      </w:r>
      <w:r w:rsidRPr="00B43386">
        <w:rPr>
          <w:rFonts w:hint="eastAsia"/>
          <w:lang w:val="en-US"/>
        </w:rPr>
        <w:t>покоління</w:t>
      </w:r>
      <w:r w:rsidRPr="00B43386">
        <w:rPr>
          <w:lang w:val="en-US"/>
        </w:rPr>
        <w:t></w:t>
      </w:r>
      <w:r w:rsidRPr="00B43386">
        <w:rPr>
          <w:rFonts w:hint="eastAsia"/>
          <w:lang w:val="en-US"/>
        </w:rPr>
        <w:t>науковців</w:t>
      </w:r>
      <w:r w:rsidRPr="00B43386">
        <w:rPr>
          <w:lang w:val="en-US"/>
        </w:rPr>
        <w:t></w:t>
      </w:r>
      <w:r w:rsidRPr="00B43386">
        <w:rPr>
          <w:lang w:val="en-US"/>
        </w:rPr>
        <w:t></w:t>
      </w:r>
      <w:r w:rsidRPr="00B43386">
        <w:rPr>
          <w:rFonts w:hint="eastAsia"/>
          <w:lang w:val="en-US"/>
        </w:rPr>
        <w:t>літературознавців</w:t>
      </w:r>
      <w:r w:rsidRPr="00B43386">
        <w:rPr>
          <w:lang w:val="en-US"/>
        </w:rPr>
        <w:t></w:t>
      </w:r>
      <w:r w:rsidRPr="00B43386">
        <w:rPr>
          <w:lang w:val="en-US"/>
        </w:rPr>
        <w:t></w:t>
      </w:r>
      <w:r w:rsidRPr="00B43386">
        <w:rPr>
          <w:rFonts w:hint="eastAsia"/>
          <w:lang w:val="en-US"/>
        </w:rPr>
        <w:t>критиків</w:t>
      </w:r>
      <w:r w:rsidRPr="00B43386">
        <w:rPr>
          <w:lang w:val="en-US"/>
        </w:rPr>
        <w:t></w:t>
      </w:r>
      <w:r w:rsidRPr="00B43386">
        <w:rPr>
          <w:lang w:val="en-US"/>
        </w:rPr>
        <w:t></w:t>
      </w:r>
      <w:r w:rsidRPr="00B43386">
        <w:rPr>
          <w:rFonts w:hint="eastAsia"/>
          <w:lang w:val="en-US"/>
        </w:rPr>
        <w:t>Від</w:t>
      </w:r>
    </w:p>
    <w:p w:rsidR="00B43386" w:rsidRPr="00B43386" w:rsidRDefault="00B43386" w:rsidP="00B43386">
      <w:pPr>
        <w:rPr>
          <w:lang w:val="en-US"/>
        </w:rPr>
      </w:pPr>
      <w:r w:rsidRPr="00B43386">
        <w:rPr>
          <w:rFonts w:hint="eastAsia"/>
          <w:lang w:val="en-US"/>
        </w:rPr>
        <w:t>скупих</w:t>
      </w:r>
      <w:r w:rsidRPr="00B43386">
        <w:rPr>
          <w:lang w:val="en-US"/>
        </w:rPr>
        <w:t></w:t>
      </w:r>
      <w:r w:rsidRPr="00B43386">
        <w:rPr>
          <w:lang w:val="en-US"/>
        </w:rPr>
        <w:t></w:t>
      </w:r>
      <w:r w:rsidRPr="00B43386">
        <w:rPr>
          <w:rFonts w:hint="eastAsia"/>
          <w:lang w:val="en-US"/>
        </w:rPr>
        <w:t>небагатослівних</w:t>
      </w:r>
      <w:r w:rsidRPr="00B43386">
        <w:rPr>
          <w:lang w:val="en-US"/>
        </w:rPr>
        <w:t></w:t>
      </w:r>
      <w:r w:rsidRPr="00B43386">
        <w:rPr>
          <w:rFonts w:hint="eastAsia"/>
          <w:lang w:val="en-US"/>
        </w:rPr>
        <w:t>зауважень</w:t>
      </w:r>
      <w:r w:rsidRPr="00B43386">
        <w:rPr>
          <w:lang w:val="en-US"/>
        </w:rPr>
        <w:t></w:t>
      </w:r>
      <w:r w:rsidRPr="00B43386">
        <w:rPr>
          <w:lang w:val="en-US"/>
        </w:rPr>
        <w:t></w:t>
      </w:r>
      <w:r w:rsidRPr="00B43386">
        <w:rPr>
          <w:rFonts w:hint="eastAsia"/>
          <w:lang w:val="en-US"/>
        </w:rPr>
        <w:t>прижиттєвих</w:t>
      </w:r>
      <w:r w:rsidRPr="00B43386">
        <w:rPr>
          <w:lang w:val="en-US"/>
        </w:rPr>
        <w:t></w:t>
      </w:r>
      <w:r w:rsidRPr="00B43386">
        <w:rPr>
          <w:rFonts w:hint="eastAsia"/>
          <w:lang w:val="en-US"/>
        </w:rPr>
        <w:t>відгуків</w:t>
      </w:r>
      <w:r w:rsidRPr="00B43386">
        <w:rPr>
          <w:lang w:val="en-US"/>
        </w:rPr>
        <w:t></w:t>
      </w:r>
      <w:r w:rsidRPr="00B43386">
        <w:rPr>
          <w:lang w:val="en-US"/>
        </w:rPr>
        <w:t></w:t>
      </w:r>
      <w:r w:rsidRPr="00B43386">
        <w:rPr>
          <w:rFonts w:hint="eastAsia"/>
          <w:lang w:val="en-US"/>
        </w:rPr>
        <w:t>спогадів</w:t>
      </w:r>
      <w:r w:rsidRPr="00B43386">
        <w:rPr>
          <w:lang w:val="en-US"/>
        </w:rPr>
        <w:t></w:t>
      </w:r>
      <w:r w:rsidRPr="00B43386">
        <w:rPr>
          <w:lang w:val="en-US"/>
        </w:rPr>
        <w:t></w:t>
      </w:r>
      <w:r w:rsidRPr="00B43386">
        <w:rPr>
          <w:rFonts w:hint="eastAsia"/>
          <w:lang w:val="en-US"/>
        </w:rPr>
        <w:t>рецензій</w:t>
      </w:r>
      <w:r w:rsidRPr="00B43386">
        <w:rPr>
          <w:lang w:val="en-US"/>
        </w:rPr>
        <w:t></w:t>
      </w:r>
    </w:p>
    <w:p w:rsidR="00B43386" w:rsidRPr="00B43386" w:rsidRDefault="00B43386" w:rsidP="00B43386">
      <w:pPr>
        <w:rPr>
          <w:lang w:val="en-US"/>
        </w:rPr>
      </w:pPr>
      <w:r w:rsidRPr="00B43386">
        <w:rPr>
          <w:rFonts w:hint="eastAsia"/>
          <w:lang w:val="en-US"/>
        </w:rPr>
        <w:t>зокрема</w:t>
      </w:r>
      <w:r w:rsidRPr="00B43386">
        <w:rPr>
          <w:lang w:val="en-US"/>
        </w:rPr>
        <w:t></w:t>
      </w:r>
      <w:r w:rsidRPr="00B43386">
        <w:rPr>
          <w:rFonts w:hint="eastAsia"/>
          <w:lang w:val="en-US"/>
        </w:rPr>
        <w:t>А</w:t>
      </w:r>
      <w:r w:rsidRPr="00B43386">
        <w:rPr>
          <w:lang w:val="en-US"/>
        </w:rPr>
        <w:t></w:t>
      </w:r>
      <w:r w:rsidRPr="00B43386">
        <w:rPr>
          <w:lang w:val="en-US"/>
        </w:rPr>
        <w:t></w:t>
      </w:r>
      <w:r w:rsidRPr="00B43386">
        <w:rPr>
          <w:rFonts w:hint="eastAsia"/>
          <w:lang w:val="en-US"/>
        </w:rPr>
        <w:t>Грабенка</w:t>
      </w:r>
      <w:r w:rsidRPr="00B43386">
        <w:rPr>
          <w:lang w:val="en-US"/>
        </w:rPr>
        <w:t></w:t>
      </w:r>
      <w:r w:rsidRPr="00B43386">
        <w:rPr>
          <w:lang w:val="en-US"/>
        </w:rPr>
        <w:t></w:t>
      </w:r>
      <w:r w:rsidRPr="00B43386">
        <w:rPr>
          <w:rFonts w:hint="eastAsia"/>
          <w:lang w:val="en-US"/>
        </w:rPr>
        <w:t>Конощенка</w:t>
      </w:r>
      <w:r w:rsidRPr="00B43386">
        <w:rPr>
          <w:lang w:val="en-US"/>
        </w:rPr>
        <w:t></w:t>
      </w:r>
      <w:r w:rsidRPr="00B43386">
        <w:rPr>
          <w:lang w:val="en-US"/>
        </w:rPr>
        <w:t></w:t>
      </w:r>
      <w:r w:rsidRPr="00B43386">
        <w:rPr>
          <w:lang w:val="en-US"/>
        </w:rPr>
        <w:t></w:t>
      </w:r>
      <w:r w:rsidRPr="00B43386">
        <w:rPr>
          <w:rFonts w:hint="eastAsia"/>
          <w:lang w:val="en-US"/>
        </w:rPr>
        <w:t>С</w:t>
      </w:r>
      <w:r w:rsidRPr="00B43386">
        <w:rPr>
          <w:lang w:val="en-US"/>
        </w:rPr>
        <w:t></w:t>
      </w:r>
      <w:r w:rsidRPr="00B43386">
        <w:rPr>
          <w:lang w:val="en-US"/>
        </w:rPr>
        <w:t></w:t>
      </w:r>
      <w:r w:rsidRPr="00B43386">
        <w:rPr>
          <w:rFonts w:hint="eastAsia"/>
          <w:lang w:val="en-US"/>
        </w:rPr>
        <w:t>Єфремова</w:t>
      </w:r>
      <w:r w:rsidRPr="00B43386">
        <w:rPr>
          <w:lang w:val="en-US"/>
        </w:rPr>
        <w:t></w:t>
      </w:r>
      <w:r w:rsidRPr="00B43386">
        <w:rPr>
          <w:lang w:val="en-US"/>
        </w:rPr>
        <w:t></w:t>
      </w:r>
      <w:r w:rsidRPr="00B43386">
        <w:rPr>
          <w:rFonts w:hint="eastAsia"/>
          <w:lang w:val="en-US"/>
        </w:rPr>
        <w:t>П</w:t>
      </w:r>
      <w:r w:rsidRPr="00B43386">
        <w:rPr>
          <w:lang w:val="en-US"/>
        </w:rPr>
        <w:t></w:t>
      </w:r>
      <w:r w:rsidRPr="00B43386">
        <w:rPr>
          <w:lang w:val="en-US"/>
        </w:rPr>
        <w:t></w:t>
      </w:r>
      <w:r w:rsidRPr="00B43386">
        <w:rPr>
          <w:rFonts w:hint="eastAsia"/>
          <w:lang w:val="en-US"/>
        </w:rPr>
        <w:t>Житецького</w:t>
      </w:r>
      <w:r w:rsidRPr="00B43386">
        <w:rPr>
          <w:lang w:val="en-US"/>
        </w:rPr>
        <w:t></w:t>
      </w:r>
      <w:r w:rsidRPr="00B43386">
        <w:rPr>
          <w:lang w:val="en-US"/>
        </w:rPr>
        <w:t></w:t>
      </w:r>
      <w:r w:rsidRPr="00B43386">
        <w:rPr>
          <w:rFonts w:hint="eastAsia"/>
          <w:lang w:val="en-US"/>
        </w:rPr>
        <w:t>Г</w:t>
      </w:r>
      <w:r w:rsidRPr="00B43386">
        <w:rPr>
          <w:lang w:val="en-US"/>
        </w:rPr>
        <w:t></w:t>
      </w:r>
      <w:r w:rsidRPr="00B43386">
        <w:rPr>
          <w:lang w:val="en-US"/>
        </w:rPr>
        <w:t></w:t>
      </w:r>
      <w:r w:rsidRPr="00B43386">
        <w:rPr>
          <w:rFonts w:hint="eastAsia"/>
          <w:lang w:val="en-US"/>
        </w:rPr>
        <w:t>Коваленка</w:t>
      </w:r>
    </w:p>
    <w:p w:rsidR="00B43386" w:rsidRPr="00B43386" w:rsidRDefault="00B43386" w:rsidP="00B43386">
      <w:pPr>
        <w:rPr>
          <w:lang w:val="en-US"/>
        </w:rPr>
      </w:pPr>
      <w:r w:rsidRPr="00B43386">
        <w:rPr>
          <w:lang w:val="en-US"/>
        </w:rPr>
        <w:t></w:t>
      </w:r>
      <w:r w:rsidRPr="00B43386">
        <w:rPr>
          <w:lang w:val="en-US"/>
        </w:rPr>
        <w:t></w:t>
      </w:r>
    </w:p>
    <w:p w:rsidR="00B43386" w:rsidRPr="00B43386" w:rsidRDefault="00B43386" w:rsidP="00B43386">
      <w:pPr>
        <w:rPr>
          <w:lang w:val="en-US"/>
        </w:rPr>
      </w:pPr>
      <w:r w:rsidRPr="00B43386">
        <w:rPr>
          <w:lang w:val="en-US"/>
        </w:rPr>
        <w:t></w:t>
      </w:r>
      <w:r w:rsidRPr="00B43386">
        <w:rPr>
          <w:rFonts w:hint="eastAsia"/>
          <w:lang w:val="en-US"/>
        </w:rPr>
        <w:t>Коваленка</w:t>
      </w:r>
      <w:r w:rsidRPr="00B43386">
        <w:rPr>
          <w:lang w:val="en-US"/>
        </w:rPr>
        <w:t></w:t>
      </w:r>
      <w:r w:rsidRPr="00B43386">
        <w:rPr>
          <w:rFonts w:hint="eastAsia"/>
          <w:lang w:val="en-US"/>
        </w:rPr>
        <w:t>Коломацького</w:t>
      </w:r>
      <w:r w:rsidRPr="00B43386">
        <w:rPr>
          <w:lang w:val="en-US"/>
        </w:rPr>
        <w:t></w:t>
      </w:r>
      <w:r w:rsidRPr="00B43386">
        <w:rPr>
          <w:lang w:val="en-US"/>
        </w:rPr>
        <w:t></w:t>
      </w:r>
      <w:r w:rsidRPr="00B43386">
        <w:rPr>
          <w:lang w:val="en-US"/>
        </w:rPr>
        <w:t></w:t>
      </w:r>
      <w:r w:rsidRPr="00B43386">
        <w:rPr>
          <w:rFonts w:hint="eastAsia"/>
          <w:lang w:val="en-US"/>
        </w:rPr>
        <w:t>М</w:t>
      </w:r>
      <w:r w:rsidRPr="00B43386">
        <w:rPr>
          <w:lang w:val="en-US"/>
        </w:rPr>
        <w:t></w:t>
      </w:r>
      <w:r w:rsidRPr="00B43386">
        <w:rPr>
          <w:lang w:val="en-US"/>
        </w:rPr>
        <w:t></w:t>
      </w:r>
      <w:r w:rsidRPr="00B43386">
        <w:rPr>
          <w:rFonts w:hint="eastAsia"/>
          <w:lang w:val="en-US"/>
        </w:rPr>
        <w:t>Коцюбинського</w:t>
      </w:r>
      <w:r w:rsidRPr="00B43386">
        <w:rPr>
          <w:lang w:val="en-US"/>
        </w:rPr>
        <w:t></w:t>
      </w:r>
      <w:r w:rsidRPr="00B43386">
        <w:rPr>
          <w:lang w:val="en-US"/>
        </w:rPr>
        <w:t></w:t>
      </w:r>
      <w:r w:rsidRPr="00B43386">
        <w:rPr>
          <w:rFonts w:hint="eastAsia"/>
          <w:lang w:val="en-US"/>
        </w:rPr>
        <w:t>І</w:t>
      </w:r>
      <w:r w:rsidRPr="00B43386">
        <w:rPr>
          <w:lang w:val="en-US"/>
        </w:rPr>
        <w:t></w:t>
      </w:r>
      <w:r w:rsidRPr="00B43386">
        <w:rPr>
          <w:lang w:val="en-US"/>
        </w:rPr>
        <w:t></w:t>
      </w:r>
      <w:r w:rsidRPr="00B43386">
        <w:rPr>
          <w:rFonts w:hint="eastAsia"/>
          <w:lang w:val="en-US"/>
        </w:rPr>
        <w:t>Нечуя</w:t>
      </w:r>
      <w:r w:rsidRPr="00B43386">
        <w:rPr>
          <w:lang w:val="en-US"/>
        </w:rPr>
        <w:t></w:t>
      </w:r>
      <w:r w:rsidRPr="00B43386">
        <w:rPr>
          <w:rFonts w:hint="eastAsia"/>
          <w:lang w:val="en-US"/>
        </w:rPr>
        <w:t>Левицького</w:t>
      </w:r>
      <w:r w:rsidRPr="00B43386">
        <w:rPr>
          <w:lang w:val="en-US"/>
        </w:rPr>
        <w:t></w:t>
      </w:r>
    </w:p>
    <w:p w:rsidR="00B43386" w:rsidRPr="00B43386" w:rsidRDefault="00B43386" w:rsidP="00B43386">
      <w:pPr>
        <w:rPr>
          <w:lang w:val="en-US"/>
        </w:rPr>
      </w:pPr>
      <w:r w:rsidRPr="00B43386">
        <w:rPr>
          <w:rFonts w:hint="eastAsia"/>
          <w:lang w:val="en-US"/>
        </w:rPr>
        <w:t>В</w:t>
      </w:r>
      <w:r w:rsidRPr="00B43386">
        <w:rPr>
          <w:lang w:val="en-US"/>
        </w:rPr>
        <w:t></w:t>
      </w:r>
      <w:r w:rsidRPr="00B43386">
        <w:rPr>
          <w:lang w:val="en-US"/>
        </w:rPr>
        <w:t></w:t>
      </w:r>
      <w:r w:rsidRPr="00B43386">
        <w:rPr>
          <w:rFonts w:hint="eastAsia"/>
          <w:lang w:val="en-US"/>
        </w:rPr>
        <w:t>Покальчука</w:t>
      </w:r>
      <w:r w:rsidRPr="00B43386">
        <w:rPr>
          <w:lang w:val="en-US"/>
        </w:rPr>
        <w:t></w:t>
      </w:r>
      <w:r w:rsidRPr="00B43386">
        <w:rPr>
          <w:lang w:val="en-US"/>
        </w:rPr>
        <w:t></w:t>
      </w:r>
      <w:r w:rsidRPr="00B43386">
        <w:rPr>
          <w:rFonts w:hint="eastAsia"/>
          <w:lang w:val="en-US"/>
        </w:rPr>
        <w:t>І</w:t>
      </w:r>
      <w:r w:rsidRPr="00B43386">
        <w:rPr>
          <w:lang w:val="en-US"/>
        </w:rPr>
        <w:t></w:t>
      </w:r>
      <w:r w:rsidRPr="00B43386">
        <w:rPr>
          <w:lang w:val="en-US"/>
        </w:rPr>
        <w:t></w:t>
      </w:r>
      <w:r w:rsidRPr="00B43386">
        <w:rPr>
          <w:rFonts w:hint="eastAsia"/>
          <w:lang w:val="en-US"/>
        </w:rPr>
        <w:t>Франка</w:t>
      </w:r>
      <w:r w:rsidRPr="00B43386">
        <w:rPr>
          <w:lang w:val="en-US"/>
        </w:rPr>
        <w:t></w:t>
      </w:r>
      <w:r w:rsidRPr="00B43386">
        <w:rPr>
          <w:lang w:val="en-US"/>
        </w:rPr>
        <w:t></w:t>
      </w:r>
      <w:r w:rsidRPr="00B43386">
        <w:rPr>
          <w:rFonts w:hint="eastAsia"/>
          <w:lang w:val="en-US"/>
        </w:rPr>
        <w:t>до</w:t>
      </w:r>
      <w:r w:rsidRPr="00B43386">
        <w:rPr>
          <w:lang w:val="en-US"/>
        </w:rPr>
        <w:t></w:t>
      </w:r>
      <w:r w:rsidRPr="00B43386">
        <w:rPr>
          <w:rFonts w:hint="eastAsia"/>
          <w:lang w:val="en-US"/>
        </w:rPr>
        <w:t>вагоміших</w:t>
      </w:r>
      <w:r w:rsidRPr="00B43386">
        <w:rPr>
          <w:lang w:val="en-US"/>
        </w:rPr>
        <w:t></w:t>
      </w:r>
      <w:r w:rsidRPr="00B43386">
        <w:rPr>
          <w:rFonts w:hint="eastAsia"/>
          <w:lang w:val="en-US"/>
        </w:rPr>
        <w:t>розвідок</w:t>
      </w:r>
      <w:r w:rsidRPr="00B43386">
        <w:rPr>
          <w:lang w:val="en-US"/>
        </w:rPr>
        <w:t></w:t>
      </w:r>
      <w:r w:rsidRPr="00B43386">
        <w:rPr>
          <w:rFonts w:hint="eastAsia"/>
          <w:lang w:val="en-US"/>
        </w:rPr>
        <w:t>науковців</w:t>
      </w:r>
      <w:r w:rsidRPr="00B43386">
        <w:rPr>
          <w:lang w:val="en-US"/>
        </w:rPr>
        <w:t></w:t>
      </w:r>
      <w:r w:rsidRPr="00B43386">
        <w:rPr>
          <w:rFonts w:hint="eastAsia"/>
          <w:lang w:val="en-US"/>
        </w:rPr>
        <w:t>радянської</w:t>
      </w:r>
      <w:r w:rsidRPr="00B43386">
        <w:rPr>
          <w:lang w:val="en-US"/>
        </w:rPr>
        <w:t></w:t>
      </w:r>
      <w:r w:rsidRPr="00B43386">
        <w:rPr>
          <w:rFonts w:hint="eastAsia"/>
          <w:lang w:val="en-US"/>
        </w:rPr>
        <w:t>доби</w:t>
      </w:r>
      <w:r w:rsidRPr="00B43386">
        <w:rPr>
          <w:lang w:val="en-US"/>
        </w:rPr>
        <w:t></w:t>
      </w:r>
    </w:p>
    <w:p w:rsidR="00B43386" w:rsidRPr="00B43386" w:rsidRDefault="00B43386" w:rsidP="00B43386">
      <w:pPr>
        <w:rPr>
          <w:lang w:val="en-US"/>
        </w:rPr>
      </w:pPr>
      <w:r w:rsidRPr="00B43386">
        <w:rPr>
          <w:rFonts w:hint="eastAsia"/>
          <w:lang w:val="en-US"/>
        </w:rPr>
        <w:t>Н</w:t>
      </w:r>
      <w:r w:rsidRPr="00B43386">
        <w:rPr>
          <w:lang w:val="en-US"/>
        </w:rPr>
        <w:t></w:t>
      </w:r>
      <w:r w:rsidRPr="00B43386">
        <w:rPr>
          <w:lang w:val="en-US"/>
        </w:rPr>
        <w:t></w:t>
      </w:r>
      <w:r w:rsidRPr="00B43386">
        <w:rPr>
          <w:rFonts w:hint="eastAsia"/>
          <w:lang w:val="en-US"/>
        </w:rPr>
        <w:t>Вишневської</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Дея</w:t>
      </w:r>
      <w:r w:rsidRPr="00B43386">
        <w:rPr>
          <w:lang w:val="en-US"/>
        </w:rPr>
        <w:t></w:t>
      </w:r>
      <w:r w:rsidRPr="00B43386">
        <w:rPr>
          <w:lang w:val="en-US"/>
        </w:rPr>
        <w:t></w:t>
      </w:r>
      <w:r w:rsidRPr="00B43386">
        <w:rPr>
          <w:rFonts w:hint="eastAsia"/>
          <w:lang w:val="en-US"/>
        </w:rPr>
        <w:t>Н</w:t>
      </w:r>
      <w:r w:rsidRPr="00B43386">
        <w:rPr>
          <w:lang w:val="en-US"/>
        </w:rPr>
        <w:t></w:t>
      </w:r>
      <w:r w:rsidRPr="00B43386">
        <w:rPr>
          <w:lang w:val="en-US"/>
        </w:rPr>
        <w:t></w:t>
      </w:r>
      <w:r w:rsidRPr="00B43386">
        <w:rPr>
          <w:rFonts w:hint="eastAsia"/>
          <w:lang w:val="en-US"/>
        </w:rPr>
        <w:t>Калениченко</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Килимника</w:t>
      </w:r>
      <w:r w:rsidRPr="00B43386">
        <w:rPr>
          <w:lang w:val="en-US"/>
        </w:rPr>
        <w:t></w:t>
      </w:r>
      <w:r w:rsidRPr="00B43386">
        <w:rPr>
          <w:lang w:val="en-US"/>
        </w:rPr>
        <w:t></w:t>
      </w:r>
      <w:r w:rsidRPr="00B43386">
        <w:rPr>
          <w:rFonts w:hint="eastAsia"/>
          <w:lang w:val="en-US"/>
        </w:rPr>
        <w:t>І</w:t>
      </w:r>
      <w:r w:rsidRPr="00B43386">
        <w:rPr>
          <w:lang w:val="en-US"/>
        </w:rPr>
        <w:t></w:t>
      </w:r>
      <w:r w:rsidRPr="00B43386">
        <w:rPr>
          <w:lang w:val="en-US"/>
        </w:rPr>
        <w:t></w:t>
      </w:r>
      <w:r w:rsidRPr="00B43386">
        <w:rPr>
          <w:rFonts w:hint="eastAsia"/>
          <w:lang w:val="en-US"/>
        </w:rPr>
        <w:t>Немченка</w:t>
      </w:r>
      <w:r w:rsidRPr="00B43386">
        <w:rPr>
          <w:lang w:val="en-US"/>
        </w:rPr>
        <w:t></w:t>
      </w:r>
    </w:p>
    <w:p w:rsidR="00B43386" w:rsidRPr="00B43386" w:rsidRDefault="00B43386" w:rsidP="00B43386">
      <w:pPr>
        <w:rPr>
          <w:lang w:val="en-US"/>
        </w:rPr>
      </w:pPr>
      <w:r w:rsidRPr="00B43386">
        <w:rPr>
          <w:rFonts w:hint="eastAsia"/>
          <w:lang w:val="en-US"/>
        </w:rPr>
        <w:t>В</w:t>
      </w:r>
      <w:r w:rsidRPr="00B43386">
        <w:rPr>
          <w:lang w:val="en-US"/>
        </w:rPr>
        <w:t></w:t>
      </w:r>
      <w:r w:rsidRPr="00B43386">
        <w:rPr>
          <w:lang w:val="en-US"/>
        </w:rPr>
        <w:t></w:t>
      </w:r>
      <w:r w:rsidRPr="00B43386">
        <w:rPr>
          <w:rFonts w:hint="eastAsia"/>
          <w:lang w:val="en-US"/>
        </w:rPr>
        <w:t>Пінчука</w:t>
      </w:r>
      <w:r w:rsidRPr="00B43386">
        <w:rPr>
          <w:lang w:val="en-US"/>
        </w:rPr>
        <w:t></w:t>
      </w:r>
      <w:r w:rsidRPr="00B43386">
        <w:rPr>
          <w:rFonts w:hint="eastAsia"/>
          <w:lang w:val="en-US"/>
        </w:rPr>
        <w:t>та</w:t>
      </w:r>
      <w:r w:rsidRPr="00B43386">
        <w:rPr>
          <w:lang w:val="en-US"/>
        </w:rPr>
        <w:t></w:t>
      </w:r>
      <w:r w:rsidRPr="00B43386">
        <w:rPr>
          <w:rFonts w:hint="eastAsia"/>
          <w:lang w:val="en-US"/>
        </w:rPr>
        <w:t>новітніх</w:t>
      </w:r>
      <w:r w:rsidRPr="00B43386">
        <w:rPr>
          <w:lang w:val="en-US"/>
        </w:rPr>
        <w:t></w:t>
      </w:r>
      <w:r w:rsidRPr="00B43386">
        <w:rPr>
          <w:rFonts w:hint="eastAsia"/>
          <w:lang w:val="en-US"/>
        </w:rPr>
        <w:t>підходів</w:t>
      </w:r>
      <w:r w:rsidRPr="00B43386">
        <w:rPr>
          <w:lang w:val="en-US"/>
        </w:rPr>
        <w:t></w:t>
      </w:r>
      <w:r w:rsidRPr="00B43386">
        <w:rPr>
          <w:rFonts w:hint="eastAsia"/>
          <w:lang w:val="en-US"/>
        </w:rPr>
        <w:t>дослідників</w:t>
      </w:r>
      <w:r w:rsidRPr="00B43386">
        <w:rPr>
          <w:lang w:val="en-US"/>
        </w:rPr>
        <w:t></w:t>
      </w:r>
      <w:r w:rsidRPr="00B43386">
        <w:rPr>
          <w:rFonts w:hint="eastAsia"/>
          <w:lang w:val="en-US"/>
        </w:rPr>
        <w:t>сьогодення</w:t>
      </w:r>
      <w:r w:rsidRPr="00B43386">
        <w:rPr>
          <w:lang w:val="en-US"/>
        </w:rPr>
        <w:t></w:t>
      </w:r>
      <w:r w:rsidRPr="00B43386">
        <w:rPr>
          <w:lang w:val="en-US"/>
        </w:rPr>
        <w:t></w:t>
      </w:r>
      <w:r w:rsidRPr="00B43386">
        <w:rPr>
          <w:rFonts w:hint="eastAsia"/>
          <w:lang w:val="en-US"/>
        </w:rPr>
        <w:t>Н</w:t>
      </w:r>
      <w:r w:rsidRPr="00B43386">
        <w:rPr>
          <w:lang w:val="en-US"/>
        </w:rPr>
        <w:t></w:t>
      </w:r>
      <w:r w:rsidRPr="00B43386">
        <w:rPr>
          <w:lang w:val="en-US"/>
        </w:rPr>
        <w:t></w:t>
      </w:r>
      <w:r w:rsidRPr="00B43386">
        <w:rPr>
          <w:rFonts w:hint="eastAsia"/>
          <w:lang w:val="en-US"/>
        </w:rPr>
        <w:t>Гаєвської</w:t>
      </w:r>
      <w:r w:rsidRPr="00B43386">
        <w:rPr>
          <w:lang w:val="en-US"/>
        </w:rPr>
        <w:t></w:t>
      </w:r>
    </w:p>
    <w:p w:rsidR="00B43386" w:rsidRPr="00B43386" w:rsidRDefault="00B43386" w:rsidP="00B43386">
      <w:pPr>
        <w:rPr>
          <w:lang w:val="en-US"/>
        </w:rPr>
      </w:pPr>
      <w:r w:rsidRPr="00B43386">
        <w:rPr>
          <w:rFonts w:hint="eastAsia"/>
          <w:lang w:val="en-US"/>
        </w:rPr>
        <w:t>Я</w:t>
      </w:r>
      <w:r w:rsidRPr="00B43386">
        <w:rPr>
          <w:lang w:val="en-US"/>
        </w:rPr>
        <w:t></w:t>
      </w:r>
      <w:r w:rsidRPr="00B43386">
        <w:rPr>
          <w:lang w:val="en-US"/>
        </w:rPr>
        <w:t></w:t>
      </w:r>
      <w:r w:rsidRPr="00B43386">
        <w:rPr>
          <w:rFonts w:hint="eastAsia"/>
          <w:lang w:val="en-US"/>
        </w:rPr>
        <w:t>Голобородька</w:t>
      </w:r>
      <w:r w:rsidRPr="00B43386">
        <w:rPr>
          <w:lang w:val="en-US"/>
        </w:rPr>
        <w:t></w:t>
      </w:r>
      <w:r w:rsidRPr="00B43386">
        <w:rPr>
          <w:lang w:val="en-US"/>
        </w:rPr>
        <w:t></w:t>
      </w:r>
      <w:r w:rsidRPr="00B43386">
        <w:rPr>
          <w:rFonts w:hint="eastAsia"/>
          <w:lang w:val="en-US"/>
        </w:rPr>
        <w:t>Ю</w:t>
      </w:r>
      <w:r w:rsidRPr="00B43386">
        <w:rPr>
          <w:lang w:val="en-US"/>
        </w:rPr>
        <w:t></w:t>
      </w:r>
      <w:r w:rsidRPr="00B43386">
        <w:rPr>
          <w:lang w:val="en-US"/>
        </w:rPr>
        <w:t></w:t>
      </w:r>
      <w:r w:rsidRPr="00B43386">
        <w:rPr>
          <w:rFonts w:hint="eastAsia"/>
          <w:lang w:val="en-US"/>
        </w:rPr>
        <w:t>Коваліва</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Рибась</w:t>
      </w:r>
      <w:r w:rsidRPr="00B43386">
        <w:rPr>
          <w:lang w:val="en-US"/>
        </w:rPr>
        <w:t></w:t>
      </w:r>
      <w:r w:rsidRPr="00B43386">
        <w:rPr>
          <w:lang w:val="en-US"/>
        </w:rPr>
        <w:t></w:t>
      </w:r>
      <w:r w:rsidRPr="00B43386">
        <w:rPr>
          <w:rFonts w:hint="eastAsia"/>
          <w:lang w:val="en-US"/>
        </w:rPr>
        <w:t>І</w:t>
      </w:r>
      <w:r w:rsidRPr="00B43386">
        <w:rPr>
          <w:lang w:val="en-US"/>
        </w:rPr>
        <w:t></w:t>
      </w:r>
      <w:r w:rsidRPr="00B43386">
        <w:rPr>
          <w:lang w:val="en-US"/>
        </w:rPr>
        <w:t></w:t>
      </w:r>
      <w:r w:rsidRPr="00B43386">
        <w:rPr>
          <w:rFonts w:hint="eastAsia"/>
          <w:lang w:val="en-US"/>
        </w:rPr>
        <w:t>Сивкової</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Христі</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Цалапової</w:t>
      </w:r>
      <w:r w:rsidRPr="00B43386">
        <w:rPr>
          <w:lang w:val="en-US"/>
        </w:rPr>
        <w:t></w:t>
      </w:r>
    </w:p>
    <w:p w:rsidR="00B43386" w:rsidRPr="00B43386" w:rsidRDefault="00B43386" w:rsidP="00B43386">
      <w:pPr>
        <w:rPr>
          <w:lang w:val="en-US"/>
        </w:rPr>
      </w:pPr>
      <w:r w:rsidRPr="00B43386">
        <w:rPr>
          <w:rFonts w:hint="eastAsia"/>
          <w:lang w:val="en-US"/>
        </w:rPr>
        <w:t>Н</w:t>
      </w:r>
      <w:r w:rsidRPr="00B43386">
        <w:rPr>
          <w:lang w:val="en-US"/>
        </w:rPr>
        <w:t></w:t>
      </w:r>
      <w:r w:rsidRPr="00B43386">
        <w:rPr>
          <w:lang w:val="en-US"/>
        </w:rPr>
        <w:t></w:t>
      </w:r>
      <w:r w:rsidRPr="00B43386">
        <w:rPr>
          <w:rFonts w:hint="eastAsia"/>
          <w:lang w:val="en-US"/>
        </w:rPr>
        <w:t>Чухонцевої</w:t>
      </w:r>
      <w:r w:rsidRPr="00B43386">
        <w:rPr>
          <w:lang w:val="en-US"/>
        </w:rPr>
        <w:t></w:t>
      </w:r>
      <w:r w:rsidRPr="00B43386">
        <w:rPr>
          <w:lang w:val="en-US"/>
        </w:rPr>
        <w:t></w:t>
      </w:r>
      <w:r w:rsidRPr="00B43386">
        <w:rPr>
          <w:rFonts w:hint="eastAsia"/>
          <w:lang w:val="en-US"/>
        </w:rPr>
        <w:t>Н</w:t>
      </w:r>
      <w:r w:rsidRPr="00B43386">
        <w:rPr>
          <w:lang w:val="en-US"/>
        </w:rPr>
        <w:t></w:t>
      </w:r>
      <w:r w:rsidRPr="00B43386">
        <w:rPr>
          <w:lang w:val="en-US"/>
        </w:rPr>
        <w:t></w:t>
      </w:r>
      <w:r w:rsidRPr="00B43386">
        <w:rPr>
          <w:rFonts w:hint="eastAsia"/>
          <w:lang w:val="en-US"/>
        </w:rPr>
        <w:t>Шумило</w:t>
      </w:r>
      <w:r w:rsidRPr="00B43386">
        <w:rPr>
          <w:lang w:val="en-US"/>
        </w:rPr>
        <w:t></w:t>
      </w:r>
      <w:r w:rsidRPr="00B43386">
        <w:rPr>
          <w:lang w:val="en-US"/>
        </w:rPr>
        <w:t></w:t>
      </w:r>
      <w:r w:rsidRPr="00B43386">
        <w:rPr>
          <w:rFonts w:hint="eastAsia"/>
          <w:lang w:val="en-US"/>
        </w:rPr>
        <w:t>Стан</w:t>
      </w:r>
      <w:r w:rsidRPr="00B43386">
        <w:rPr>
          <w:lang w:val="en-US"/>
        </w:rPr>
        <w:t></w:t>
      </w:r>
      <w:r w:rsidRPr="00B43386">
        <w:rPr>
          <w:rFonts w:hint="eastAsia"/>
          <w:lang w:val="en-US"/>
        </w:rPr>
        <w:t>вивчення</w:t>
      </w:r>
      <w:r w:rsidRPr="00B43386">
        <w:rPr>
          <w:lang w:val="en-US"/>
        </w:rPr>
        <w:t></w:t>
      </w:r>
      <w:r w:rsidRPr="00B43386">
        <w:rPr>
          <w:rFonts w:hint="eastAsia"/>
          <w:lang w:val="en-US"/>
        </w:rPr>
        <w:t>художньої</w:t>
      </w:r>
      <w:r w:rsidRPr="00B43386">
        <w:rPr>
          <w:lang w:val="en-US"/>
        </w:rPr>
        <w:t></w:t>
      </w:r>
      <w:r w:rsidRPr="00B43386">
        <w:rPr>
          <w:rFonts w:hint="eastAsia"/>
          <w:lang w:val="en-US"/>
        </w:rPr>
        <w:t>спадщини</w:t>
      </w:r>
      <w:r w:rsidRPr="00B43386">
        <w:rPr>
          <w:lang w:val="en-US"/>
        </w:rPr>
        <w:t></w:t>
      </w:r>
      <w:r w:rsidRPr="00B43386">
        <w:rPr>
          <w:rFonts w:hint="eastAsia"/>
          <w:lang w:val="en-US"/>
        </w:rPr>
        <w:t>авторки</w:t>
      </w:r>
      <w:r w:rsidRPr="00B43386">
        <w:rPr>
          <w:lang w:val="en-US"/>
        </w:rPr>
        <w:t></w:t>
      </w:r>
      <w:r w:rsidRPr="00B43386">
        <w:rPr>
          <w:rFonts w:hint="eastAsia"/>
          <w:lang w:val="en-US"/>
        </w:rPr>
        <w:t>значно</w:t>
      </w:r>
    </w:p>
    <w:p w:rsidR="00B43386" w:rsidRPr="00B43386" w:rsidRDefault="00B43386" w:rsidP="00B43386">
      <w:pPr>
        <w:rPr>
          <w:lang w:val="en-US"/>
        </w:rPr>
      </w:pPr>
      <w:r w:rsidRPr="00B43386">
        <w:rPr>
          <w:rFonts w:hint="eastAsia"/>
          <w:lang w:val="en-US"/>
        </w:rPr>
        <w:t>покращується</w:t>
      </w:r>
      <w:r w:rsidRPr="00B43386">
        <w:rPr>
          <w:lang w:val="en-US"/>
        </w:rPr>
        <w:t></w:t>
      </w:r>
      <w:r w:rsidRPr="00B43386">
        <w:rPr>
          <w:rFonts w:hint="eastAsia"/>
          <w:lang w:val="en-US"/>
        </w:rPr>
        <w:t>та</w:t>
      </w:r>
      <w:r w:rsidRPr="00B43386">
        <w:rPr>
          <w:lang w:val="en-US"/>
        </w:rPr>
        <w:t></w:t>
      </w:r>
      <w:r w:rsidRPr="00B43386">
        <w:rPr>
          <w:rFonts w:hint="eastAsia"/>
          <w:lang w:val="en-US"/>
        </w:rPr>
        <w:t>набуває</w:t>
      </w:r>
      <w:r w:rsidRPr="00B43386">
        <w:rPr>
          <w:lang w:val="en-US"/>
        </w:rPr>
        <w:t></w:t>
      </w:r>
      <w:r w:rsidRPr="00B43386">
        <w:rPr>
          <w:rFonts w:hint="eastAsia"/>
          <w:lang w:val="en-US"/>
        </w:rPr>
        <w:t>якісно</w:t>
      </w:r>
      <w:r w:rsidRPr="00B43386">
        <w:rPr>
          <w:lang w:val="en-US"/>
        </w:rPr>
        <w:t></w:t>
      </w:r>
      <w:r w:rsidRPr="00B43386">
        <w:rPr>
          <w:rFonts w:hint="eastAsia"/>
          <w:lang w:val="en-US"/>
        </w:rPr>
        <w:t>нового</w:t>
      </w:r>
      <w:r w:rsidRPr="00B43386">
        <w:rPr>
          <w:lang w:val="en-US"/>
        </w:rPr>
        <w:t></w:t>
      </w:r>
      <w:r w:rsidRPr="00B43386">
        <w:rPr>
          <w:rFonts w:hint="eastAsia"/>
          <w:lang w:val="en-US"/>
        </w:rPr>
        <w:t>осмислення</w:t>
      </w:r>
      <w:r w:rsidRPr="00B43386">
        <w:rPr>
          <w:lang w:val="en-US"/>
        </w:rPr>
        <w:t></w:t>
      </w:r>
    </w:p>
    <w:p w:rsidR="00B43386" w:rsidRPr="00B43386" w:rsidRDefault="00B43386" w:rsidP="00B43386">
      <w:pPr>
        <w:rPr>
          <w:lang w:val="en-US"/>
        </w:rPr>
      </w:pPr>
      <w:r w:rsidRPr="00B43386">
        <w:rPr>
          <w:rFonts w:hint="eastAsia"/>
          <w:lang w:val="en-US"/>
        </w:rPr>
        <w:t>Нині</w:t>
      </w:r>
      <w:r w:rsidRPr="00B43386">
        <w:rPr>
          <w:lang w:val="en-US"/>
        </w:rPr>
        <w:t></w:t>
      </w:r>
      <w:r w:rsidRPr="00B43386">
        <w:rPr>
          <w:rFonts w:hint="eastAsia"/>
          <w:lang w:val="en-US"/>
        </w:rPr>
        <w:t>маємо</w:t>
      </w:r>
      <w:r w:rsidRPr="00B43386">
        <w:rPr>
          <w:lang w:val="en-US"/>
        </w:rPr>
        <w:t></w:t>
      </w:r>
      <w:r w:rsidRPr="00B43386">
        <w:rPr>
          <w:rFonts w:hint="eastAsia"/>
          <w:lang w:val="en-US"/>
        </w:rPr>
        <w:t>значний</w:t>
      </w:r>
      <w:r w:rsidRPr="00B43386">
        <w:rPr>
          <w:lang w:val="en-US"/>
        </w:rPr>
        <w:t></w:t>
      </w:r>
      <w:r w:rsidRPr="00B43386">
        <w:rPr>
          <w:rFonts w:hint="eastAsia"/>
          <w:lang w:val="en-US"/>
        </w:rPr>
        <w:t>обсяг</w:t>
      </w:r>
      <w:r w:rsidRPr="00B43386">
        <w:rPr>
          <w:lang w:val="en-US"/>
        </w:rPr>
        <w:t></w:t>
      </w:r>
      <w:r w:rsidRPr="00B43386">
        <w:rPr>
          <w:rFonts w:hint="eastAsia"/>
          <w:lang w:val="en-US"/>
        </w:rPr>
        <w:t>матеріалів</w:t>
      </w:r>
      <w:r w:rsidRPr="00B43386">
        <w:rPr>
          <w:lang w:val="en-US"/>
        </w:rPr>
        <w:t></w:t>
      </w:r>
      <w:r w:rsidRPr="00B43386">
        <w:rPr>
          <w:rFonts w:hint="eastAsia"/>
          <w:lang w:val="en-US"/>
        </w:rPr>
        <w:t>як</w:t>
      </w:r>
      <w:r w:rsidRPr="00B43386">
        <w:rPr>
          <w:lang w:val="en-US"/>
        </w:rPr>
        <w:t></w:t>
      </w:r>
      <w:r w:rsidRPr="00B43386">
        <w:rPr>
          <w:rFonts w:hint="eastAsia"/>
          <w:lang w:val="en-US"/>
        </w:rPr>
        <w:t>оглядового</w:t>
      </w:r>
      <w:r w:rsidRPr="00B43386">
        <w:rPr>
          <w:lang w:val="en-US"/>
        </w:rPr>
        <w:t></w:t>
      </w:r>
      <w:r w:rsidRPr="00B43386">
        <w:rPr>
          <w:lang w:val="en-US"/>
        </w:rPr>
        <w:t></w:t>
      </w:r>
      <w:r w:rsidRPr="00B43386">
        <w:rPr>
          <w:rFonts w:hint="eastAsia"/>
          <w:lang w:val="en-US"/>
        </w:rPr>
        <w:t>так</w:t>
      </w:r>
      <w:r w:rsidRPr="00B43386">
        <w:rPr>
          <w:lang w:val="en-US"/>
        </w:rPr>
        <w:t></w:t>
      </w:r>
      <w:r w:rsidRPr="00B43386">
        <w:rPr>
          <w:rFonts w:hint="eastAsia"/>
          <w:lang w:val="en-US"/>
        </w:rPr>
        <w:t>і</w:t>
      </w:r>
      <w:r w:rsidRPr="00B43386">
        <w:rPr>
          <w:lang w:val="en-US"/>
        </w:rPr>
        <w:t></w:t>
      </w:r>
      <w:r w:rsidRPr="00B43386">
        <w:rPr>
          <w:rFonts w:hint="eastAsia"/>
          <w:lang w:val="en-US"/>
        </w:rPr>
        <w:t>дослідницькопошукового</w:t>
      </w:r>
      <w:r w:rsidRPr="00B43386">
        <w:rPr>
          <w:lang w:val="en-US"/>
        </w:rPr>
        <w:t></w:t>
      </w:r>
      <w:r w:rsidRPr="00B43386">
        <w:rPr>
          <w:rFonts w:hint="eastAsia"/>
          <w:lang w:val="en-US"/>
        </w:rPr>
        <w:t>чи</w:t>
      </w:r>
      <w:r w:rsidRPr="00B43386">
        <w:rPr>
          <w:lang w:val="en-US"/>
        </w:rPr>
        <w:t></w:t>
      </w:r>
      <w:r w:rsidRPr="00B43386">
        <w:rPr>
          <w:rFonts w:hint="eastAsia"/>
          <w:lang w:val="en-US"/>
        </w:rPr>
        <w:t>белетристичного</w:t>
      </w:r>
      <w:r w:rsidRPr="00B43386">
        <w:rPr>
          <w:lang w:val="en-US"/>
        </w:rPr>
        <w:t></w:t>
      </w:r>
      <w:r w:rsidRPr="00B43386">
        <w:rPr>
          <w:rFonts w:hint="eastAsia"/>
          <w:lang w:val="en-US"/>
        </w:rPr>
        <w:t>характеру</w:t>
      </w:r>
      <w:r w:rsidRPr="00B43386">
        <w:rPr>
          <w:lang w:val="en-US"/>
        </w:rPr>
        <w:t></w:t>
      </w:r>
      <w:r w:rsidRPr="00B43386">
        <w:rPr>
          <w:rFonts w:hint="eastAsia"/>
          <w:lang w:val="en-US"/>
        </w:rPr>
        <w:t>про</w:t>
      </w:r>
      <w:r w:rsidRPr="00B43386">
        <w:rPr>
          <w:lang w:val="en-US"/>
        </w:rPr>
        <w:t></w:t>
      </w:r>
      <w:r w:rsidRPr="00B43386">
        <w:rPr>
          <w:rFonts w:hint="eastAsia"/>
          <w:lang w:val="en-US"/>
        </w:rPr>
        <w:t>життя</w:t>
      </w:r>
      <w:r w:rsidRPr="00B43386">
        <w:rPr>
          <w:lang w:val="en-US"/>
        </w:rPr>
        <w:t></w:t>
      </w:r>
      <w:r w:rsidRPr="00B43386">
        <w:rPr>
          <w:rFonts w:hint="eastAsia"/>
          <w:lang w:val="en-US"/>
        </w:rPr>
        <w:t>й</w:t>
      </w:r>
      <w:r w:rsidRPr="00B43386">
        <w:rPr>
          <w:lang w:val="en-US"/>
        </w:rPr>
        <w:t></w:t>
      </w:r>
      <w:r w:rsidRPr="00B43386">
        <w:rPr>
          <w:rFonts w:hint="eastAsia"/>
          <w:lang w:val="en-US"/>
        </w:rPr>
        <w:t>творчість</w:t>
      </w:r>
      <w:r w:rsidRPr="00B43386">
        <w:rPr>
          <w:lang w:val="en-US"/>
        </w:rPr>
        <w:t></w:t>
      </w:r>
      <w:r w:rsidRPr="00B43386">
        <w:rPr>
          <w:rFonts w:hint="eastAsia"/>
          <w:lang w:val="en-US"/>
        </w:rPr>
        <w:t>письменниці</w:t>
      </w:r>
      <w:r w:rsidRPr="00B43386">
        <w:rPr>
          <w:lang w:val="en-US"/>
        </w:rPr>
        <w:t></w:t>
      </w:r>
    </w:p>
    <w:p w:rsidR="00B43386" w:rsidRPr="00B43386" w:rsidRDefault="00B43386" w:rsidP="00B43386">
      <w:pPr>
        <w:rPr>
          <w:lang w:val="en-US"/>
        </w:rPr>
      </w:pPr>
      <w:r w:rsidRPr="00B43386">
        <w:rPr>
          <w:rFonts w:hint="eastAsia"/>
          <w:lang w:val="en-US"/>
        </w:rPr>
        <w:t>Проте</w:t>
      </w:r>
      <w:r w:rsidRPr="00B43386">
        <w:rPr>
          <w:lang w:val="en-US"/>
        </w:rPr>
        <w:t></w:t>
      </w:r>
      <w:r w:rsidRPr="00B43386">
        <w:rPr>
          <w:rFonts w:hint="eastAsia"/>
          <w:lang w:val="en-US"/>
        </w:rPr>
        <w:t>деякі</w:t>
      </w:r>
      <w:r w:rsidRPr="00B43386">
        <w:rPr>
          <w:lang w:val="en-US"/>
        </w:rPr>
        <w:t></w:t>
      </w:r>
      <w:r w:rsidRPr="00B43386">
        <w:rPr>
          <w:rFonts w:hint="eastAsia"/>
          <w:lang w:val="en-US"/>
        </w:rPr>
        <w:t>проблеми</w:t>
      </w:r>
      <w:r w:rsidRPr="00B43386">
        <w:rPr>
          <w:lang w:val="en-US"/>
        </w:rPr>
        <w:t></w:t>
      </w:r>
      <w:r w:rsidRPr="00B43386">
        <w:rPr>
          <w:rFonts w:hint="eastAsia"/>
          <w:lang w:val="en-US"/>
        </w:rPr>
        <w:t>до</w:t>
      </w:r>
      <w:r w:rsidRPr="00B43386">
        <w:rPr>
          <w:lang w:val="en-US"/>
        </w:rPr>
        <w:t></w:t>
      </w:r>
      <w:r w:rsidRPr="00B43386">
        <w:rPr>
          <w:rFonts w:hint="eastAsia"/>
          <w:lang w:val="en-US"/>
        </w:rPr>
        <w:t>цього</w:t>
      </w:r>
      <w:r w:rsidRPr="00B43386">
        <w:rPr>
          <w:lang w:val="en-US"/>
        </w:rPr>
        <w:t></w:t>
      </w:r>
      <w:r w:rsidRPr="00B43386">
        <w:rPr>
          <w:rFonts w:hint="eastAsia"/>
          <w:lang w:val="en-US"/>
        </w:rPr>
        <w:t>часу</w:t>
      </w:r>
      <w:r w:rsidRPr="00B43386">
        <w:rPr>
          <w:lang w:val="en-US"/>
        </w:rPr>
        <w:t></w:t>
      </w:r>
      <w:r w:rsidRPr="00B43386">
        <w:rPr>
          <w:rFonts w:hint="eastAsia"/>
          <w:lang w:val="en-US"/>
        </w:rPr>
        <w:t>залишаються</w:t>
      </w:r>
      <w:r w:rsidRPr="00B43386">
        <w:rPr>
          <w:lang w:val="en-US"/>
        </w:rPr>
        <w:t></w:t>
      </w:r>
      <w:r w:rsidRPr="00B43386">
        <w:rPr>
          <w:rFonts w:hint="eastAsia"/>
          <w:lang w:val="en-US"/>
        </w:rPr>
        <w:t>малодослідженими</w:t>
      </w:r>
      <w:r w:rsidRPr="00B43386">
        <w:rPr>
          <w:lang w:val="en-US"/>
        </w:rPr>
        <w:t></w:t>
      </w:r>
      <w:r w:rsidRPr="00B43386">
        <w:rPr>
          <w:lang w:val="en-US"/>
        </w:rPr>
        <w:t></w:t>
      </w:r>
      <w:r w:rsidRPr="00B43386">
        <w:rPr>
          <w:rFonts w:hint="eastAsia"/>
          <w:lang w:val="en-US"/>
        </w:rPr>
        <w:t>До</w:t>
      </w:r>
      <w:r w:rsidRPr="00B43386">
        <w:rPr>
          <w:lang w:val="en-US"/>
        </w:rPr>
        <w:t></w:t>
      </w:r>
      <w:r w:rsidRPr="00B43386">
        <w:rPr>
          <w:rFonts w:hint="eastAsia"/>
          <w:lang w:val="en-US"/>
        </w:rPr>
        <w:t>них</w:t>
      </w:r>
      <w:r w:rsidRPr="00B43386">
        <w:rPr>
          <w:lang w:val="en-US"/>
        </w:rPr>
        <w:t></w:t>
      </w:r>
    </w:p>
    <w:p w:rsidR="00B43386" w:rsidRPr="00B43386" w:rsidRDefault="00B43386" w:rsidP="00B43386">
      <w:pPr>
        <w:rPr>
          <w:lang w:val="en-US"/>
        </w:rPr>
      </w:pPr>
      <w:r w:rsidRPr="00B43386">
        <w:rPr>
          <w:rFonts w:hint="eastAsia"/>
          <w:lang w:val="en-US"/>
        </w:rPr>
        <w:t>зокрема</w:t>
      </w:r>
      <w:r w:rsidRPr="00B43386">
        <w:rPr>
          <w:lang w:val="en-US"/>
        </w:rPr>
        <w:t></w:t>
      </w:r>
      <w:r w:rsidRPr="00B43386">
        <w:rPr>
          <w:lang w:val="en-US"/>
        </w:rPr>
        <w:t></w:t>
      </w:r>
      <w:r w:rsidRPr="00B43386">
        <w:rPr>
          <w:rFonts w:hint="eastAsia"/>
          <w:lang w:val="en-US"/>
        </w:rPr>
        <w:t>належать</w:t>
      </w:r>
      <w:r w:rsidRPr="00B43386">
        <w:rPr>
          <w:lang w:val="en-US"/>
        </w:rPr>
        <w:t></w:t>
      </w:r>
      <w:r w:rsidRPr="00B43386">
        <w:rPr>
          <w:rFonts w:hint="eastAsia"/>
          <w:lang w:val="en-US"/>
        </w:rPr>
        <w:t>жанрово</w:t>
      </w:r>
      <w:r w:rsidRPr="00B43386">
        <w:rPr>
          <w:lang w:val="en-US"/>
        </w:rPr>
        <w:t></w:t>
      </w:r>
      <w:r w:rsidRPr="00B43386">
        <w:rPr>
          <w:rFonts w:hint="eastAsia"/>
          <w:lang w:val="en-US"/>
        </w:rPr>
        <w:t>стильові</w:t>
      </w:r>
      <w:r w:rsidRPr="00B43386">
        <w:rPr>
          <w:lang w:val="en-US"/>
        </w:rPr>
        <w:t></w:t>
      </w:r>
      <w:r w:rsidRPr="00B43386">
        <w:rPr>
          <w:rFonts w:hint="eastAsia"/>
          <w:lang w:val="en-US"/>
        </w:rPr>
        <w:t>особливості</w:t>
      </w:r>
      <w:r w:rsidRPr="00B43386">
        <w:rPr>
          <w:lang w:val="en-US"/>
        </w:rPr>
        <w:t></w:t>
      </w:r>
      <w:r w:rsidRPr="00B43386">
        <w:rPr>
          <w:rFonts w:hint="eastAsia"/>
          <w:lang w:val="en-US"/>
        </w:rPr>
        <w:t>малої</w:t>
      </w:r>
      <w:r w:rsidRPr="00B43386">
        <w:rPr>
          <w:lang w:val="en-US"/>
        </w:rPr>
        <w:t></w:t>
      </w:r>
      <w:r w:rsidRPr="00B43386">
        <w:rPr>
          <w:rFonts w:hint="eastAsia"/>
          <w:lang w:val="en-US"/>
        </w:rPr>
        <w:t>прози</w:t>
      </w:r>
      <w:r w:rsidRPr="00B43386">
        <w:rPr>
          <w:lang w:val="en-US"/>
        </w:rPr>
        <w:t></w:t>
      </w:r>
      <w:r w:rsidRPr="00B43386">
        <w:rPr>
          <w:rFonts w:hint="eastAsia"/>
          <w:lang w:val="en-US"/>
        </w:rPr>
        <w:t>Дніпрової</w:t>
      </w:r>
      <w:r w:rsidRPr="00B43386">
        <w:rPr>
          <w:lang w:val="en-US"/>
        </w:rPr>
        <w:t></w:t>
      </w:r>
      <w:r w:rsidRPr="00B43386">
        <w:rPr>
          <w:rFonts w:hint="eastAsia"/>
          <w:lang w:val="en-US"/>
        </w:rPr>
        <w:t>Чайки</w:t>
      </w:r>
      <w:r w:rsidRPr="00B43386">
        <w:rPr>
          <w:lang w:val="en-US"/>
        </w:rPr>
        <w:t></w:t>
      </w:r>
    </w:p>
    <w:p w:rsidR="00B43386" w:rsidRPr="00B43386" w:rsidRDefault="00B43386" w:rsidP="00B43386">
      <w:pPr>
        <w:rPr>
          <w:lang w:val="en-US"/>
        </w:rPr>
      </w:pPr>
      <w:r w:rsidRPr="00B43386">
        <w:rPr>
          <w:rFonts w:hint="eastAsia"/>
          <w:lang w:val="en-US"/>
        </w:rPr>
        <w:t>висвітлення</w:t>
      </w:r>
      <w:r w:rsidRPr="00B43386">
        <w:rPr>
          <w:lang w:val="en-US"/>
        </w:rPr>
        <w:t></w:t>
      </w:r>
      <w:r w:rsidRPr="00B43386">
        <w:rPr>
          <w:rFonts w:hint="eastAsia"/>
          <w:lang w:val="en-US"/>
        </w:rPr>
        <w:t>яких</w:t>
      </w:r>
      <w:r w:rsidRPr="00B43386">
        <w:rPr>
          <w:lang w:val="en-US"/>
        </w:rPr>
        <w:t></w:t>
      </w:r>
      <w:r w:rsidRPr="00B43386">
        <w:rPr>
          <w:rFonts w:hint="eastAsia"/>
          <w:lang w:val="en-US"/>
        </w:rPr>
        <w:t>зумовлене</w:t>
      </w:r>
      <w:r w:rsidRPr="00B43386">
        <w:rPr>
          <w:lang w:val="en-US"/>
        </w:rPr>
        <w:t></w:t>
      </w:r>
      <w:r w:rsidRPr="00B43386">
        <w:rPr>
          <w:rFonts w:hint="eastAsia"/>
          <w:lang w:val="en-US"/>
        </w:rPr>
        <w:t>двома</w:t>
      </w:r>
      <w:r w:rsidRPr="00B43386">
        <w:rPr>
          <w:lang w:val="en-US"/>
        </w:rPr>
        <w:t></w:t>
      </w:r>
      <w:r w:rsidRPr="00B43386">
        <w:rPr>
          <w:rFonts w:hint="eastAsia"/>
          <w:lang w:val="en-US"/>
        </w:rPr>
        <w:t>чинниками</w:t>
      </w:r>
      <w:r w:rsidRPr="00B43386">
        <w:rPr>
          <w:lang w:val="en-US"/>
        </w:rPr>
        <w:t></w:t>
      </w:r>
      <w:r w:rsidRPr="00B43386">
        <w:rPr>
          <w:lang w:val="en-US"/>
        </w:rPr>
        <w:t></w:t>
      </w:r>
      <w:r w:rsidRPr="00B43386">
        <w:rPr>
          <w:rFonts w:hint="eastAsia"/>
          <w:lang w:val="en-US"/>
        </w:rPr>
        <w:t>По</w:t>
      </w:r>
      <w:r w:rsidRPr="00B43386">
        <w:rPr>
          <w:lang w:val="en-US"/>
        </w:rPr>
        <w:t></w:t>
      </w:r>
      <w:r w:rsidRPr="00B43386">
        <w:rPr>
          <w:rFonts w:hint="eastAsia"/>
          <w:lang w:val="en-US"/>
        </w:rPr>
        <w:t>перше</w:t>
      </w:r>
      <w:r w:rsidRPr="00B43386">
        <w:rPr>
          <w:lang w:val="en-US"/>
        </w:rPr>
        <w:t></w:t>
      </w:r>
      <w:r w:rsidRPr="00B43386">
        <w:rPr>
          <w:lang w:val="en-US"/>
        </w:rPr>
        <w:t></w:t>
      </w:r>
      <w:r w:rsidRPr="00B43386">
        <w:rPr>
          <w:rFonts w:hint="eastAsia"/>
          <w:lang w:val="en-US"/>
        </w:rPr>
        <w:t>мала</w:t>
      </w:r>
      <w:r w:rsidRPr="00B43386">
        <w:rPr>
          <w:lang w:val="en-US"/>
        </w:rPr>
        <w:t></w:t>
      </w:r>
      <w:r w:rsidRPr="00B43386">
        <w:rPr>
          <w:rFonts w:hint="eastAsia"/>
          <w:lang w:val="en-US"/>
        </w:rPr>
        <w:t>проза</w:t>
      </w:r>
      <w:r w:rsidRPr="00B43386">
        <w:rPr>
          <w:lang w:val="en-US"/>
        </w:rPr>
        <w:t></w:t>
      </w:r>
      <w:r w:rsidRPr="00B43386">
        <w:rPr>
          <w:rFonts w:hint="eastAsia"/>
          <w:lang w:val="en-US"/>
        </w:rPr>
        <w:t>зайняла</w:t>
      </w:r>
    </w:p>
    <w:p w:rsidR="00B43386" w:rsidRPr="00B43386" w:rsidRDefault="00B43386" w:rsidP="00B43386">
      <w:pPr>
        <w:rPr>
          <w:lang w:val="en-US"/>
        </w:rPr>
      </w:pPr>
      <w:r w:rsidRPr="00B43386">
        <w:rPr>
          <w:rFonts w:hint="eastAsia"/>
          <w:lang w:val="en-US"/>
        </w:rPr>
        <w:t>ключове</w:t>
      </w:r>
      <w:r w:rsidRPr="00B43386">
        <w:rPr>
          <w:lang w:val="en-US"/>
        </w:rPr>
        <w:t></w:t>
      </w:r>
      <w:r w:rsidRPr="00B43386">
        <w:rPr>
          <w:rFonts w:hint="eastAsia"/>
          <w:lang w:val="en-US"/>
        </w:rPr>
        <w:t>місце</w:t>
      </w:r>
      <w:r w:rsidRPr="00B43386">
        <w:rPr>
          <w:lang w:val="en-US"/>
        </w:rPr>
        <w:t></w:t>
      </w:r>
      <w:r w:rsidRPr="00B43386">
        <w:rPr>
          <w:rFonts w:hint="eastAsia"/>
          <w:lang w:val="en-US"/>
        </w:rPr>
        <w:t>у</w:t>
      </w:r>
      <w:r w:rsidRPr="00B43386">
        <w:rPr>
          <w:lang w:val="en-US"/>
        </w:rPr>
        <w:t></w:t>
      </w:r>
      <w:r w:rsidRPr="00B43386">
        <w:rPr>
          <w:rFonts w:hint="eastAsia"/>
          <w:lang w:val="en-US"/>
        </w:rPr>
        <w:t>творчості</w:t>
      </w:r>
      <w:r w:rsidRPr="00B43386">
        <w:rPr>
          <w:lang w:val="en-US"/>
        </w:rPr>
        <w:t></w:t>
      </w:r>
      <w:r w:rsidRPr="00B43386">
        <w:rPr>
          <w:rFonts w:hint="eastAsia"/>
          <w:lang w:val="en-US"/>
        </w:rPr>
        <w:t>письменниці</w:t>
      </w:r>
      <w:r w:rsidRPr="00B43386">
        <w:rPr>
          <w:lang w:val="en-US"/>
        </w:rPr>
        <w:t></w:t>
      </w:r>
      <w:r w:rsidRPr="00B43386">
        <w:rPr>
          <w:lang w:val="en-US"/>
        </w:rPr>
        <w:t></w:t>
      </w:r>
      <w:r w:rsidRPr="00B43386">
        <w:rPr>
          <w:rFonts w:hint="eastAsia"/>
          <w:lang w:val="en-US"/>
        </w:rPr>
        <w:t>в</w:t>
      </w:r>
      <w:r w:rsidRPr="00B43386">
        <w:rPr>
          <w:lang w:val="en-US"/>
        </w:rPr>
        <w:t></w:t>
      </w:r>
      <w:r w:rsidRPr="00B43386">
        <w:rPr>
          <w:rFonts w:hint="eastAsia"/>
          <w:lang w:val="en-US"/>
        </w:rPr>
        <w:t>ній</w:t>
      </w:r>
      <w:r w:rsidRPr="00B43386">
        <w:rPr>
          <w:lang w:val="en-US"/>
        </w:rPr>
        <w:t></w:t>
      </w:r>
      <w:r w:rsidRPr="00B43386">
        <w:rPr>
          <w:rFonts w:hint="eastAsia"/>
          <w:lang w:val="en-US"/>
        </w:rPr>
        <w:t>вона</w:t>
      </w:r>
      <w:r w:rsidRPr="00B43386">
        <w:rPr>
          <w:lang w:val="en-US"/>
        </w:rPr>
        <w:t></w:t>
      </w:r>
      <w:r w:rsidRPr="00B43386">
        <w:rPr>
          <w:rFonts w:hint="eastAsia"/>
          <w:lang w:val="en-US"/>
        </w:rPr>
        <w:t>утверджується</w:t>
      </w:r>
      <w:r w:rsidRPr="00B43386">
        <w:rPr>
          <w:lang w:val="en-US"/>
        </w:rPr>
        <w:t></w:t>
      </w:r>
      <w:r w:rsidRPr="00B43386">
        <w:rPr>
          <w:rFonts w:hint="eastAsia"/>
          <w:lang w:val="en-US"/>
        </w:rPr>
        <w:t>як</w:t>
      </w:r>
      <w:r w:rsidRPr="00B43386">
        <w:rPr>
          <w:lang w:val="en-US"/>
        </w:rPr>
        <w:t></w:t>
      </w:r>
      <w:r w:rsidRPr="00B43386">
        <w:rPr>
          <w:rFonts w:hint="eastAsia"/>
          <w:lang w:val="en-US"/>
        </w:rPr>
        <w:t>митець</w:t>
      </w:r>
      <w:r w:rsidRPr="00B43386">
        <w:rPr>
          <w:lang w:val="en-US"/>
        </w:rPr>
        <w:t></w:t>
      </w:r>
      <w:r w:rsidRPr="00B43386">
        <w:rPr>
          <w:rFonts w:hint="eastAsia"/>
          <w:lang w:val="en-US"/>
        </w:rPr>
        <w:t>та</w:t>
      </w:r>
    </w:p>
    <w:p w:rsidR="00B43386" w:rsidRPr="00B43386" w:rsidRDefault="00B43386" w:rsidP="00B43386">
      <w:pPr>
        <w:rPr>
          <w:lang w:val="en-US"/>
        </w:rPr>
      </w:pPr>
      <w:r w:rsidRPr="00B43386">
        <w:rPr>
          <w:rFonts w:hint="eastAsia"/>
          <w:lang w:val="en-US"/>
        </w:rPr>
        <w:t>еволюціонує</w:t>
      </w:r>
      <w:r w:rsidRPr="00B43386">
        <w:rPr>
          <w:lang w:val="en-US"/>
        </w:rPr>
        <w:t></w:t>
      </w:r>
      <w:r w:rsidRPr="00B43386">
        <w:rPr>
          <w:rFonts w:hint="eastAsia"/>
          <w:lang w:val="en-US"/>
        </w:rPr>
        <w:t>від</w:t>
      </w:r>
      <w:r w:rsidRPr="00B43386">
        <w:rPr>
          <w:lang w:val="en-US"/>
        </w:rPr>
        <w:t></w:t>
      </w:r>
      <w:r w:rsidRPr="00B43386">
        <w:rPr>
          <w:rFonts w:hint="eastAsia"/>
          <w:lang w:val="en-US"/>
        </w:rPr>
        <w:t>традиційного</w:t>
      </w:r>
      <w:r w:rsidRPr="00B43386">
        <w:rPr>
          <w:lang w:val="en-US"/>
        </w:rPr>
        <w:t></w:t>
      </w:r>
      <w:r w:rsidRPr="00B43386">
        <w:rPr>
          <w:rFonts w:hint="eastAsia"/>
          <w:lang w:val="en-US"/>
        </w:rPr>
        <w:t>типу</w:t>
      </w:r>
      <w:r w:rsidRPr="00B43386">
        <w:rPr>
          <w:lang w:val="en-US"/>
        </w:rPr>
        <w:t></w:t>
      </w:r>
      <w:r w:rsidRPr="00B43386">
        <w:rPr>
          <w:rFonts w:hint="eastAsia"/>
          <w:lang w:val="en-US"/>
        </w:rPr>
        <w:t>письма</w:t>
      </w:r>
      <w:r w:rsidRPr="00B43386">
        <w:rPr>
          <w:lang w:val="en-US"/>
        </w:rPr>
        <w:t></w:t>
      </w:r>
      <w:r w:rsidRPr="00B43386">
        <w:rPr>
          <w:rFonts w:hint="eastAsia"/>
          <w:lang w:val="en-US"/>
        </w:rPr>
        <w:t>до</w:t>
      </w:r>
      <w:r w:rsidRPr="00B43386">
        <w:rPr>
          <w:lang w:val="en-US"/>
        </w:rPr>
        <w:t></w:t>
      </w:r>
      <w:r w:rsidRPr="00B43386">
        <w:rPr>
          <w:rFonts w:hint="eastAsia"/>
          <w:lang w:val="en-US"/>
        </w:rPr>
        <w:t>модерного</w:t>
      </w:r>
      <w:r w:rsidRPr="00B43386">
        <w:rPr>
          <w:lang w:val="en-US"/>
        </w:rPr>
        <w:t></w:t>
      </w:r>
      <w:r w:rsidRPr="00B43386">
        <w:rPr>
          <w:lang w:val="en-US"/>
        </w:rPr>
        <w:t></w:t>
      </w:r>
      <w:r w:rsidRPr="00B43386">
        <w:rPr>
          <w:rFonts w:hint="eastAsia"/>
          <w:lang w:val="en-US"/>
        </w:rPr>
        <w:t>По</w:t>
      </w:r>
      <w:r w:rsidRPr="00B43386">
        <w:rPr>
          <w:lang w:val="en-US"/>
        </w:rPr>
        <w:t></w:t>
      </w:r>
      <w:r w:rsidRPr="00B43386">
        <w:rPr>
          <w:rFonts w:hint="eastAsia"/>
          <w:lang w:val="en-US"/>
        </w:rPr>
        <w:t>друге</w:t>
      </w:r>
      <w:r w:rsidRPr="00B43386">
        <w:rPr>
          <w:lang w:val="en-US"/>
        </w:rPr>
        <w:t></w:t>
      </w:r>
    </w:p>
    <w:p w:rsidR="00B43386" w:rsidRPr="00B43386" w:rsidRDefault="00B43386" w:rsidP="00B43386">
      <w:pPr>
        <w:rPr>
          <w:lang w:val="en-US"/>
        </w:rPr>
      </w:pPr>
      <w:r w:rsidRPr="00B43386">
        <w:rPr>
          <w:rFonts w:hint="eastAsia"/>
          <w:lang w:val="en-US"/>
        </w:rPr>
        <w:t>незважаючи</w:t>
      </w:r>
      <w:r w:rsidRPr="00B43386">
        <w:rPr>
          <w:lang w:val="en-US"/>
        </w:rPr>
        <w:t></w:t>
      </w:r>
      <w:r w:rsidRPr="00B43386">
        <w:rPr>
          <w:rFonts w:hint="eastAsia"/>
          <w:lang w:val="en-US"/>
        </w:rPr>
        <w:t>на</w:t>
      </w:r>
      <w:r w:rsidRPr="00B43386">
        <w:rPr>
          <w:lang w:val="en-US"/>
        </w:rPr>
        <w:t></w:t>
      </w:r>
      <w:r w:rsidRPr="00B43386">
        <w:rPr>
          <w:rFonts w:hint="eastAsia"/>
          <w:lang w:val="en-US"/>
        </w:rPr>
        <w:t>те</w:t>
      </w:r>
      <w:r w:rsidRPr="00B43386">
        <w:rPr>
          <w:lang w:val="en-US"/>
        </w:rPr>
        <w:t></w:t>
      </w:r>
      <w:r w:rsidRPr="00B43386">
        <w:rPr>
          <w:lang w:val="en-US"/>
        </w:rPr>
        <w:t></w:t>
      </w:r>
      <w:r w:rsidRPr="00B43386">
        <w:rPr>
          <w:rFonts w:hint="eastAsia"/>
          <w:lang w:val="en-US"/>
        </w:rPr>
        <w:t>що</w:t>
      </w:r>
      <w:r w:rsidRPr="00B43386">
        <w:rPr>
          <w:lang w:val="en-US"/>
        </w:rPr>
        <w:t></w:t>
      </w:r>
      <w:r w:rsidRPr="00B43386">
        <w:rPr>
          <w:rFonts w:hint="eastAsia"/>
          <w:lang w:val="en-US"/>
        </w:rPr>
        <w:t>її</w:t>
      </w:r>
      <w:r w:rsidRPr="00B43386">
        <w:rPr>
          <w:lang w:val="en-US"/>
        </w:rPr>
        <w:t></w:t>
      </w:r>
      <w:r w:rsidRPr="00B43386">
        <w:rPr>
          <w:rFonts w:hint="eastAsia"/>
          <w:lang w:val="en-US"/>
        </w:rPr>
        <w:t>художня</w:t>
      </w:r>
      <w:r w:rsidRPr="00B43386">
        <w:rPr>
          <w:lang w:val="en-US"/>
        </w:rPr>
        <w:t></w:t>
      </w:r>
      <w:r w:rsidRPr="00B43386">
        <w:rPr>
          <w:rFonts w:hint="eastAsia"/>
          <w:lang w:val="en-US"/>
        </w:rPr>
        <w:t>проза</w:t>
      </w:r>
      <w:r w:rsidRPr="00B43386">
        <w:rPr>
          <w:lang w:val="en-US"/>
        </w:rPr>
        <w:t></w:t>
      </w:r>
      <w:r w:rsidRPr="00B43386">
        <w:rPr>
          <w:rFonts w:hint="eastAsia"/>
          <w:lang w:val="en-US"/>
        </w:rPr>
        <w:t>багато</w:t>
      </w:r>
      <w:r w:rsidRPr="00B43386">
        <w:rPr>
          <w:lang w:val="en-US"/>
        </w:rPr>
        <w:t></w:t>
      </w:r>
      <w:r w:rsidRPr="00B43386">
        <w:rPr>
          <w:rFonts w:hint="eastAsia"/>
          <w:lang w:val="en-US"/>
        </w:rPr>
        <w:t>разів</w:t>
      </w:r>
      <w:r w:rsidRPr="00B43386">
        <w:rPr>
          <w:lang w:val="en-US"/>
        </w:rPr>
        <w:t></w:t>
      </w:r>
      <w:r w:rsidRPr="00B43386">
        <w:rPr>
          <w:rFonts w:hint="eastAsia"/>
          <w:lang w:val="en-US"/>
        </w:rPr>
        <w:t>поставала</w:t>
      </w:r>
      <w:r w:rsidRPr="00B43386">
        <w:rPr>
          <w:lang w:val="en-US"/>
        </w:rPr>
        <w:t></w:t>
      </w:r>
      <w:r w:rsidRPr="00B43386">
        <w:rPr>
          <w:rFonts w:hint="eastAsia"/>
          <w:lang w:val="en-US"/>
        </w:rPr>
        <w:t>об’єктом</w:t>
      </w:r>
    </w:p>
    <w:p w:rsidR="00B43386" w:rsidRPr="00B43386" w:rsidRDefault="00B43386" w:rsidP="00B43386">
      <w:pPr>
        <w:rPr>
          <w:lang w:val="en-US"/>
        </w:rPr>
      </w:pPr>
      <w:r w:rsidRPr="00B43386">
        <w:rPr>
          <w:rFonts w:hint="eastAsia"/>
          <w:lang w:val="en-US"/>
        </w:rPr>
        <w:t>наукового</w:t>
      </w:r>
      <w:r w:rsidRPr="00B43386">
        <w:rPr>
          <w:lang w:val="en-US"/>
        </w:rPr>
        <w:t></w:t>
      </w:r>
      <w:r w:rsidRPr="00B43386">
        <w:rPr>
          <w:rFonts w:hint="eastAsia"/>
          <w:lang w:val="en-US"/>
        </w:rPr>
        <w:t>дослідження</w:t>
      </w:r>
      <w:r w:rsidRPr="00B43386">
        <w:rPr>
          <w:lang w:val="en-US"/>
        </w:rPr>
        <w:t></w:t>
      </w:r>
      <w:r w:rsidRPr="00B43386">
        <w:rPr>
          <w:lang w:val="en-US"/>
        </w:rPr>
        <w:t></w:t>
      </w:r>
      <w:r w:rsidRPr="00B43386">
        <w:rPr>
          <w:rFonts w:hint="eastAsia"/>
          <w:lang w:val="en-US"/>
        </w:rPr>
        <w:t>вона</w:t>
      </w:r>
      <w:r w:rsidRPr="00B43386">
        <w:rPr>
          <w:lang w:val="en-US"/>
        </w:rPr>
        <w:t></w:t>
      </w:r>
      <w:r w:rsidRPr="00B43386">
        <w:rPr>
          <w:rFonts w:hint="eastAsia"/>
          <w:lang w:val="en-US"/>
        </w:rPr>
        <w:t>все</w:t>
      </w:r>
      <w:r w:rsidRPr="00B43386">
        <w:rPr>
          <w:lang w:val="en-US"/>
        </w:rPr>
        <w:t></w:t>
      </w:r>
      <w:r w:rsidRPr="00B43386">
        <w:rPr>
          <w:rFonts w:hint="eastAsia"/>
          <w:lang w:val="en-US"/>
        </w:rPr>
        <w:t>ж</w:t>
      </w:r>
      <w:r w:rsidRPr="00B43386">
        <w:rPr>
          <w:lang w:val="en-US"/>
        </w:rPr>
        <w:t></w:t>
      </w:r>
      <w:r w:rsidRPr="00B43386">
        <w:rPr>
          <w:rFonts w:hint="eastAsia"/>
          <w:lang w:val="en-US"/>
        </w:rPr>
        <w:t>і</w:t>
      </w:r>
      <w:r w:rsidRPr="00B43386">
        <w:rPr>
          <w:lang w:val="en-US"/>
        </w:rPr>
        <w:t></w:t>
      </w:r>
      <w:r w:rsidRPr="00B43386">
        <w:rPr>
          <w:rFonts w:hint="eastAsia"/>
          <w:lang w:val="en-US"/>
        </w:rPr>
        <w:t>досі</w:t>
      </w:r>
      <w:r w:rsidRPr="00B43386">
        <w:rPr>
          <w:lang w:val="en-US"/>
        </w:rPr>
        <w:t></w:t>
      </w:r>
      <w:r w:rsidRPr="00B43386">
        <w:rPr>
          <w:rFonts w:hint="eastAsia"/>
          <w:lang w:val="en-US"/>
        </w:rPr>
        <w:t>не</w:t>
      </w:r>
      <w:r w:rsidRPr="00B43386">
        <w:rPr>
          <w:lang w:val="en-US"/>
        </w:rPr>
        <w:t></w:t>
      </w:r>
      <w:r w:rsidRPr="00B43386">
        <w:rPr>
          <w:rFonts w:hint="eastAsia"/>
          <w:lang w:val="en-US"/>
        </w:rPr>
        <w:t>набула</w:t>
      </w:r>
      <w:r w:rsidRPr="00B43386">
        <w:rPr>
          <w:lang w:val="en-US"/>
        </w:rPr>
        <w:t></w:t>
      </w:r>
      <w:r w:rsidRPr="00B43386">
        <w:rPr>
          <w:rFonts w:hint="eastAsia"/>
          <w:lang w:val="en-US"/>
        </w:rPr>
        <w:t>всебічного</w:t>
      </w:r>
      <w:r w:rsidRPr="00B43386">
        <w:rPr>
          <w:lang w:val="en-US"/>
        </w:rPr>
        <w:t></w:t>
      </w:r>
      <w:r w:rsidRPr="00B43386">
        <w:rPr>
          <w:rFonts w:hint="eastAsia"/>
          <w:lang w:val="en-US"/>
        </w:rPr>
        <w:t>розгляду</w:t>
      </w:r>
      <w:r w:rsidRPr="00B43386">
        <w:rPr>
          <w:lang w:val="en-US"/>
        </w:rPr>
        <w:t></w:t>
      </w:r>
    </w:p>
    <w:p w:rsidR="00B43386" w:rsidRPr="00B43386" w:rsidRDefault="00B43386" w:rsidP="00B43386">
      <w:pPr>
        <w:rPr>
          <w:lang w:val="en-US"/>
        </w:rPr>
      </w:pPr>
      <w:r w:rsidRPr="00B43386">
        <w:rPr>
          <w:rFonts w:hint="eastAsia"/>
          <w:lang w:val="en-US"/>
        </w:rPr>
        <w:t>Щоправда</w:t>
      </w:r>
      <w:r w:rsidRPr="00B43386">
        <w:rPr>
          <w:lang w:val="en-US"/>
        </w:rPr>
        <w:t></w:t>
      </w:r>
      <w:r w:rsidRPr="00B43386">
        <w:rPr>
          <w:lang w:val="en-US"/>
        </w:rPr>
        <w:t></w:t>
      </w:r>
      <w:r w:rsidRPr="00B43386">
        <w:rPr>
          <w:rFonts w:hint="eastAsia"/>
          <w:lang w:val="en-US"/>
        </w:rPr>
        <w:t>більшість</w:t>
      </w:r>
      <w:r w:rsidRPr="00B43386">
        <w:rPr>
          <w:lang w:val="en-US"/>
        </w:rPr>
        <w:t></w:t>
      </w:r>
      <w:r w:rsidRPr="00B43386">
        <w:rPr>
          <w:rFonts w:hint="eastAsia"/>
          <w:lang w:val="en-US"/>
        </w:rPr>
        <w:t>прозових</w:t>
      </w:r>
      <w:r w:rsidRPr="00B43386">
        <w:rPr>
          <w:lang w:val="en-US"/>
        </w:rPr>
        <w:t></w:t>
      </w:r>
      <w:r w:rsidRPr="00B43386">
        <w:rPr>
          <w:rFonts w:hint="eastAsia"/>
          <w:lang w:val="en-US"/>
        </w:rPr>
        <w:t>творів</w:t>
      </w:r>
      <w:r w:rsidRPr="00B43386">
        <w:rPr>
          <w:lang w:val="en-US"/>
        </w:rPr>
        <w:t></w:t>
      </w:r>
      <w:r w:rsidRPr="00B43386">
        <w:rPr>
          <w:rFonts w:hint="eastAsia"/>
          <w:lang w:val="en-US"/>
        </w:rPr>
        <w:t>були</w:t>
      </w:r>
      <w:r w:rsidRPr="00B43386">
        <w:rPr>
          <w:lang w:val="en-US"/>
        </w:rPr>
        <w:t></w:t>
      </w:r>
      <w:r w:rsidRPr="00B43386">
        <w:rPr>
          <w:rFonts w:hint="eastAsia"/>
          <w:lang w:val="en-US"/>
        </w:rPr>
        <w:t>помічені</w:t>
      </w:r>
      <w:r w:rsidRPr="00B43386">
        <w:rPr>
          <w:lang w:val="en-US"/>
        </w:rPr>
        <w:t></w:t>
      </w:r>
      <w:r w:rsidRPr="00B43386">
        <w:rPr>
          <w:rFonts w:hint="eastAsia"/>
          <w:lang w:val="en-US"/>
        </w:rPr>
        <w:t>та</w:t>
      </w:r>
      <w:r w:rsidRPr="00B43386">
        <w:rPr>
          <w:lang w:val="en-US"/>
        </w:rPr>
        <w:t></w:t>
      </w:r>
      <w:r w:rsidRPr="00B43386">
        <w:rPr>
          <w:rFonts w:hint="eastAsia"/>
          <w:lang w:val="en-US"/>
        </w:rPr>
        <w:t>поціновані</w:t>
      </w:r>
      <w:r w:rsidRPr="00B43386">
        <w:rPr>
          <w:lang w:val="en-US"/>
        </w:rPr>
        <w:t></w:t>
      </w:r>
      <w:r w:rsidRPr="00B43386">
        <w:rPr>
          <w:rFonts w:hint="eastAsia"/>
          <w:lang w:val="en-US"/>
        </w:rPr>
        <w:t>сучасниками</w:t>
      </w:r>
      <w:r w:rsidRPr="00B43386">
        <w:rPr>
          <w:lang w:val="en-US"/>
        </w:rPr>
        <w:t></w:t>
      </w:r>
    </w:p>
    <w:p w:rsidR="00B43386" w:rsidRPr="00B43386" w:rsidRDefault="00B43386" w:rsidP="00B43386">
      <w:pPr>
        <w:rPr>
          <w:lang w:val="en-US"/>
        </w:rPr>
      </w:pPr>
      <w:r w:rsidRPr="00B43386">
        <w:rPr>
          <w:rFonts w:hint="eastAsia"/>
          <w:lang w:val="en-US"/>
        </w:rPr>
        <w:t>однак</w:t>
      </w:r>
      <w:r w:rsidRPr="00B43386">
        <w:rPr>
          <w:lang w:val="en-US"/>
        </w:rPr>
        <w:t></w:t>
      </w:r>
      <w:r w:rsidRPr="00B43386">
        <w:rPr>
          <w:rFonts w:hint="eastAsia"/>
          <w:lang w:val="en-US"/>
        </w:rPr>
        <w:t>наявні</w:t>
      </w:r>
      <w:r w:rsidRPr="00B43386">
        <w:rPr>
          <w:lang w:val="en-US"/>
        </w:rPr>
        <w:t></w:t>
      </w:r>
      <w:r w:rsidRPr="00B43386">
        <w:rPr>
          <w:rFonts w:hint="eastAsia"/>
          <w:lang w:val="en-US"/>
        </w:rPr>
        <w:t>огляди</w:t>
      </w:r>
      <w:r w:rsidRPr="00B43386">
        <w:rPr>
          <w:lang w:val="en-US"/>
        </w:rPr>
        <w:t></w:t>
      </w:r>
      <w:r w:rsidRPr="00B43386">
        <w:rPr>
          <w:rFonts w:hint="eastAsia"/>
          <w:lang w:val="en-US"/>
        </w:rPr>
        <w:t>зводяться</w:t>
      </w:r>
      <w:r w:rsidRPr="00B43386">
        <w:rPr>
          <w:lang w:val="en-US"/>
        </w:rPr>
        <w:t></w:t>
      </w:r>
      <w:r w:rsidRPr="00B43386">
        <w:rPr>
          <w:rFonts w:hint="eastAsia"/>
          <w:lang w:val="en-US"/>
        </w:rPr>
        <w:t>лише</w:t>
      </w:r>
      <w:r w:rsidRPr="00B43386">
        <w:rPr>
          <w:lang w:val="en-US"/>
        </w:rPr>
        <w:t></w:t>
      </w:r>
      <w:r w:rsidRPr="00B43386">
        <w:rPr>
          <w:rFonts w:hint="eastAsia"/>
          <w:lang w:val="en-US"/>
        </w:rPr>
        <w:t>до</w:t>
      </w:r>
      <w:r w:rsidRPr="00B43386">
        <w:rPr>
          <w:lang w:val="en-US"/>
        </w:rPr>
        <w:t></w:t>
      </w:r>
      <w:r w:rsidRPr="00B43386">
        <w:rPr>
          <w:rFonts w:hint="eastAsia"/>
          <w:lang w:val="en-US"/>
        </w:rPr>
        <w:t>деяких</w:t>
      </w:r>
      <w:r w:rsidRPr="00B43386">
        <w:rPr>
          <w:lang w:val="en-US"/>
        </w:rPr>
        <w:t></w:t>
      </w:r>
      <w:r w:rsidRPr="00B43386">
        <w:rPr>
          <w:rFonts w:hint="eastAsia"/>
          <w:lang w:val="en-US"/>
        </w:rPr>
        <w:t>зауважень</w:t>
      </w:r>
      <w:r w:rsidRPr="00B43386">
        <w:rPr>
          <w:lang w:val="en-US"/>
        </w:rPr>
        <w:t></w:t>
      </w:r>
      <w:r w:rsidRPr="00B43386">
        <w:rPr>
          <w:lang w:val="en-US"/>
        </w:rPr>
        <w:t></w:t>
      </w:r>
      <w:r w:rsidRPr="00B43386">
        <w:rPr>
          <w:rFonts w:hint="eastAsia"/>
          <w:lang w:val="en-US"/>
        </w:rPr>
        <w:t>Г</w:t>
      </w:r>
      <w:r w:rsidRPr="00B43386">
        <w:rPr>
          <w:lang w:val="en-US"/>
        </w:rPr>
        <w:t></w:t>
      </w:r>
      <w:r w:rsidRPr="00B43386">
        <w:rPr>
          <w:lang w:val="en-US"/>
        </w:rPr>
        <w:t></w:t>
      </w:r>
      <w:r w:rsidRPr="00B43386">
        <w:rPr>
          <w:rFonts w:hint="eastAsia"/>
          <w:lang w:val="en-US"/>
        </w:rPr>
        <w:t>КоваленкоКоломацький</w:t>
      </w:r>
      <w:r w:rsidRPr="00B43386">
        <w:rPr>
          <w:lang w:val="en-US"/>
        </w:rPr>
        <w:t></w:t>
      </w:r>
      <w:r w:rsidRPr="00B43386">
        <w:rPr>
          <w:lang w:val="en-US"/>
        </w:rPr>
        <w:t></w:t>
      </w:r>
      <w:r w:rsidRPr="00B43386">
        <w:rPr>
          <w:rFonts w:hint="eastAsia"/>
          <w:lang w:val="en-US"/>
        </w:rPr>
        <w:t>А</w:t>
      </w:r>
      <w:r w:rsidRPr="00B43386">
        <w:rPr>
          <w:lang w:val="en-US"/>
        </w:rPr>
        <w:t></w:t>
      </w:r>
      <w:r w:rsidRPr="00B43386">
        <w:rPr>
          <w:lang w:val="en-US"/>
        </w:rPr>
        <w:t></w:t>
      </w:r>
      <w:r w:rsidRPr="00B43386">
        <w:rPr>
          <w:rFonts w:hint="eastAsia"/>
          <w:lang w:val="en-US"/>
        </w:rPr>
        <w:t>Конощенко</w:t>
      </w:r>
      <w:r w:rsidRPr="00B43386">
        <w:rPr>
          <w:lang w:val="en-US"/>
        </w:rPr>
        <w:t></w:t>
      </w:r>
      <w:r w:rsidRPr="00B43386">
        <w:rPr>
          <w:lang w:val="en-US"/>
        </w:rPr>
        <w:t></w:t>
      </w:r>
      <w:r w:rsidRPr="00B43386">
        <w:rPr>
          <w:lang w:val="en-US"/>
        </w:rPr>
        <w:t></w:t>
      </w:r>
      <w:r w:rsidRPr="00B43386">
        <w:rPr>
          <w:rFonts w:hint="eastAsia"/>
          <w:lang w:val="en-US"/>
        </w:rPr>
        <w:t>порад</w:t>
      </w:r>
      <w:r w:rsidRPr="00B43386">
        <w:rPr>
          <w:lang w:val="en-US"/>
        </w:rPr>
        <w:t></w:t>
      </w:r>
      <w:r w:rsidRPr="00B43386">
        <w:rPr>
          <w:lang w:val="en-US"/>
        </w:rPr>
        <w:t></w:t>
      </w:r>
      <w:r w:rsidRPr="00B43386">
        <w:rPr>
          <w:rFonts w:hint="eastAsia"/>
          <w:lang w:val="en-US"/>
        </w:rPr>
        <w:t>П</w:t>
      </w:r>
      <w:r w:rsidRPr="00B43386">
        <w:rPr>
          <w:lang w:val="en-US"/>
        </w:rPr>
        <w:t></w:t>
      </w:r>
      <w:r w:rsidRPr="00B43386">
        <w:rPr>
          <w:lang w:val="en-US"/>
        </w:rPr>
        <w:t></w:t>
      </w:r>
      <w:r w:rsidRPr="00B43386">
        <w:rPr>
          <w:rFonts w:hint="eastAsia"/>
          <w:lang w:val="en-US"/>
        </w:rPr>
        <w:t>Житецький</w:t>
      </w:r>
      <w:r w:rsidRPr="00B43386">
        <w:rPr>
          <w:lang w:val="en-US"/>
        </w:rPr>
        <w:t></w:t>
      </w:r>
      <w:r w:rsidRPr="00B43386">
        <w:rPr>
          <w:lang w:val="en-US"/>
        </w:rPr>
        <w:t></w:t>
      </w:r>
      <w:r w:rsidRPr="00B43386">
        <w:rPr>
          <w:rFonts w:hint="eastAsia"/>
          <w:lang w:val="en-US"/>
        </w:rPr>
        <w:t>І</w:t>
      </w:r>
      <w:r w:rsidRPr="00B43386">
        <w:rPr>
          <w:lang w:val="en-US"/>
        </w:rPr>
        <w:t></w:t>
      </w:r>
      <w:r w:rsidRPr="00B43386">
        <w:rPr>
          <w:lang w:val="en-US"/>
        </w:rPr>
        <w:t></w:t>
      </w:r>
      <w:r w:rsidRPr="00B43386">
        <w:rPr>
          <w:rFonts w:hint="eastAsia"/>
          <w:lang w:val="en-US"/>
        </w:rPr>
        <w:t>Франко</w:t>
      </w:r>
      <w:r w:rsidRPr="00B43386">
        <w:rPr>
          <w:lang w:val="en-US"/>
        </w:rPr>
        <w:t></w:t>
      </w:r>
      <w:r w:rsidRPr="00B43386">
        <w:rPr>
          <w:lang w:val="en-US"/>
        </w:rPr>
        <w:t></w:t>
      </w:r>
      <w:r w:rsidRPr="00B43386">
        <w:rPr>
          <w:rFonts w:hint="eastAsia"/>
          <w:lang w:val="en-US"/>
        </w:rPr>
        <w:t>та</w:t>
      </w:r>
      <w:r w:rsidRPr="00B43386">
        <w:rPr>
          <w:lang w:val="en-US"/>
        </w:rPr>
        <w:t></w:t>
      </w:r>
      <w:r w:rsidRPr="00B43386">
        <w:rPr>
          <w:rFonts w:hint="eastAsia"/>
          <w:lang w:val="en-US"/>
        </w:rPr>
        <w:t>окремих</w:t>
      </w:r>
    </w:p>
    <w:p w:rsidR="00B43386" w:rsidRPr="00B43386" w:rsidRDefault="00B43386" w:rsidP="00B43386">
      <w:pPr>
        <w:rPr>
          <w:lang w:val="en-US"/>
        </w:rPr>
      </w:pPr>
      <w:r w:rsidRPr="00B43386">
        <w:rPr>
          <w:rFonts w:hint="eastAsia"/>
          <w:lang w:val="en-US"/>
        </w:rPr>
        <w:t>спроб</w:t>
      </w:r>
      <w:r w:rsidRPr="00B43386">
        <w:rPr>
          <w:lang w:val="en-US"/>
        </w:rPr>
        <w:t></w:t>
      </w:r>
      <w:r w:rsidRPr="00B43386">
        <w:rPr>
          <w:rFonts w:hint="eastAsia"/>
          <w:lang w:val="en-US"/>
        </w:rPr>
        <w:t>вписати</w:t>
      </w:r>
      <w:r w:rsidRPr="00B43386">
        <w:rPr>
          <w:lang w:val="en-US"/>
        </w:rPr>
        <w:t></w:t>
      </w:r>
      <w:r w:rsidRPr="00B43386">
        <w:rPr>
          <w:rFonts w:hint="eastAsia"/>
          <w:lang w:val="en-US"/>
        </w:rPr>
        <w:t>постать</w:t>
      </w:r>
      <w:r w:rsidRPr="00B43386">
        <w:rPr>
          <w:lang w:val="en-US"/>
        </w:rPr>
        <w:t></w:t>
      </w:r>
      <w:r w:rsidRPr="00B43386">
        <w:rPr>
          <w:rFonts w:hint="eastAsia"/>
          <w:lang w:val="en-US"/>
        </w:rPr>
        <w:t>митця</w:t>
      </w:r>
      <w:r w:rsidRPr="00B43386">
        <w:rPr>
          <w:lang w:val="en-US"/>
        </w:rPr>
        <w:t></w:t>
      </w:r>
      <w:r w:rsidRPr="00B43386">
        <w:rPr>
          <w:rFonts w:hint="eastAsia"/>
          <w:lang w:val="en-US"/>
        </w:rPr>
        <w:t>в</w:t>
      </w:r>
      <w:r w:rsidRPr="00B43386">
        <w:rPr>
          <w:lang w:val="en-US"/>
        </w:rPr>
        <w:t></w:t>
      </w:r>
      <w:r w:rsidRPr="00B43386">
        <w:rPr>
          <w:rFonts w:hint="eastAsia"/>
          <w:lang w:val="en-US"/>
        </w:rPr>
        <w:t>літературну</w:t>
      </w:r>
      <w:r w:rsidRPr="00B43386">
        <w:rPr>
          <w:lang w:val="en-US"/>
        </w:rPr>
        <w:t></w:t>
      </w:r>
      <w:r w:rsidRPr="00B43386">
        <w:rPr>
          <w:rFonts w:hint="eastAsia"/>
          <w:lang w:val="en-US"/>
        </w:rPr>
        <w:t>палітру</w:t>
      </w:r>
      <w:r w:rsidRPr="00B43386">
        <w:rPr>
          <w:lang w:val="en-US"/>
        </w:rPr>
        <w:t></w:t>
      </w:r>
      <w:r w:rsidRPr="00B43386">
        <w:rPr>
          <w:rFonts w:hint="eastAsia"/>
          <w:lang w:val="en-US"/>
        </w:rPr>
        <w:t>доби</w:t>
      </w:r>
      <w:r w:rsidRPr="00B43386">
        <w:rPr>
          <w:lang w:val="en-US"/>
        </w:rPr>
        <w:t></w:t>
      </w:r>
      <w:r w:rsidRPr="00B43386">
        <w:rPr>
          <w:lang w:val="en-US"/>
        </w:rPr>
        <w:t></w:t>
      </w:r>
      <w:r w:rsidRPr="00B43386">
        <w:rPr>
          <w:rFonts w:hint="eastAsia"/>
          <w:lang w:val="en-US"/>
        </w:rPr>
        <w:t>В</w:t>
      </w:r>
      <w:r w:rsidRPr="00B43386">
        <w:rPr>
          <w:lang w:val="en-US"/>
        </w:rPr>
        <w:t></w:t>
      </w:r>
      <w:r w:rsidRPr="00B43386">
        <w:rPr>
          <w:lang w:val="en-US"/>
        </w:rPr>
        <w:t></w:t>
      </w:r>
      <w:r w:rsidRPr="00B43386">
        <w:rPr>
          <w:rFonts w:hint="eastAsia"/>
          <w:lang w:val="en-US"/>
        </w:rPr>
        <w:t>Покальчук</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Прозою</w:t>
      </w:r>
      <w:r w:rsidRPr="00B43386">
        <w:rPr>
          <w:lang w:val="en-US"/>
        </w:rPr>
        <w:t></w:t>
      </w:r>
      <w:r w:rsidRPr="00B43386">
        <w:rPr>
          <w:rFonts w:hint="eastAsia"/>
          <w:lang w:val="en-US"/>
        </w:rPr>
        <w:t>письменниці</w:t>
      </w:r>
      <w:r w:rsidRPr="00B43386">
        <w:rPr>
          <w:lang w:val="en-US"/>
        </w:rPr>
        <w:t></w:t>
      </w:r>
      <w:r w:rsidRPr="00B43386">
        <w:rPr>
          <w:rFonts w:hint="eastAsia"/>
          <w:lang w:val="en-US"/>
        </w:rPr>
        <w:t>продовжували</w:t>
      </w:r>
      <w:r w:rsidRPr="00B43386">
        <w:rPr>
          <w:lang w:val="en-US"/>
        </w:rPr>
        <w:t></w:t>
      </w:r>
      <w:r w:rsidRPr="00B43386">
        <w:rPr>
          <w:rFonts w:hint="eastAsia"/>
          <w:lang w:val="en-US"/>
        </w:rPr>
        <w:t>цікавитися</w:t>
      </w:r>
      <w:r w:rsidRPr="00B43386">
        <w:rPr>
          <w:lang w:val="en-US"/>
        </w:rPr>
        <w:t></w:t>
      </w:r>
      <w:r w:rsidRPr="00B43386">
        <w:rPr>
          <w:rFonts w:hint="eastAsia"/>
          <w:lang w:val="en-US"/>
        </w:rPr>
        <w:t>радянські</w:t>
      </w:r>
      <w:r w:rsidRPr="00B43386">
        <w:rPr>
          <w:lang w:val="en-US"/>
        </w:rPr>
        <w:t></w:t>
      </w:r>
      <w:r w:rsidRPr="00B43386">
        <w:rPr>
          <w:rFonts w:hint="eastAsia"/>
          <w:lang w:val="en-US"/>
        </w:rPr>
        <w:t>вчені</w:t>
      </w:r>
      <w:r w:rsidRPr="00B43386">
        <w:rPr>
          <w:lang w:val="en-US"/>
        </w:rPr>
        <w:t></w:t>
      </w:r>
      <w:r w:rsidRPr="00B43386">
        <w:rPr>
          <w:lang w:val="en-US"/>
        </w:rPr>
        <w:t></w:t>
      </w:r>
      <w:r w:rsidRPr="00B43386">
        <w:rPr>
          <w:rFonts w:hint="eastAsia"/>
          <w:lang w:val="en-US"/>
        </w:rPr>
        <w:t>а</w:t>
      </w:r>
      <w:r w:rsidRPr="00B43386">
        <w:rPr>
          <w:lang w:val="en-US"/>
        </w:rPr>
        <w:t></w:t>
      </w:r>
      <w:r w:rsidRPr="00B43386">
        <w:rPr>
          <w:rFonts w:hint="eastAsia"/>
          <w:lang w:val="en-US"/>
        </w:rPr>
        <w:t>саме</w:t>
      </w:r>
      <w:r w:rsidRPr="00B43386">
        <w:rPr>
          <w:lang w:val="en-US"/>
        </w:rPr>
        <w:t></w:t>
      </w:r>
    </w:p>
    <w:p w:rsidR="00B43386" w:rsidRPr="00B43386" w:rsidRDefault="00B43386" w:rsidP="00B43386">
      <w:pPr>
        <w:rPr>
          <w:lang w:val="en-US"/>
        </w:rPr>
      </w:pPr>
      <w:r w:rsidRPr="00B43386">
        <w:rPr>
          <w:rFonts w:hint="eastAsia"/>
          <w:lang w:val="en-US"/>
        </w:rPr>
        <w:t>Н</w:t>
      </w:r>
      <w:r w:rsidRPr="00B43386">
        <w:rPr>
          <w:lang w:val="en-US"/>
        </w:rPr>
        <w:t></w:t>
      </w:r>
      <w:r w:rsidRPr="00B43386">
        <w:rPr>
          <w:lang w:val="en-US"/>
        </w:rPr>
        <w:t></w:t>
      </w:r>
      <w:r w:rsidRPr="00B43386">
        <w:rPr>
          <w:rFonts w:hint="eastAsia"/>
          <w:lang w:val="en-US"/>
        </w:rPr>
        <w:t>Вишневська</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Килимник</w:t>
      </w:r>
      <w:r w:rsidRPr="00B43386">
        <w:rPr>
          <w:lang w:val="en-US"/>
        </w:rPr>
        <w:t></w:t>
      </w:r>
      <w:r w:rsidRPr="00B43386">
        <w:rPr>
          <w:lang w:val="en-US"/>
        </w:rPr>
        <w:t></w:t>
      </w:r>
      <w:r w:rsidRPr="00B43386">
        <w:rPr>
          <w:rFonts w:hint="eastAsia"/>
          <w:lang w:val="en-US"/>
        </w:rPr>
        <w:t>В</w:t>
      </w:r>
      <w:r w:rsidRPr="00B43386">
        <w:rPr>
          <w:lang w:val="en-US"/>
        </w:rPr>
        <w:t></w:t>
      </w:r>
      <w:r w:rsidRPr="00B43386">
        <w:rPr>
          <w:lang w:val="en-US"/>
        </w:rPr>
        <w:t></w:t>
      </w:r>
      <w:r w:rsidRPr="00B43386">
        <w:rPr>
          <w:rFonts w:hint="eastAsia"/>
          <w:lang w:val="en-US"/>
        </w:rPr>
        <w:t>Пінчук</w:t>
      </w:r>
      <w:r w:rsidRPr="00B43386">
        <w:rPr>
          <w:lang w:val="en-US"/>
        </w:rPr>
        <w:t></w:t>
      </w:r>
      <w:r w:rsidRPr="00B43386">
        <w:rPr>
          <w:lang w:val="en-US"/>
        </w:rPr>
        <w:t></w:t>
      </w:r>
      <w:r w:rsidRPr="00B43386">
        <w:rPr>
          <w:rFonts w:hint="eastAsia"/>
          <w:lang w:val="en-US"/>
        </w:rPr>
        <w:t>Р</w:t>
      </w:r>
      <w:r w:rsidRPr="00B43386">
        <w:rPr>
          <w:lang w:val="en-US"/>
        </w:rPr>
        <w:t></w:t>
      </w:r>
      <w:r w:rsidRPr="00B43386">
        <w:rPr>
          <w:lang w:val="en-US"/>
        </w:rPr>
        <w:t></w:t>
      </w:r>
      <w:r w:rsidRPr="00B43386">
        <w:rPr>
          <w:rFonts w:hint="eastAsia"/>
          <w:lang w:val="en-US"/>
        </w:rPr>
        <w:t>Шевченко</w:t>
      </w:r>
      <w:r w:rsidRPr="00B43386">
        <w:rPr>
          <w:lang w:val="en-US"/>
        </w:rPr>
        <w:t></w:t>
      </w:r>
      <w:r w:rsidRPr="00B43386">
        <w:rPr>
          <w:lang w:val="en-US"/>
        </w:rPr>
        <w:t></w:t>
      </w:r>
      <w:r w:rsidRPr="00B43386">
        <w:rPr>
          <w:rFonts w:hint="eastAsia"/>
          <w:lang w:val="en-US"/>
        </w:rPr>
        <w:t>проте</w:t>
      </w:r>
      <w:r w:rsidRPr="00B43386">
        <w:rPr>
          <w:lang w:val="en-US"/>
        </w:rPr>
        <w:t></w:t>
      </w:r>
      <w:r w:rsidRPr="00B43386">
        <w:rPr>
          <w:rFonts w:hint="eastAsia"/>
          <w:lang w:val="en-US"/>
        </w:rPr>
        <w:t>в</w:t>
      </w:r>
      <w:r w:rsidRPr="00B43386">
        <w:rPr>
          <w:lang w:val="en-US"/>
        </w:rPr>
        <w:t></w:t>
      </w:r>
      <w:r w:rsidRPr="00B43386">
        <w:rPr>
          <w:rFonts w:hint="eastAsia"/>
          <w:lang w:val="en-US"/>
        </w:rPr>
        <w:t>їхніх</w:t>
      </w:r>
      <w:r w:rsidRPr="00B43386">
        <w:rPr>
          <w:lang w:val="en-US"/>
        </w:rPr>
        <w:t></w:t>
      </w:r>
      <w:r w:rsidRPr="00B43386">
        <w:rPr>
          <w:rFonts w:hint="eastAsia"/>
          <w:lang w:val="en-US"/>
        </w:rPr>
        <w:t>працях</w:t>
      </w:r>
    </w:p>
    <w:p w:rsidR="00B43386" w:rsidRPr="00B43386" w:rsidRDefault="00B43386" w:rsidP="00B43386">
      <w:pPr>
        <w:rPr>
          <w:lang w:val="en-US"/>
        </w:rPr>
      </w:pPr>
      <w:r w:rsidRPr="00B43386">
        <w:rPr>
          <w:rFonts w:hint="eastAsia"/>
          <w:lang w:val="en-US"/>
        </w:rPr>
        <w:t>прозовий</w:t>
      </w:r>
      <w:r w:rsidRPr="00B43386">
        <w:rPr>
          <w:lang w:val="en-US"/>
        </w:rPr>
        <w:t></w:t>
      </w:r>
      <w:r w:rsidRPr="00B43386">
        <w:rPr>
          <w:rFonts w:hint="eastAsia"/>
          <w:lang w:val="en-US"/>
        </w:rPr>
        <w:t>доробок</w:t>
      </w:r>
      <w:r w:rsidRPr="00B43386">
        <w:rPr>
          <w:lang w:val="en-US"/>
        </w:rPr>
        <w:t></w:t>
      </w:r>
      <w:r w:rsidRPr="00B43386">
        <w:rPr>
          <w:rFonts w:hint="eastAsia"/>
          <w:lang w:val="en-US"/>
        </w:rPr>
        <w:t>подається</w:t>
      </w:r>
      <w:r w:rsidRPr="00B43386">
        <w:rPr>
          <w:lang w:val="en-US"/>
        </w:rPr>
        <w:t></w:t>
      </w:r>
      <w:r w:rsidRPr="00B43386">
        <w:rPr>
          <w:rFonts w:hint="eastAsia"/>
          <w:lang w:val="en-US"/>
        </w:rPr>
        <w:t>крізь</w:t>
      </w:r>
      <w:r w:rsidRPr="00B43386">
        <w:rPr>
          <w:lang w:val="en-US"/>
        </w:rPr>
        <w:t></w:t>
      </w:r>
      <w:r w:rsidRPr="00B43386">
        <w:rPr>
          <w:rFonts w:hint="eastAsia"/>
          <w:lang w:val="en-US"/>
        </w:rPr>
        <w:t>призму</w:t>
      </w:r>
      <w:r w:rsidRPr="00B43386">
        <w:rPr>
          <w:lang w:val="en-US"/>
        </w:rPr>
        <w:t></w:t>
      </w:r>
      <w:r w:rsidRPr="00B43386">
        <w:rPr>
          <w:rFonts w:hint="eastAsia"/>
          <w:lang w:val="en-US"/>
        </w:rPr>
        <w:t>ідеологічних</w:t>
      </w:r>
      <w:r w:rsidRPr="00B43386">
        <w:rPr>
          <w:lang w:val="en-US"/>
        </w:rPr>
        <w:t></w:t>
      </w:r>
      <w:r w:rsidRPr="00B43386">
        <w:rPr>
          <w:rFonts w:hint="eastAsia"/>
          <w:lang w:val="en-US"/>
        </w:rPr>
        <w:t>настанов</w:t>
      </w:r>
      <w:r w:rsidRPr="00B43386">
        <w:rPr>
          <w:lang w:val="en-US"/>
        </w:rPr>
        <w:t></w:t>
      </w:r>
      <w:r w:rsidRPr="00B43386">
        <w:rPr>
          <w:lang w:val="en-US"/>
        </w:rPr>
        <w:t></w:t>
      </w:r>
      <w:r w:rsidRPr="00B43386">
        <w:rPr>
          <w:rFonts w:hint="eastAsia"/>
          <w:lang w:val="en-US"/>
        </w:rPr>
        <w:t>а</w:t>
      </w:r>
      <w:r w:rsidRPr="00B43386">
        <w:rPr>
          <w:lang w:val="en-US"/>
        </w:rPr>
        <w:t></w:t>
      </w:r>
      <w:r w:rsidRPr="00B43386">
        <w:rPr>
          <w:rFonts w:hint="eastAsia"/>
          <w:lang w:val="en-US"/>
        </w:rPr>
        <w:t>відтак</w:t>
      </w:r>
    </w:p>
    <w:p w:rsidR="00B43386" w:rsidRPr="00B43386" w:rsidRDefault="00B43386" w:rsidP="00B43386">
      <w:pPr>
        <w:rPr>
          <w:lang w:val="en-US"/>
        </w:rPr>
      </w:pPr>
      <w:r w:rsidRPr="00B43386">
        <w:rPr>
          <w:rFonts w:hint="eastAsia"/>
          <w:lang w:val="en-US"/>
        </w:rPr>
        <w:t>потребує</w:t>
      </w:r>
      <w:r w:rsidRPr="00B43386">
        <w:rPr>
          <w:lang w:val="en-US"/>
        </w:rPr>
        <w:t></w:t>
      </w:r>
      <w:r w:rsidRPr="00B43386">
        <w:rPr>
          <w:rFonts w:hint="eastAsia"/>
          <w:lang w:val="en-US"/>
        </w:rPr>
        <w:t>нового</w:t>
      </w:r>
      <w:r w:rsidRPr="00B43386">
        <w:rPr>
          <w:lang w:val="en-US"/>
        </w:rPr>
        <w:t></w:t>
      </w:r>
      <w:r w:rsidRPr="00B43386">
        <w:rPr>
          <w:lang w:val="en-US"/>
        </w:rPr>
        <w:t></w:t>
      </w:r>
      <w:r w:rsidRPr="00B43386">
        <w:rPr>
          <w:rFonts w:hint="eastAsia"/>
          <w:lang w:val="en-US"/>
        </w:rPr>
        <w:t>неупередженого</w:t>
      </w:r>
      <w:r w:rsidRPr="00B43386">
        <w:rPr>
          <w:lang w:val="en-US"/>
        </w:rPr>
        <w:t></w:t>
      </w:r>
      <w:r w:rsidRPr="00B43386">
        <w:rPr>
          <w:rFonts w:hint="eastAsia"/>
          <w:lang w:val="en-US"/>
        </w:rPr>
        <w:t>прочитання</w:t>
      </w:r>
      <w:r w:rsidRPr="00B43386">
        <w:rPr>
          <w:lang w:val="en-US"/>
        </w:rPr>
        <w:t></w:t>
      </w:r>
      <w:r w:rsidRPr="00B43386">
        <w:rPr>
          <w:lang w:val="en-US"/>
        </w:rPr>
        <w:t></w:t>
      </w:r>
      <w:r w:rsidRPr="00B43386">
        <w:rPr>
          <w:rFonts w:hint="eastAsia"/>
          <w:lang w:val="en-US"/>
        </w:rPr>
        <w:t>Маємо</w:t>
      </w:r>
      <w:r w:rsidRPr="00B43386">
        <w:rPr>
          <w:lang w:val="en-US"/>
        </w:rPr>
        <w:t></w:t>
      </w:r>
      <w:r w:rsidRPr="00B43386">
        <w:rPr>
          <w:rFonts w:hint="eastAsia"/>
          <w:lang w:val="en-US"/>
        </w:rPr>
        <w:t>й</w:t>
      </w:r>
      <w:r w:rsidRPr="00B43386">
        <w:rPr>
          <w:lang w:val="en-US"/>
        </w:rPr>
        <w:t></w:t>
      </w:r>
      <w:r w:rsidRPr="00B43386">
        <w:rPr>
          <w:rFonts w:hint="eastAsia"/>
          <w:lang w:val="en-US"/>
        </w:rPr>
        <w:t>сучасні</w:t>
      </w:r>
      <w:r w:rsidRPr="00B43386">
        <w:rPr>
          <w:lang w:val="en-US"/>
        </w:rPr>
        <w:t></w:t>
      </w:r>
      <w:r w:rsidRPr="00B43386">
        <w:rPr>
          <w:rFonts w:hint="eastAsia"/>
          <w:lang w:val="en-US"/>
        </w:rPr>
        <w:t>студії</w:t>
      </w:r>
    </w:p>
    <w:p w:rsidR="00B43386" w:rsidRPr="00B43386" w:rsidRDefault="00B43386" w:rsidP="00B43386">
      <w:pPr>
        <w:rPr>
          <w:lang w:val="en-US"/>
        </w:rPr>
      </w:pPr>
      <w:r w:rsidRPr="00B43386">
        <w:rPr>
          <w:lang w:val="en-US"/>
        </w:rPr>
        <w:t></w:t>
      </w:r>
      <w:r w:rsidRPr="00B43386">
        <w:rPr>
          <w:rFonts w:hint="eastAsia"/>
          <w:lang w:val="en-US"/>
        </w:rPr>
        <w:t>Я</w:t>
      </w:r>
      <w:r w:rsidRPr="00B43386">
        <w:rPr>
          <w:lang w:val="en-US"/>
        </w:rPr>
        <w:t></w:t>
      </w:r>
      <w:r w:rsidRPr="00B43386">
        <w:rPr>
          <w:lang w:val="en-US"/>
        </w:rPr>
        <w:t></w:t>
      </w:r>
      <w:r w:rsidRPr="00B43386">
        <w:rPr>
          <w:rFonts w:hint="eastAsia"/>
          <w:lang w:val="en-US"/>
        </w:rPr>
        <w:t>Голобородько</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Камінчук</w:t>
      </w:r>
      <w:r w:rsidRPr="00B43386">
        <w:rPr>
          <w:lang w:val="en-US"/>
        </w:rPr>
        <w:t></w:t>
      </w:r>
      <w:r w:rsidRPr="00B43386">
        <w:rPr>
          <w:lang w:val="en-US"/>
        </w:rPr>
        <w:t></w:t>
      </w:r>
      <w:r w:rsidRPr="00B43386">
        <w:rPr>
          <w:rFonts w:hint="eastAsia"/>
          <w:lang w:val="en-US"/>
        </w:rPr>
        <w:t>І</w:t>
      </w:r>
      <w:r w:rsidRPr="00B43386">
        <w:rPr>
          <w:lang w:val="en-US"/>
        </w:rPr>
        <w:t></w:t>
      </w:r>
      <w:r w:rsidRPr="00B43386">
        <w:rPr>
          <w:lang w:val="en-US"/>
        </w:rPr>
        <w:t></w:t>
      </w:r>
      <w:r w:rsidRPr="00B43386">
        <w:rPr>
          <w:rFonts w:hint="eastAsia"/>
          <w:lang w:val="en-US"/>
        </w:rPr>
        <w:t>Немченко</w:t>
      </w:r>
      <w:r w:rsidRPr="00B43386">
        <w:rPr>
          <w:lang w:val="en-US"/>
        </w:rPr>
        <w:t></w:t>
      </w:r>
      <w:r w:rsidRPr="00B43386">
        <w:rPr>
          <w:lang w:val="en-US"/>
        </w:rPr>
        <w:t></w:t>
      </w:r>
      <w:r w:rsidRPr="00B43386">
        <w:rPr>
          <w:rFonts w:hint="eastAsia"/>
          <w:lang w:val="en-US"/>
        </w:rPr>
        <w:t>О</w:t>
      </w:r>
      <w:r w:rsidRPr="00B43386">
        <w:rPr>
          <w:lang w:val="en-US"/>
        </w:rPr>
        <w:t></w:t>
      </w:r>
      <w:r w:rsidRPr="00B43386">
        <w:rPr>
          <w:lang w:val="en-US"/>
        </w:rPr>
        <w:t></w:t>
      </w:r>
      <w:r w:rsidRPr="00B43386">
        <w:rPr>
          <w:rFonts w:hint="eastAsia"/>
          <w:lang w:val="en-US"/>
        </w:rPr>
        <w:t>Рибась</w:t>
      </w:r>
      <w:r w:rsidRPr="00B43386">
        <w:rPr>
          <w:lang w:val="en-US"/>
        </w:rPr>
        <w:t></w:t>
      </w:r>
      <w:r w:rsidRPr="00B43386">
        <w:rPr>
          <w:lang w:val="en-US"/>
        </w:rPr>
        <w:t></w:t>
      </w:r>
      <w:r w:rsidRPr="00B43386">
        <w:rPr>
          <w:rFonts w:hint="eastAsia"/>
          <w:lang w:val="en-US"/>
        </w:rPr>
        <w:t>І</w:t>
      </w:r>
      <w:r w:rsidRPr="00B43386">
        <w:rPr>
          <w:lang w:val="en-US"/>
        </w:rPr>
        <w:t></w:t>
      </w:r>
      <w:r w:rsidRPr="00B43386">
        <w:rPr>
          <w:lang w:val="en-US"/>
        </w:rPr>
        <w:t></w:t>
      </w:r>
      <w:r w:rsidRPr="00B43386">
        <w:rPr>
          <w:rFonts w:hint="eastAsia"/>
          <w:lang w:val="en-US"/>
        </w:rPr>
        <w:t>Сивкова</w:t>
      </w:r>
      <w:r w:rsidRPr="00B43386">
        <w:rPr>
          <w:lang w:val="en-US"/>
        </w:rPr>
        <w:t></w:t>
      </w:r>
      <w:r w:rsidRPr="00B43386">
        <w:rPr>
          <w:lang w:val="en-US"/>
        </w:rPr>
        <w:t></w:t>
      </w:r>
      <w:r w:rsidRPr="00B43386">
        <w:rPr>
          <w:lang w:val="en-US"/>
        </w:rPr>
        <w:t></w:t>
      </w:r>
      <w:r w:rsidRPr="00B43386">
        <w:rPr>
          <w:rFonts w:hint="eastAsia"/>
          <w:lang w:val="en-US"/>
        </w:rPr>
        <w:t>однак</w:t>
      </w:r>
      <w:r w:rsidRPr="00B43386">
        <w:rPr>
          <w:lang w:val="en-US"/>
        </w:rPr>
        <w:t></w:t>
      </w:r>
      <w:r w:rsidRPr="00B43386">
        <w:rPr>
          <w:rFonts w:hint="eastAsia"/>
          <w:lang w:val="en-US"/>
        </w:rPr>
        <w:t>їх</w:t>
      </w:r>
    </w:p>
    <w:p w:rsidR="00B43386" w:rsidRPr="00B43386" w:rsidRDefault="00B43386" w:rsidP="00B43386">
      <w:pPr>
        <w:rPr>
          <w:lang w:val="en-US"/>
        </w:rPr>
      </w:pPr>
      <w:r w:rsidRPr="00B43386">
        <w:rPr>
          <w:rFonts w:hint="eastAsia"/>
          <w:lang w:val="en-US"/>
        </w:rPr>
        <w:t>небагато</w:t>
      </w:r>
      <w:r w:rsidRPr="00B43386">
        <w:rPr>
          <w:lang w:val="en-US"/>
        </w:rPr>
        <w:t></w:t>
      </w:r>
      <w:r w:rsidRPr="00B43386">
        <w:rPr>
          <w:lang w:val="en-US"/>
        </w:rPr>
        <w:t></w:t>
      </w:r>
      <w:r w:rsidRPr="00B43386">
        <w:rPr>
          <w:rFonts w:hint="eastAsia"/>
          <w:lang w:val="en-US"/>
        </w:rPr>
        <w:t>хоча</w:t>
      </w:r>
      <w:r w:rsidRPr="00B43386">
        <w:rPr>
          <w:lang w:val="en-US"/>
        </w:rPr>
        <w:t></w:t>
      </w:r>
      <w:r w:rsidRPr="00B43386">
        <w:rPr>
          <w:rFonts w:hint="eastAsia"/>
          <w:lang w:val="en-US"/>
        </w:rPr>
        <w:t>вони</w:t>
      </w:r>
      <w:r w:rsidRPr="00B43386">
        <w:rPr>
          <w:lang w:val="en-US"/>
        </w:rPr>
        <w:t></w:t>
      </w:r>
      <w:r w:rsidRPr="00B43386">
        <w:rPr>
          <w:rFonts w:hint="eastAsia"/>
          <w:lang w:val="en-US"/>
        </w:rPr>
        <w:t>й</w:t>
      </w:r>
      <w:r w:rsidRPr="00B43386">
        <w:rPr>
          <w:lang w:val="en-US"/>
        </w:rPr>
        <w:t></w:t>
      </w:r>
      <w:r w:rsidRPr="00B43386">
        <w:rPr>
          <w:rFonts w:hint="eastAsia"/>
          <w:lang w:val="en-US"/>
        </w:rPr>
        <w:t>містять</w:t>
      </w:r>
      <w:r w:rsidRPr="00B43386">
        <w:rPr>
          <w:lang w:val="en-US"/>
        </w:rPr>
        <w:t></w:t>
      </w:r>
      <w:r w:rsidRPr="00B43386">
        <w:rPr>
          <w:rFonts w:hint="eastAsia"/>
          <w:lang w:val="en-US"/>
        </w:rPr>
        <w:t>якісно</w:t>
      </w:r>
      <w:r w:rsidRPr="00B43386">
        <w:rPr>
          <w:lang w:val="en-US"/>
        </w:rPr>
        <w:t></w:t>
      </w:r>
      <w:r w:rsidRPr="00B43386">
        <w:rPr>
          <w:rFonts w:hint="eastAsia"/>
          <w:lang w:val="en-US"/>
        </w:rPr>
        <w:t>нові</w:t>
      </w:r>
      <w:r w:rsidRPr="00B43386">
        <w:rPr>
          <w:lang w:val="en-US"/>
        </w:rPr>
        <w:t></w:t>
      </w:r>
      <w:r w:rsidRPr="00B43386">
        <w:rPr>
          <w:rFonts w:hint="eastAsia"/>
          <w:lang w:val="en-US"/>
        </w:rPr>
        <w:t>підходи</w:t>
      </w:r>
      <w:r w:rsidRPr="00B43386">
        <w:rPr>
          <w:lang w:val="en-US"/>
        </w:rPr>
        <w:t></w:t>
      </w:r>
      <w:r w:rsidRPr="00B43386">
        <w:rPr>
          <w:rFonts w:hint="eastAsia"/>
          <w:lang w:val="en-US"/>
        </w:rPr>
        <w:t>в</w:t>
      </w:r>
      <w:r w:rsidRPr="00B43386">
        <w:rPr>
          <w:lang w:val="en-US"/>
        </w:rPr>
        <w:t></w:t>
      </w:r>
      <w:r w:rsidRPr="00B43386">
        <w:rPr>
          <w:rFonts w:hint="eastAsia"/>
          <w:lang w:val="en-US"/>
        </w:rPr>
        <w:t>трактуваннях</w:t>
      </w:r>
      <w:r w:rsidRPr="00B43386">
        <w:rPr>
          <w:lang w:val="en-US"/>
        </w:rPr>
        <w:t></w:t>
      </w:r>
      <w:r w:rsidRPr="00B43386">
        <w:rPr>
          <w:rFonts w:hint="eastAsia"/>
          <w:lang w:val="en-US"/>
        </w:rPr>
        <w:t>жанрової</w:t>
      </w:r>
    </w:p>
    <w:p w:rsidR="00B43386" w:rsidRPr="00B43386" w:rsidRDefault="00B43386" w:rsidP="00B43386">
      <w:pPr>
        <w:rPr>
          <w:lang w:val="en-US"/>
        </w:rPr>
      </w:pPr>
      <w:r w:rsidRPr="00B43386">
        <w:rPr>
          <w:rFonts w:hint="eastAsia"/>
          <w:lang w:val="en-US"/>
        </w:rPr>
        <w:t>своєрідності</w:t>
      </w:r>
      <w:r w:rsidRPr="00B43386">
        <w:rPr>
          <w:lang w:val="en-US"/>
        </w:rPr>
        <w:t></w:t>
      </w:r>
      <w:r w:rsidRPr="00B43386">
        <w:rPr>
          <w:rFonts w:hint="eastAsia"/>
          <w:lang w:val="en-US"/>
        </w:rPr>
        <w:t>малої</w:t>
      </w:r>
      <w:r w:rsidRPr="00B43386">
        <w:rPr>
          <w:lang w:val="en-US"/>
        </w:rPr>
        <w:t></w:t>
      </w:r>
      <w:r w:rsidRPr="00B43386">
        <w:rPr>
          <w:rFonts w:hint="eastAsia"/>
          <w:lang w:val="en-US"/>
        </w:rPr>
        <w:t>прози</w:t>
      </w:r>
      <w:r w:rsidRPr="00B43386">
        <w:rPr>
          <w:lang w:val="en-US"/>
        </w:rPr>
        <w:t></w:t>
      </w:r>
      <w:r w:rsidRPr="00B43386">
        <w:rPr>
          <w:lang w:val="en-US"/>
        </w:rPr>
        <w:t></w:t>
      </w:r>
      <w:r w:rsidRPr="00B43386">
        <w:rPr>
          <w:rFonts w:hint="eastAsia"/>
          <w:lang w:val="en-US"/>
        </w:rPr>
        <w:t>З</w:t>
      </w:r>
      <w:r w:rsidRPr="00B43386">
        <w:rPr>
          <w:lang w:val="en-US"/>
        </w:rPr>
        <w:t></w:t>
      </w:r>
      <w:r w:rsidRPr="00B43386">
        <w:rPr>
          <w:rFonts w:hint="eastAsia"/>
          <w:lang w:val="en-US"/>
        </w:rPr>
        <w:t>огляду</w:t>
      </w:r>
      <w:r w:rsidRPr="00B43386">
        <w:rPr>
          <w:lang w:val="en-US"/>
        </w:rPr>
        <w:t></w:t>
      </w:r>
      <w:r w:rsidRPr="00B43386">
        <w:rPr>
          <w:rFonts w:hint="eastAsia"/>
          <w:lang w:val="en-US"/>
        </w:rPr>
        <w:t>на</w:t>
      </w:r>
      <w:r w:rsidRPr="00B43386">
        <w:rPr>
          <w:lang w:val="en-US"/>
        </w:rPr>
        <w:t></w:t>
      </w:r>
      <w:r w:rsidRPr="00B43386">
        <w:rPr>
          <w:rFonts w:hint="eastAsia"/>
          <w:lang w:val="en-US"/>
        </w:rPr>
        <w:t>відсутність</w:t>
      </w:r>
      <w:r w:rsidRPr="00B43386">
        <w:rPr>
          <w:lang w:val="en-US"/>
        </w:rPr>
        <w:t></w:t>
      </w:r>
      <w:r w:rsidRPr="00B43386">
        <w:rPr>
          <w:rFonts w:hint="eastAsia"/>
          <w:lang w:val="en-US"/>
        </w:rPr>
        <w:t>ґрунтовного</w:t>
      </w:r>
      <w:r w:rsidRPr="00B43386">
        <w:rPr>
          <w:lang w:val="en-US"/>
        </w:rPr>
        <w:t></w:t>
      </w:r>
      <w:r w:rsidRPr="00B43386">
        <w:rPr>
          <w:rFonts w:hint="eastAsia"/>
          <w:lang w:val="en-US"/>
        </w:rPr>
        <w:t>синтетичного</w:t>
      </w:r>
    </w:p>
    <w:p w:rsidR="00B43386" w:rsidRPr="00B43386" w:rsidRDefault="00B43386" w:rsidP="00B43386">
      <w:pPr>
        <w:rPr>
          <w:lang w:val="en-US"/>
        </w:rPr>
      </w:pPr>
      <w:r w:rsidRPr="00B43386">
        <w:rPr>
          <w:rFonts w:hint="eastAsia"/>
          <w:lang w:val="en-US"/>
        </w:rPr>
        <w:t>дослідження</w:t>
      </w:r>
      <w:r w:rsidRPr="00B43386">
        <w:rPr>
          <w:lang w:val="en-US"/>
        </w:rPr>
        <w:t></w:t>
      </w:r>
      <w:r w:rsidRPr="00B43386">
        <w:rPr>
          <w:rFonts w:hint="eastAsia"/>
          <w:lang w:val="en-US"/>
        </w:rPr>
        <w:t>з</w:t>
      </w:r>
      <w:r w:rsidRPr="00B43386">
        <w:rPr>
          <w:lang w:val="en-US"/>
        </w:rPr>
        <w:t></w:t>
      </w:r>
      <w:r w:rsidRPr="00B43386">
        <w:rPr>
          <w:rFonts w:hint="eastAsia"/>
          <w:lang w:val="en-US"/>
        </w:rPr>
        <w:t>порушеного</w:t>
      </w:r>
      <w:r w:rsidRPr="00B43386">
        <w:rPr>
          <w:lang w:val="en-US"/>
        </w:rPr>
        <w:t></w:t>
      </w:r>
      <w:r w:rsidRPr="00B43386">
        <w:rPr>
          <w:rFonts w:hint="eastAsia"/>
          <w:lang w:val="en-US"/>
        </w:rPr>
        <w:t>нами</w:t>
      </w:r>
      <w:r w:rsidRPr="00B43386">
        <w:rPr>
          <w:lang w:val="en-US"/>
        </w:rPr>
        <w:t></w:t>
      </w:r>
      <w:r w:rsidRPr="00B43386">
        <w:rPr>
          <w:rFonts w:hint="eastAsia"/>
          <w:lang w:val="en-US"/>
        </w:rPr>
        <w:t>питання</w:t>
      </w:r>
      <w:r w:rsidRPr="00B43386">
        <w:rPr>
          <w:lang w:val="en-US"/>
        </w:rPr>
        <w:t></w:t>
      </w:r>
      <w:r w:rsidRPr="00B43386">
        <w:rPr>
          <w:lang w:val="en-US"/>
        </w:rPr>
        <w:t></w:t>
      </w:r>
      <w:r w:rsidRPr="00B43386">
        <w:rPr>
          <w:rFonts w:hint="eastAsia"/>
          <w:lang w:val="en-US"/>
        </w:rPr>
        <w:t>виникає</w:t>
      </w:r>
      <w:r w:rsidRPr="00B43386">
        <w:rPr>
          <w:lang w:val="en-US"/>
        </w:rPr>
        <w:t></w:t>
      </w:r>
      <w:r w:rsidRPr="00B43386">
        <w:rPr>
          <w:rFonts w:hint="eastAsia"/>
          <w:lang w:val="en-US"/>
        </w:rPr>
        <w:t>потреба</w:t>
      </w:r>
      <w:r w:rsidRPr="00B43386">
        <w:rPr>
          <w:lang w:val="en-US"/>
        </w:rPr>
        <w:t></w:t>
      </w:r>
      <w:r w:rsidRPr="00B43386">
        <w:rPr>
          <w:rFonts w:hint="eastAsia"/>
          <w:lang w:val="en-US"/>
        </w:rPr>
        <w:t>в</w:t>
      </w:r>
      <w:r w:rsidRPr="00B43386">
        <w:rPr>
          <w:lang w:val="en-US"/>
        </w:rPr>
        <w:t></w:t>
      </w:r>
      <w:r w:rsidRPr="00B43386">
        <w:rPr>
          <w:rFonts w:hint="eastAsia"/>
          <w:lang w:val="en-US"/>
        </w:rPr>
        <w:t>подальшому</w:t>
      </w:r>
    </w:p>
    <w:p w:rsidR="00B43386" w:rsidRPr="00B43386" w:rsidRDefault="00B43386" w:rsidP="00B43386">
      <w:pPr>
        <w:rPr>
          <w:lang w:val="en-US"/>
        </w:rPr>
      </w:pPr>
      <w:r w:rsidRPr="00B43386">
        <w:rPr>
          <w:rFonts w:hint="eastAsia"/>
          <w:lang w:val="en-US"/>
        </w:rPr>
        <w:t>глибшому</w:t>
      </w:r>
      <w:r w:rsidRPr="00B43386">
        <w:rPr>
          <w:lang w:val="en-US"/>
        </w:rPr>
        <w:t></w:t>
      </w:r>
      <w:r w:rsidRPr="00B43386">
        <w:rPr>
          <w:rFonts w:hint="eastAsia"/>
          <w:lang w:val="en-US"/>
        </w:rPr>
        <w:t>його</w:t>
      </w:r>
      <w:r w:rsidRPr="00B43386">
        <w:rPr>
          <w:lang w:val="en-US"/>
        </w:rPr>
        <w:t></w:t>
      </w:r>
      <w:r w:rsidRPr="00B43386">
        <w:rPr>
          <w:rFonts w:hint="eastAsia"/>
          <w:lang w:val="en-US"/>
        </w:rPr>
        <w:t>вивченні</w:t>
      </w:r>
      <w:r w:rsidRPr="00B43386">
        <w:rPr>
          <w:lang w:val="en-US"/>
        </w:rPr>
        <w:t></w:t>
      </w:r>
    </w:p>
    <w:p w:rsidR="00B43386" w:rsidRPr="00B43386" w:rsidRDefault="00B43386" w:rsidP="00B43386">
      <w:pPr>
        <w:rPr>
          <w:lang w:val="en-US"/>
        </w:rPr>
      </w:pP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Актуальність</w:t>
      </w:r>
      <w:r w:rsidRPr="00B43386">
        <w:rPr>
          <w:lang w:val="en-US"/>
        </w:rPr>
        <w:t></w:t>
      </w:r>
      <w:r w:rsidRPr="00B43386">
        <w:rPr>
          <w:rFonts w:hint="eastAsia"/>
          <w:lang w:val="en-US"/>
        </w:rPr>
        <w:t>роботи</w:t>
      </w:r>
      <w:r w:rsidRPr="00B43386">
        <w:rPr>
          <w:lang w:val="en-US"/>
        </w:rPr>
        <w:t></w:t>
      </w:r>
      <w:r w:rsidRPr="00B43386">
        <w:rPr>
          <w:rFonts w:hint="eastAsia"/>
          <w:lang w:val="en-US"/>
        </w:rPr>
        <w:t>зумовлена</w:t>
      </w:r>
      <w:r w:rsidRPr="00B43386">
        <w:rPr>
          <w:lang w:val="en-US"/>
        </w:rPr>
        <w:t></w:t>
      </w:r>
      <w:r w:rsidRPr="00B43386">
        <w:rPr>
          <w:rFonts w:hint="eastAsia"/>
          <w:lang w:val="en-US"/>
        </w:rPr>
        <w:t>необхідністю</w:t>
      </w:r>
      <w:r w:rsidRPr="00B43386">
        <w:rPr>
          <w:lang w:val="en-US"/>
        </w:rPr>
        <w:t></w:t>
      </w:r>
      <w:r w:rsidRPr="00B43386">
        <w:rPr>
          <w:rFonts w:hint="eastAsia"/>
          <w:lang w:val="en-US"/>
        </w:rPr>
        <w:t>нової</w:t>
      </w:r>
      <w:r w:rsidRPr="00B43386">
        <w:rPr>
          <w:lang w:val="en-US"/>
        </w:rPr>
        <w:t></w:t>
      </w:r>
      <w:r w:rsidRPr="00B43386">
        <w:rPr>
          <w:rFonts w:hint="eastAsia"/>
          <w:lang w:val="en-US"/>
        </w:rPr>
        <w:t>інтерпретації</w:t>
      </w:r>
      <w:r w:rsidRPr="00B43386">
        <w:rPr>
          <w:lang w:val="en-US"/>
        </w:rPr>
        <w:t></w:t>
      </w:r>
      <w:r w:rsidRPr="00B43386">
        <w:rPr>
          <w:rFonts w:hint="eastAsia"/>
          <w:lang w:val="en-US"/>
        </w:rPr>
        <w:t>ролі</w:t>
      </w:r>
    </w:p>
    <w:p w:rsidR="00B43386" w:rsidRPr="00B43386" w:rsidRDefault="00B43386" w:rsidP="00B43386">
      <w:pPr>
        <w:rPr>
          <w:lang w:val="en-US"/>
        </w:rPr>
      </w:pPr>
      <w:r w:rsidRPr="00B43386">
        <w:rPr>
          <w:rFonts w:hint="eastAsia"/>
          <w:lang w:val="en-US"/>
        </w:rPr>
        <w:t>Дніпрової</w:t>
      </w:r>
      <w:r w:rsidRPr="00B43386">
        <w:rPr>
          <w:lang w:val="en-US"/>
        </w:rPr>
        <w:t></w:t>
      </w:r>
      <w:r w:rsidRPr="00B43386">
        <w:rPr>
          <w:rFonts w:hint="eastAsia"/>
          <w:lang w:val="en-US"/>
        </w:rPr>
        <w:t>Чайки</w:t>
      </w:r>
      <w:r w:rsidRPr="00B43386">
        <w:rPr>
          <w:lang w:val="en-US"/>
        </w:rPr>
        <w:t></w:t>
      </w:r>
      <w:r w:rsidRPr="00B43386">
        <w:rPr>
          <w:rFonts w:hint="eastAsia"/>
          <w:lang w:val="en-US"/>
        </w:rPr>
        <w:t>в</w:t>
      </w:r>
      <w:r w:rsidRPr="00B43386">
        <w:rPr>
          <w:lang w:val="en-US"/>
        </w:rPr>
        <w:t></w:t>
      </w:r>
      <w:r w:rsidRPr="00B43386">
        <w:rPr>
          <w:rFonts w:hint="eastAsia"/>
          <w:lang w:val="en-US"/>
        </w:rPr>
        <w:t>українському</w:t>
      </w:r>
      <w:r w:rsidRPr="00B43386">
        <w:rPr>
          <w:lang w:val="en-US"/>
        </w:rPr>
        <w:t></w:t>
      </w:r>
      <w:r w:rsidRPr="00B43386">
        <w:rPr>
          <w:rFonts w:hint="eastAsia"/>
          <w:lang w:val="en-US"/>
        </w:rPr>
        <w:t>літературознавстві</w:t>
      </w:r>
      <w:r w:rsidRPr="00B43386">
        <w:rPr>
          <w:lang w:val="en-US"/>
        </w:rPr>
        <w:t></w:t>
      </w:r>
      <w:r w:rsidRPr="00B43386">
        <w:rPr>
          <w:rFonts w:hint="eastAsia"/>
          <w:lang w:val="en-US"/>
        </w:rPr>
        <w:t>та</w:t>
      </w:r>
      <w:r w:rsidRPr="00B43386">
        <w:rPr>
          <w:lang w:val="en-US"/>
        </w:rPr>
        <w:t></w:t>
      </w:r>
      <w:r w:rsidRPr="00B43386">
        <w:rPr>
          <w:rFonts w:hint="eastAsia"/>
          <w:lang w:val="en-US"/>
        </w:rPr>
        <w:t>системного</w:t>
      </w:r>
      <w:r w:rsidRPr="00B43386">
        <w:rPr>
          <w:lang w:val="en-US"/>
        </w:rPr>
        <w:t></w:t>
      </w:r>
      <w:r w:rsidRPr="00B43386">
        <w:rPr>
          <w:rFonts w:hint="eastAsia"/>
          <w:lang w:val="en-US"/>
        </w:rPr>
        <w:t>аналізу</w:t>
      </w:r>
    </w:p>
    <w:p w:rsidR="00B43386" w:rsidRPr="00B43386" w:rsidRDefault="00B43386" w:rsidP="00B43386">
      <w:pPr>
        <w:rPr>
          <w:lang w:val="en-US"/>
        </w:rPr>
      </w:pPr>
      <w:r w:rsidRPr="00B43386">
        <w:rPr>
          <w:rFonts w:hint="eastAsia"/>
          <w:lang w:val="en-US"/>
        </w:rPr>
        <w:t>власне</w:t>
      </w:r>
      <w:r w:rsidRPr="00B43386">
        <w:rPr>
          <w:lang w:val="en-US"/>
        </w:rPr>
        <w:t></w:t>
      </w:r>
      <w:r w:rsidRPr="00B43386">
        <w:rPr>
          <w:rFonts w:hint="eastAsia"/>
          <w:lang w:val="en-US"/>
        </w:rPr>
        <w:t>жанрово</w:t>
      </w:r>
      <w:r w:rsidRPr="00B43386">
        <w:rPr>
          <w:lang w:val="en-US"/>
        </w:rPr>
        <w:t></w:t>
      </w:r>
      <w:r w:rsidRPr="00B43386">
        <w:rPr>
          <w:rFonts w:hint="eastAsia"/>
          <w:lang w:val="en-US"/>
        </w:rPr>
        <w:t>стильових</w:t>
      </w:r>
      <w:r w:rsidRPr="00B43386">
        <w:rPr>
          <w:lang w:val="en-US"/>
        </w:rPr>
        <w:t></w:t>
      </w:r>
      <w:r w:rsidRPr="00B43386">
        <w:rPr>
          <w:rFonts w:hint="eastAsia"/>
          <w:lang w:val="en-US"/>
        </w:rPr>
        <w:t>особливостей</w:t>
      </w:r>
      <w:r w:rsidRPr="00B43386">
        <w:rPr>
          <w:lang w:val="en-US"/>
        </w:rPr>
        <w:t></w:t>
      </w:r>
      <w:r w:rsidRPr="00B43386">
        <w:rPr>
          <w:rFonts w:hint="eastAsia"/>
          <w:lang w:val="en-US"/>
        </w:rPr>
        <w:t>малої</w:t>
      </w:r>
      <w:r w:rsidRPr="00B43386">
        <w:rPr>
          <w:lang w:val="en-US"/>
        </w:rPr>
        <w:t></w:t>
      </w:r>
      <w:r w:rsidRPr="00B43386">
        <w:rPr>
          <w:rFonts w:hint="eastAsia"/>
          <w:lang w:val="en-US"/>
        </w:rPr>
        <w:t>прози</w:t>
      </w:r>
      <w:r w:rsidRPr="00B43386">
        <w:rPr>
          <w:lang w:val="en-US"/>
        </w:rPr>
        <w:t></w:t>
      </w:r>
      <w:r w:rsidRPr="00B43386">
        <w:rPr>
          <w:lang w:val="en-US"/>
        </w:rPr>
        <w:t></w:t>
      </w:r>
      <w:r w:rsidRPr="00B43386">
        <w:rPr>
          <w:rFonts w:hint="eastAsia"/>
          <w:lang w:val="en-US"/>
        </w:rPr>
        <w:t>що</w:t>
      </w:r>
      <w:r w:rsidRPr="00B43386">
        <w:rPr>
          <w:lang w:val="en-US"/>
        </w:rPr>
        <w:t></w:t>
      </w:r>
      <w:r w:rsidRPr="00B43386">
        <w:rPr>
          <w:rFonts w:hint="eastAsia"/>
          <w:lang w:val="en-US"/>
        </w:rPr>
        <w:t>є</w:t>
      </w:r>
      <w:r w:rsidRPr="00B43386">
        <w:rPr>
          <w:lang w:val="en-US"/>
        </w:rPr>
        <w:t></w:t>
      </w:r>
      <w:r w:rsidRPr="00B43386">
        <w:rPr>
          <w:rFonts w:hint="eastAsia"/>
          <w:lang w:val="en-US"/>
        </w:rPr>
        <w:t>суттєвим</w:t>
      </w:r>
      <w:r w:rsidRPr="00B43386">
        <w:rPr>
          <w:lang w:val="en-US"/>
        </w:rPr>
        <w:t></w:t>
      </w:r>
      <w:r w:rsidRPr="00B43386">
        <w:rPr>
          <w:rFonts w:hint="eastAsia"/>
          <w:lang w:val="en-US"/>
        </w:rPr>
        <w:t>для</w:t>
      </w:r>
    </w:p>
    <w:p w:rsidR="00B43386" w:rsidRPr="00B43386" w:rsidRDefault="00B43386" w:rsidP="00B43386">
      <w:pPr>
        <w:rPr>
          <w:lang w:val="en-US"/>
        </w:rPr>
      </w:pPr>
      <w:r w:rsidRPr="00B43386">
        <w:rPr>
          <w:rFonts w:hint="eastAsia"/>
          <w:lang w:val="en-US"/>
        </w:rPr>
        <w:t>висвітлення</w:t>
      </w:r>
      <w:r w:rsidRPr="00B43386">
        <w:rPr>
          <w:lang w:val="en-US"/>
        </w:rPr>
        <w:t></w:t>
      </w:r>
      <w:r w:rsidRPr="00B43386">
        <w:rPr>
          <w:rFonts w:hint="eastAsia"/>
          <w:lang w:val="en-US"/>
        </w:rPr>
        <w:t>літературного</w:t>
      </w:r>
      <w:r w:rsidRPr="00B43386">
        <w:rPr>
          <w:lang w:val="en-US"/>
        </w:rPr>
        <w:t></w:t>
      </w:r>
      <w:r w:rsidRPr="00B43386">
        <w:rPr>
          <w:rFonts w:hint="eastAsia"/>
          <w:lang w:val="en-US"/>
        </w:rPr>
        <w:t>процесу</w:t>
      </w:r>
      <w:r w:rsidRPr="00B43386">
        <w:rPr>
          <w:lang w:val="en-US"/>
        </w:rPr>
        <w:t></w:t>
      </w:r>
      <w:r w:rsidRPr="00B43386">
        <w:rPr>
          <w:rFonts w:hint="eastAsia"/>
          <w:lang w:val="en-US"/>
        </w:rPr>
        <w:t>грані</w:t>
      </w:r>
      <w:r w:rsidRPr="00B43386">
        <w:rPr>
          <w:lang w:val="en-US"/>
        </w:rPr>
        <w:t></w:t>
      </w:r>
      <w:r w:rsidRPr="00B43386">
        <w:rPr>
          <w:rFonts w:hint="eastAsia"/>
          <w:lang w:val="en-US"/>
        </w:rPr>
        <w:t>століть</w:t>
      </w:r>
      <w:r w:rsidRPr="00B43386">
        <w:rPr>
          <w:lang w:val="en-US"/>
        </w:rPr>
        <w:t></w:t>
      </w:r>
    </w:p>
    <w:p w:rsidR="00B43386" w:rsidRPr="00B43386" w:rsidRDefault="00B43386" w:rsidP="00B43386">
      <w:pPr>
        <w:rPr>
          <w:lang w:val="en-US"/>
        </w:rPr>
      </w:pPr>
      <w:r w:rsidRPr="00B43386">
        <w:rPr>
          <w:rFonts w:hint="eastAsia"/>
          <w:lang w:val="en-US"/>
        </w:rPr>
        <w:t>Зв</w:t>
      </w:r>
      <w:r w:rsidRPr="00B43386">
        <w:rPr>
          <w:lang w:val="en-US"/>
        </w:rPr>
        <w:t></w:t>
      </w:r>
      <w:r w:rsidRPr="00B43386">
        <w:rPr>
          <w:rFonts w:hint="eastAsia"/>
          <w:lang w:val="en-US"/>
        </w:rPr>
        <w:t>язок</w:t>
      </w:r>
      <w:r w:rsidRPr="00B43386">
        <w:rPr>
          <w:lang w:val="en-US"/>
        </w:rPr>
        <w:t></w:t>
      </w:r>
      <w:r w:rsidRPr="00B43386">
        <w:rPr>
          <w:rFonts w:hint="eastAsia"/>
          <w:lang w:val="en-US"/>
        </w:rPr>
        <w:t>роботи</w:t>
      </w:r>
      <w:r w:rsidRPr="00B43386">
        <w:rPr>
          <w:lang w:val="en-US"/>
        </w:rPr>
        <w:t></w:t>
      </w:r>
      <w:r w:rsidRPr="00B43386">
        <w:rPr>
          <w:rFonts w:hint="eastAsia"/>
          <w:lang w:val="en-US"/>
        </w:rPr>
        <w:t>з</w:t>
      </w:r>
      <w:r w:rsidRPr="00B43386">
        <w:rPr>
          <w:lang w:val="en-US"/>
        </w:rPr>
        <w:t></w:t>
      </w:r>
      <w:r w:rsidRPr="00B43386">
        <w:rPr>
          <w:rFonts w:hint="eastAsia"/>
          <w:lang w:val="en-US"/>
        </w:rPr>
        <w:t>науковими</w:t>
      </w:r>
      <w:r w:rsidRPr="00B43386">
        <w:rPr>
          <w:lang w:val="en-US"/>
        </w:rPr>
        <w:t></w:t>
      </w:r>
      <w:r w:rsidRPr="00B43386">
        <w:rPr>
          <w:rFonts w:hint="eastAsia"/>
          <w:lang w:val="en-US"/>
        </w:rPr>
        <w:t>програмами</w:t>
      </w:r>
      <w:r w:rsidRPr="00B43386">
        <w:rPr>
          <w:lang w:val="en-US"/>
        </w:rPr>
        <w:t></w:t>
      </w:r>
      <w:r w:rsidRPr="00B43386">
        <w:rPr>
          <w:lang w:val="en-US"/>
        </w:rPr>
        <w:t></w:t>
      </w:r>
      <w:r w:rsidRPr="00B43386">
        <w:rPr>
          <w:rFonts w:hint="eastAsia"/>
          <w:lang w:val="en-US"/>
        </w:rPr>
        <w:t>планами</w:t>
      </w:r>
      <w:r w:rsidRPr="00B43386">
        <w:rPr>
          <w:lang w:val="en-US"/>
        </w:rPr>
        <w:t></w:t>
      </w:r>
      <w:r w:rsidRPr="00B43386">
        <w:rPr>
          <w:lang w:val="en-US"/>
        </w:rPr>
        <w:t></w:t>
      </w:r>
      <w:r w:rsidRPr="00B43386">
        <w:rPr>
          <w:rFonts w:hint="eastAsia"/>
          <w:lang w:val="en-US"/>
        </w:rPr>
        <w:t>темами</w:t>
      </w:r>
      <w:r w:rsidRPr="00B43386">
        <w:rPr>
          <w:lang w:val="en-US"/>
        </w:rPr>
        <w:t></w:t>
      </w:r>
    </w:p>
    <w:p w:rsidR="00B43386" w:rsidRPr="00B43386" w:rsidRDefault="00B43386" w:rsidP="00B43386">
      <w:pPr>
        <w:rPr>
          <w:lang w:val="en-US"/>
        </w:rPr>
      </w:pPr>
      <w:r w:rsidRPr="00B43386">
        <w:rPr>
          <w:rFonts w:hint="eastAsia"/>
          <w:lang w:val="en-US"/>
        </w:rPr>
        <w:t>Дисертацію</w:t>
      </w:r>
      <w:r w:rsidRPr="00B43386">
        <w:rPr>
          <w:lang w:val="en-US"/>
        </w:rPr>
        <w:t></w:t>
      </w:r>
      <w:r w:rsidRPr="00B43386">
        <w:rPr>
          <w:rFonts w:hint="eastAsia"/>
          <w:lang w:val="en-US"/>
        </w:rPr>
        <w:t>виконано</w:t>
      </w:r>
      <w:r w:rsidRPr="00B43386">
        <w:rPr>
          <w:lang w:val="en-US"/>
        </w:rPr>
        <w:t></w:t>
      </w:r>
      <w:r w:rsidRPr="00B43386">
        <w:rPr>
          <w:rFonts w:hint="eastAsia"/>
          <w:lang w:val="en-US"/>
        </w:rPr>
        <w:t>на</w:t>
      </w:r>
      <w:r w:rsidRPr="00B43386">
        <w:rPr>
          <w:lang w:val="en-US"/>
        </w:rPr>
        <w:t></w:t>
      </w:r>
      <w:r w:rsidRPr="00B43386">
        <w:rPr>
          <w:rFonts w:hint="eastAsia"/>
          <w:lang w:val="en-US"/>
        </w:rPr>
        <w:t>кафедрі</w:t>
      </w:r>
      <w:r w:rsidRPr="00B43386">
        <w:rPr>
          <w:lang w:val="en-US"/>
        </w:rPr>
        <w:t></w:t>
      </w:r>
      <w:r w:rsidRPr="00B43386">
        <w:rPr>
          <w:rFonts w:hint="eastAsia"/>
          <w:lang w:val="en-US"/>
        </w:rPr>
        <w:t>історії</w:t>
      </w:r>
      <w:r w:rsidRPr="00B43386">
        <w:rPr>
          <w:lang w:val="en-US"/>
        </w:rPr>
        <w:t></w:t>
      </w:r>
      <w:r w:rsidRPr="00B43386">
        <w:rPr>
          <w:rFonts w:hint="eastAsia"/>
          <w:lang w:val="en-US"/>
        </w:rPr>
        <w:t>української</w:t>
      </w:r>
      <w:r w:rsidRPr="00B43386">
        <w:rPr>
          <w:lang w:val="en-US"/>
        </w:rPr>
        <w:t></w:t>
      </w:r>
      <w:r w:rsidRPr="00B43386">
        <w:rPr>
          <w:rFonts w:hint="eastAsia"/>
          <w:lang w:val="en-US"/>
        </w:rPr>
        <w:t>літератури</w:t>
      </w:r>
      <w:r w:rsidRPr="00B43386">
        <w:rPr>
          <w:lang w:val="en-US"/>
        </w:rPr>
        <w:t></w:t>
      </w:r>
      <w:r w:rsidRPr="00B43386">
        <w:rPr>
          <w:lang w:val="en-US"/>
        </w:rPr>
        <w:t></w:t>
      </w:r>
      <w:r w:rsidRPr="00B43386">
        <w:rPr>
          <w:rFonts w:hint="eastAsia"/>
          <w:lang w:val="en-US"/>
        </w:rPr>
        <w:t>теорії</w:t>
      </w:r>
    </w:p>
    <w:p w:rsidR="00B43386" w:rsidRPr="00B43386" w:rsidRDefault="00B43386" w:rsidP="00B43386">
      <w:pPr>
        <w:rPr>
          <w:lang w:val="en-US"/>
        </w:rPr>
      </w:pPr>
      <w:r w:rsidRPr="00B43386">
        <w:rPr>
          <w:rFonts w:hint="eastAsia"/>
          <w:lang w:val="en-US"/>
        </w:rPr>
        <w:t>літератури</w:t>
      </w:r>
      <w:r w:rsidRPr="00B43386">
        <w:rPr>
          <w:lang w:val="en-US"/>
        </w:rPr>
        <w:t></w:t>
      </w:r>
      <w:r w:rsidRPr="00B43386">
        <w:rPr>
          <w:rFonts w:hint="eastAsia"/>
          <w:lang w:val="en-US"/>
        </w:rPr>
        <w:t>та</w:t>
      </w:r>
      <w:r w:rsidRPr="00B43386">
        <w:rPr>
          <w:lang w:val="en-US"/>
        </w:rPr>
        <w:t></w:t>
      </w:r>
      <w:r w:rsidRPr="00B43386">
        <w:rPr>
          <w:rFonts w:hint="eastAsia"/>
          <w:lang w:val="en-US"/>
        </w:rPr>
        <w:t>літературної</w:t>
      </w:r>
      <w:r w:rsidRPr="00B43386">
        <w:rPr>
          <w:lang w:val="en-US"/>
        </w:rPr>
        <w:t></w:t>
      </w:r>
      <w:r w:rsidRPr="00B43386">
        <w:rPr>
          <w:rFonts w:hint="eastAsia"/>
          <w:lang w:val="en-US"/>
        </w:rPr>
        <w:t>творчості</w:t>
      </w:r>
      <w:r w:rsidRPr="00B43386">
        <w:rPr>
          <w:lang w:val="en-US"/>
        </w:rPr>
        <w:t></w:t>
      </w:r>
      <w:r w:rsidRPr="00B43386">
        <w:rPr>
          <w:rFonts w:hint="eastAsia"/>
          <w:lang w:val="en-US"/>
        </w:rPr>
        <w:t>Інституту</w:t>
      </w:r>
      <w:r w:rsidRPr="00B43386">
        <w:rPr>
          <w:lang w:val="en-US"/>
        </w:rPr>
        <w:t></w:t>
      </w:r>
      <w:r w:rsidRPr="00B43386">
        <w:rPr>
          <w:rFonts w:hint="eastAsia"/>
          <w:lang w:val="en-US"/>
        </w:rPr>
        <w:t>філології</w:t>
      </w:r>
      <w:r w:rsidRPr="00B43386">
        <w:rPr>
          <w:lang w:val="en-US"/>
        </w:rPr>
        <w:t></w:t>
      </w:r>
      <w:r w:rsidRPr="00B43386">
        <w:rPr>
          <w:rFonts w:hint="eastAsia"/>
          <w:lang w:val="en-US"/>
        </w:rPr>
        <w:t>Київського</w:t>
      </w:r>
    </w:p>
    <w:p w:rsidR="00B43386" w:rsidRPr="00B43386" w:rsidRDefault="00B43386" w:rsidP="00B43386">
      <w:pPr>
        <w:rPr>
          <w:lang w:val="en-US"/>
        </w:rPr>
      </w:pPr>
      <w:r w:rsidRPr="00B43386">
        <w:rPr>
          <w:rFonts w:hint="eastAsia"/>
          <w:lang w:val="en-US"/>
        </w:rPr>
        <w:t>національного</w:t>
      </w:r>
      <w:r w:rsidRPr="00B43386">
        <w:rPr>
          <w:lang w:val="en-US"/>
        </w:rPr>
        <w:t></w:t>
      </w:r>
      <w:r w:rsidRPr="00B43386">
        <w:rPr>
          <w:rFonts w:hint="eastAsia"/>
          <w:lang w:val="en-US"/>
        </w:rPr>
        <w:t>університету</w:t>
      </w:r>
      <w:r w:rsidRPr="00B43386">
        <w:rPr>
          <w:lang w:val="en-US"/>
        </w:rPr>
        <w:t></w:t>
      </w:r>
      <w:r w:rsidRPr="00B43386">
        <w:rPr>
          <w:rFonts w:hint="eastAsia"/>
          <w:lang w:val="en-US"/>
        </w:rPr>
        <w:t>імені</w:t>
      </w:r>
      <w:r w:rsidRPr="00B43386">
        <w:rPr>
          <w:lang w:val="en-US"/>
        </w:rPr>
        <w:t></w:t>
      </w:r>
      <w:r w:rsidRPr="00B43386">
        <w:rPr>
          <w:rFonts w:hint="eastAsia"/>
          <w:lang w:val="en-US"/>
        </w:rPr>
        <w:t>Тараса</w:t>
      </w:r>
      <w:r w:rsidRPr="00B43386">
        <w:rPr>
          <w:lang w:val="en-US"/>
        </w:rPr>
        <w:t></w:t>
      </w:r>
      <w:r w:rsidRPr="00B43386">
        <w:rPr>
          <w:rFonts w:hint="eastAsia"/>
          <w:lang w:val="en-US"/>
        </w:rPr>
        <w:t>Шевченка</w:t>
      </w:r>
      <w:r w:rsidRPr="00B43386">
        <w:rPr>
          <w:lang w:val="en-US"/>
        </w:rPr>
        <w:t></w:t>
      </w:r>
      <w:r w:rsidRPr="00B43386">
        <w:rPr>
          <w:rFonts w:hint="eastAsia"/>
          <w:lang w:val="en-US"/>
        </w:rPr>
        <w:t>в</w:t>
      </w:r>
      <w:r w:rsidRPr="00B43386">
        <w:rPr>
          <w:lang w:val="en-US"/>
        </w:rPr>
        <w:t></w:t>
      </w:r>
      <w:r w:rsidRPr="00B43386">
        <w:rPr>
          <w:rFonts w:hint="eastAsia"/>
          <w:lang w:val="en-US"/>
        </w:rPr>
        <w:t>межах</w:t>
      </w:r>
      <w:r w:rsidRPr="00B43386">
        <w:rPr>
          <w:lang w:val="en-US"/>
        </w:rPr>
        <w:t></w:t>
      </w:r>
      <w:r w:rsidRPr="00B43386">
        <w:rPr>
          <w:rFonts w:hint="eastAsia"/>
          <w:lang w:val="en-US"/>
        </w:rPr>
        <w:t>науково</w:t>
      </w:r>
      <w:r w:rsidRPr="00B43386">
        <w:rPr>
          <w:lang w:val="en-US"/>
        </w:rPr>
        <w:t></w:t>
      </w:r>
      <w:r w:rsidRPr="00B43386">
        <w:rPr>
          <w:rFonts w:hint="eastAsia"/>
          <w:lang w:val="en-US"/>
        </w:rPr>
        <w:t>дослідної</w:t>
      </w:r>
    </w:p>
    <w:p w:rsidR="00B43386" w:rsidRPr="00B43386" w:rsidRDefault="00B43386" w:rsidP="00B43386">
      <w:pPr>
        <w:rPr>
          <w:lang w:val="en-US"/>
        </w:rPr>
      </w:pPr>
      <w:r w:rsidRPr="00B43386">
        <w:rPr>
          <w:rFonts w:hint="eastAsia"/>
          <w:lang w:val="en-US"/>
        </w:rPr>
        <w:t>програми</w:t>
      </w:r>
      <w:r w:rsidRPr="00B43386">
        <w:rPr>
          <w:lang w:val="en-US"/>
        </w:rPr>
        <w:t></w:t>
      </w:r>
      <w:r w:rsidRPr="00B43386">
        <w:rPr>
          <w:lang w:val="en-US"/>
        </w:rPr>
        <w:t></w:t>
      </w:r>
      <w:r w:rsidRPr="00B43386">
        <w:rPr>
          <w:rFonts w:hint="eastAsia"/>
          <w:lang w:val="en-US"/>
        </w:rPr>
        <w:t>Мови</w:t>
      </w:r>
      <w:r w:rsidRPr="00B43386">
        <w:rPr>
          <w:lang w:val="en-US"/>
        </w:rPr>
        <w:t></w:t>
      </w:r>
      <w:r w:rsidRPr="00B43386">
        <w:rPr>
          <w:rFonts w:hint="eastAsia"/>
          <w:lang w:val="en-US"/>
        </w:rPr>
        <w:t>та</w:t>
      </w:r>
      <w:r w:rsidRPr="00B43386">
        <w:rPr>
          <w:lang w:val="en-US"/>
        </w:rPr>
        <w:t></w:t>
      </w:r>
      <w:r w:rsidRPr="00B43386">
        <w:rPr>
          <w:rFonts w:hint="eastAsia"/>
          <w:lang w:val="en-US"/>
        </w:rPr>
        <w:t>літератури</w:t>
      </w:r>
      <w:r w:rsidRPr="00B43386">
        <w:rPr>
          <w:lang w:val="en-US"/>
        </w:rPr>
        <w:t></w:t>
      </w:r>
      <w:r w:rsidRPr="00B43386">
        <w:rPr>
          <w:rFonts w:hint="eastAsia"/>
          <w:lang w:val="en-US"/>
        </w:rPr>
        <w:t>народів</w:t>
      </w:r>
      <w:r w:rsidRPr="00B43386">
        <w:rPr>
          <w:lang w:val="en-US"/>
        </w:rPr>
        <w:t></w:t>
      </w:r>
      <w:r w:rsidRPr="00B43386">
        <w:rPr>
          <w:rFonts w:hint="eastAsia"/>
          <w:lang w:val="en-US"/>
        </w:rPr>
        <w:t>світу</w:t>
      </w:r>
      <w:r w:rsidRPr="00B43386">
        <w:rPr>
          <w:lang w:val="en-US"/>
        </w:rPr>
        <w:t></w:t>
      </w:r>
      <w:r w:rsidRPr="00B43386">
        <w:rPr>
          <w:lang w:val="en-US"/>
        </w:rPr>
        <w:t></w:t>
      </w:r>
      <w:r w:rsidRPr="00B43386">
        <w:rPr>
          <w:rFonts w:hint="eastAsia"/>
          <w:lang w:val="en-US"/>
        </w:rPr>
        <w:t>взаємодія</w:t>
      </w:r>
      <w:r w:rsidRPr="00B43386">
        <w:rPr>
          <w:lang w:val="en-US"/>
        </w:rPr>
        <w:t></w:t>
      </w:r>
      <w:r w:rsidRPr="00B43386">
        <w:rPr>
          <w:rFonts w:hint="eastAsia"/>
          <w:lang w:val="en-US"/>
        </w:rPr>
        <w:t>та</w:t>
      </w:r>
      <w:r w:rsidRPr="00B43386">
        <w:rPr>
          <w:lang w:val="en-US"/>
        </w:rPr>
        <w:t></w:t>
      </w:r>
      <w:r w:rsidRPr="00B43386">
        <w:rPr>
          <w:rFonts w:hint="eastAsia"/>
          <w:lang w:val="en-US"/>
        </w:rPr>
        <w:t>самобутність</w:t>
      </w:r>
      <w:r w:rsidRPr="00B43386">
        <w:rPr>
          <w:lang w:val="en-US"/>
        </w:rPr>
        <w:t></w:t>
      </w:r>
    </w:p>
    <w:p w:rsidR="00B43386" w:rsidRPr="00B43386" w:rsidRDefault="00B43386" w:rsidP="00B43386">
      <w:pPr>
        <w:rPr>
          <w:lang w:val="en-US"/>
        </w:rPr>
      </w:pPr>
      <w:r w:rsidRPr="00B43386">
        <w:rPr>
          <w:lang w:val="en-US"/>
        </w:rPr>
        <w:t></w:t>
      </w:r>
      <w:r w:rsidRPr="00B43386">
        <w:rPr>
          <w:rFonts w:hint="eastAsia"/>
          <w:lang w:val="en-US"/>
        </w:rPr>
        <w:t>державний</w:t>
      </w:r>
      <w:r w:rsidRPr="00B43386">
        <w:rPr>
          <w:lang w:val="en-US"/>
        </w:rPr>
        <w:t></w:t>
      </w:r>
      <w:r w:rsidRPr="00B43386">
        <w:rPr>
          <w:rFonts w:hint="eastAsia"/>
          <w:lang w:val="en-US"/>
        </w:rPr>
        <w:t>реєстраційний</w:t>
      </w:r>
      <w:r w:rsidRPr="00B43386">
        <w:rPr>
          <w:lang w:val="en-US"/>
        </w:rPr>
        <w:t></w:t>
      </w:r>
      <w:r w:rsidRPr="00B43386">
        <w:rPr>
          <w:rFonts w:hint="eastAsia"/>
          <w:lang w:val="en-US"/>
        </w:rPr>
        <w:t>номер</w:t>
      </w:r>
      <w:r w:rsidRPr="00B43386">
        <w:rPr>
          <w:lang w:val="en-US"/>
        </w:rPr>
        <w:t></w:t>
      </w:r>
      <w:r w:rsidRPr="00B43386">
        <w:rPr>
          <w:lang w:val="en-US"/>
        </w:rPr>
        <w:t></w:t>
      </w:r>
      <w:r w:rsidRPr="00B43386">
        <w:rPr>
          <w:lang w:val="en-US"/>
        </w:rPr>
        <w:t></w:t>
      </w:r>
      <w:r w:rsidRPr="00B43386">
        <w:rPr>
          <w:rFonts w:hint="eastAsia"/>
          <w:lang w:val="en-US"/>
        </w:rPr>
        <w:t>БФ</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науковий</w:t>
      </w:r>
      <w:r w:rsidRPr="00B43386">
        <w:rPr>
          <w:lang w:val="en-US"/>
        </w:rPr>
        <w:t></w:t>
      </w:r>
      <w:r w:rsidRPr="00B43386">
        <w:rPr>
          <w:rFonts w:hint="eastAsia"/>
          <w:lang w:val="en-US"/>
        </w:rPr>
        <w:t>керівник</w:t>
      </w:r>
      <w:r w:rsidRPr="00B43386">
        <w:rPr>
          <w:lang w:val="en-US"/>
        </w:rPr>
        <w:t></w:t>
      </w:r>
      <w:r w:rsidRPr="00B43386">
        <w:rPr>
          <w:rFonts w:hint="eastAsia"/>
          <w:lang w:val="en-US"/>
        </w:rPr>
        <w:t>–</w:t>
      </w:r>
      <w:r w:rsidRPr="00B43386">
        <w:rPr>
          <w:lang w:val="en-US"/>
        </w:rPr>
        <w:t></w:t>
      </w:r>
      <w:r w:rsidRPr="00B43386">
        <w:rPr>
          <w:rFonts w:hint="eastAsia"/>
          <w:lang w:val="en-US"/>
        </w:rPr>
        <w:t>доктор</w:t>
      </w:r>
    </w:p>
    <w:p w:rsidR="00B43386" w:rsidRPr="00B43386" w:rsidRDefault="00B43386" w:rsidP="00B43386">
      <w:pPr>
        <w:rPr>
          <w:lang w:val="en-US"/>
        </w:rPr>
      </w:pPr>
      <w:r w:rsidRPr="00B43386">
        <w:rPr>
          <w:rFonts w:hint="eastAsia"/>
          <w:lang w:val="en-US"/>
        </w:rPr>
        <w:t>філологічних</w:t>
      </w:r>
      <w:r w:rsidRPr="00B43386">
        <w:rPr>
          <w:lang w:val="en-US"/>
        </w:rPr>
        <w:t></w:t>
      </w:r>
      <w:r w:rsidRPr="00B43386">
        <w:rPr>
          <w:rFonts w:hint="eastAsia"/>
          <w:lang w:val="en-US"/>
        </w:rPr>
        <w:t>наук</w:t>
      </w:r>
      <w:r w:rsidRPr="00B43386">
        <w:rPr>
          <w:lang w:val="en-US"/>
        </w:rPr>
        <w:t></w:t>
      </w:r>
      <w:r w:rsidRPr="00B43386">
        <w:rPr>
          <w:lang w:val="en-US"/>
        </w:rPr>
        <w:t></w:t>
      </w:r>
      <w:r w:rsidRPr="00B43386">
        <w:rPr>
          <w:rFonts w:hint="eastAsia"/>
          <w:lang w:val="en-US"/>
        </w:rPr>
        <w:t>професор</w:t>
      </w:r>
      <w:r w:rsidRPr="00B43386">
        <w:rPr>
          <w:lang w:val="en-US"/>
        </w:rPr>
        <w:t></w:t>
      </w:r>
      <w:r w:rsidRPr="00B43386">
        <w:rPr>
          <w:rFonts w:hint="eastAsia"/>
          <w:lang w:val="en-US"/>
        </w:rPr>
        <w:t>Г</w:t>
      </w:r>
      <w:r w:rsidRPr="00B43386">
        <w:rPr>
          <w:lang w:val="en-US"/>
        </w:rPr>
        <w:t></w:t>
      </w:r>
      <w:r w:rsidRPr="00B43386">
        <w:rPr>
          <w:lang w:val="en-US"/>
        </w:rPr>
        <w:t></w:t>
      </w:r>
      <w:r w:rsidRPr="00B43386">
        <w:rPr>
          <w:rFonts w:hint="eastAsia"/>
          <w:lang w:val="en-US"/>
        </w:rPr>
        <w:t>Ф</w:t>
      </w:r>
      <w:r w:rsidRPr="00B43386">
        <w:rPr>
          <w:lang w:val="en-US"/>
        </w:rPr>
        <w:t></w:t>
      </w:r>
      <w:r w:rsidRPr="00B43386">
        <w:rPr>
          <w:lang w:val="en-US"/>
        </w:rPr>
        <w:t></w:t>
      </w:r>
      <w:r w:rsidRPr="00B43386">
        <w:rPr>
          <w:rFonts w:hint="eastAsia"/>
          <w:lang w:val="en-US"/>
        </w:rPr>
        <w:t>Семенюк</w:t>
      </w:r>
      <w:r w:rsidRPr="00B43386">
        <w:rPr>
          <w:lang w:val="en-US"/>
        </w:rPr>
        <w:t></w:t>
      </w:r>
      <w:r w:rsidRPr="00B43386">
        <w:rPr>
          <w:lang w:val="en-US"/>
        </w:rPr>
        <w:t></w:t>
      </w:r>
      <w:r w:rsidRPr="00B43386">
        <w:rPr>
          <w:lang w:val="en-US"/>
        </w:rPr>
        <w:t></w:t>
      </w:r>
      <w:r w:rsidRPr="00B43386">
        <w:rPr>
          <w:rFonts w:hint="eastAsia"/>
          <w:lang w:val="en-US"/>
        </w:rPr>
        <w:t>Тема</w:t>
      </w:r>
      <w:r w:rsidRPr="00B43386">
        <w:rPr>
          <w:lang w:val="en-US"/>
        </w:rPr>
        <w:t></w:t>
      </w:r>
      <w:r w:rsidRPr="00B43386">
        <w:rPr>
          <w:rFonts w:hint="eastAsia"/>
          <w:lang w:val="en-US"/>
        </w:rPr>
        <w:t>дисертації</w:t>
      </w:r>
      <w:r w:rsidRPr="00B43386">
        <w:rPr>
          <w:lang w:val="en-US"/>
        </w:rPr>
        <w:t></w:t>
      </w:r>
      <w:r w:rsidRPr="00B43386">
        <w:rPr>
          <w:rFonts w:hint="eastAsia"/>
          <w:lang w:val="en-US"/>
        </w:rPr>
        <w:t>затверджена</w:t>
      </w:r>
      <w:r w:rsidRPr="00B43386">
        <w:rPr>
          <w:lang w:val="en-US"/>
        </w:rPr>
        <w:t></w:t>
      </w:r>
      <w:r w:rsidRPr="00B43386">
        <w:rPr>
          <w:rFonts w:hint="eastAsia"/>
          <w:lang w:val="en-US"/>
        </w:rPr>
        <w:t>на</w:t>
      </w:r>
    </w:p>
    <w:p w:rsidR="00B43386" w:rsidRPr="00B43386" w:rsidRDefault="00B43386" w:rsidP="00B43386">
      <w:pPr>
        <w:rPr>
          <w:lang w:val="en-US"/>
        </w:rPr>
      </w:pPr>
      <w:r w:rsidRPr="00B43386">
        <w:rPr>
          <w:rFonts w:hint="eastAsia"/>
          <w:lang w:val="en-US"/>
        </w:rPr>
        <w:t>засіданні</w:t>
      </w:r>
      <w:r w:rsidRPr="00B43386">
        <w:rPr>
          <w:lang w:val="en-US"/>
        </w:rPr>
        <w:t></w:t>
      </w:r>
      <w:r w:rsidRPr="00B43386">
        <w:rPr>
          <w:rFonts w:hint="eastAsia"/>
          <w:lang w:val="en-US"/>
        </w:rPr>
        <w:t>Вченої</w:t>
      </w:r>
      <w:r w:rsidRPr="00B43386">
        <w:rPr>
          <w:lang w:val="en-US"/>
        </w:rPr>
        <w:t></w:t>
      </w:r>
      <w:r w:rsidRPr="00B43386">
        <w:rPr>
          <w:rFonts w:hint="eastAsia"/>
          <w:lang w:val="en-US"/>
        </w:rPr>
        <w:t>ради</w:t>
      </w:r>
      <w:r w:rsidRPr="00B43386">
        <w:rPr>
          <w:lang w:val="en-US"/>
        </w:rPr>
        <w:t></w:t>
      </w:r>
      <w:r w:rsidRPr="00B43386">
        <w:rPr>
          <w:rFonts w:hint="eastAsia"/>
          <w:lang w:val="en-US"/>
        </w:rPr>
        <w:t>Інституту</w:t>
      </w:r>
      <w:r w:rsidRPr="00B43386">
        <w:rPr>
          <w:lang w:val="en-US"/>
        </w:rPr>
        <w:t></w:t>
      </w:r>
      <w:r w:rsidRPr="00B43386">
        <w:rPr>
          <w:rFonts w:hint="eastAsia"/>
          <w:lang w:val="en-US"/>
        </w:rPr>
        <w:t>філології</w:t>
      </w:r>
      <w:r w:rsidRPr="00B43386">
        <w:rPr>
          <w:lang w:val="en-US"/>
        </w:rPr>
        <w:t></w:t>
      </w:r>
      <w:r w:rsidRPr="00B43386">
        <w:rPr>
          <w:rFonts w:hint="eastAsia"/>
          <w:lang w:val="en-US"/>
        </w:rPr>
        <w:t>Київського</w:t>
      </w:r>
      <w:r w:rsidRPr="00B43386">
        <w:rPr>
          <w:lang w:val="en-US"/>
        </w:rPr>
        <w:t></w:t>
      </w:r>
      <w:r w:rsidRPr="00B43386">
        <w:rPr>
          <w:rFonts w:hint="eastAsia"/>
          <w:lang w:val="en-US"/>
        </w:rPr>
        <w:t>національного</w:t>
      </w:r>
    </w:p>
    <w:p w:rsidR="00B43386" w:rsidRPr="00B43386" w:rsidRDefault="00B43386" w:rsidP="00B43386">
      <w:pPr>
        <w:rPr>
          <w:lang w:val="en-US"/>
        </w:rPr>
      </w:pPr>
      <w:r w:rsidRPr="00B43386">
        <w:rPr>
          <w:rFonts w:hint="eastAsia"/>
          <w:lang w:val="en-US"/>
        </w:rPr>
        <w:t>університету</w:t>
      </w:r>
      <w:r w:rsidRPr="00B43386">
        <w:rPr>
          <w:lang w:val="en-US"/>
        </w:rPr>
        <w:t></w:t>
      </w:r>
      <w:r w:rsidRPr="00B43386">
        <w:rPr>
          <w:rFonts w:hint="eastAsia"/>
          <w:lang w:val="en-US"/>
        </w:rPr>
        <w:t>імені</w:t>
      </w:r>
      <w:r w:rsidRPr="00B43386">
        <w:rPr>
          <w:lang w:val="en-US"/>
        </w:rPr>
        <w:t></w:t>
      </w:r>
      <w:r w:rsidRPr="00B43386">
        <w:rPr>
          <w:rFonts w:hint="eastAsia"/>
          <w:lang w:val="en-US"/>
        </w:rPr>
        <w:t>Тараса</w:t>
      </w:r>
      <w:r w:rsidRPr="00B43386">
        <w:rPr>
          <w:lang w:val="en-US"/>
        </w:rPr>
        <w:t></w:t>
      </w:r>
      <w:r w:rsidRPr="00B43386">
        <w:rPr>
          <w:rFonts w:hint="eastAsia"/>
          <w:lang w:val="en-US"/>
        </w:rPr>
        <w:t>Шевченка</w:t>
      </w:r>
      <w:r w:rsidRPr="00B43386">
        <w:rPr>
          <w:lang w:val="en-US"/>
        </w:rPr>
        <w:t></w:t>
      </w:r>
      <w:r w:rsidRPr="00B43386">
        <w:rPr>
          <w:lang w:val="en-US"/>
        </w:rPr>
        <w:t></w:t>
      </w:r>
      <w:r w:rsidRPr="00B43386">
        <w:rPr>
          <w:rFonts w:hint="eastAsia"/>
          <w:lang w:val="en-US"/>
        </w:rPr>
        <w:t>протокол</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r w:rsidRPr="00B43386">
        <w:rPr>
          <w:rFonts w:hint="eastAsia"/>
          <w:lang w:val="en-US"/>
        </w:rPr>
        <w:t>від</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жовтня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року</w:t>
      </w:r>
      <w:r w:rsidRPr="00B43386">
        <w:rPr>
          <w:lang w:val="en-US"/>
        </w:rPr>
        <w:t></w:t>
      </w:r>
      <w:r w:rsidRPr="00B43386">
        <w:rPr>
          <w:lang w:val="en-US"/>
        </w:rPr>
        <w:t></w:t>
      </w:r>
      <w:r w:rsidRPr="00B43386">
        <w:rPr>
          <w:rFonts w:hint="eastAsia"/>
          <w:lang w:val="en-US"/>
        </w:rPr>
        <w:t>та</w:t>
      </w:r>
    </w:p>
    <w:p w:rsidR="00B43386" w:rsidRPr="00B43386" w:rsidRDefault="00B43386" w:rsidP="00B43386">
      <w:pPr>
        <w:rPr>
          <w:lang w:val="en-US"/>
        </w:rPr>
      </w:pPr>
      <w:r w:rsidRPr="00B43386">
        <w:rPr>
          <w:rFonts w:hint="eastAsia"/>
          <w:lang w:val="en-US"/>
        </w:rPr>
        <w:t>скоординована</w:t>
      </w:r>
      <w:r w:rsidRPr="00B43386">
        <w:rPr>
          <w:lang w:val="en-US"/>
        </w:rPr>
        <w:t></w:t>
      </w:r>
      <w:r w:rsidRPr="00B43386">
        <w:rPr>
          <w:rFonts w:hint="eastAsia"/>
          <w:lang w:val="en-US"/>
        </w:rPr>
        <w:t>на</w:t>
      </w:r>
      <w:r w:rsidRPr="00B43386">
        <w:rPr>
          <w:lang w:val="en-US"/>
        </w:rPr>
        <w:t></w:t>
      </w:r>
      <w:r w:rsidRPr="00B43386">
        <w:rPr>
          <w:rFonts w:hint="eastAsia"/>
          <w:lang w:val="en-US"/>
        </w:rPr>
        <w:t>засіданні</w:t>
      </w:r>
      <w:r w:rsidRPr="00B43386">
        <w:rPr>
          <w:lang w:val="en-US"/>
        </w:rPr>
        <w:t></w:t>
      </w:r>
      <w:r w:rsidRPr="00B43386">
        <w:rPr>
          <w:rFonts w:hint="eastAsia"/>
          <w:lang w:val="en-US"/>
        </w:rPr>
        <w:t>Бюро</w:t>
      </w:r>
      <w:r w:rsidRPr="00B43386">
        <w:rPr>
          <w:lang w:val="en-US"/>
        </w:rPr>
        <w:t></w:t>
      </w:r>
      <w:r w:rsidRPr="00B43386">
        <w:rPr>
          <w:rFonts w:hint="eastAsia"/>
          <w:lang w:val="en-US"/>
        </w:rPr>
        <w:t>наукової</w:t>
      </w:r>
      <w:r w:rsidRPr="00B43386">
        <w:rPr>
          <w:lang w:val="en-US"/>
        </w:rPr>
        <w:t></w:t>
      </w:r>
      <w:r w:rsidRPr="00B43386">
        <w:rPr>
          <w:rFonts w:hint="eastAsia"/>
          <w:lang w:val="en-US"/>
        </w:rPr>
        <w:t>ради</w:t>
      </w:r>
      <w:r w:rsidRPr="00B43386">
        <w:rPr>
          <w:lang w:val="en-US"/>
        </w:rPr>
        <w:t></w:t>
      </w:r>
      <w:r w:rsidRPr="00B43386">
        <w:rPr>
          <w:rFonts w:hint="eastAsia"/>
          <w:lang w:val="en-US"/>
        </w:rPr>
        <w:t>НАН</w:t>
      </w:r>
      <w:r w:rsidRPr="00B43386">
        <w:rPr>
          <w:lang w:val="en-US"/>
        </w:rPr>
        <w:t></w:t>
      </w:r>
      <w:r w:rsidRPr="00B43386">
        <w:rPr>
          <w:rFonts w:hint="eastAsia"/>
          <w:lang w:val="en-US"/>
        </w:rPr>
        <w:t>України</w:t>
      </w:r>
      <w:r w:rsidRPr="00B43386">
        <w:rPr>
          <w:lang w:val="en-US"/>
        </w:rPr>
        <w:t></w:t>
      </w:r>
      <w:r w:rsidRPr="00B43386">
        <w:rPr>
          <w:rFonts w:hint="eastAsia"/>
          <w:lang w:val="en-US"/>
        </w:rPr>
        <w:t>з</w:t>
      </w:r>
      <w:r w:rsidRPr="00B43386">
        <w:rPr>
          <w:lang w:val="en-US"/>
        </w:rPr>
        <w:t></w:t>
      </w:r>
      <w:r w:rsidRPr="00B43386">
        <w:rPr>
          <w:rFonts w:hint="eastAsia"/>
          <w:lang w:val="en-US"/>
        </w:rPr>
        <w:t>проблеми</w:t>
      </w:r>
    </w:p>
    <w:p w:rsidR="00B43386" w:rsidRPr="00B43386" w:rsidRDefault="00B43386" w:rsidP="00B43386">
      <w:pPr>
        <w:rPr>
          <w:lang w:val="en-US"/>
        </w:rPr>
      </w:pPr>
      <w:r w:rsidRPr="00B43386">
        <w:rPr>
          <w:lang w:val="en-US"/>
        </w:rPr>
        <w:t></w:t>
      </w:r>
      <w:r w:rsidRPr="00B43386">
        <w:rPr>
          <w:rFonts w:hint="eastAsia"/>
          <w:lang w:val="en-US"/>
        </w:rPr>
        <w:t>Класична</w:t>
      </w:r>
      <w:r w:rsidRPr="00B43386">
        <w:rPr>
          <w:lang w:val="en-US"/>
        </w:rPr>
        <w:t></w:t>
      </w:r>
      <w:r w:rsidRPr="00B43386">
        <w:rPr>
          <w:rFonts w:hint="eastAsia"/>
          <w:lang w:val="en-US"/>
        </w:rPr>
        <w:t>спадщина</w:t>
      </w:r>
      <w:r w:rsidRPr="00B43386">
        <w:rPr>
          <w:lang w:val="en-US"/>
        </w:rPr>
        <w:t></w:t>
      </w:r>
      <w:r w:rsidRPr="00B43386">
        <w:rPr>
          <w:rFonts w:hint="eastAsia"/>
          <w:lang w:val="en-US"/>
        </w:rPr>
        <w:t>та</w:t>
      </w:r>
      <w:r w:rsidRPr="00B43386">
        <w:rPr>
          <w:lang w:val="en-US"/>
        </w:rPr>
        <w:t></w:t>
      </w:r>
      <w:r w:rsidRPr="00B43386">
        <w:rPr>
          <w:rFonts w:hint="eastAsia"/>
          <w:lang w:val="en-US"/>
        </w:rPr>
        <w:t>сучасна</w:t>
      </w:r>
      <w:r w:rsidRPr="00B43386">
        <w:rPr>
          <w:lang w:val="en-US"/>
        </w:rPr>
        <w:t></w:t>
      </w:r>
      <w:r w:rsidRPr="00B43386">
        <w:rPr>
          <w:rFonts w:hint="eastAsia"/>
          <w:lang w:val="en-US"/>
        </w:rPr>
        <w:t>художня</w:t>
      </w:r>
      <w:r w:rsidRPr="00B43386">
        <w:rPr>
          <w:lang w:val="en-US"/>
        </w:rPr>
        <w:t></w:t>
      </w:r>
      <w:r w:rsidRPr="00B43386">
        <w:rPr>
          <w:rFonts w:hint="eastAsia"/>
          <w:lang w:val="en-US"/>
        </w:rPr>
        <w:t>література</w:t>
      </w:r>
      <w:r w:rsidRPr="00B43386">
        <w:rPr>
          <w:lang w:val="en-US"/>
        </w:rPr>
        <w:t></w:t>
      </w:r>
      <w:r w:rsidRPr="00B43386">
        <w:rPr>
          <w:lang w:val="en-US"/>
        </w:rPr>
        <w:t></w:t>
      </w:r>
      <w:r w:rsidRPr="00B43386">
        <w:rPr>
          <w:lang w:val="en-US"/>
        </w:rPr>
        <w:t></w:t>
      </w:r>
      <w:r w:rsidRPr="00B43386">
        <w:rPr>
          <w:rFonts w:hint="eastAsia"/>
          <w:lang w:val="en-US"/>
        </w:rPr>
        <w:t>протокол</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від</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березня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року</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Мета</w:t>
      </w:r>
      <w:r w:rsidRPr="00B43386">
        <w:rPr>
          <w:lang w:val="en-US"/>
        </w:rPr>
        <w:t></w:t>
      </w:r>
      <w:r w:rsidRPr="00B43386">
        <w:rPr>
          <w:rFonts w:hint="eastAsia"/>
          <w:lang w:val="en-US"/>
        </w:rPr>
        <w:t>дослідження</w:t>
      </w:r>
      <w:r w:rsidRPr="00B43386">
        <w:rPr>
          <w:lang w:val="en-US"/>
        </w:rPr>
        <w:t></w:t>
      </w:r>
      <w:r w:rsidRPr="00B43386">
        <w:rPr>
          <w:rFonts w:hint="eastAsia"/>
          <w:lang w:val="en-US"/>
        </w:rPr>
        <w:t>–</w:t>
      </w:r>
      <w:r w:rsidRPr="00B43386">
        <w:rPr>
          <w:lang w:val="en-US"/>
        </w:rPr>
        <w:t></w:t>
      </w:r>
      <w:r w:rsidRPr="00B43386">
        <w:rPr>
          <w:rFonts w:hint="eastAsia"/>
          <w:lang w:val="en-US"/>
        </w:rPr>
        <w:t>комплексна</w:t>
      </w:r>
      <w:r w:rsidRPr="00B43386">
        <w:rPr>
          <w:lang w:val="en-US"/>
        </w:rPr>
        <w:t></w:t>
      </w:r>
      <w:r w:rsidRPr="00B43386">
        <w:rPr>
          <w:rFonts w:hint="eastAsia"/>
          <w:lang w:val="en-US"/>
        </w:rPr>
        <w:t>розвідка</w:t>
      </w:r>
      <w:r w:rsidRPr="00B43386">
        <w:rPr>
          <w:lang w:val="en-US"/>
        </w:rPr>
        <w:t></w:t>
      </w:r>
      <w:r w:rsidRPr="00B43386">
        <w:rPr>
          <w:rFonts w:hint="eastAsia"/>
          <w:lang w:val="en-US"/>
        </w:rPr>
        <w:t>жанрів</w:t>
      </w:r>
      <w:r w:rsidRPr="00B43386">
        <w:rPr>
          <w:lang w:val="en-US"/>
        </w:rPr>
        <w:t></w:t>
      </w:r>
      <w:r w:rsidRPr="00B43386">
        <w:rPr>
          <w:rFonts w:hint="eastAsia"/>
          <w:lang w:val="en-US"/>
        </w:rPr>
        <w:t>малої</w:t>
      </w:r>
      <w:r w:rsidRPr="00B43386">
        <w:rPr>
          <w:lang w:val="en-US"/>
        </w:rPr>
        <w:t></w:t>
      </w:r>
      <w:r w:rsidRPr="00B43386">
        <w:rPr>
          <w:rFonts w:hint="eastAsia"/>
          <w:lang w:val="en-US"/>
        </w:rPr>
        <w:t>прози</w:t>
      </w:r>
      <w:r w:rsidRPr="00B43386">
        <w:rPr>
          <w:lang w:val="en-US"/>
        </w:rPr>
        <w:t></w:t>
      </w:r>
      <w:r w:rsidRPr="00B43386">
        <w:rPr>
          <w:rFonts w:hint="eastAsia"/>
          <w:lang w:val="en-US"/>
        </w:rPr>
        <w:t>Дніпрової</w:t>
      </w:r>
    </w:p>
    <w:p w:rsidR="00B43386" w:rsidRPr="00B43386" w:rsidRDefault="00B43386" w:rsidP="00B43386">
      <w:r w:rsidRPr="00B43386">
        <w:rPr>
          <w:rFonts w:hint="eastAsia"/>
        </w:rPr>
        <w:t>Чайки</w:t>
      </w:r>
      <w:r w:rsidRPr="00B43386">
        <w:rPr>
          <w:lang w:val="en-US"/>
        </w:rPr>
        <w:t></w:t>
      </w:r>
      <w:r w:rsidRPr="00B43386">
        <w:rPr>
          <w:rFonts w:hint="eastAsia"/>
        </w:rPr>
        <w:t>та</w:t>
      </w:r>
      <w:r w:rsidRPr="00B43386">
        <w:rPr>
          <w:lang w:val="en-US"/>
        </w:rPr>
        <w:t></w:t>
      </w:r>
      <w:r w:rsidRPr="00B43386">
        <w:rPr>
          <w:rFonts w:hint="eastAsia"/>
        </w:rPr>
        <w:t>особливостей</w:t>
      </w:r>
      <w:r w:rsidRPr="00B43386">
        <w:rPr>
          <w:lang w:val="en-US"/>
        </w:rPr>
        <w:t></w:t>
      </w:r>
      <w:r w:rsidRPr="00B43386">
        <w:rPr>
          <w:rFonts w:hint="eastAsia"/>
        </w:rPr>
        <w:t>її</w:t>
      </w:r>
      <w:r w:rsidRPr="00B43386">
        <w:rPr>
          <w:lang w:val="en-US"/>
        </w:rPr>
        <w:t></w:t>
      </w:r>
      <w:r w:rsidRPr="00B43386">
        <w:rPr>
          <w:rFonts w:hint="eastAsia"/>
        </w:rPr>
        <w:t>стильового</w:t>
      </w:r>
      <w:r w:rsidRPr="00B43386">
        <w:rPr>
          <w:lang w:val="en-US"/>
        </w:rPr>
        <w:t></w:t>
      </w:r>
      <w:r w:rsidRPr="00B43386">
        <w:rPr>
          <w:rFonts w:hint="eastAsia"/>
        </w:rPr>
        <w:t>вираження</w:t>
      </w:r>
      <w:r w:rsidRPr="00B43386">
        <w:rPr>
          <w:lang w:val="en-US"/>
        </w:rPr>
        <w:t></w:t>
      </w:r>
    </w:p>
    <w:p w:rsidR="00B43386" w:rsidRPr="00B43386" w:rsidRDefault="00B43386" w:rsidP="00B43386">
      <w:r w:rsidRPr="00B43386">
        <w:rPr>
          <w:rFonts w:hint="eastAsia"/>
        </w:rPr>
        <w:t>Реалізація</w:t>
      </w:r>
      <w:r w:rsidRPr="00B43386">
        <w:rPr>
          <w:lang w:val="en-US"/>
        </w:rPr>
        <w:t></w:t>
      </w:r>
      <w:r w:rsidRPr="00B43386">
        <w:rPr>
          <w:rFonts w:hint="eastAsia"/>
        </w:rPr>
        <w:t>мети</w:t>
      </w:r>
      <w:r w:rsidRPr="00B43386">
        <w:rPr>
          <w:lang w:val="en-US"/>
        </w:rPr>
        <w:t></w:t>
      </w:r>
      <w:r w:rsidRPr="00B43386">
        <w:rPr>
          <w:rFonts w:hint="eastAsia"/>
        </w:rPr>
        <w:t>дослідження</w:t>
      </w:r>
      <w:r w:rsidRPr="00B43386">
        <w:rPr>
          <w:lang w:val="en-US"/>
        </w:rPr>
        <w:t></w:t>
      </w:r>
      <w:r w:rsidRPr="00B43386">
        <w:rPr>
          <w:rFonts w:hint="eastAsia"/>
        </w:rPr>
        <w:t>передбачає</w:t>
      </w:r>
      <w:r w:rsidRPr="00B43386">
        <w:rPr>
          <w:lang w:val="en-US"/>
        </w:rPr>
        <w:t></w:t>
      </w:r>
      <w:r w:rsidRPr="00B43386">
        <w:rPr>
          <w:rFonts w:hint="eastAsia"/>
        </w:rPr>
        <w:t>розв’язання</w:t>
      </w:r>
      <w:r w:rsidRPr="00B43386">
        <w:rPr>
          <w:lang w:val="en-US"/>
        </w:rPr>
        <w:t></w:t>
      </w:r>
      <w:r w:rsidRPr="00B43386">
        <w:rPr>
          <w:rFonts w:hint="eastAsia"/>
        </w:rPr>
        <w:t>таких</w:t>
      </w:r>
      <w:r w:rsidRPr="00B43386">
        <w:rPr>
          <w:lang w:val="en-US"/>
        </w:rPr>
        <w:t></w:t>
      </w:r>
      <w:r w:rsidRPr="00B43386">
        <w:rPr>
          <w:rFonts w:hint="eastAsia"/>
        </w:rPr>
        <w:t>завдань</w:t>
      </w:r>
      <w:r w:rsidRPr="00B43386">
        <w:rPr>
          <w:lang w:val="en-US"/>
        </w:rPr>
        <w:t></w:t>
      </w:r>
    </w:p>
    <w:p w:rsidR="00B43386" w:rsidRPr="00B43386" w:rsidRDefault="00B43386" w:rsidP="00B43386">
      <w:r w:rsidRPr="00B43386">
        <w:rPr>
          <w:rFonts w:hint="eastAsia"/>
        </w:rPr>
        <w:t>–</w:t>
      </w:r>
      <w:r w:rsidRPr="00B43386">
        <w:rPr>
          <w:lang w:val="en-US"/>
        </w:rPr>
        <w:t></w:t>
      </w:r>
      <w:r w:rsidRPr="00B43386">
        <w:rPr>
          <w:rFonts w:hint="eastAsia"/>
        </w:rPr>
        <w:t>розглянути</w:t>
      </w:r>
      <w:r w:rsidRPr="00B43386">
        <w:rPr>
          <w:lang w:val="en-US"/>
        </w:rPr>
        <w:t></w:t>
      </w:r>
      <w:r w:rsidRPr="00B43386">
        <w:rPr>
          <w:rFonts w:hint="eastAsia"/>
        </w:rPr>
        <w:t>й</w:t>
      </w:r>
      <w:r w:rsidRPr="00B43386">
        <w:rPr>
          <w:lang w:val="en-US"/>
        </w:rPr>
        <w:t></w:t>
      </w:r>
      <w:r w:rsidRPr="00B43386">
        <w:rPr>
          <w:rFonts w:hint="eastAsia"/>
        </w:rPr>
        <w:t>систематизувати</w:t>
      </w:r>
      <w:r w:rsidRPr="00B43386">
        <w:rPr>
          <w:lang w:val="en-US"/>
        </w:rPr>
        <w:t></w:t>
      </w:r>
      <w:r w:rsidRPr="00B43386">
        <w:rPr>
          <w:rFonts w:hint="eastAsia"/>
        </w:rPr>
        <w:t>наявні</w:t>
      </w:r>
      <w:r w:rsidRPr="00B43386">
        <w:rPr>
          <w:lang w:val="en-US"/>
        </w:rPr>
        <w:t></w:t>
      </w:r>
      <w:r w:rsidRPr="00B43386">
        <w:rPr>
          <w:rFonts w:hint="eastAsia"/>
        </w:rPr>
        <w:t>літературні</w:t>
      </w:r>
      <w:r w:rsidRPr="00B43386">
        <w:rPr>
          <w:lang w:val="en-US"/>
        </w:rPr>
        <w:t></w:t>
      </w:r>
      <w:r w:rsidRPr="00B43386">
        <w:rPr>
          <w:rFonts w:hint="eastAsia"/>
        </w:rPr>
        <w:t>праці</w:t>
      </w:r>
      <w:r w:rsidRPr="00B43386">
        <w:rPr>
          <w:lang w:val="en-US"/>
        </w:rPr>
        <w:t></w:t>
      </w:r>
      <w:r w:rsidRPr="00B43386">
        <w:rPr>
          <w:rFonts w:hint="eastAsia"/>
        </w:rPr>
        <w:t>щодо</w:t>
      </w:r>
    </w:p>
    <w:p w:rsidR="00B43386" w:rsidRPr="00B43386" w:rsidRDefault="00B43386" w:rsidP="00B43386">
      <w:r w:rsidRPr="00B43386">
        <w:rPr>
          <w:rFonts w:hint="eastAsia"/>
        </w:rPr>
        <w:t>художньої</w:t>
      </w:r>
      <w:r w:rsidRPr="00B43386">
        <w:rPr>
          <w:lang w:val="en-US"/>
        </w:rPr>
        <w:t></w:t>
      </w:r>
      <w:r w:rsidRPr="00B43386">
        <w:rPr>
          <w:rFonts w:hint="eastAsia"/>
        </w:rPr>
        <w:t>спадщини</w:t>
      </w:r>
      <w:r w:rsidRPr="00B43386">
        <w:rPr>
          <w:lang w:val="en-US"/>
        </w:rPr>
        <w:t></w:t>
      </w:r>
      <w:r w:rsidRPr="00B43386">
        <w:rPr>
          <w:rFonts w:hint="eastAsia"/>
        </w:rPr>
        <w:t>письменниці</w:t>
      </w:r>
      <w:r w:rsidRPr="00B43386">
        <w:rPr>
          <w:lang w:val="en-US"/>
        </w:rPr>
        <w:t></w:t>
      </w:r>
      <w:r w:rsidRPr="00B43386">
        <w:rPr>
          <w:rFonts w:hint="eastAsia"/>
        </w:rPr>
        <w:t>з</w:t>
      </w:r>
      <w:r w:rsidRPr="00B43386">
        <w:rPr>
          <w:lang w:val="en-US"/>
        </w:rPr>
        <w:t></w:t>
      </w:r>
      <w:r w:rsidRPr="00B43386">
        <w:rPr>
          <w:rFonts w:hint="eastAsia"/>
        </w:rPr>
        <w:t>метою</w:t>
      </w:r>
      <w:r w:rsidRPr="00B43386">
        <w:rPr>
          <w:lang w:val="en-US"/>
        </w:rPr>
        <w:t></w:t>
      </w:r>
      <w:r w:rsidRPr="00B43386">
        <w:rPr>
          <w:rFonts w:hint="eastAsia"/>
        </w:rPr>
        <w:t>подальшого</w:t>
      </w:r>
      <w:r w:rsidRPr="00B43386">
        <w:rPr>
          <w:lang w:val="en-US"/>
        </w:rPr>
        <w:t></w:t>
      </w:r>
      <w:r w:rsidRPr="00B43386">
        <w:rPr>
          <w:rFonts w:hint="eastAsia"/>
        </w:rPr>
        <w:t>дослідницького</w:t>
      </w:r>
    </w:p>
    <w:p w:rsidR="00B43386" w:rsidRPr="00B43386" w:rsidRDefault="00B43386" w:rsidP="00B43386">
      <w:r w:rsidRPr="00B43386">
        <w:rPr>
          <w:rFonts w:hint="eastAsia"/>
        </w:rPr>
        <w:t>пошуку</w:t>
      </w:r>
      <w:r w:rsidRPr="00B43386">
        <w:rPr>
          <w:lang w:val="en-US"/>
        </w:rPr>
        <w:t></w:t>
      </w:r>
    </w:p>
    <w:p w:rsidR="00B43386" w:rsidRPr="00B43386" w:rsidRDefault="00B43386" w:rsidP="00B43386">
      <w:r w:rsidRPr="00B43386">
        <w:rPr>
          <w:rFonts w:hint="eastAsia"/>
        </w:rPr>
        <w:t>–</w:t>
      </w:r>
      <w:r w:rsidRPr="00B43386">
        <w:rPr>
          <w:lang w:val="en-US"/>
        </w:rPr>
        <w:t></w:t>
      </w:r>
      <w:r w:rsidRPr="00B43386">
        <w:rPr>
          <w:rFonts w:hint="eastAsia"/>
        </w:rPr>
        <w:t>виявити</w:t>
      </w:r>
      <w:r w:rsidRPr="00B43386">
        <w:rPr>
          <w:lang w:val="en-US"/>
        </w:rPr>
        <w:t></w:t>
      </w:r>
      <w:r w:rsidRPr="00B43386">
        <w:rPr>
          <w:rFonts w:hint="eastAsia"/>
        </w:rPr>
        <w:t>соціокультурні</w:t>
      </w:r>
      <w:r w:rsidRPr="00B43386">
        <w:rPr>
          <w:lang w:val="en-US"/>
        </w:rPr>
        <w:t></w:t>
      </w:r>
      <w:r w:rsidRPr="00B43386">
        <w:rPr>
          <w:rFonts w:hint="eastAsia"/>
        </w:rPr>
        <w:t>та</w:t>
      </w:r>
      <w:r w:rsidRPr="00B43386">
        <w:rPr>
          <w:lang w:val="en-US"/>
        </w:rPr>
        <w:t></w:t>
      </w:r>
      <w:r w:rsidRPr="00B43386">
        <w:rPr>
          <w:rFonts w:hint="eastAsia"/>
        </w:rPr>
        <w:t>біографічні</w:t>
      </w:r>
      <w:r w:rsidRPr="00B43386">
        <w:rPr>
          <w:lang w:val="en-US"/>
        </w:rPr>
        <w:t></w:t>
      </w:r>
      <w:r w:rsidRPr="00B43386">
        <w:rPr>
          <w:rFonts w:hint="eastAsia"/>
        </w:rPr>
        <w:t>чинники</w:t>
      </w:r>
      <w:r w:rsidRPr="00B43386">
        <w:rPr>
          <w:lang w:val="en-US"/>
        </w:rPr>
        <w:t></w:t>
      </w:r>
      <w:r w:rsidRPr="00B43386">
        <w:rPr>
          <w:lang w:val="en-US"/>
        </w:rPr>
        <w:t></w:t>
      </w:r>
      <w:r w:rsidRPr="00B43386">
        <w:rPr>
          <w:rFonts w:hint="eastAsia"/>
        </w:rPr>
        <w:t>які</w:t>
      </w:r>
      <w:r w:rsidRPr="00B43386">
        <w:rPr>
          <w:lang w:val="en-US"/>
        </w:rPr>
        <w:t></w:t>
      </w:r>
      <w:r w:rsidRPr="00B43386">
        <w:rPr>
          <w:rFonts w:hint="eastAsia"/>
        </w:rPr>
        <w:t>вплинули</w:t>
      </w:r>
      <w:r w:rsidRPr="00B43386">
        <w:rPr>
          <w:lang w:val="en-US"/>
        </w:rPr>
        <w:t></w:t>
      </w:r>
      <w:r w:rsidRPr="00B43386">
        <w:rPr>
          <w:rFonts w:hint="eastAsia"/>
        </w:rPr>
        <w:t>на</w:t>
      </w:r>
    </w:p>
    <w:p w:rsidR="00B43386" w:rsidRPr="00B43386" w:rsidRDefault="00B43386" w:rsidP="00B43386">
      <w:r w:rsidRPr="00B43386">
        <w:rPr>
          <w:rFonts w:hint="eastAsia"/>
        </w:rPr>
        <w:t>формування</w:t>
      </w:r>
      <w:r w:rsidRPr="00B43386">
        <w:rPr>
          <w:lang w:val="en-US"/>
        </w:rPr>
        <w:t></w:t>
      </w:r>
      <w:r w:rsidRPr="00B43386">
        <w:rPr>
          <w:rFonts w:hint="eastAsia"/>
        </w:rPr>
        <w:t>світоглядних</w:t>
      </w:r>
      <w:r w:rsidRPr="00B43386">
        <w:rPr>
          <w:lang w:val="en-US"/>
        </w:rPr>
        <w:t></w:t>
      </w:r>
      <w:r w:rsidRPr="00B43386">
        <w:rPr>
          <w:rFonts w:hint="eastAsia"/>
        </w:rPr>
        <w:t>та</w:t>
      </w:r>
      <w:r w:rsidRPr="00B43386">
        <w:rPr>
          <w:lang w:val="en-US"/>
        </w:rPr>
        <w:t></w:t>
      </w:r>
      <w:r w:rsidRPr="00B43386">
        <w:rPr>
          <w:rFonts w:hint="eastAsia"/>
        </w:rPr>
        <w:t>естетичних</w:t>
      </w:r>
      <w:r w:rsidRPr="00B43386">
        <w:rPr>
          <w:lang w:val="en-US"/>
        </w:rPr>
        <w:t></w:t>
      </w:r>
      <w:r w:rsidRPr="00B43386">
        <w:rPr>
          <w:rFonts w:hint="eastAsia"/>
        </w:rPr>
        <w:t>орієнтацій</w:t>
      </w:r>
      <w:r w:rsidRPr="00B43386">
        <w:rPr>
          <w:lang w:val="en-US"/>
        </w:rPr>
        <w:t></w:t>
      </w:r>
      <w:r w:rsidRPr="00B43386">
        <w:rPr>
          <w:rFonts w:hint="eastAsia"/>
        </w:rPr>
        <w:t>митця</w:t>
      </w:r>
      <w:r w:rsidRPr="00B43386">
        <w:rPr>
          <w:lang w:val="en-US"/>
        </w:rPr>
        <w:t></w:t>
      </w:r>
    </w:p>
    <w:p w:rsidR="00B43386" w:rsidRPr="00B43386" w:rsidRDefault="00B43386" w:rsidP="00B43386">
      <w:r w:rsidRPr="00B43386">
        <w:rPr>
          <w:rFonts w:hint="eastAsia"/>
        </w:rPr>
        <w:t>–</w:t>
      </w:r>
      <w:r w:rsidRPr="00B43386">
        <w:rPr>
          <w:lang w:val="en-US"/>
        </w:rPr>
        <w:t></w:t>
      </w:r>
      <w:r w:rsidRPr="00B43386">
        <w:rPr>
          <w:rFonts w:hint="eastAsia"/>
        </w:rPr>
        <w:t>представити</w:t>
      </w:r>
      <w:r w:rsidRPr="00B43386">
        <w:rPr>
          <w:lang w:val="en-US"/>
        </w:rPr>
        <w:t></w:t>
      </w:r>
      <w:r w:rsidRPr="00B43386">
        <w:rPr>
          <w:rFonts w:hint="eastAsia"/>
        </w:rPr>
        <w:t>окрему</w:t>
      </w:r>
      <w:r w:rsidRPr="00B43386">
        <w:rPr>
          <w:lang w:val="en-US"/>
        </w:rPr>
        <w:t></w:t>
      </w:r>
      <w:r w:rsidRPr="00B43386">
        <w:rPr>
          <w:rFonts w:hint="eastAsia"/>
        </w:rPr>
        <w:t>сторінку</w:t>
      </w:r>
      <w:r w:rsidRPr="00B43386">
        <w:rPr>
          <w:lang w:val="en-US"/>
        </w:rPr>
        <w:t></w:t>
      </w:r>
      <w:r w:rsidRPr="00B43386">
        <w:rPr>
          <w:rFonts w:hint="eastAsia"/>
        </w:rPr>
        <w:t>в</w:t>
      </w:r>
      <w:r w:rsidRPr="00B43386">
        <w:rPr>
          <w:lang w:val="en-US"/>
        </w:rPr>
        <w:t></w:t>
      </w:r>
      <w:r w:rsidRPr="00B43386">
        <w:rPr>
          <w:rFonts w:hint="eastAsia"/>
        </w:rPr>
        <w:t>історії</w:t>
      </w:r>
      <w:r w:rsidRPr="00B43386">
        <w:rPr>
          <w:lang w:val="en-US"/>
        </w:rPr>
        <w:t></w:t>
      </w:r>
      <w:r w:rsidRPr="00B43386">
        <w:rPr>
          <w:rFonts w:hint="eastAsia"/>
        </w:rPr>
        <w:t>української</w:t>
      </w:r>
      <w:r w:rsidRPr="00B43386">
        <w:rPr>
          <w:lang w:val="en-US"/>
        </w:rPr>
        <w:t></w:t>
      </w:r>
      <w:r w:rsidRPr="00B43386">
        <w:rPr>
          <w:rFonts w:hint="eastAsia"/>
        </w:rPr>
        <w:t>літератури</w:t>
      </w:r>
      <w:r w:rsidRPr="00B43386">
        <w:rPr>
          <w:lang w:val="en-US"/>
        </w:rPr>
        <w:t></w:t>
      </w:r>
      <w:r w:rsidRPr="00B43386">
        <w:rPr>
          <w:rFonts w:hint="eastAsia"/>
        </w:rPr>
        <w:t>шляхом</w:t>
      </w:r>
    </w:p>
    <w:p w:rsidR="00B43386" w:rsidRPr="00B43386" w:rsidRDefault="00B43386" w:rsidP="00B43386">
      <w:r w:rsidRPr="00B43386">
        <w:rPr>
          <w:rFonts w:hint="eastAsia"/>
        </w:rPr>
        <w:t>аналізу</w:t>
      </w:r>
      <w:r w:rsidRPr="00B43386">
        <w:rPr>
          <w:lang w:val="en-US"/>
        </w:rPr>
        <w:t></w:t>
      </w:r>
      <w:r w:rsidRPr="00B43386">
        <w:rPr>
          <w:rFonts w:hint="eastAsia"/>
        </w:rPr>
        <w:t>феномена</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p>
    <w:p w:rsidR="00B43386" w:rsidRPr="00B43386" w:rsidRDefault="00B43386" w:rsidP="00B43386">
      <w:r w:rsidRPr="00B43386">
        <w:rPr>
          <w:rFonts w:hint="eastAsia"/>
        </w:rPr>
        <w:t>–</w:t>
      </w:r>
      <w:r w:rsidRPr="00B43386">
        <w:rPr>
          <w:lang w:val="en-US"/>
        </w:rPr>
        <w:t></w:t>
      </w:r>
      <w:r w:rsidRPr="00B43386">
        <w:rPr>
          <w:rFonts w:hint="eastAsia"/>
        </w:rPr>
        <w:t>прослідкувати</w:t>
      </w:r>
      <w:r w:rsidRPr="00B43386">
        <w:rPr>
          <w:lang w:val="en-US"/>
        </w:rPr>
        <w:t></w:t>
      </w:r>
      <w:r w:rsidRPr="00B43386">
        <w:rPr>
          <w:rFonts w:hint="eastAsia"/>
        </w:rPr>
        <w:t>характер</w:t>
      </w:r>
      <w:r w:rsidRPr="00B43386">
        <w:rPr>
          <w:lang w:val="en-US"/>
        </w:rPr>
        <w:t></w:t>
      </w:r>
      <w:r w:rsidRPr="00B43386">
        <w:rPr>
          <w:rFonts w:hint="eastAsia"/>
        </w:rPr>
        <w:t>взаємодії</w:t>
      </w:r>
      <w:r w:rsidRPr="00B43386">
        <w:rPr>
          <w:lang w:val="en-US"/>
        </w:rPr>
        <w:t></w:t>
      </w:r>
      <w:r w:rsidRPr="00B43386">
        <w:rPr>
          <w:rFonts w:hint="eastAsia"/>
        </w:rPr>
        <w:t>традиційного</w:t>
      </w:r>
      <w:r w:rsidRPr="00B43386">
        <w:rPr>
          <w:lang w:val="en-US"/>
        </w:rPr>
        <w:t></w:t>
      </w:r>
      <w:r w:rsidRPr="00B43386">
        <w:rPr>
          <w:rFonts w:hint="eastAsia"/>
        </w:rPr>
        <w:t>й</w:t>
      </w:r>
      <w:r w:rsidRPr="00B43386">
        <w:rPr>
          <w:lang w:val="en-US"/>
        </w:rPr>
        <w:t></w:t>
      </w:r>
      <w:r w:rsidRPr="00B43386">
        <w:rPr>
          <w:rFonts w:hint="eastAsia"/>
        </w:rPr>
        <w:t>новаторського</w:t>
      </w:r>
      <w:r w:rsidRPr="00B43386">
        <w:rPr>
          <w:lang w:val="en-US"/>
        </w:rPr>
        <w:t></w:t>
      </w:r>
      <w:r w:rsidRPr="00B43386">
        <w:rPr>
          <w:rFonts w:hint="eastAsia"/>
        </w:rPr>
        <w:t>в</w:t>
      </w:r>
    </w:p>
    <w:p w:rsidR="00B43386" w:rsidRPr="00B43386" w:rsidRDefault="00B43386" w:rsidP="00B43386">
      <w:r w:rsidRPr="00B43386">
        <w:rPr>
          <w:rFonts w:hint="eastAsia"/>
        </w:rPr>
        <w:t>прозових</w:t>
      </w:r>
      <w:r w:rsidRPr="00B43386">
        <w:rPr>
          <w:lang w:val="en-US"/>
        </w:rPr>
        <w:t></w:t>
      </w:r>
      <w:r w:rsidRPr="00B43386">
        <w:rPr>
          <w:rFonts w:hint="eastAsia"/>
        </w:rPr>
        <w:t>творах</w:t>
      </w:r>
      <w:r w:rsidRPr="00B43386">
        <w:rPr>
          <w:lang w:val="en-US"/>
        </w:rPr>
        <w:t></w:t>
      </w:r>
      <w:r w:rsidRPr="00B43386">
        <w:rPr>
          <w:rFonts w:hint="eastAsia"/>
        </w:rPr>
        <w:t>авторки</w:t>
      </w:r>
      <w:r w:rsidRPr="00B43386">
        <w:rPr>
          <w:lang w:val="en-US"/>
        </w:rPr>
        <w:t></w:t>
      </w:r>
    </w:p>
    <w:p w:rsidR="00B43386" w:rsidRPr="00B43386" w:rsidRDefault="00B43386" w:rsidP="00B43386">
      <w:r w:rsidRPr="00B43386">
        <w:rPr>
          <w:rFonts w:hint="eastAsia"/>
        </w:rPr>
        <w:t>–</w:t>
      </w:r>
      <w:r w:rsidRPr="00B43386">
        <w:rPr>
          <w:lang w:val="en-US"/>
        </w:rPr>
        <w:t></w:t>
      </w:r>
      <w:r w:rsidRPr="00B43386">
        <w:rPr>
          <w:rFonts w:hint="eastAsia"/>
        </w:rPr>
        <w:t>охарактеризувати</w:t>
      </w:r>
      <w:r w:rsidRPr="00B43386">
        <w:rPr>
          <w:lang w:val="en-US"/>
        </w:rPr>
        <w:t></w:t>
      </w:r>
      <w:r w:rsidRPr="00B43386">
        <w:rPr>
          <w:rFonts w:hint="eastAsia"/>
        </w:rPr>
        <w:t>структурні</w:t>
      </w:r>
      <w:r w:rsidRPr="00B43386">
        <w:rPr>
          <w:lang w:val="en-US"/>
        </w:rPr>
        <w:t></w:t>
      </w:r>
      <w:r w:rsidRPr="00B43386">
        <w:rPr>
          <w:rFonts w:hint="eastAsia"/>
        </w:rPr>
        <w:t>особливості</w:t>
      </w:r>
      <w:r w:rsidRPr="00B43386">
        <w:rPr>
          <w:lang w:val="en-US"/>
        </w:rPr>
        <w:t></w:t>
      </w:r>
      <w:r w:rsidRPr="00B43386">
        <w:rPr>
          <w:rFonts w:hint="eastAsia"/>
        </w:rPr>
        <w:t>жанрів</w:t>
      </w:r>
      <w:r w:rsidRPr="00B43386">
        <w:rPr>
          <w:lang w:val="en-US"/>
        </w:rPr>
        <w:t></w:t>
      </w:r>
      <w:r w:rsidRPr="00B43386">
        <w:rPr>
          <w:rFonts w:hint="eastAsia"/>
        </w:rPr>
        <w:t>малої</w:t>
      </w:r>
      <w:r w:rsidRPr="00B43386">
        <w:rPr>
          <w:lang w:val="en-US"/>
        </w:rPr>
        <w:t></w:t>
      </w:r>
      <w:r w:rsidRPr="00B43386">
        <w:rPr>
          <w:rFonts w:hint="eastAsia"/>
        </w:rPr>
        <w:t>прози</w:t>
      </w:r>
    </w:p>
    <w:p w:rsidR="00B43386" w:rsidRPr="00B43386" w:rsidRDefault="00B43386" w:rsidP="00B43386">
      <w:r w:rsidRPr="00B43386">
        <w:rPr>
          <w:rFonts w:hint="eastAsia"/>
        </w:rPr>
        <w:t>прозаїка</w:t>
      </w:r>
      <w:r w:rsidRPr="00B43386">
        <w:rPr>
          <w:lang w:val="en-US"/>
        </w:rPr>
        <w:t></w:t>
      </w:r>
    </w:p>
    <w:p w:rsidR="00B43386" w:rsidRPr="00B43386" w:rsidRDefault="00B43386" w:rsidP="00B43386">
      <w:r w:rsidRPr="00B43386">
        <w:rPr>
          <w:lang w:val="en-US"/>
        </w:rPr>
        <w:t></w:t>
      </w:r>
      <w:r w:rsidRPr="00B43386">
        <w:rPr>
          <w:lang w:val="en-US"/>
        </w:rPr>
        <w:t></w:t>
      </w:r>
    </w:p>
    <w:p w:rsidR="00B43386" w:rsidRPr="00B43386" w:rsidRDefault="00B43386" w:rsidP="00B43386">
      <w:r w:rsidRPr="00B43386">
        <w:rPr>
          <w:rFonts w:hint="eastAsia"/>
        </w:rPr>
        <w:t>–</w:t>
      </w:r>
      <w:r w:rsidRPr="00B43386">
        <w:rPr>
          <w:lang w:val="en-US"/>
        </w:rPr>
        <w:t></w:t>
      </w:r>
      <w:r w:rsidRPr="00B43386">
        <w:rPr>
          <w:rFonts w:hint="eastAsia"/>
        </w:rPr>
        <w:t>дослідити</w:t>
      </w:r>
      <w:r w:rsidRPr="00B43386">
        <w:rPr>
          <w:lang w:val="en-US"/>
        </w:rPr>
        <w:t></w:t>
      </w:r>
      <w:r w:rsidRPr="00B43386">
        <w:rPr>
          <w:rFonts w:hint="eastAsia"/>
        </w:rPr>
        <w:t>ідейно</w:t>
      </w:r>
      <w:r w:rsidRPr="00B43386">
        <w:rPr>
          <w:lang w:val="en-US"/>
        </w:rPr>
        <w:t></w:t>
      </w:r>
      <w:r w:rsidRPr="00B43386">
        <w:rPr>
          <w:rFonts w:hint="eastAsia"/>
        </w:rPr>
        <w:t>тематичні</w:t>
      </w:r>
      <w:r w:rsidRPr="00B43386">
        <w:rPr>
          <w:lang w:val="en-US"/>
        </w:rPr>
        <w:t></w:t>
      </w:r>
      <w:r w:rsidRPr="00B43386">
        <w:rPr>
          <w:rFonts w:hint="eastAsia"/>
        </w:rPr>
        <w:t>домінанти</w:t>
      </w:r>
      <w:r w:rsidRPr="00B43386">
        <w:rPr>
          <w:lang w:val="en-US"/>
        </w:rPr>
        <w:t></w:t>
      </w:r>
      <w:r w:rsidRPr="00B43386">
        <w:rPr>
          <w:rFonts w:hint="eastAsia"/>
        </w:rPr>
        <w:t>творів</w:t>
      </w:r>
      <w:r w:rsidRPr="00B43386">
        <w:rPr>
          <w:lang w:val="en-US"/>
        </w:rPr>
        <w:t></w:t>
      </w:r>
      <w:r w:rsidRPr="00B43386">
        <w:rPr>
          <w:lang w:val="en-US"/>
        </w:rPr>
        <w:t></w:t>
      </w:r>
      <w:r w:rsidRPr="00B43386">
        <w:rPr>
          <w:rFonts w:hint="eastAsia"/>
        </w:rPr>
        <w:t>стильові</w:t>
      </w:r>
      <w:r w:rsidRPr="00B43386">
        <w:rPr>
          <w:lang w:val="en-US"/>
        </w:rPr>
        <w:t></w:t>
      </w:r>
      <w:r w:rsidRPr="00B43386">
        <w:rPr>
          <w:rFonts w:hint="eastAsia"/>
        </w:rPr>
        <w:t>прийоми</w:t>
      </w:r>
      <w:r w:rsidRPr="00B43386">
        <w:rPr>
          <w:lang w:val="en-US"/>
        </w:rPr>
        <w:t></w:t>
      </w:r>
      <w:r w:rsidRPr="00B43386">
        <w:rPr>
          <w:rFonts w:hint="eastAsia"/>
        </w:rPr>
        <w:t>в</w:t>
      </w:r>
    </w:p>
    <w:p w:rsidR="00B43386" w:rsidRPr="00B43386" w:rsidRDefault="00B43386" w:rsidP="00B43386">
      <w:r w:rsidRPr="00B43386">
        <w:rPr>
          <w:rFonts w:hint="eastAsia"/>
        </w:rPr>
        <w:t>малій</w:t>
      </w:r>
      <w:r w:rsidRPr="00B43386">
        <w:rPr>
          <w:lang w:val="en-US"/>
        </w:rPr>
        <w:t></w:t>
      </w:r>
      <w:r w:rsidRPr="00B43386">
        <w:rPr>
          <w:rFonts w:hint="eastAsia"/>
        </w:rPr>
        <w:t>прозі</w:t>
      </w:r>
      <w:r w:rsidRPr="00B43386">
        <w:rPr>
          <w:lang w:val="en-US"/>
        </w:rPr>
        <w:t></w:t>
      </w:r>
      <w:r w:rsidRPr="00B43386">
        <w:rPr>
          <w:rFonts w:hint="eastAsia"/>
        </w:rPr>
        <w:t>літераторки</w:t>
      </w:r>
      <w:r w:rsidRPr="00B43386">
        <w:rPr>
          <w:lang w:val="en-US"/>
        </w:rPr>
        <w:t></w:t>
      </w:r>
    </w:p>
    <w:p w:rsidR="00B43386" w:rsidRPr="00B43386" w:rsidRDefault="00B43386" w:rsidP="00B43386">
      <w:r w:rsidRPr="00B43386">
        <w:rPr>
          <w:rFonts w:hint="eastAsia"/>
        </w:rPr>
        <w:t>–</w:t>
      </w:r>
      <w:r w:rsidRPr="00B43386">
        <w:rPr>
          <w:lang w:val="en-US"/>
        </w:rPr>
        <w:t></w:t>
      </w:r>
      <w:r w:rsidRPr="00B43386">
        <w:rPr>
          <w:rFonts w:hint="eastAsia"/>
        </w:rPr>
        <w:t>проаналізувати</w:t>
      </w:r>
      <w:r w:rsidRPr="00B43386">
        <w:rPr>
          <w:lang w:val="en-US"/>
        </w:rPr>
        <w:t></w:t>
      </w:r>
      <w:r w:rsidRPr="00B43386">
        <w:rPr>
          <w:rFonts w:hint="eastAsia"/>
        </w:rPr>
        <w:t>поетико</w:t>
      </w:r>
      <w:r w:rsidRPr="00B43386">
        <w:rPr>
          <w:lang w:val="en-US"/>
        </w:rPr>
        <w:t></w:t>
      </w:r>
      <w:r w:rsidRPr="00B43386">
        <w:rPr>
          <w:rFonts w:hint="eastAsia"/>
        </w:rPr>
        <w:t>стилістичні</w:t>
      </w:r>
      <w:r w:rsidRPr="00B43386">
        <w:rPr>
          <w:lang w:val="en-US"/>
        </w:rPr>
        <w:t></w:t>
      </w:r>
      <w:r w:rsidRPr="00B43386">
        <w:rPr>
          <w:rFonts w:hint="eastAsia"/>
        </w:rPr>
        <w:t>особливості</w:t>
      </w:r>
      <w:r w:rsidRPr="00B43386">
        <w:rPr>
          <w:lang w:val="en-US"/>
        </w:rPr>
        <w:t></w:t>
      </w:r>
      <w:r w:rsidRPr="00B43386">
        <w:rPr>
          <w:rFonts w:hint="eastAsia"/>
        </w:rPr>
        <w:t>малої</w:t>
      </w:r>
      <w:r w:rsidRPr="00B43386">
        <w:rPr>
          <w:lang w:val="en-US"/>
        </w:rPr>
        <w:t></w:t>
      </w:r>
      <w:r w:rsidRPr="00B43386">
        <w:rPr>
          <w:rFonts w:hint="eastAsia"/>
        </w:rPr>
        <w:t>прози</w:t>
      </w:r>
    </w:p>
    <w:p w:rsidR="00B43386" w:rsidRPr="00B43386" w:rsidRDefault="00B43386" w:rsidP="00B43386">
      <w:r w:rsidRPr="00B43386">
        <w:rPr>
          <w:rFonts w:hint="eastAsia"/>
        </w:rPr>
        <w:t>письменниці</w:t>
      </w:r>
      <w:r w:rsidRPr="00B43386">
        <w:rPr>
          <w:lang w:val="en-US"/>
        </w:rPr>
        <w:t></w:t>
      </w:r>
    </w:p>
    <w:p w:rsidR="00B43386" w:rsidRPr="00B43386" w:rsidRDefault="00B43386" w:rsidP="00B43386">
      <w:r w:rsidRPr="00B43386">
        <w:rPr>
          <w:rFonts w:hint="eastAsia"/>
        </w:rPr>
        <w:t>–</w:t>
      </w:r>
      <w:r w:rsidRPr="00B43386">
        <w:rPr>
          <w:lang w:val="en-US"/>
        </w:rPr>
        <w:t></w:t>
      </w:r>
      <w:r w:rsidRPr="00B43386">
        <w:rPr>
          <w:rFonts w:hint="eastAsia"/>
        </w:rPr>
        <w:t>з’ясувати</w:t>
      </w:r>
      <w:r w:rsidRPr="00B43386">
        <w:rPr>
          <w:lang w:val="en-US"/>
        </w:rPr>
        <w:t></w:t>
      </w:r>
      <w:r w:rsidRPr="00B43386">
        <w:rPr>
          <w:rFonts w:hint="eastAsia"/>
        </w:rPr>
        <w:t>художню</w:t>
      </w:r>
      <w:r w:rsidRPr="00B43386">
        <w:rPr>
          <w:lang w:val="en-US"/>
        </w:rPr>
        <w:t></w:t>
      </w:r>
      <w:r w:rsidRPr="00B43386">
        <w:rPr>
          <w:rFonts w:hint="eastAsia"/>
        </w:rPr>
        <w:t>якість</w:t>
      </w:r>
      <w:r w:rsidRPr="00B43386">
        <w:rPr>
          <w:lang w:val="en-US"/>
        </w:rPr>
        <w:t></w:t>
      </w:r>
      <w:r w:rsidRPr="00B43386">
        <w:rPr>
          <w:rFonts w:hint="eastAsia"/>
        </w:rPr>
        <w:t>прозового</w:t>
      </w:r>
      <w:r w:rsidRPr="00B43386">
        <w:rPr>
          <w:lang w:val="en-US"/>
        </w:rPr>
        <w:t></w:t>
      </w:r>
      <w:r w:rsidRPr="00B43386">
        <w:rPr>
          <w:rFonts w:hint="eastAsia"/>
        </w:rPr>
        <w:t>доробку</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rFonts w:hint="eastAsia"/>
        </w:rPr>
        <w:t>та</w:t>
      </w:r>
      <w:r w:rsidRPr="00B43386">
        <w:rPr>
          <w:lang w:val="en-US"/>
        </w:rPr>
        <w:t></w:t>
      </w:r>
      <w:r w:rsidRPr="00B43386">
        <w:rPr>
          <w:rFonts w:hint="eastAsia"/>
        </w:rPr>
        <w:t>її</w:t>
      </w:r>
    </w:p>
    <w:p w:rsidR="00B43386" w:rsidRPr="00B43386" w:rsidRDefault="00B43386" w:rsidP="00B43386">
      <w:r w:rsidRPr="00B43386">
        <w:rPr>
          <w:rFonts w:hint="eastAsia"/>
        </w:rPr>
        <w:t>внесок</w:t>
      </w:r>
      <w:r w:rsidRPr="00B43386">
        <w:rPr>
          <w:lang w:val="en-US"/>
        </w:rPr>
        <w:t></w:t>
      </w:r>
      <w:r w:rsidRPr="00B43386">
        <w:rPr>
          <w:rFonts w:hint="eastAsia"/>
        </w:rPr>
        <w:t>у</w:t>
      </w:r>
      <w:r w:rsidRPr="00B43386">
        <w:rPr>
          <w:lang w:val="en-US"/>
        </w:rPr>
        <w:t></w:t>
      </w:r>
      <w:r w:rsidRPr="00B43386">
        <w:rPr>
          <w:rFonts w:hint="eastAsia"/>
        </w:rPr>
        <w:t>розвиток</w:t>
      </w:r>
      <w:r w:rsidRPr="00B43386">
        <w:rPr>
          <w:lang w:val="en-US"/>
        </w:rPr>
        <w:t></w:t>
      </w:r>
      <w:r w:rsidRPr="00B43386">
        <w:rPr>
          <w:rFonts w:hint="eastAsia"/>
        </w:rPr>
        <w:t>української</w:t>
      </w:r>
      <w:r w:rsidRPr="00B43386">
        <w:rPr>
          <w:lang w:val="en-US"/>
        </w:rPr>
        <w:t></w:t>
      </w:r>
      <w:r w:rsidRPr="00B43386">
        <w:rPr>
          <w:rFonts w:hint="eastAsia"/>
        </w:rPr>
        <w:t>літератури</w:t>
      </w:r>
      <w:r w:rsidRPr="00B43386">
        <w:rPr>
          <w:lang w:val="en-US"/>
        </w:rPr>
        <w:t></w:t>
      </w:r>
      <w:r w:rsidRPr="00B43386">
        <w:rPr>
          <w:rFonts w:hint="eastAsia"/>
        </w:rPr>
        <w:t>кінця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w:t>
      </w:r>
      <w:r w:rsidRPr="00B43386">
        <w:rPr>
          <w:lang w:val="en-US"/>
        </w:rPr>
        <w:t></w:t>
      </w:r>
      <w:r w:rsidRPr="00B43386">
        <w:rPr>
          <w:rFonts w:hint="eastAsia"/>
        </w:rPr>
        <w:t>початку</w:t>
      </w:r>
      <w:r w:rsidRPr="00B43386">
        <w:rPr>
          <w:lang w:val="en-US"/>
        </w:rPr>
        <w:t></w:t>
      </w:r>
      <w:r w:rsidRPr="00B43386">
        <w:rPr>
          <w:lang w:val="en-US"/>
        </w:rPr>
        <w:t></w:t>
      </w:r>
      <w:r w:rsidRPr="00B43386">
        <w:rPr>
          <w:lang w:val="en-US"/>
        </w:rPr>
        <w:t></w:t>
      </w:r>
      <w:r w:rsidRPr="00B43386">
        <w:rPr>
          <w:lang w:val="en-US"/>
        </w:rPr>
        <w:t></w:t>
      </w:r>
      <w:r w:rsidRPr="00B43386">
        <w:rPr>
          <w:rFonts w:hint="eastAsia"/>
        </w:rPr>
        <w:t>століть</w:t>
      </w:r>
      <w:r w:rsidRPr="00B43386">
        <w:rPr>
          <w:lang w:val="en-US"/>
        </w:rPr>
        <w:t></w:t>
      </w:r>
    </w:p>
    <w:p w:rsidR="00B43386" w:rsidRPr="00B43386" w:rsidRDefault="00B43386" w:rsidP="00B43386">
      <w:r w:rsidRPr="00B43386">
        <w:rPr>
          <w:rFonts w:hint="eastAsia"/>
        </w:rPr>
        <w:t>Об’єктом</w:t>
      </w:r>
      <w:r w:rsidRPr="00B43386">
        <w:rPr>
          <w:lang w:val="en-US"/>
        </w:rPr>
        <w:t></w:t>
      </w:r>
      <w:r w:rsidRPr="00B43386">
        <w:rPr>
          <w:rFonts w:hint="eastAsia"/>
        </w:rPr>
        <w:t>дослідження</w:t>
      </w:r>
      <w:r w:rsidRPr="00B43386">
        <w:rPr>
          <w:lang w:val="en-US"/>
        </w:rPr>
        <w:t></w:t>
      </w:r>
      <w:r w:rsidRPr="00B43386">
        <w:rPr>
          <w:rFonts w:hint="eastAsia"/>
        </w:rPr>
        <w:t>є</w:t>
      </w:r>
      <w:r w:rsidRPr="00B43386">
        <w:rPr>
          <w:lang w:val="en-US"/>
        </w:rPr>
        <w:t></w:t>
      </w:r>
      <w:r w:rsidRPr="00B43386">
        <w:rPr>
          <w:rFonts w:hint="eastAsia"/>
        </w:rPr>
        <w:t>художні</w:t>
      </w:r>
      <w:r w:rsidRPr="00B43386">
        <w:rPr>
          <w:lang w:val="en-US"/>
        </w:rPr>
        <w:t></w:t>
      </w:r>
      <w:r w:rsidRPr="00B43386">
        <w:rPr>
          <w:rFonts w:hint="eastAsia"/>
        </w:rPr>
        <w:t>твори</w:t>
      </w:r>
      <w:r w:rsidRPr="00B43386">
        <w:rPr>
          <w:lang w:val="en-US"/>
        </w:rPr>
        <w:t></w:t>
      </w:r>
      <w:r w:rsidRPr="00B43386">
        <w:rPr>
          <w:rFonts w:hint="eastAsia"/>
        </w:rPr>
        <w:t>малої</w:t>
      </w:r>
      <w:r w:rsidRPr="00B43386">
        <w:rPr>
          <w:lang w:val="en-US"/>
        </w:rPr>
        <w:t></w:t>
      </w:r>
      <w:r w:rsidRPr="00B43386">
        <w:rPr>
          <w:rFonts w:hint="eastAsia"/>
        </w:rPr>
        <w:t>прози</w:t>
      </w:r>
      <w:r w:rsidRPr="00B43386">
        <w:rPr>
          <w:lang w:val="en-US"/>
        </w:rPr>
        <w:t></w:t>
      </w:r>
      <w:r w:rsidRPr="00B43386">
        <w:rPr>
          <w:lang w:val="en-US"/>
        </w:rPr>
        <w:t></w:t>
      </w:r>
      <w:r w:rsidRPr="00B43386">
        <w:rPr>
          <w:rFonts w:hint="eastAsia"/>
        </w:rPr>
        <w:t>зокрема</w:t>
      </w:r>
      <w:r w:rsidRPr="00B43386">
        <w:rPr>
          <w:lang w:val="en-US"/>
        </w:rPr>
        <w:t></w:t>
      </w:r>
      <w:r w:rsidRPr="00B43386">
        <w:rPr>
          <w:rFonts w:hint="eastAsia"/>
        </w:rPr>
        <w:t>нарисові</w:t>
      </w:r>
      <w:r w:rsidRPr="00B43386">
        <w:rPr>
          <w:lang w:val="en-US"/>
        </w:rPr>
        <w:t></w:t>
      </w:r>
      <w:r w:rsidRPr="00B43386">
        <w:rPr>
          <w:rFonts w:hint="eastAsia"/>
        </w:rPr>
        <w:t>й</w:t>
      </w:r>
    </w:p>
    <w:p w:rsidR="00B43386" w:rsidRPr="00B43386" w:rsidRDefault="00B43386" w:rsidP="00B43386">
      <w:r w:rsidRPr="00B43386">
        <w:rPr>
          <w:rFonts w:hint="eastAsia"/>
        </w:rPr>
        <w:t>новелістичні</w:t>
      </w:r>
      <w:r w:rsidRPr="00B43386">
        <w:rPr>
          <w:lang w:val="en-US"/>
        </w:rPr>
        <w:t></w:t>
      </w:r>
      <w:r w:rsidRPr="00B43386">
        <w:rPr>
          <w:rFonts w:hint="eastAsia"/>
        </w:rPr>
        <w:t>оповідання</w:t>
      </w:r>
      <w:r w:rsidRPr="00B43386">
        <w:rPr>
          <w:lang w:val="en-US"/>
        </w:rPr>
        <w:t></w:t>
      </w:r>
      <w:r w:rsidRPr="00B43386">
        <w:rPr>
          <w:lang w:val="en-US"/>
        </w:rPr>
        <w:t></w:t>
      </w:r>
      <w:r w:rsidRPr="00B43386">
        <w:rPr>
          <w:lang w:val="en-US"/>
        </w:rPr>
        <w:t></w:t>
      </w:r>
      <w:r w:rsidRPr="00B43386">
        <w:rPr>
          <w:rFonts w:hint="eastAsia"/>
        </w:rPr>
        <w:t>Знахарка</w:t>
      </w:r>
      <w:r w:rsidRPr="00B43386">
        <w:rPr>
          <w:lang w:val="en-US"/>
        </w:rPr>
        <w:t></w:t>
      </w:r>
      <w:r w:rsidRPr="00B43386">
        <w:rPr>
          <w:lang w:val="en-US"/>
        </w:rPr>
        <w:t></w:t>
      </w:r>
      <w:r w:rsidRPr="00B43386">
        <w:rPr>
          <w:lang w:val="en-US"/>
        </w:rPr>
        <w:t></w:t>
      </w:r>
      <w:r w:rsidRPr="00B43386">
        <w:rPr>
          <w:lang w:val="en-US"/>
        </w:rPr>
        <w:t></w:t>
      </w:r>
      <w:r w:rsidRPr="00B43386">
        <w:rPr>
          <w:rFonts w:hint="eastAsia"/>
        </w:rPr>
        <w:t>Хрестонос</w:t>
      </w:r>
      <w:r w:rsidRPr="00B43386">
        <w:rPr>
          <w:lang w:val="en-US"/>
        </w:rPr>
        <w:t></w:t>
      </w:r>
      <w:r w:rsidRPr="00B43386">
        <w:rPr>
          <w:lang w:val="en-US"/>
        </w:rPr>
        <w:t></w:t>
      </w:r>
      <w:r w:rsidRPr="00B43386">
        <w:rPr>
          <w:lang w:val="en-US"/>
        </w:rPr>
        <w:t></w:t>
      </w:r>
      <w:r w:rsidRPr="00B43386">
        <w:rPr>
          <w:lang w:val="en-US"/>
        </w:rPr>
        <w:t></w:t>
      </w:r>
      <w:r w:rsidRPr="00B43386">
        <w:rPr>
          <w:rFonts w:hint="eastAsia"/>
        </w:rPr>
        <w:t>Чудний</w:t>
      </w:r>
      <w:r w:rsidRPr="00B43386">
        <w:rPr>
          <w:lang w:val="en-US"/>
        </w:rPr>
        <w:t></w:t>
      </w:r>
      <w:r w:rsidRPr="00B43386">
        <w:rPr>
          <w:lang w:val="en-US"/>
        </w:rPr>
        <w:t></w:t>
      </w:r>
    </w:p>
    <w:p w:rsidR="00B43386" w:rsidRPr="00B43386" w:rsidRDefault="00B43386" w:rsidP="00B43386">
      <w:r w:rsidRPr="00B43386">
        <w:rPr>
          <w:lang w:val="en-US"/>
        </w:rPr>
        <w:t></w:t>
      </w:r>
      <w:r w:rsidRPr="00B43386">
        <w:rPr>
          <w:rFonts w:hint="eastAsia"/>
        </w:rPr>
        <w:t>Вольтер’янець</w:t>
      </w:r>
      <w:r w:rsidRPr="00B43386">
        <w:rPr>
          <w:lang w:val="en-US"/>
        </w:rPr>
        <w:t></w:t>
      </w:r>
      <w:r w:rsidRPr="00B43386">
        <w:rPr>
          <w:lang w:val="en-US"/>
        </w:rPr>
        <w:t></w:t>
      </w:r>
      <w:r w:rsidRPr="00B43386">
        <w:rPr>
          <w:lang w:val="en-US"/>
        </w:rPr>
        <w:t></w:t>
      </w:r>
      <w:r w:rsidRPr="00B43386">
        <w:rPr>
          <w:lang w:val="en-US"/>
        </w:rPr>
        <w:t></w:t>
      </w:r>
      <w:r w:rsidRPr="00B43386">
        <w:rPr>
          <w:rFonts w:hint="eastAsia"/>
        </w:rPr>
        <w:t>Тень</w:t>
      </w:r>
      <w:r w:rsidRPr="00B43386">
        <w:rPr>
          <w:lang w:val="en-US"/>
        </w:rPr>
        <w:t></w:t>
      </w:r>
      <w:r w:rsidRPr="00B43386">
        <w:rPr>
          <w:rFonts w:hint="eastAsia"/>
        </w:rPr>
        <w:t>несозданных</w:t>
      </w:r>
      <w:r w:rsidRPr="00B43386">
        <w:rPr>
          <w:lang w:val="en-US"/>
        </w:rPr>
        <w:t></w:t>
      </w:r>
      <w:r w:rsidRPr="00B43386">
        <w:rPr>
          <w:rFonts w:hint="eastAsia"/>
        </w:rPr>
        <w:t>созданий</w:t>
      </w:r>
      <w:r w:rsidRPr="00B43386">
        <w:rPr>
          <w:lang w:val="en-US"/>
        </w:rPr>
        <w:t></w:t>
      </w:r>
      <w:r w:rsidRPr="00B43386">
        <w:rPr>
          <w:lang w:val="en-US"/>
        </w:rPr>
        <w:t></w:t>
      </w:r>
      <w:r w:rsidRPr="00B43386">
        <w:rPr>
          <w:lang w:val="en-US"/>
        </w:rPr>
        <w:t></w:t>
      </w:r>
      <w:r w:rsidRPr="00B43386">
        <w:rPr>
          <w:lang w:val="en-US"/>
        </w:rPr>
        <w:t></w:t>
      </w:r>
      <w:r w:rsidRPr="00B43386">
        <w:rPr>
          <w:rFonts w:hint="eastAsia"/>
        </w:rPr>
        <w:t>Чи</w:t>
      </w:r>
      <w:r w:rsidRPr="00B43386">
        <w:rPr>
          <w:lang w:val="en-US"/>
        </w:rPr>
        <w:t></w:t>
      </w:r>
      <w:r w:rsidRPr="00B43386">
        <w:rPr>
          <w:rFonts w:hint="eastAsia"/>
        </w:rPr>
        <w:t>сквиталася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Вона</w:t>
      </w:r>
      <w:r w:rsidRPr="00B43386">
        <w:rPr>
          <w:lang w:val="en-US"/>
        </w:rPr>
        <w:t></w:t>
      </w:r>
      <w:r w:rsidRPr="00B43386">
        <w:rPr>
          <w:rFonts w:hint="eastAsia"/>
        </w:rPr>
        <w:t>його</w:t>
      </w:r>
    </w:p>
    <w:p w:rsidR="00B43386" w:rsidRPr="00B43386" w:rsidRDefault="00B43386" w:rsidP="00B43386">
      <w:r w:rsidRPr="00B43386">
        <w:rPr>
          <w:rFonts w:hint="eastAsia"/>
        </w:rPr>
        <w:t>любила</w:t>
      </w:r>
      <w:r w:rsidRPr="00B43386">
        <w:rPr>
          <w:lang w:val="en-US"/>
        </w:rPr>
        <w:t></w:t>
      </w:r>
      <w:r w:rsidRPr="00B43386">
        <w:rPr>
          <w:lang w:val="en-US"/>
        </w:rPr>
        <w:t></w:t>
      </w:r>
      <w:r w:rsidRPr="00B43386">
        <w:rPr>
          <w:lang w:val="en-US"/>
        </w:rPr>
        <w:t></w:t>
      </w:r>
      <w:r w:rsidRPr="00B43386">
        <w:rPr>
          <w:lang w:val="en-US"/>
        </w:rPr>
        <w:t></w:t>
      </w:r>
      <w:r w:rsidRPr="00B43386">
        <w:rPr>
          <w:rFonts w:hint="eastAsia"/>
        </w:rPr>
        <w:t>Уночі</w:t>
      </w:r>
      <w:r w:rsidRPr="00B43386">
        <w:rPr>
          <w:lang w:val="en-US"/>
        </w:rPr>
        <w:t></w:t>
      </w:r>
      <w:r w:rsidRPr="00B43386">
        <w:rPr>
          <w:lang w:val="en-US"/>
        </w:rPr>
        <w:t></w:t>
      </w:r>
      <w:r w:rsidRPr="00B43386">
        <w:rPr>
          <w:lang w:val="en-US"/>
        </w:rPr>
        <w:t></w:t>
      </w:r>
      <w:r w:rsidRPr="00B43386">
        <w:rPr>
          <w:lang w:val="en-US"/>
        </w:rPr>
        <w:t></w:t>
      </w:r>
      <w:r w:rsidRPr="00B43386">
        <w:rPr>
          <w:rFonts w:hint="eastAsia"/>
        </w:rPr>
        <w:t>У</w:t>
      </w:r>
      <w:r w:rsidRPr="00B43386">
        <w:rPr>
          <w:lang w:val="en-US"/>
        </w:rPr>
        <w:t></w:t>
      </w:r>
      <w:r w:rsidRPr="00B43386">
        <w:rPr>
          <w:rFonts w:hint="eastAsia"/>
        </w:rPr>
        <w:t>школі</w:t>
      </w:r>
      <w:r w:rsidRPr="00B43386">
        <w:rPr>
          <w:lang w:val="en-US"/>
        </w:rPr>
        <w:t></w:t>
      </w:r>
      <w:r w:rsidRPr="00B43386">
        <w:rPr>
          <w:lang w:val="en-US"/>
        </w:rPr>
        <w:t></w:t>
      </w:r>
      <w:r w:rsidRPr="00B43386">
        <w:rPr>
          <w:lang w:val="en-US"/>
        </w:rPr>
        <w:t></w:t>
      </w:r>
      <w:r w:rsidRPr="00B43386">
        <w:rPr>
          <w:lang w:val="en-US"/>
        </w:rPr>
        <w:t></w:t>
      </w:r>
      <w:r w:rsidRPr="00B43386">
        <w:rPr>
          <w:rFonts w:hint="eastAsia"/>
        </w:rPr>
        <w:t>На</w:t>
      </w:r>
      <w:r w:rsidRPr="00B43386">
        <w:rPr>
          <w:lang w:val="en-US"/>
        </w:rPr>
        <w:t></w:t>
      </w:r>
      <w:r w:rsidRPr="00B43386">
        <w:rPr>
          <w:rFonts w:hint="eastAsia"/>
        </w:rPr>
        <w:t>Солоному</w:t>
      </w:r>
      <w:r w:rsidRPr="00B43386">
        <w:rPr>
          <w:lang w:val="en-US"/>
        </w:rPr>
        <w:t></w:t>
      </w:r>
      <w:r w:rsidRPr="00B43386">
        <w:rPr>
          <w:lang w:val="en-US"/>
        </w:rPr>
        <w:t></w:t>
      </w:r>
      <w:r w:rsidRPr="00B43386">
        <w:rPr>
          <w:lang w:val="en-US"/>
        </w:rPr>
        <w:t></w:t>
      </w:r>
      <w:r w:rsidRPr="00B43386">
        <w:rPr>
          <w:lang w:val="en-US"/>
        </w:rPr>
        <w:t></w:t>
      </w:r>
      <w:r w:rsidRPr="00B43386">
        <w:rPr>
          <w:rFonts w:hint="eastAsia"/>
        </w:rPr>
        <w:t>Месниця</w:t>
      </w:r>
      <w:r w:rsidRPr="00B43386">
        <w:rPr>
          <w:lang w:val="en-US"/>
        </w:rPr>
        <w:t></w:t>
      </w:r>
      <w:r w:rsidRPr="00B43386">
        <w:rPr>
          <w:lang w:val="en-US"/>
        </w:rPr>
        <w:t></w:t>
      </w:r>
      <w:r w:rsidRPr="00B43386">
        <w:rPr>
          <w:lang w:val="en-US"/>
        </w:rPr>
        <w:t></w:t>
      </w:r>
      <w:r w:rsidRPr="00B43386">
        <w:rPr>
          <w:lang w:val="en-US"/>
        </w:rPr>
        <w:t></w:t>
      </w:r>
      <w:r w:rsidRPr="00B43386">
        <w:rPr>
          <w:rFonts w:hint="eastAsia"/>
        </w:rPr>
        <w:t>Революціонер</w:t>
      </w:r>
      <w:r w:rsidRPr="00B43386">
        <w:rPr>
          <w:lang w:val="en-US"/>
        </w:rPr>
        <w:t></w:t>
      </w:r>
      <w:r w:rsidRPr="00B43386">
        <w:rPr>
          <w:lang w:val="en-US"/>
        </w:rPr>
        <w:t></w:t>
      </w:r>
      <w:r w:rsidRPr="00B43386">
        <w:rPr>
          <w:rFonts w:hint="eastAsia"/>
        </w:rPr>
        <w:t>та</w:t>
      </w:r>
    </w:p>
    <w:p w:rsidR="00B43386" w:rsidRPr="00B43386" w:rsidRDefault="00B43386" w:rsidP="00B43386">
      <w:r w:rsidRPr="00B43386">
        <w:rPr>
          <w:rFonts w:hint="eastAsia"/>
        </w:rPr>
        <w:t>поезії</w:t>
      </w:r>
      <w:r w:rsidRPr="00B43386">
        <w:rPr>
          <w:lang w:val="en-US"/>
        </w:rPr>
        <w:t></w:t>
      </w:r>
      <w:r w:rsidRPr="00B43386">
        <w:rPr>
          <w:rFonts w:hint="eastAsia"/>
        </w:rPr>
        <w:t>в</w:t>
      </w:r>
      <w:r w:rsidRPr="00B43386">
        <w:rPr>
          <w:lang w:val="en-US"/>
        </w:rPr>
        <w:t></w:t>
      </w:r>
      <w:r w:rsidRPr="00B43386">
        <w:rPr>
          <w:rFonts w:hint="eastAsia"/>
        </w:rPr>
        <w:t>прозі</w:t>
      </w:r>
      <w:r w:rsidRPr="00B43386">
        <w:rPr>
          <w:lang w:val="en-US"/>
        </w:rPr>
        <w:t></w:t>
      </w:r>
      <w:r w:rsidRPr="00B43386">
        <w:rPr>
          <w:lang w:val="en-US"/>
        </w:rPr>
        <w:t></w:t>
      </w:r>
      <w:r w:rsidRPr="00B43386">
        <w:rPr>
          <w:lang w:val="en-US"/>
        </w:rPr>
        <w:t></w:t>
      </w:r>
      <w:r w:rsidRPr="00B43386">
        <w:rPr>
          <w:rFonts w:hint="eastAsia"/>
        </w:rPr>
        <w:t>Суперечка</w:t>
      </w:r>
      <w:r w:rsidRPr="00B43386">
        <w:rPr>
          <w:lang w:val="en-US"/>
        </w:rPr>
        <w:t></w:t>
      </w:r>
      <w:r w:rsidRPr="00B43386">
        <w:rPr>
          <w:lang w:val="en-US"/>
        </w:rPr>
        <w:t></w:t>
      </w:r>
      <w:r w:rsidRPr="00B43386">
        <w:rPr>
          <w:lang w:val="en-US"/>
        </w:rPr>
        <w:t></w:t>
      </w:r>
      <w:r w:rsidRPr="00B43386">
        <w:rPr>
          <w:lang w:val="en-US"/>
        </w:rPr>
        <w:t></w:t>
      </w:r>
      <w:r w:rsidRPr="00B43386">
        <w:rPr>
          <w:rFonts w:hint="eastAsia"/>
        </w:rPr>
        <w:t>Скеля</w:t>
      </w:r>
      <w:r w:rsidRPr="00B43386">
        <w:rPr>
          <w:lang w:val="en-US"/>
        </w:rPr>
        <w:t></w:t>
      </w:r>
      <w:r w:rsidRPr="00B43386">
        <w:rPr>
          <w:lang w:val="en-US"/>
        </w:rPr>
        <w:t></w:t>
      </w:r>
      <w:r w:rsidRPr="00B43386">
        <w:rPr>
          <w:lang w:val="en-US"/>
        </w:rPr>
        <w:t></w:t>
      </w:r>
      <w:r w:rsidRPr="00B43386">
        <w:rPr>
          <w:lang w:val="en-US"/>
        </w:rPr>
        <w:t></w:t>
      </w:r>
      <w:r w:rsidRPr="00B43386">
        <w:rPr>
          <w:rFonts w:hint="eastAsia"/>
        </w:rPr>
        <w:t>Хвиля</w:t>
      </w:r>
      <w:r w:rsidRPr="00B43386">
        <w:rPr>
          <w:lang w:val="en-US"/>
        </w:rPr>
        <w:t></w:t>
      </w:r>
      <w:r w:rsidRPr="00B43386">
        <w:rPr>
          <w:lang w:val="en-US"/>
        </w:rPr>
        <w:t></w:t>
      </w:r>
      <w:r w:rsidRPr="00B43386">
        <w:rPr>
          <w:lang w:val="en-US"/>
        </w:rPr>
        <w:t></w:t>
      </w:r>
      <w:r w:rsidRPr="00B43386">
        <w:rPr>
          <w:lang w:val="en-US"/>
        </w:rPr>
        <w:t></w:t>
      </w:r>
      <w:r w:rsidRPr="00B43386">
        <w:rPr>
          <w:rFonts w:hint="eastAsia"/>
        </w:rPr>
        <w:t>Тополі</w:t>
      </w:r>
      <w:r w:rsidRPr="00B43386">
        <w:rPr>
          <w:lang w:val="en-US"/>
        </w:rPr>
        <w:t></w:t>
      </w:r>
      <w:r w:rsidRPr="00B43386">
        <w:rPr>
          <w:lang w:val="en-US"/>
        </w:rPr>
        <w:t></w:t>
      </w:r>
      <w:r w:rsidRPr="00B43386">
        <w:rPr>
          <w:lang w:val="en-US"/>
        </w:rPr>
        <w:t></w:t>
      </w:r>
      <w:r w:rsidRPr="00B43386">
        <w:rPr>
          <w:lang w:val="en-US"/>
        </w:rPr>
        <w:t></w:t>
      </w:r>
      <w:r w:rsidRPr="00B43386">
        <w:rPr>
          <w:rFonts w:hint="eastAsia"/>
        </w:rPr>
        <w:t>Морське</w:t>
      </w:r>
      <w:r w:rsidRPr="00B43386">
        <w:rPr>
          <w:lang w:val="en-US"/>
        </w:rPr>
        <w:t></w:t>
      </w:r>
      <w:r w:rsidRPr="00B43386">
        <w:rPr>
          <w:rFonts w:hint="eastAsia"/>
        </w:rPr>
        <w:t>серце</w:t>
      </w:r>
      <w:r w:rsidRPr="00B43386">
        <w:rPr>
          <w:lang w:val="en-US"/>
        </w:rPr>
        <w:t></w:t>
      </w:r>
      <w:r w:rsidRPr="00B43386">
        <w:rPr>
          <w:lang w:val="en-US"/>
        </w:rPr>
        <w:t></w:t>
      </w:r>
    </w:p>
    <w:p w:rsidR="00B43386" w:rsidRPr="00B43386" w:rsidRDefault="00B43386" w:rsidP="00B43386">
      <w:r w:rsidRPr="00B43386">
        <w:rPr>
          <w:lang w:val="en-US"/>
        </w:rPr>
        <w:t></w:t>
      </w:r>
      <w:r w:rsidRPr="00B43386">
        <w:rPr>
          <w:rFonts w:hint="eastAsia"/>
        </w:rPr>
        <w:t>Дві</w:t>
      </w:r>
      <w:r w:rsidRPr="00B43386">
        <w:rPr>
          <w:lang w:val="en-US"/>
        </w:rPr>
        <w:t></w:t>
      </w:r>
      <w:r w:rsidRPr="00B43386">
        <w:rPr>
          <w:rFonts w:hint="eastAsia"/>
        </w:rPr>
        <w:t>птиці</w:t>
      </w:r>
      <w:r w:rsidRPr="00B43386">
        <w:rPr>
          <w:lang w:val="en-US"/>
        </w:rPr>
        <w:t></w:t>
      </w:r>
      <w:r w:rsidRPr="00B43386">
        <w:rPr>
          <w:lang w:val="en-US"/>
        </w:rPr>
        <w:t></w:t>
      </w:r>
      <w:r w:rsidRPr="00B43386">
        <w:rPr>
          <w:lang w:val="en-US"/>
        </w:rPr>
        <w:t></w:t>
      </w:r>
      <w:r w:rsidRPr="00B43386">
        <w:rPr>
          <w:lang w:val="en-US"/>
        </w:rPr>
        <w:t></w:t>
      </w:r>
      <w:r w:rsidRPr="00B43386">
        <w:rPr>
          <w:rFonts w:hint="eastAsia"/>
        </w:rPr>
        <w:t>Дівчина</w:t>
      </w:r>
      <w:r w:rsidRPr="00B43386">
        <w:rPr>
          <w:lang w:val="en-US"/>
        </w:rPr>
        <w:t></w:t>
      </w:r>
      <w:r w:rsidRPr="00B43386">
        <w:rPr>
          <w:rFonts w:hint="eastAsia"/>
        </w:rPr>
        <w:t>чайка</w:t>
      </w:r>
      <w:r w:rsidRPr="00B43386">
        <w:rPr>
          <w:lang w:val="en-US"/>
        </w:rPr>
        <w:t></w:t>
      </w:r>
      <w:r w:rsidRPr="00B43386">
        <w:rPr>
          <w:lang w:val="en-US"/>
        </w:rPr>
        <w:t></w:t>
      </w:r>
      <w:r w:rsidRPr="00B43386">
        <w:rPr>
          <w:lang w:val="en-US"/>
        </w:rPr>
        <w:t></w:t>
      </w:r>
      <w:r w:rsidRPr="00B43386">
        <w:rPr>
          <w:lang w:val="en-US"/>
        </w:rPr>
        <w:t></w:t>
      </w:r>
      <w:r w:rsidRPr="00B43386">
        <w:rPr>
          <w:rFonts w:hint="eastAsia"/>
        </w:rPr>
        <w:t>Буревісник</w:t>
      </w:r>
      <w:r w:rsidRPr="00B43386">
        <w:rPr>
          <w:lang w:val="en-US"/>
        </w:rPr>
        <w:t></w:t>
      </w:r>
      <w:r w:rsidRPr="00B43386">
        <w:rPr>
          <w:lang w:val="en-US"/>
        </w:rPr>
        <w:t></w:t>
      </w:r>
      <w:r w:rsidRPr="00B43386">
        <w:rPr>
          <w:lang w:val="en-US"/>
        </w:rPr>
        <w:t></w:t>
      </w:r>
      <w:r w:rsidRPr="00B43386">
        <w:rPr>
          <w:lang w:val="en-US"/>
        </w:rPr>
        <w:t></w:t>
      </w:r>
      <w:r w:rsidRPr="00B43386">
        <w:rPr>
          <w:rFonts w:hint="eastAsia"/>
        </w:rPr>
        <w:t>Мара</w:t>
      </w:r>
      <w:r w:rsidRPr="00B43386">
        <w:rPr>
          <w:lang w:val="en-US"/>
        </w:rPr>
        <w:t></w:t>
      </w:r>
      <w:r w:rsidRPr="00B43386">
        <w:rPr>
          <w:lang w:val="en-US"/>
        </w:rPr>
        <w:t></w:t>
      </w:r>
      <w:r w:rsidRPr="00B43386">
        <w:rPr>
          <w:lang w:val="en-US"/>
        </w:rPr>
        <w:t></w:t>
      </w:r>
      <w:r w:rsidRPr="00B43386">
        <w:rPr>
          <w:lang w:val="en-US"/>
        </w:rPr>
        <w:t></w:t>
      </w:r>
      <w:r w:rsidRPr="00B43386">
        <w:rPr>
          <w:rFonts w:hint="eastAsia"/>
        </w:rPr>
        <w:t>Кобза</w:t>
      </w:r>
      <w:r w:rsidRPr="00B43386">
        <w:rPr>
          <w:lang w:val="en-US"/>
        </w:rPr>
        <w:t></w:t>
      </w:r>
      <w:r w:rsidRPr="00B43386">
        <w:rPr>
          <w:lang w:val="en-US"/>
        </w:rPr>
        <w:t></w:t>
      </w:r>
      <w:r w:rsidRPr="00B43386">
        <w:rPr>
          <w:lang w:val="en-US"/>
        </w:rPr>
        <w:t></w:t>
      </w:r>
      <w:r w:rsidRPr="00B43386">
        <w:rPr>
          <w:lang w:val="en-US"/>
        </w:rPr>
        <w:t></w:t>
      </w:r>
      <w:r w:rsidRPr="00B43386">
        <w:rPr>
          <w:rFonts w:hint="eastAsia"/>
        </w:rPr>
        <w:t>Струмок</w:t>
      </w:r>
      <w:r w:rsidRPr="00B43386">
        <w:rPr>
          <w:lang w:val="en-US"/>
        </w:rPr>
        <w:t></w:t>
      </w:r>
      <w:r w:rsidRPr="00B43386">
        <w:rPr>
          <w:lang w:val="en-US"/>
        </w:rPr>
        <w:t></w:t>
      </w:r>
    </w:p>
    <w:p w:rsidR="00B43386" w:rsidRPr="00B43386" w:rsidRDefault="00B43386" w:rsidP="00B43386">
      <w:r w:rsidRPr="00B43386">
        <w:rPr>
          <w:lang w:val="en-US"/>
        </w:rPr>
        <w:t></w:t>
      </w:r>
      <w:r w:rsidRPr="00B43386">
        <w:rPr>
          <w:rFonts w:hint="eastAsia"/>
        </w:rPr>
        <w:t>Гармонія</w:t>
      </w:r>
      <w:r w:rsidRPr="00B43386">
        <w:rPr>
          <w:lang w:val="en-US"/>
        </w:rPr>
        <w:t></w:t>
      </w:r>
      <w:r w:rsidRPr="00B43386">
        <w:rPr>
          <w:lang w:val="en-US"/>
        </w:rPr>
        <w:t></w:t>
      </w:r>
      <w:r w:rsidRPr="00B43386">
        <w:rPr>
          <w:lang w:val="en-US"/>
        </w:rPr>
        <w:t></w:t>
      </w:r>
      <w:r w:rsidRPr="00B43386">
        <w:rPr>
          <w:lang w:val="en-US"/>
        </w:rPr>
        <w:t></w:t>
      </w:r>
      <w:r w:rsidRPr="00B43386">
        <w:rPr>
          <w:rFonts w:hint="eastAsia"/>
        </w:rPr>
        <w:t>Шпаки</w:t>
      </w:r>
      <w:r w:rsidRPr="00B43386">
        <w:rPr>
          <w:lang w:val="en-US"/>
        </w:rPr>
        <w:t></w:t>
      </w:r>
      <w:r w:rsidRPr="00B43386">
        <w:rPr>
          <w:lang w:val="en-US"/>
        </w:rPr>
        <w:t></w:t>
      </w:r>
      <w:r w:rsidRPr="00B43386">
        <w:rPr>
          <w:lang w:val="en-US"/>
        </w:rPr>
        <w:t></w:t>
      </w:r>
      <w:r w:rsidRPr="00B43386">
        <w:rPr>
          <w:lang w:val="en-US"/>
        </w:rPr>
        <w:t></w:t>
      </w:r>
      <w:r w:rsidRPr="00B43386">
        <w:rPr>
          <w:rFonts w:hint="eastAsia"/>
        </w:rPr>
        <w:t>Миша</w:t>
      </w:r>
      <w:r w:rsidRPr="00B43386">
        <w:rPr>
          <w:lang w:val="en-US"/>
        </w:rPr>
        <w:t></w:t>
      </w:r>
      <w:r w:rsidRPr="00B43386">
        <w:rPr>
          <w:lang w:val="en-US"/>
        </w:rPr>
        <w:t></w:t>
      </w:r>
      <w:r w:rsidRPr="00B43386">
        <w:rPr>
          <w:lang w:val="en-US"/>
        </w:rPr>
        <w:t></w:t>
      </w:r>
      <w:r w:rsidRPr="00B43386">
        <w:rPr>
          <w:lang w:val="en-US"/>
        </w:rPr>
        <w:t></w:t>
      </w:r>
      <w:r w:rsidRPr="00B43386">
        <w:rPr>
          <w:rFonts w:hint="eastAsia"/>
        </w:rPr>
        <w:t>Вінки</w:t>
      </w:r>
      <w:r w:rsidRPr="00B43386">
        <w:rPr>
          <w:lang w:val="en-US"/>
        </w:rPr>
        <w:t></w:t>
      </w:r>
      <w:r w:rsidRPr="00B43386">
        <w:rPr>
          <w:lang w:val="en-US"/>
        </w:rPr>
        <w:t></w:t>
      </w:r>
      <w:r w:rsidRPr="00B43386">
        <w:rPr>
          <w:lang w:val="en-US"/>
        </w:rPr>
        <w:t></w:t>
      </w:r>
      <w:r w:rsidRPr="00B43386">
        <w:rPr>
          <w:lang w:val="en-US"/>
        </w:rPr>
        <w:t></w:t>
      </w:r>
      <w:r w:rsidRPr="00B43386">
        <w:rPr>
          <w:rFonts w:hint="eastAsia"/>
        </w:rPr>
        <w:t>Плавні</w:t>
      </w:r>
      <w:r w:rsidRPr="00B43386">
        <w:rPr>
          <w:lang w:val="en-US"/>
        </w:rPr>
        <w:t></w:t>
      </w:r>
      <w:r w:rsidRPr="00B43386">
        <w:rPr>
          <w:rFonts w:hint="eastAsia"/>
        </w:rPr>
        <w:t>горять</w:t>
      </w:r>
      <w:r w:rsidRPr="00B43386">
        <w:rPr>
          <w:lang w:val="en-US"/>
        </w:rPr>
        <w:t></w:t>
      </w:r>
      <w:r w:rsidRPr="00B43386">
        <w:rPr>
          <w:lang w:val="en-US"/>
        </w:rPr>
        <w:t></w:t>
      </w:r>
      <w:r w:rsidRPr="00B43386">
        <w:rPr>
          <w:lang w:val="en-US"/>
        </w:rPr>
        <w:t></w:t>
      </w:r>
      <w:r w:rsidRPr="00B43386">
        <w:rPr>
          <w:lang w:val="en-US"/>
        </w:rPr>
        <w:t></w:t>
      </w:r>
      <w:r w:rsidRPr="00B43386">
        <w:rPr>
          <w:rFonts w:hint="eastAsia"/>
        </w:rPr>
        <w:t>Собака</w:t>
      </w:r>
      <w:r w:rsidRPr="00B43386">
        <w:rPr>
          <w:lang w:val="en-US"/>
        </w:rPr>
        <w:t></w:t>
      </w:r>
      <w:r w:rsidRPr="00B43386">
        <w:rPr>
          <w:lang w:val="en-US"/>
        </w:rPr>
        <w:t></w:t>
      </w:r>
      <w:r w:rsidRPr="00B43386">
        <w:rPr>
          <w:lang w:val="en-US"/>
        </w:rPr>
        <w:t></w:t>
      </w:r>
      <w:r w:rsidRPr="00B43386">
        <w:rPr>
          <w:lang w:val="en-US"/>
        </w:rPr>
        <w:t></w:t>
      </w:r>
      <w:r w:rsidRPr="00B43386">
        <w:rPr>
          <w:rFonts w:hint="eastAsia"/>
        </w:rPr>
        <w:t>За</w:t>
      </w:r>
    </w:p>
    <w:p w:rsidR="00B43386" w:rsidRPr="00B43386" w:rsidRDefault="00B43386" w:rsidP="00B43386">
      <w:r w:rsidRPr="00B43386">
        <w:rPr>
          <w:rFonts w:hint="eastAsia"/>
        </w:rPr>
        <w:t>душу</w:t>
      </w:r>
      <w:r w:rsidRPr="00B43386">
        <w:rPr>
          <w:lang w:val="en-US"/>
        </w:rPr>
        <w:t></w:t>
      </w:r>
      <w:r w:rsidRPr="00B43386">
        <w:rPr>
          <w:lang w:val="en-US"/>
        </w:rPr>
        <w:t></w:t>
      </w:r>
      <w:r w:rsidRPr="00B43386">
        <w:rPr>
          <w:lang w:val="en-US"/>
        </w:rPr>
        <w:t></w:t>
      </w:r>
      <w:r w:rsidRPr="00B43386">
        <w:rPr>
          <w:lang w:val="en-US"/>
        </w:rPr>
        <w:t></w:t>
      </w:r>
      <w:r w:rsidRPr="00B43386">
        <w:rPr>
          <w:rFonts w:hint="eastAsia"/>
        </w:rPr>
        <w:t>Таємниця</w:t>
      </w:r>
      <w:r w:rsidRPr="00B43386">
        <w:rPr>
          <w:lang w:val="en-US"/>
        </w:rPr>
        <w:t></w:t>
      </w:r>
      <w:r w:rsidRPr="00B43386">
        <w:rPr>
          <w:lang w:val="en-US"/>
        </w:rPr>
        <w:t></w:t>
      </w:r>
      <w:r w:rsidRPr="00B43386">
        <w:rPr>
          <w:lang w:val="en-US"/>
        </w:rPr>
        <w:t></w:t>
      </w:r>
      <w:r w:rsidRPr="00B43386">
        <w:rPr>
          <w:lang w:val="en-US"/>
        </w:rPr>
        <w:t></w:t>
      </w:r>
      <w:r w:rsidRPr="00B43386">
        <w:rPr>
          <w:rFonts w:hint="eastAsia"/>
        </w:rPr>
        <w:t>Білий</w:t>
      </w:r>
      <w:r w:rsidRPr="00B43386">
        <w:rPr>
          <w:lang w:val="en-US"/>
        </w:rPr>
        <w:t></w:t>
      </w:r>
      <w:r w:rsidRPr="00B43386">
        <w:rPr>
          <w:rFonts w:hint="eastAsia"/>
        </w:rPr>
        <w:t>чорт</w:t>
      </w:r>
      <w:r w:rsidRPr="00B43386">
        <w:rPr>
          <w:lang w:val="en-US"/>
        </w:rPr>
        <w:t></w:t>
      </w:r>
      <w:r w:rsidRPr="00B43386">
        <w:rPr>
          <w:lang w:val="en-US"/>
        </w:rPr>
        <w:t></w:t>
      </w:r>
      <w:r w:rsidRPr="00B43386">
        <w:rPr>
          <w:lang w:val="en-US"/>
        </w:rPr>
        <w:t></w:t>
      </w:r>
      <w:r w:rsidRPr="00B43386">
        <w:rPr>
          <w:lang w:val="en-US"/>
        </w:rPr>
        <w:t></w:t>
      </w:r>
      <w:r w:rsidRPr="00B43386">
        <w:rPr>
          <w:rFonts w:hint="eastAsia"/>
        </w:rPr>
        <w:t>Образ</w:t>
      </w:r>
      <w:r w:rsidRPr="00B43386">
        <w:rPr>
          <w:lang w:val="en-US"/>
        </w:rPr>
        <w:t></w:t>
      </w:r>
      <w:r w:rsidRPr="00B43386">
        <w:rPr>
          <w:rFonts w:hint="eastAsia"/>
        </w:rPr>
        <w:t>великого</w:t>
      </w:r>
      <w:r w:rsidRPr="00B43386">
        <w:rPr>
          <w:lang w:val="en-US"/>
        </w:rPr>
        <w:t></w:t>
      </w:r>
      <w:r w:rsidRPr="00B43386">
        <w:rPr>
          <w:lang w:val="en-US"/>
        </w:rPr>
        <w:t></w:t>
      </w:r>
      <w:r w:rsidRPr="00B43386">
        <w:rPr>
          <w:lang w:val="en-US"/>
        </w:rPr>
        <w:t></w:t>
      </w:r>
      <w:r w:rsidRPr="00B43386">
        <w:rPr>
          <w:lang w:val="en-US"/>
        </w:rPr>
        <w:t></w:t>
      </w:r>
      <w:r w:rsidRPr="00B43386">
        <w:rPr>
          <w:rFonts w:hint="eastAsia"/>
        </w:rPr>
        <w:t>Певний</w:t>
      </w:r>
      <w:r w:rsidRPr="00B43386">
        <w:rPr>
          <w:lang w:val="en-US"/>
        </w:rPr>
        <w:t></w:t>
      </w:r>
      <w:r w:rsidRPr="00B43386">
        <w:rPr>
          <w:rFonts w:hint="eastAsia"/>
        </w:rPr>
        <w:t>притулок</w:t>
      </w:r>
      <w:r w:rsidRPr="00B43386">
        <w:rPr>
          <w:lang w:val="en-US"/>
        </w:rPr>
        <w:t></w:t>
      </w:r>
      <w:r w:rsidRPr="00B43386">
        <w:rPr>
          <w:lang w:val="en-US"/>
        </w:rPr>
        <w:t></w:t>
      </w:r>
    </w:p>
    <w:p w:rsidR="00B43386" w:rsidRPr="00B43386" w:rsidRDefault="00B43386" w:rsidP="00B43386">
      <w:r w:rsidRPr="00B43386">
        <w:rPr>
          <w:lang w:val="en-US"/>
        </w:rPr>
        <w:t></w:t>
      </w:r>
      <w:r w:rsidRPr="00B43386">
        <w:rPr>
          <w:rFonts w:hint="eastAsia"/>
        </w:rPr>
        <w:t>Снище</w:t>
      </w:r>
      <w:r w:rsidRPr="00B43386">
        <w:rPr>
          <w:lang w:val="en-US"/>
        </w:rPr>
        <w:t></w:t>
      </w:r>
      <w:r w:rsidRPr="00B43386">
        <w:rPr>
          <w:lang w:val="en-US"/>
        </w:rPr>
        <w:t></w:t>
      </w:r>
      <w:r w:rsidRPr="00B43386">
        <w:rPr>
          <w:lang w:val="en-US"/>
        </w:rPr>
        <w:t></w:t>
      </w:r>
      <w:r w:rsidRPr="00B43386">
        <w:rPr>
          <w:lang w:val="en-US"/>
        </w:rPr>
        <w:t></w:t>
      </w:r>
      <w:r w:rsidRPr="00B43386">
        <w:rPr>
          <w:rFonts w:hint="eastAsia"/>
        </w:rPr>
        <w:t>Дивний</w:t>
      </w:r>
      <w:r w:rsidRPr="00B43386">
        <w:rPr>
          <w:lang w:val="en-US"/>
        </w:rPr>
        <w:t></w:t>
      </w:r>
      <w:r w:rsidRPr="00B43386">
        <w:rPr>
          <w:rFonts w:hint="eastAsia"/>
        </w:rPr>
        <w:t>ткач</w:t>
      </w:r>
      <w:r w:rsidRPr="00B43386">
        <w:rPr>
          <w:lang w:val="en-US"/>
        </w:rPr>
        <w:t></w:t>
      </w:r>
      <w:r w:rsidRPr="00B43386">
        <w:rPr>
          <w:lang w:val="en-US"/>
        </w:rPr>
        <w:t></w:t>
      </w:r>
      <w:r w:rsidRPr="00B43386">
        <w:rPr>
          <w:lang w:val="en-US"/>
        </w:rPr>
        <w:t></w:t>
      </w:r>
      <w:r w:rsidRPr="00B43386">
        <w:rPr>
          <w:lang w:val="en-US"/>
        </w:rPr>
        <w:t></w:t>
      </w:r>
      <w:r w:rsidRPr="00B43386">
        <w:rPr>
          <w:rFonts w:hint="eastAsia"/>
        </w:rPr>
        <w:t>Усякому</w:t>
      </w:r>
      <w:r w:rsidRPr="00B43386">
        <w:rPr>
          <w:lang w:val="en-US"/>
        </w:rPr>
        <w:t></w:t>
      </w:r>
      <w:r w:rsidRPr="00B43386">
        <w:rPr>
          <w:rFonts w:hint="eastAsia"/>
        </w:rPr>
        <w:t>своє</w:t>
      </w:r>
      <w:r w:rsidRPr="00B43386">
        <w:rPr>
          <w:lang w:val="en-US"/>
        </w:rPr>
        <w:t></w:t>
      </w:r>
      <w:r w:rsidRPr="00B43386">
        <w:rPr>
          <w:lang w:val="en-US"/>
        </w:rPr>
        <w:t></w:t>
      </w:r>
      <w:r w:rsidRPr="00B43386">
        <w:rPr>
          <w:lang w:val="en-US"/>
        </w:rPr>
        <w:t></w:t>
      </w:r>
      <w:r w:rsidRPr="00B43386">
        <w:rPr>
          <w:lang w:val="en-US"/>
        </w:rPr>
        <w:t></w:t>
      </w:r>
      <w:r w:rsidRPr="00B43386">
        <w:rPr>
          <w:rFonts w:hint="eastAsia"/>
        </w:rPr>
        <w:t>Дисонанси</w:t>
      </w:r>
      <w:r w:rsidRPr="00B43386">
        <w:rPr>
          <w:lang w:val="en-US"/>
        </w:rPr>
        <w:t></w:t>
      </w:r>
      <w:r w:rsidRPr="00B43386">
        <w:rPr>
          <w:lang w:val="en-US"/>
        </w:rPr>
        <w:t></w:t>
      </w:r>
      <w:r w:rsidRPr="00B43386">
        <w:rPr>
          <w:lang w:val="en-US"/>
        </w:rPr>
        <w:t></w:t>
      </w:r>
      <w:r w:rsidRPr="00B43386">
        <w:rPr>
          <w:lang w:val="en-US"/>
        </w:rPr>
        <w:t></w:t>
      </w:r>
      <w:r w:rsidRPr="00B43386">
        <w:rPr>
          <w:rFonts w:hint="eastAsia"/>
        </w:rPr>
        <w:t>Пізня</w:t>
      </w:r>
      <w:r w:rsidRPr="00B43386">
        <w:rPr>
          <w:lang w:val="en-US"/>
        </w:rPr>
        <w:t></w:t>
      </w:r>
      <w:r w:rsidRPr="00B43386">
        <w:rPr>
          <w:rFonts w:hint="eastAsia"/>
        </w:rPr>
        <w:t>квітка</w:t>
      </w:r>
      <w:r w:rsidRPr="00B43386">
        <w:rPr>
          <w:lang w:val="en-US"/>
        </w:rPr>
        <w:t></w:t>
      </w:r>
      <w:r w:rsidRPr="00B43386">
        <w:rPr>
          <w:rFonts w:hint="eastAsia"/>
        </w:rPr>
        <w:t>на</w:t>
      </w:r>
    </w:p>
    <w:p w:rsidR="00B43386" w:rsidRPr="00B43386" w:rsidRDefault="00B43386" w:rsidP="00B43386">
      <w:r w:rsidRPr="00B43386">
        <w:rPr>
          <w:rFonts w:hint="eastAsia"/>
        </w:rPr>
        <w:t>могилу</w:t>
      </w:r>
      <w:r w:rsidRPr="00B43386">
        <w:rPr>
          <w:lang w:val="en-US"/>
        </w:rPr>
        <w:t></w:t>
      </w:r>
      <w:r w:rsidRPr="00B43386">
        <w:rPr>
          <w:rFonts w:hint="eastAsia"/>
        </w:rPr>
        <w:t>незабутнього</w:t>
      </w:r>
      <w:r w:rsidRPr="00B43386">
        <w:rPr>
          <w:lang w:val="en-US"/>
        </w:rPr>
        <w:t></w:t>
      </w:r>
      <w:r w:rsidRPr="00B43386">
        <w:rPr>
          <w:rFonts w:hint="eastAsia"/>
        </w:rPr>
        <w:t>Миколи</w:t>
      </w:r>
      <w:r w:rsidRPr="00B43386">
        <w:rPr>
          <w:lang w:val="en-US"/>
        </w:rPr>
        <w:t></w:t>
      </w:r>
      <w:r w:rsidRPr="00B43386">
        <w:rPr>
          <w:rFonts w:hint="eastAsia"/>
        </w:rPr>
        <w:t>Віталійовича</w:t>
      </w:r>
      <w:r w:rsidRPr="00B43386">
        <w:rPr>
          <w:lang w:val="en-US"/>
        </w:rPr>
        <w:t></w:t>
      </w:r>
      <w:r w:rsidRPr="00B43386">
        <w:rPr>
          <w:rFonts w:hint="eastAsia"/>
        </w:rPr>
        <w:t>Лисенка</w:t>
      </w:r>
      <w:r w:rsidRPr="00B43386">
        <w:rPr>
          <w:lang w:val="en-US"/>
        </w:rPr>
        <w:t></w:t>
      </w:r>
      <w:r w:rsidRPr="00B43386">
        <w:rPr>
          <w:lang w:val="en-US"/>
        </w:rPr>
        <w:t></w:t>
      </w:r>
      <w:r w:rsidRPr="00B43386">
        <w:rPr>
          <w:lang w:val="en-US"/>
        </w:rPr>
        <w:t></w:t>
      </w:r>
      <w:r w:rsidRPr="00B43386">
        <w:rPr>
          <w:lang w:val="en-US"/>
        </w:rPr>
        <w:t></w:t>
      </w:r>
      <w:r w:rsidRPr="00B43386">
        <w:rPr>
          <w:rFonts w:hint="eastAsia"/>
        </w:rPr>
        <w:t>Самоцвіти</w:t>
      </w:r>
      <w:r w:rsidRPr="00B43386">
        <w:rPr>
          <w:lang w:val="en-US"/>
        </w:rPr>
        <w:t></w:t>
      </w:r>
      <w:r w:rsidRPr="00B43386">
        <w:rPr>
          <w:lang w:val="en-US"/>
        </w:rPr>
        <w:t></w:t>
      </w:r>
      <w:r w:rsidRPr="00B43386">
        <w:rPr>
          <w:lang w:val="en-US"/>
        </w:rPr>
        <w:t></w:t>
      </w:r>
      <w:r w:rsidRPr="00B43386">
        <w:rPr>
          <w:lang w:val="en-US"/>
        </w:rPr>
        <w:t></w:t>
      </w:r>
      <w:r w:rsidRPr="00B43386">
        <w:rPr>
          <w:rFonts w:hint="eastAsia"/>
        </w:rPr>
        <w:t>Дві</w:t>
      </w:r>
    </w:p>
    <w:p w:rsidR="00B43386" w:rsidRPr="00B43386" w:rsidRDefault="00B43386" w:rsidP="00B43386">
      <w:r w:rsidRPr="00B43386">
        <w:rPr>
          <w:rFonts w:hint="eastAsia"/>
        </w:rPr>
        <w:t>крапельки</w:t>
      </w:r>
      <w:r w:rsidRPr="00B43386">
        <w:rPr>
          <w:lang w:val="en-US"/>
        </w:rPr>
        <w:t></w:t>
      </w:r>
      <w:r w:rsidRPr="00B43386">
        <w:rPr>
          <w:lang w:val="en-US"/>
        </w:rPr>
        <w:t></w:t>
      </w:r>
    </w:p>
    <w:p w:rsidR="00B43386" w:rsidRPr="00B43386" w:rsidRDefault="00B43386" w:rsidP="00B43386">
      <w:r w:rsidRPr="00B43386">
        <w:rPr>
          <w:rFonts w:hint="eastAsia"/>
        </w:rPr>
        <w:t>Предметом</w:t>
      </w:r>
      <w:r w:rsidRPr="00B43386">
        <w:rPr>
          <w:lang w:val="en-US"/>
        </w:rPr>
        <w:t></w:t>
      </w:r>
      <w:r w:rsidRPr="00B43386">
        <w:rPr>
          <w:rFonts w:hint="eastAsia"/>
        </w:rPr>
        <w:t>аналізу</w:t>
      </w:r>
      <w:r w:rsidRPr="00B43386">
        <w:rPr>
          <w:lang w:val="en-US"/>
        </w:rPr>
        <w:t></w:t>
      </w:r>
      <w:r w:rsidRPr="00B43386">
        <w:rPr>
          <w:rFonts w:hint="eastAsia"/>
        </w:rPr>
        <w:t>є</w:t>
      </w:r>
      <w:r w:rsidRPr="00B43386">
        <w:rPr>
          <w:lang w:val="en-US"/>
        </w:rPr>
        <w:t></w:t>
      </w:r>
      <w:r w:rsidRPr="00B43386">
        <w:rPr>
          <w:rFonts w:hint="eastAsia"/>
        </w:rPr>
        <w:t>жанрово</w:t>
      </w:r>
      <w:r w:rsidRPr="00B43386">
        <w:rPr>
          <w:lang w:val="en-US"/>
        </w:rPr>
        <w:t></w:t>
      </w:r>
      <w:r w:rsidRPr="00B43386">
        <w:rPr>
          <w:rFonts w:hint="eastAsia"/>
        </w:rPr>
        <w:t>стильові</w:t>
      </w:r>
      <w:r w:rsidRPr="00B43386">
        <w:rPr>
          <w:lang w:val="en-US"/>
        </w:rPr>
        <w:t></w:t>
      </w:r>
      <w:r w:rsidRPr="00B43386">
        <w:rPr>
          <w:rFonts w:hint="eastAsia"/>
        </w:rPr>
        <w:t>особливості</w:t>
      </w:r>
      <w:r w:rsidRPr="00B43386">
        <w:rPr>
          <w:lang w:val="en-US"/>
        </w:rPr>
        <w:t></w:t>
      </w:r>
      <w:r w:rsidRPr="00B43386">
        <w:rPr>
          <w:rFonts w:hint="eastAsia"/>
        </w:rPr>
        <w:t>малої</w:t>
      </w:r>
      <w:r w:rsidRPr="00B43386">
        <w:rPr>
          <w:lang w:val="en-US"/>
        </w:rPr>
        <w:t></w:t>
      </w:r>
      <w:r w:rsidRPr="00B43386">
        <w:rPr>
          <w:rFonts w:hint="eastAsia"/>
        </w:rPr>
        <w:t>прози</w:t>
      </w:r>
    </w:p>
    <w:p w:rsidR="00B43386" w:rsidRPr="00B43386" w:rsidRDefault="00B43386" w:rsidP="00B43386">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виявляють</w:t>
      </w:r>
      <w:r w:rsidRPr="00B43386">
        <w:rPr>
          <w:lang w:val="en-US"/>
        </w:rPr>
        <w:t></w:t>
      </w:r>
      <w:r w:rsidRPr="00B43386">
        <w:rPr>
          <w:rFonts w:hint="eastAsia"/>
        </w:rPr>
        <w:t>специфіку</w:t>
      </w:r>
      <w:r w:rsidRPr="00B43386">
        <w:rPr>
          <w:lang w:val="en-US"/>
        </w:rPr>
        <w:t></w:t>
      </w:r>
      <w:r w:rsidRPr="00B43386">
        <w:rPr>
          <w:rFonts w:hint="eastAsia"/>
        </w:rPr>
        <w:t>ліричного</w:t>
      </w:r>
      <w:r w:rsidRPr="00B43386">
        <w:rPr>
          <w:lang w:val="en-US"/>
        </w:rPr>
        <w:t></w:t>
      </w:r>
      <w:r w:rsidRPr="00B43386">
        <w:rPr>
          <w:rFonts w:hint="eastAsia"/>
        </w:rPr>
        <w:t>вираження</w:t>
      </w:r>
      <w:r w:rsidRPr="00B43386">
        <w:rPr>
          <w:lang w:val="en-US"/>
        </w:rPr>
        <w:t></w:t>
      </w:r>
      <w:r w:rsidRPr="00B43386">
        <w:rPr>
          <w:rFonts w:hint="eastAsia"/>
        </w:rPr>
        <w:t>та</w:t>
      </w:r>
      <w:r w:rsidRPr="00B43386">
        <w:rPr>
          <w:lang w:val="en-US"/>
        </w:rPr>
        <w:t></w:t>
      </w:r>
      <w:r w:rsidRPr="00B43386">
        <w:rPr>
          <w:rFonts w:hint="eastAsia"/>
        </w:rPr>
        <w:t>епічного</w:t>
      </w:r>
    </w:p>
    <w:p w:rsidR="00B43386" w:rsidRPr="00B43386" w:rsidRDefault="00B43386" w:rsidP="00B43386">
      <w:r w:rsidRPr="00B43386">
        <w:rPr>
          <w:rFonts w:hint="eastAsia"/>
        </w:rPr>
        <w:t>зображення</w:t>
      </w:r>
      <w:r w:rsidRPr="00B43386">
        <w:rPr>
          <w:lang w:val="en-US"/>
        </w:rPr>
        <w:t></w:t>
      </w:r>
      <w:r w:rsidRPr="00B43386">
        <w:rPr>
          <w:lang w:val="en-US"/>
        </w:rPr>
        <w:t></w:t>
      </w:r>
      <w:r w:rsidRPr="00B43386">
        <w:rPr>
          <w:rFonts w:hint="eastAsia"/>
        </w:rPr>
        <w:t>своєрідність</w:t>
      </w:r>
      <w:r w:rsidRPr="00B43386">
        <w:rPr>
          <w:lang w:val="en-US"/>
        </w:rPr>
        <w:t></w:t>
      </w:r>
      <w:r w:rsidRPr="00B43386">
        <w:rPr>
          <w:rFonts w:hint="eastAsia"/>
        </w:rPr>
        <w:t>організації</w:t>
      </w:r>
      <w:r w:rsidRPr="00B43386">
        <w:rPr>
          <w:lang w:val="en-US"/>
        </w:rPr>
        <w:t></w:t>
      </w:r>
      <w:r w:rsidRPr="00B43386">
        <w:rPr>
          <w:rFonts w:hint="eastAsia"/>
        </w:rPr>
        <w:t>художнього</w:t>
      </w:r>
      <w:r w:rsidRPr="00B43386">
        <w:rPr>
          <w:lang w:val="en-US"/>
        </w:rPr>
        <w:t></w:t>
      </w:r>
      <w:r w:rsidRPr="00B43386">
        <w:rPr>
          <w:rFonts w:hint="eastAsia"/>
        </w:rPr>
        <w:t>часу</w:t>
      </w:r>
      <w:r w:rsidRPr="00B43386">
        <w:rPr>
          <w:lang w:val="en-US"/>
        </w:rPr>
        <w:t></w:t>
      </w:r>
      <w:r w:rsidRPr="00B43386">
        <w:rPr>
          <w:rFonts w:hint="eastAsia"/>
        </w:rPr>
        <w:t>й</w:t>
      </w:r>
      <w:r w:rsidRPr="00B43386">
        <w:rPr>
          <w:lang w:val="en-US"/>
        </w:rPr>
        <w:t></w:t>
      </w:r>
      <w:r w:rsidRPr="00B43386">
        <w:rPr>
          <w:rFonts w:hint="eastAsia"/>
        </w:rPr>
        <w:t>простору</w:t>
      </w:r>
      <w:r w:rsidRPr="00B43386">
        <w:rPr>
          <w:lang w:val="en-US"/>
        </w:rPr>
        <w:t></w:t>
      </w:r>
      <w:r w:rsidRPr="00B43386">
        <w:rPr>
          <w:lang w:val="en-US"/>
        </w:rPr>
        <w:t></w:t>
      </w:r>
      <w:r w:rsidRPr="00B43386">
        <w:rPr>
          <w:rFonts w:hint="eastAsia"/>
        </w:rPr>
        <w:t>стильового</w:t>
      </w:r>
    </w:p>
    <w:p w:rsidR="00B43386" w:rsidRPr="00B43386" w:rsidRDefault="00B43386" w:rsidP="00B43386">
      <w:r w:rsidRPr="00B43386">
        <w:rPr>
          <w:rFonts w:hint="eastAsia"/>
        </w:rPr>
        <w:t>та</w:t>
      </w:r>
      <w:r w:rsidRPr="00B43386">
        <w:rPr>
          <w:lang w:val="en-US"/>
        </w:rPr>
        <w:t></w:t>
      </w:r>
      <w:r w:rsidRPr="00B43386">
        <w:rPr>
          <w:rFonts w:hint="eastAsia"/>
        </w:rPr>
        <w:t>жанрового</w:t>
      </w:r>
      <w:r w:rsidRPr="00B43386">
        <w:rPr>
          <w:lang w:val="en-US"/>
        </w:rPr>
        <w:t></w:t>
      </w:r>
      <w:r w:rsidRPr="00B43386">
        <w:rPr>
          <w:rFonts w:hint="eastAsia"/>
        </w:rPr>
        <w:t>синкретизму</w:t>
      </w:r>
      <w:r w:rsidRPr="00B43386">
        <w:rPr>
          <w:lang w:val="en-US"/>
        </w:rPr>
        <w:t></w:t>
      </w:r>
      <w:r w:rsidRPr="00B43386">
        <w:rPr>
          <w:lang w:val="en-US"/>
        </w:rPr>
        <w:t></w:t>
      </w:r>
      <w:r w:rsidRPr="00B43386">
        <w:rPr>
          <w:rFonts w:hint="eastAsia"/>
        </w:rPr>
        <w:t>лексико</w:t>
      </w:r>
      <w:r w:rsidRPr="00B43386">
        <w:rPr>
          <w:lang w:val="en-US"/>
        </w:rPr>
        <w:t></w:t>
      </w:r>
      <w:r w:rsidRPr="00B43386">
        <w:rPr>
          <w:rFonts w:hint="eastAsia"/>
        </w:rPr>
        <w:t>стилістичних</w:t>
      </w:r>
      <w:r w:rsidRPr="00B43386">
        <w:rPr>
          <w:lang w:val="en-US"/>
        </w:rPr>
        <w:t></w:t>
      </w:r>
      <w:r w:rsidRPr="00B43386">
        <w:rPr>
          <w:rFonts w:hint="eastAsia"/>
        </w:rPr>
        <w:t>засобів</w:t>
      </w:r>
      <w:r w:rsidRPr="00B43386">
        <w:rPr>
          <w:lang w:val="en-US"/>
        </w:rPr>
        <w:t></w:t>
      </w:r>
      <w:r w:rsidRPr="00B43386">
        <w:rPr>
          <w:rFonts w:hint="eastAsia"/>
        </w:rPr>
        <w:t>авторської</w:t>
      </w:r>
      <w:r w:rsidRPr="00B43386">
        <w:rPr>
          <w:lang w:val="en-US"/>
        </w:rPr>
        <w:t></w:t>
      </w:r>
      <w:r w:rsidRPr="00B43386">
        <w:rPr>
          <w:rFonts w:hint="eastAsia"/>
        </w:rPr>
        <w:t>манери</w:t>
      </w:r>
      <w:r w:rsidRPr="00B43386">
        <w:rPr>
          <w:lang w:val="en-US"/>
        </w:rPr>
        <w:t></w:t>
      </w:r>
    </w:p>
    <w:p w:rsidR="00B43386" w:rsidRPr="00B43386" w:rsidRDefault="00B43386" w:rsidP="00B43386">
      <w:r w:rsidRPr="00B43386">
        <w:rPr>
          <w:rFonts w:hint="eastAsia"/>
        </w:rPr>
        <w:t>Теоретико</w:t>
      </w:r>
      <w:r w:rsidRPr="00B43386">
        <w:rPr>
          <w:lang w:val="en-US"/>
        </w:rPr>
        <w:t></w:t>
      </w:r>
      <w:r w:rsidRPr="00B43386">
        <w:rPr>
          <w:rFonts w:hint="eastAsia"/>
        </w:rPr>
        <w:t>методологічною</w:t>
      </w:r>
      <w:r w:rsidRPr="00B43386">
        <w:rPr>
          <w:lang w:val="en-US"/>
        </w:rPr>
        <w:t></w:t>
      </w:r>
      <w:r w:rsidRPr="00B43386">
        <w:rPr>
          <w:rFonts w:hint="eastAsia"/>
        </w:rPr>
        <w:t>базою</w:t>
      </w:r>
      <w:r w:rsidRPr="00B43386">
        <w:rPr>
          <w:lang w:val="en-US"/>
        </w:rPr>
        <w:t></w:t>
      </w:r>
      <w:r w:rsidRPr="00B43386">
        <w:rPr>
          <w:rFonts w:hint="eastAsia"/>
        </w:rPr>
        <w:t>дисертації</w:t>
      </w:r>
      <w:r w:rsidRPr="00B43386">
        <w:rPr>
          <w:lang w:val="en-US"/>
        </w:rPr>
        <w:t></w:t>
      </w:r>
      <w:r w:rsidRPr="00B43386">
        <w:rPr>
          <w:rFonts w:hint="eastAsia"/>
        </w:rPr>
        <w:t>в</w:t>
      </w:r>
      <w:r w:rsidRPr="00B43386">
        <w:rPr>
          <w:lang w:val="en-US"/>
        </w:rPr>
        <w:t></w:t>
      </w:r>
      <w:r w:rsidRPr="00B43386">
        <w:rPr>
          <w:rFonts w:hint="eastAsia"/>
        </w:rPr>
        <w:t>аспекті</w:t>
      </w:r>
      <w:r w:rsidRPr="00B43386">
        <w:rPr>
          <w:lang w:val="en-US"/>
        </w:rPr>
        <w:t></w:t>
      </w:r>
      <w:r w:rsidRPr="00B43386">
        <w:rPr>
          <w:rFonts w:hint="eastAsia"/>
        </w:rPr>
        <w:t>вивчення</w:t>
      </w:r>
    </w:p>
    <w:p w:rsidR="00B43386" w:rsidRPr="00B43386" w:rsidRDefault="00B43386" w:rsidP="00B43386">
      <w:r w:rsidRPr="00B43386">
        <w:rPr>
          <w:rFonts w:hint="eastAsia"/>
        </w:rPr>
        <w:t>життєвого</w:t>
      </w:r>
      <w:r w:rsidRPr="00B43386">
        <w:rPr>
          <w:lang w:val="en-US"/>
        </w:rPr>
        <w:t></w:t>
      </w:r>
      <w:r w:rsidRPr="00B43386">
        <w:rPr>
          <w:rFonts w:hint="eastAsia"/>
        </w:rPr>
        <w:t>й</w:t>
      </w:r>
      <w:r w:rsidRPr="00B43386">
        <w:rPr>
          <w:lang w:val="en-US"/>
        </w:rPr>
        <w:t></w:t>
      </w:r>
      <w:r w:rsidRPr="00B43386">
        <w:rPr>
          <w:rFonts w:hint="eastAsia"/>
        </w:rPr>
        <w:t>творчого</w:t>
      </w:r>
      <w:r w:rsidRPr="00B43386">
        <w:rPr>
          <w:lang w:val="en-US"/>
        </w:rPr>
        <w:t></w:t>
      </w:r>
      <w:r w:rsidRPr="00B43386">
        <w:rPr>
          <w:rFonts w:hint="eastAsia"/>
        </w:rPr>
        <w:t>шляху</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rFonts w:hint="eastAsia"/>
        </w:rPr>
        <w:t>послужили</w:t>
      </w:r>
      <w:r w:rsidRPr="00B43386">
        <w:rPr>
          <w:lang w:val="en-US"/>
        </w:rPr>
        <w:t></w:t>
      </w:r>
      <w:r w:rsidRPr="00B43386">
        <w:rPr>
          <w:rFonts w:hint="eastAsia"/>
        </w:rPr>
        <w:t>праці</w:t>
      </w:r>
    </w:p>
    <w:p w:rsidR="00B43386" w:rsidRPr="00B43386" w:rsidRDefault="00B43386" w:rsidP="00B43386">
      <w:r w:rsidRPr="00B43386">
        <w:rPr>
          <w:rFonts w:hint="eastAsia"/>
        </w:rPr>
        <w:t>літературознавців</w:t>
      </w:r>
      <w:r w:rsidRPr="00B43386">
        <w:rPr>
          <w:lang w:val="en-US"/>
        </w:rPr>
        <w:t></w:t>
      </w:r>
      <w:r w:rsidRPr="00B43386">
        <w:rPr>
          <w:lang w:val="en-US"/>
        </w:rPr>
        <w:t></w:t>
      </w:r>
      <w:r w:rsidRPr="00B43386">
        <w:rPr>
          <w:rFonts w:hint="eastAsia"/>
        </w:rPr>
        <w:t>критиків</w:t>
      </w:r>
      <w:r w:rsidRPr="00B43386">
        <w:rPr>
          <w:lang w:val="en-US"/>
        </w:rPr>
        <w:t></w:t>
      </w:r>
      <w:r w:rsidRPr="00B43386">
        <w:rPr>
          <w:lang w:val="en-US"/>
        </w:rPr>
        <w:t></w:t>
      </w:r>
      <w:r w:rsidRPr="00B43386">
        <w:rPr>
          <w:rFonts w:hint="eastAsia"/>
        </w:rPr>
        <w:t>зокрема</w:t>
      </w:r>
      <w:r w:rsidRPr="00B43386">
        <w:rPr>
          <w:lang w:val="en-US"/>
        </w:rPr>
        <w:t></w:t>
      </w:r>
      <w:r w:rsidRPr="00B43386">
        <w:rPr>
          <w:rFonts w:hint="eastAsia"/>
        </w:rPr>
        <w:t>Н</w:t>
      </w:r>
      <w:r w:rsidRPr="00B43386">
        <w:rPr>
          <w:lang w:val="en-US"/>
        </w:rPr>
        <w:t></w:t>
      </w:r>
      <w:r w:rsidRPr="00B43386">
        <w:rPr>
          <w:lang w:val="en-US"/>
        </w:rPr>
        <w:t></w:t>
      </w:r>
      <w:r w:rsidRPr="00B43386">
        <w:rPr>
          <w:rFonts w:hint="eastAsia"/>
        </w:rPr>
        <w:t>Вишневської</w:t>
      </w:r>
      <w:r w:rsidRPr="00B43386">
        <w:rPr>
          <w:lang w:val="en-US"/>
        </w:rPr>
        <w:t></w:t>
      </w:r>
      <w:r w:rsidRPr="00B43386">
        <w:rPr>
          <w:lang w:val="en-US"/>
        </w:rPr>
        <w:t></w:t>
      </w:r>
      <w:r w:rsidRPr="00B43386">
        <w:rPr>
          <w:rFonts w:hint="eastAsia"/>
        </w:rPr>
        <w:t>Я</w:t>
      </w:r>
      <w:r w:rsidRPr="00B43386">
        <w:rPr>
          <w:lang w:val="en-US"/>
        </w:rPr>
        <w:t></w:t>
      </w:r>
      <w:r w:rsidRPr="00B43386">
        <w:rPr>
          <w:lang w:val="en-US"/>
        </w:rPr>
        <w:t></w:t>
      </w:r>
      <w:r w:rsidRPr="00B43386">
        <w:rPr>
          <w:rFonts w:hint="eastAsia"/>
        </w:rPr>
        <w:t>Голобородька</w:t>
      </w:r>
      <w:r w:rsidRPr="00B43386">
        <w:rPr>
          <w:lang w:val="en-US"/>
        </w:rPr>
        <w:t></w:t>
      </w:r>
    </w:p>
    <w:p w:rsidR="00B43386" w:rsidRPr="00B43386" w:rsidRDefault="00B43386" w:rsidP="00B43386">
      <w:r w:rsidRPr="00B43386">
        <w:rPr>
          <w:rFonts w:hint="eastAsia"/>
        </w:rPr>
        <w:t>С</w:t>
      </w:r>
      <w:r w:rsidRPr="00B43386">
        <w:rPr>
          <w:lang w:val="en-US"/>
        </w:rPr>
        <w:t></w:t>
      </w:r>
      <w:r w:rsidRPr="00B43386">
        <w:rPr>
          <w:lang w:val="en-US"/>
        </w:rPr>
        <w:t></w:t>
      </w:r>
      <w:r w:rsidRPr="00B43386">
        <w:rPr>
          <w:rFonts w:hint="eastAsia"/>
        </w:rPr>
        <w:t>Єфремова</w:t>
      </w:r>
      <w:r w:rsidRPr="00B43386">
        <w:rPr>
          <w:lang w:val="en-US"/>
        </w:rPr>
        <w:t></w:t>
      </w:r>
      <w:r w:rsidRPr="00B43386">
        <w:rPr>
          <w:lang w:val="en-US"/>
        </w:rPr>
        <w:t></w:t>
      </w:r>
      <w:r w:rsidRPr="00B43386">
        <w:rPr>
          <w:rFonts w:hint="eastAsia"/>
        </w:rPr>
        <w:t>О</w:t>
      </w:r>
      <w:r w:rsidRPr="00B43386">
        <w:rPr>
          <w:lang w:val="en-US"/>
        </w:rPr>
        <w:t></w:t>
      </w:r>
      <w:r w:rsidRPr="00B43386">
        <w:rPr>
          <w:lang w:val="en-US"/>
        </w:rPr>
        <w:t></w:t>
      </w:r>
      <w:r w:rsidRPr="00B43386">
        <w:rPr>
          <w:rFonts w:hint="eastAsia"/>
        </w:rPr>
        <w:t>Камінчук</w:t>
      </w:r>
      <w:r w:rsidRPr="00B43386">
        <w:rPr>
          <w:lang w:val="en-US"/>
        </w:rPr>
        <w:t></w:t>
      </w:r>
      <w:r w:rsidRPr="00B43386">
        <w:rPr>
          <w:lang w:val="en-US"/>
        </w:rPr>
        <w:t></w:t>
      </w:r>
      <w:r w:rsidRPr="00B43386">
        <w:rPr>
          <w:rFonts w:hint="eastAsia"/>
        </w:rPr>
        <w:t>А</w:t>
      </w:r>
      <w:r w:rsidRPr="00B43386">
        <w:rPr>
          <w:lang w:val="en-US"/>
        </w:rPr>
        <w:t></w:t>
      </w:r>
      <w:r w:rsidRPr="00B43386">
        <w:rPr>
          <w:lang w:val="en-US"/>
        </w:rPr>
        <w:t></w:t>
      </w:r>
      <w:r w:rsidRPr="00B43386">
        <w:rPr>
          <w:rFonts w:hint="eastAsia"/>
        </w:rPr>
        <w:t>Конощенка</w:t>
      </w:r>
      <w:r w:rsidRPr="00B43386">
        <w:rPr>
          <w:lang w:val="en-US"/>
        </w:rPr>
        <w:t></w:t>
      </w:r>
      <w:r w:rsidRPr="00B43386">
        <w:rPr>
          <w:lang w:val="en-US"/>
        </w:rPr>
        <w:t></w:t>
      </w:r>
      <w:r w:rsidRPr="00B43386">
        <w:rPr>
          <w:rFonts w:hint="eastAsia"/>
        </w:rPr>
        <w:t>І</w:t>
      </w:r>
      <w:r w:rsidRPr="00B43386">
        <w:rPr>
          <w:lang w:val="en-US"/>
        </w:rPr>
        <w:t></w:t>
      </w:r>
      <w:r w:rsidRPr="00B43386">
        <w:rPr>
          <w:lang w:val="en-US"/>
        </w:rPr>
        <w:t></w:t>
      </w:r>
      <w:r w:rsidRPr="00B43386">
        <w:rPr>
          <w:rFonts w:hint="eastAsia"/>
        </w:rPr>
        <w:t>Немченка</w:t>
      </w:r>
      <w:r w:rsidRPr="00B43386">
        <w:rPr>
          <w:lang w:val="en-US"/>
        </w:rPr>
        <w:t></w:t>
      </w:r>
      <w:r w:rsidRPr="00B43386">
        <w:rPr>
          <w:lang w:val="en-US"/>
        </w:rPr>
        <w:t></w:t>
      </w:r>
      <w:r w:rsidRPr="00B43386">
        <w:rPr>
          <w:rFonts w:hint="eastAsia"/>
        </w:rPr>
        <w:t>В</w:t>
      </w:r>
      <w:r w:rsidRPr="00B43386">
        <w:rPr>
          <w:lang w:val="en-US"/>
        </w:rPr>
        <w:t></w:t>
      </w:r>
      <w:r w:rsidRPr="00B43386">
        <w:rPr>
          <w:lang w:val="en-US"/>
        </w:rPr>
        <w:t></w:t>
      </w:r>
      <w:r w:rsidRPr="00B43386">
        <w:rPr>
          <w:rFonts w:hint="eastAsia"/>
        </w:rPr>
        <w:t>Пінчука</w:t>
      </w:r>
      <w:r w:rsidRPr="00B43386">
        <w:rPr>
          <w:lang w:val="en-US"/>
        </w:rPr>
        <w:t></w:t>
      </w:r>
    </w:p>
    <w:p w:rsidR="00B43386" w:rsidRPr="00B43386" w:rsidRDefault="00B43386" w:rsidP="00B43386">
      <w:r w:rsidRPr="00B43386">
        <w:rPr>
          <w:rFonts w:hint="eastAsia"/>
        </w:rPr>
        <w:t>В</w:t>
      </w:r>
      <w:r w:rsidRPr="00B43386">
        <w:rPr>
          <w:lang w:val="en-US"/>
        </w:rPr>
        <w:t></w:t>
      </w:r>
      <w:r w:rsidRPr="00B43386">
        <w:rPr>
          <w:lang w:val="en-US"/>
        </w:rPr>
        <w:t></w:t>
      </w:r>
      <w:r w:rsidRPr="00B43386">
        <w:rPr>
          <w:rFonts w:hint="eastAsia"/>
        </w:rPr>
        <w:t>Покальчука</w:t>
      </w:r>
      <w:r w:rsidRPr="00B43386">
        <w:rPr>
          <w:lang w:val="en-US"/>
        </w:rPr>
        <w:t></w:t>
      </w:r>
      <w:r w:rsidRPr="00B43386">
        <w:rPr>
          <w:lang w:val="en-US"/>
        </w:rPr>
        <w:t></w:t>
      </w:r>
      <w:r w:rsidRPr="00B43386">
        <w:rPr>
          <w:rFonts w:hint="eastAsia"/>
        </w:rPr>
        <w:t>О</w:t>
      </w:r>
      <w:r w:rsidRPr="00B43386">
        <w:rPr>
          <w:lang w:val="en-US"/>
        </w:rPr>
        <w:t></w:t>
      </w:r>
      <w:r w:rsidRPr="00B43386">
        <w:rPr>
          <w:lang w:val="en-US"/>
        </w:rPr>
        <w:t></w:t>
      </w:r>
      <w:r w:rsidRPr="00B43386">
        <w:rPr>
          <w:rFonts w:hint="eastAsia"/>
        </w:rPr>
        <w:t>Рибась</w:t>
      </w:r>
      <w:r w:rsidRPr="00B43386">
        <w:rPr>
          <w:lang w:val="en-US"/>
        </w:rPr>
        <w:t></w:t>
      </w:r>
      <w:r w:rsidRPr="00B43386">
        <w:rPr>
          <w:lang w:val="en-US"/>
        </w:rPr>
        <w:t></w:t>
      </w:r>
      <w:r w:rsidRPr="00B43386">
        <w:rPr>
          <w:rFonts w:hint="eastAsia"/>
        </w:rPr>
        <w:t>І</w:t>
      </w:r>
      <w:r w:rsidRPr="00B43386">
        <w:rPr>
          <w:lang w:val="en-US"/>
        </w:rPr>
        <w:t></w:t>
      </w:r>
      <w:r w:rsidRPr="00B43386">
        <w:rPr>
          <w:lang w:val="en-US"/>
        </w:rPr>
        <w:t></w:t>
      </w:r>
      <w:r w:rsidRPr="00B43386">
        <w:rPr>
          <w:rFonts w:hint="eastAsia"/>
        </w:rPr>
        <w:t>Сивкової</w:t>
      </w:r>
      <w:r w:rsidRPr="00B43386">
        <w:rPr>
          <w:lang w:val="en-US"/>
        </w:rPr>
        <w:t></w:t>
      </w:r>
      <w:r w:rsidRPr="00B43386">
        <w:rPr>
          <w:lang w:val="en-US"/>
        </w:rPr>
        <w:t></w:t>
      </w:r>
      <w:r w:rsidRPr="00B43386">
        <w:rPr>
          <w:rFonts w:hint="eastAsia"/>
        </w:rPr>
        <w:t>І</w:t>
      </w:r>
      <w:r w:rsidRPr="00B43386">
        <w:rPr>
          <w:lang w:val="en-US"/>
        </w:rPr>
        <w:t></w:t>
      </w:r>
      <w:r w:rsidRPr="00B43386">
        <w:rPr>
          <w:lang w:val="en-US"/>
        </w:rPr>
        <w:t></w:t>
      </w:r>
      <w:r w:rsidRPr="00B43386">
        <w:rPr>
          <w:rFonts w:hint="eastAsia"/>
        </w:rPr>
        <w:t>Франка</w:t>
      </w:r>
      <w:r w:rsidRPr="00B43386">
        <w:rPr>
          <w:lang w:val="en-US"/>
        </w:rPr>
        <w:t></w:t>
      </w:r>
      <w:r w:rsidRPr="00B43386">
        <w:rPr>
          <w:rFonts w:hint="eastAsia"/>
        </w:rPr>
        <w:t>та</w:t>
      </w:r>
      <w:r w:rsidRPr="00B43386">
        <w:rPr>
          <w:lang w:val="en-US"/>
        </w:rPr>
        <w:t></w:t>
      </w:r>
      <w:r w:rsidRPr="00B43386">
        <w:rPr>
          <w:rFonts w:hint="eastAsia"/>
        </w:rPr>
        <w:t>інших</w:t>
      </w:r>
      <w:r w:rsidRPr="00B43386">
        <w:rPr>
          <w:lang w:val="en-US"/>
        </w:rPr>
        <w:t></w:t>
      </w:r>
    </w:p>
    <w:p w:rsidR="00B43386" w:rsidRPr="00B43386" w:rsidRDefault="00B43386" w:rsidP="00B43386">
      <w:r w:rsidRPr="00B43386">
        <w:rPr>
          <w:rFonts w:hint="eastAsia"/>
        </w:rPr>
        <w:t>У</w:t>
      </w:r>
      <w:r w:rsidRPr="00B43386">
        <w:rPr>
          <w:lang w:val="en-US"/>
        </w:rPr>
        <w:t></w:t>
      </w:r>
      <w:r w:rsidRPr="00B43386">
        <w:rPr>
          <w:rFonts w:hint="eastAsia"/>
        </w:rPr>
        <w:t>дослідженні</w:t>
      </w:r>
      <w:r w:rsidRPr="00B43386">
        <w:rPr>
          <w:lang w:val="en-US"/>
        </w:rPr>
        <w:t></w:t>
      </w:r>
      <w:r w:rsidRPr="00B43386">
        <w:rPr>
          <w:rFonts w:hint="eastAsia"/>
        </w:rPr>
        <w:t>жанрів</w:t>
      </w:r>
      <w:r w:rsidRPr="00B43386">
        <w:rPr>
          <w:lang w:val="en-US"/>
        </w:rPr>
        <w:t></w:t>
      </w:r>
      <w:r w:rsidRPr="00B43386">
        <w:rPr>
          <w:rFonts w:hint="eastAsia"/>
        </w:rPr>
        <w:t>використовуються</w:t>
      </w:r>
      <w:r w:rsidRPr="00B43386">
        <w:rPr>
          <w:lang w:val="en-US"/>
        </w:rPr>
        <w:t></w:t>
      </w:r>
      <w:r w:rsidRPr="00B43386">
        <w:rPr>
          <w:rFonts w:hint="eastAsia"/>
        </w:rPr>
        <w:t>теоретичні</w:t>
      </w:r>
      <w:r w:rsidRPr="00B43386">
        <w:rPr>
          <w:lang w:val="en-US"/>
        </w:rPr>
        <w:t></w:t>
      </w:r>
      <w:r w:rsidRPr="00B43386">
        <w:rPr>
          <w:rFonts w:hint="eastAsia"/>
        </w:rPr>
        <w:t>концепції</w:t>
      </w:r>
      <w:r w:rsidRPr="00B43386">
        <w:rPr>
          <w:lang w:val="en-US"/>
        </w:rPr>
        <w:t></w:t>
      </w:r>
      <w:r w:rsidRPr="00B43386">
        <w:rPr>
          <w:rFonts w:hint="eastAsia"/>
        </w:rPr>
        <w:t>таких</w:t>
      </w:r>
    </w:p>
    <w:p w:rsidR="00B43386" w:rsidRPr="00B43386" w:rsidRDefault="00B43386" w:rsidP="00B43386">
      <w:r w:rsidRPr="00B43386">
        <w:rPr>
          <w:rFonts w:hint="eastAsia"/>
        </w:rPr>
        <w:t>вчених</w:t>
      </w:r>
      <w:r w:rsidRPr="00B43386">
        <w:rPr>
          <w:lang w:val="en-US"/>
        </w:rPr>
        <w:t></w:t>
      </w:r>
      <w:r w:rsidRPr="00B43386">
        <w:rPr>
          <w:lang w:val="en-US"/>
        </w:rPr>
        <w:t></w:t>
      </w:r>
      <w:r w:rsidRPr="00B43386">
        <w:rPr>
          <w:rFonts w:hint="eastAsia"/>
        </w:rPr>
        <w:t>як</w:t>
      </w:r>
      <w:r w:rsidRPr="00B43386">
        <w:rPr>
          <w:lang w:val="en-US"/>
        </w:rPr>
        <w:t></w:t>
      </w:r>
      <w:r w:rsidRPr="00B43386">
        <w:rPr>
          <w:rFonts w:hint="eastAsia"/>
        </w:rPr>
        <w:t>О</w:t>
      </w:r>
      <w:r w:rsidRPr="00B43386">
        <w:rPr>
          <w:lang w:val="en-US"/>
        </w:rPr>
        <w:t></w:t>
      </w:r>
      <w:r w:rsidRPr="00B43386">
        <w:rPr>
          <w:lang w:val="en-US"/>
        </w:rPr>
        <w:t></w:t>
      </w:r>
      <w:r w:rsidRPr="00B43386">
        <w:rPr>
          <w:rFonts w:hint="eastAsia"/>
        </w:rPr>
        <w:t>Бігун</w:t>
      </w:r>
      <w:r w:rsidRPr="00B43386">
        <w:rPr>
          <w:lang w:val="en-US"/>
        </w:rPr>
        <w:t></w:t>
      </w:r>
      <w:r w:rsidRPr="00B43386">
        <w:rPr>
          <w:lang w:val="en-US"/>
        </w:rPr>
        <w:t></w:t>
      </w:r>
      <w:r w:rsidRPr="00B43386">
        <w:rPr>
          <w:rFonts w:hint="eastAsia"/>
        </w:rPr>
        <w:t>О</w:t>
      </w:r>
      <w:r w:rsidRPr="00B43386">
        <w:rPr>
          <w:lang w:val="en-US"/>
        </w:rPr>
        <w:t></w:t>
      </w:r>
      <w:r w:rsidRPr="00B43386">
        <w:rPr>
          <w:lang w:val="en-US"/>
        </w:rPr>
        <w:t></w:t>
      </w:r>
      <w:r w:rsidRPr="00B43386">
        <w:rPr>
          <w:rFonts w:hint="eastAsia"/>
        </w:rPr>
        <w:t>Білецький</w:t>
      </w:r>
      <w:r w:rsidRPr="00B43386">
        <w:rPr>
          <w:lang w:val="en-US"/>
        </w:rPr>
        <w:t></w:t>
      </w:r>
      <w:r w:rsidRPr="00B43386">
        <w:rPr>
          <w:lang w:val="en-US"/>
        </w:rPr>
        <w:t></w:t>
      </w:r>
      <w:r w:rsidRPr="00B43386">
        <w:rPr>
          <w:rFonts w:hint="eastAsia"/>
        </w:rPr>
        <w:t>Т</w:t>
      </w:r>
      <w:r w:rsidRPr="00B43386">
        <w:rPr>
          <w:lang w:val="en-US"/>
        </w:rPr>
        <w:t></w:t>
      </w:r>
      <w:r w:rsidRPr="00B43386">
        <w:rPr>
          <w:lang w:val="en-US"/>
        </w:rPr>
        <w:t></w:t>
      </w:r>
      <w:r w:rsidRPr="00B43386">
        <w:rPr>
          <w:rFonts w:hint="eastAsia"/>
        </w:rPr>
        <w:t>Гуляр</w:t>
      </w:r>
      <w:r w:rsidRPr="00B43386">
        <w:rPr>
          <w:lang w:val="en-US"/>
        </w:rPr>
        <w:t></w:t>
      </w:r>
      <w:r w:rsidRPr="00B43386">
        <w:rPr>
          <w:lang w:val="en-US"/>
        </w:rPr>
        <w:t></w:t>
      </w:r>
      <w:r w:rsidRPr="00B43386">
        <w:rPr>
          <w:rFonts w:hint="eastAsia"/>
        </w:rPr>
        <w:t>І</w:t>
      </w:r>
      <w:r w:rsidRPr="00B43386">
        <w:rPr>
          <w:lang w:val="en-US"/>
        </w:rPr>
        <w:t></w:t>
      </w:r>
      <w:r w:rsidRPr="00B43386">
        <w:rPr>
          <w:lang w:val="en-US"/>
        </w:rPr>
        <w:t></w:t>
      </w:r>
      <w:r w:rsidRPr="00B43386">
        <w:rPr>
          <w:rFonts w:hint="eastAsia"/>
        </w:rPr>
        <w:t>Денисюк</w:t>
      </w:r>
      <w:r w:rsidRPr="00B43386">
        <w:rPr>
          <w:lang w:val="en-US"/>
        </w:rPr>
        <w:t></w:t>
      </w:r>
      <w:r w:rsidRPr="00B43386">
        <w:rPr>
          <w:lang w:val="en-US"/>
        </w:rPr>
        <w:t></w:t>
      </w:r>
      <w:r w:rsidRPr="00B43386">
        <w:rPr>
          <w:rFonts w:hint="eastAsia"/>
        </w:rPr>
        <w:t>С</w:t>
      </w:r>
      <w:r w:rsidRPr="00B43386">
        <w:rPr>
          <w:lang w:val="en-US"/>
        </w:rPr>
        <w:t></w:t>
      </w:r>
      <w:r w:rsidRPr="00B43386">
        <w:rPr>
          <w:lang w:val="en-US"/>
        </w:rPr>
        <w:t></w:t>
      </w:r>
      <w:r w:rsidRPr="00B43386">
        <w:rPr>
          <w:rFonts w:hint="eastAsia"/>
        </w:rPr>
        <w:t>Єфремов</w:t>
      </w:r>
      <w:r w:rsidRPr="00B43386">
        <w:rPr>
          <w:lang w:val="en-US"/>
        </w:rPr>
        <w:t></w:t>
      </w:r>
    </w:p>
    <w:p w:rsidR="00B43386" w:rsidRPr="00B43386" w:rsidRDefault="00B43386" w:rsidP="00B43386">
      <w:r w:rsidRPr="00B43386">
        <w:rPr>
          <w:rFonts w:hint="eastAsia"/>
        </w:rPr>
        <w:t>С</w:t>
      </w:r>
      <w:r w:rsidRPr="00B43386">
        <w:rPr>
          <w:lang w:val="en-US"/>
        </w:rPr>
        <w:t></w:t>
      </w:r>
      <w:r w:rsidRPr="00B43386">
        <w:rPr>
          <w:lang w:val="en-US"/>
        </w:rPr>
        <w:t></w:t>
      </w:r>
      <w:r w:rsidRPr="00B43386">
        <w:rPr>
          <w:rFonts w:hint="eastAsia"/>
        </w:rPr>
        <w:t>Павличко</w:t>
      </w:r>
      <w:r w:rsidRPr="00B43386">
        <w:rPr>
          <w:lang w:val="en-US"/>
        </w:rPr>
        <w:t></w:t>
      </w:r>
      <w:r w:rsidRPr="00B43386">
        <w:rPr>
          <w:lang w:val="en-US"/>
        </w:rPr>
        <w:t></w:t>
      </w:r>
      <w:r w:rsidRPr="00B43386">
        <w:rPr>
          <w:rFonts w:hint="eastAsia"/>
        </w:rPr>
        <w:t>Н</w:t>
      </w:r>
      <w:r w:rsidRPr="00B43386">
        <w:rPr>
          <w:lang w:val="en-US"/>
        </w:rPr>
        <w:t></w:t>
      </w:r>
      <w:r w:rsidRPr="00B43386">
        <w:rPr>
          <w:lang w:val="en-US"/>
        </w:rPr>
        <w:t></w:t>
      </w:r>
      <w:r w:rsidRPr="00B43386">
        <w:rPr>
          <w:rFonts w:hint="eastAsia"/>
        </w:rPr>
        <w:t>Романишина</w:t>
      </w:r>
      <w:r w:rsidRPr="00B43386">
        <w:rPr>
          <w:lang w:val="en-US"/>
        </w:rPr>
        <w:t></w:t>
      </w:r>
      <w:r w:rsidRPr="00B43386">
        <w:rPr>
          <w:lang w:val="en-US"/>
        </w:rPr>
        <w:t></w:t>
      </w:r>
      <w:r w:rsidRPr="00B43386">
        <w:rPr>
          <w:rFonts w:hint="eastAsia"/>
        </w:rPr>
        <w:t>І</w:t>
      </w:r>
      <w:r w:rsidRPr="00B43386">
        <w:rPr>
          <w:lang w:val="en-US"/>
        </w:rPr>
        <w:t></w:t>
      </w:r>
      <w:r w:rsidRPr="00B43386">
        <w:rPr>
          <w:lang w:val="en-US"/>
        </w:rPr>
        <w:t></w:t>
      </w:r>
      <w:r w:rsidRPr="00B43386">
        <w:rPr>
          <w:rFonts w:hint="eastAsia"/>
        </w:rPr>
        <w:t>Сивкова</w:t>
      </w:r>
      <w:r w:rsidRPr="00B43386">
        <w:rPr>
          <w:lang w:val="en-US"/>
        </w:rPr>
        <w:t></w:t>
      </w:r>
      <w:r w:rsidRPr="00B43386">
        <w:rPr>
          <w:lang w:val="en-US"/>
        </w:rPr>
        <w:t></w:t>
      </w:r>
      <w:r w:rsidRPr="00B43386">
        <w:rPr>
          <w:rFonts w:hint="eastAsia"/>
        </w:rPr>
        <w:t>А</w:t>
      </w:r>
      <w:r w:rsidRPr="00B43386">
        <w:rPr>
          <w:lang w:val="en-US"/>
        </w:rPr>
        <w:t></w:t>
      </w:r>
      <w:r w:rsidRPr="00B43386">
        <w:rPr>
          <w:lang w:val="en-US"/>
        </w:rPr>
        <w:t></w:t>
      </w:r>
      <w:r w:rsidRPr="00B43386">
        <w:rPr>
          <w:rFonts w:hint="eastAsia"/>
        </w:rPr>
        <w:t>Ткаченко</w:t>
      </w:r>
      <w:r w:rsidRPr="00B43386">
        <w:rPr>
          <w:lang w:val="en-US"/>
        </w:rPr>
        <w:t></w:t>
      </w:r>
      <w:r w:rsidRPr="00B43386">
        <w:rPr>
          <w:lang w:val="en-US"/>
        </w:rPr>
        <w:t></w:t>
      </w:r>
      <w:r w:rsidRPr="00B43386">
        <w:rPr>
          <w:rFonts w:hint="eastAsia"/>
        </w:rPr>
        <w:t>Н</w:t>
      </w:r>
      <w:r w:rsidRPr="00B43386">
        <w:rPr>
          <w:lang w:val="en-US"/>
        </w:rPr>
        <w:t></w:t>
      </w:r>
      <w:r w:rsidRPr="00B43386">
        <w:rPr>
          <w:lang w:val="en-US"/>
        </w:rPr>
        <w:t></w:t>
      </w:r>
      <w:r w:rsidRPr="00B43386">
        <w:rPr>
          <w:rFonts w:hint="eastAsia"/>
        </w:rPr>
        <w:t>Шумило</w:t>
      </w:r>
      <w:r w:rsidRPr="00B43386">
        <w:rPr>
          <w:lang w:val="en-US"/>
        </w:rPr>
        <w:t></w:t>
      </w:r>
      <w:r w:rsidRPr="00B43386">
        <w:rPr>
          <w:rFonts w:hint="eastAsia"/>
        </w:rPr>
        <w:t>та</w:t>
      </w:r>
      <w:r w:rsidRPr="00B43386">
        <w:rPr>
          <w:lang w:val="en-US"/>
        </w:rPr>
        <w:t></w:t>
      </w:r>
      <w:r w:rsidRPr="00B43386">
        <w:rPr>
          <w:rFonts w:hint="eastAsia"/>
        </w:rPr>
        <w:t>інші</w:t>
      </w:r>
      <w:r w:rsidRPr="00B43386">
        <w:rPr>
          <w:lang w:val="en-US"/>
        </w:rPr>
        <w:t></w:t>
      </w:r>
    </w:p>
    <w:p w:rsidR="00B43386" w:rsidRPr="00B43386" w:rsidRDefault="00B43386" w:rsidP="00B43386">
      <w:r w:rsidRPr="00B43386">
        <w:rPr>
          <w:lang w:val="en-US"/>
        </w:rPr>
        <w:t></w:t>
      </w:r>
      <w:r w:rsidRPr="00B43386">
        <w:rPr>
          <w:lang w:val="en-US"/>
        </w:rPr>
        <w:t></w:t>
      </w:r>
    </w:p>
    <w:p w:rsidR="00B43386" w:rsidRPr="00B43386" w:rsidRDefault="00B43386" w:rsidP="00B43386">
      <w:r w:rsidRPr="00B43386">
        <w:rPr>
          <w:rFonts w:hint="eastAsia"/>
        </w:rPr>
        <w:t>Осмислення</w:t>
      </w:r>
      <w:r w:rsidRPr="00B43386">
        <w:rPr>
          <w:lang w:val="en-US"/>
        </w:rPr>
        <w:t></w:t>
      </w:r>
      <w:r w:rsidRPr="00B43386">
        <w:rPr>
          <w:rFonts w:hint="eastAsia"/>
        </w:rPr>
        <w:t>літературного</w:t>
      </w:r>
      <w:r w:rsidRPr="00B43386">
        <w:rPr>
          <w:lang w:val="en-US"/>
        </w:rPr>
        <w:t></w:t>
      </w:r>
      <w:r w:rsidRPr="00B43386">
        <w:rPr>
          <w:rFonts w:hint="eastAsia"/>
        </w:rPr>
        <w:t>процесу</w:t>
      </w:r>
      <w:r w:rsidRPr="00B43386">
        <w:rPr>
          <w:lang w:val="en-US"/>
        </w:rPr>
        <w:t></w:t>
      </w:r>
      <w:r w:rsidRPr="00B43386">
        <w:rPr>
          <w:rFonts w:hint="eastAsia"/>
        </w:rPr>
        <w:t>кінця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w:t>
      </w:r>
      <w:r w:rsidRPr="00B43386">
        <w:rPr>
          <w:lang w:val="en-US"/>
        </w:rPr>
        <w:t></w:t>
      </w:r>
      <w:r w:rsidRPr="00B43386">
        <w:rPr>
          <w:rFonts w:hint="eastAsia"/>
        </w:rPr>
        <w:t>початку</w:t>
      </w:r>
      <w:r w:rsidRPr="00B43386">
        <w:rPr>
          <w:lang w:val="en-US"/>
        </w:rPr>
        <w:t></w:t>
      </w:r>
      <w:r w:rsidRPr="00B43386">
        <w:rPr>
          <w:lang w:val="en-US"/>
        </w:rPr>
        <w:t></w:t>
      </w:r>
      <w:r w:rsidRPr="00B43386">
        <w:rPr>
          <w:lang w:val="en-US"/>
        </w:rPr>
        <w:t></w:t>
      </w:r>
      <w:r w:rsidRPr="00B43386">
        <w:rPr>
          <w:lang w:val="en-US"/>
        </w:rPr>
        <w:t></w:t>
      </w:r>
      <w:r w:rsidRPr="00B43386">
        <w:rPr>
          <w:rFonts w:hint="eastAsia"/>
        </w:rPr>
        <w:t>століть</w:t>
      </w:r>
    </w:p>
    <w:p w:rsidR="00B43386" w:rsidRPr="00B43386" w:rsidRDefault="00B43386" w:rsidP="00B43386">
      <w:r w:rsidRPr="00B43386">
        <w:rPr>
          <w:rFonts w:hint="eastAsia"/>
        </w:rPr>
        <w:t>ґрунтується</w:t>
      </w:r>
      <w:r w:rsidRPr="00B43386">
        <w:rPr>
          <w:lang w:val="en-US"/>
        </w:rPr>
        <w:t></w:t>
      </w:r>
      <w:r w:rsidRPr="00B43386">
        <w:rPr>
          <w:rFonts w:hint="eastAsia"/>
        </w:rPr>
        <w:t>на</w:t>
      </w:r>
      <w:r w:rsidRPr="00B43386">
        <w:rPr>
          <w:lang w:val="en-US"/>
        </w:rPr>
        <w:t></w:t>
      </w:r>
      <w:r w:rsidRPr="00B43386">
        <w:rPr>
          <w:rFonts w:hint="eastAsia"/>
        </w:rPr>
        <w:t>фундаментальних</w:t>
      </w:r>
      <w:r w:rsidRPr="00B43386">
        <w:rPr>
          <w:lang w:val="en-US"/>
        </w:rPr>
        <w:t></w:t>
      </w:r>
      <w:r w:rsidRPr="00B43386">
        <w:rPr>
          <w:rFonts w:hint="eastAsia"/>
        </w:rPr>
        <w:t>працях</w:t>
      </w:r>
      <w:r w:rsidRPr="00B43386">
        <w:rPr>
          <w:lang w:val="en-US"/>
        </w:rPr>
        <w:t></w:t>
      </w:r>
      <w:r w:rsidRPr="00B43386">
        <w:rPr>
          <w:rFonts w:hint="eastAsia"/>
        </w:rPr>
        <w:t>вітчизняних</w:t>
      </w:r>
      <w:r w:rsidRPr="00B43386">
        <w:rPr>
          <w:lang w:val="en-US"/>
        </w:rPr>
        <w:t></w:t>
      </w:r>
      <w:r w:rsidRPr="00B43386">
        <w:rPr>
          <w:rFonts w:hint="eastAsia"/>
        </w:rPr>
        <w:t>науковців</w:t>
      </w:r>
      <w:r w:rsidRPr="00B43386">
        <w:rPr>
          <w:lang w:val="en-US"/>
        </w:rPr>
        <w:t></w:t>
      </w:r>
      <w:r w:rsidRPr="00B43386">
        <w:rPr>
          <w:lang w:val="en-US"/>
        </w:rPr>
        <w:t></w:t>
      </w:r>
      <w:r w:rsidRPr="00B43386">
        <w:rPr>
          <w:rFonts w:hint="eastAsia"/>
        </w:rPr>
        <w:t>зокрема</w:t>
      </w:r>
    </w:p>
    <w:p w:rsidR="00B43386" w:rsidRPr="00B43386" w:rsidRDefault="00B43386" w:rsidP="00B43386">
      <w:r w:rsidRPr="00B43386">
        <w:rPr>
          <w:rFonts w:hint="eastAsia"/>
        </w:rPr>
        <w:t>Є</w:t>
      </w:r>
      <w:r w:rsidRPr="00B43386">
        <w:rPr>
          <w:lang w:val="en-US"/>
        </w:rPr>
        <w:t></w:t>
      </w:r>
      <w:r w:rsidRPr="00B43386">
        <w:rPr>
          <w:lang w:val="en-US"/>
        </w:rPr>
        <w:t></w:t>
      </w:r>
      <w:r w:rsidRPr="00B43386">
        <w:rPr>
          <w:rFonts w:hint="eastAsia"/>
        </w:rPr>
        <w:t>Антонюка</w:t>
      </w:r>
      <w:r w:rsidRPr="00B43386">
        <w:rPr>
          <w:lang w:val="en-US"/>
        </w:rPr>
        <w:t></w:t>
      </w:r>
      <w:r w:rsidRPr="00B43386">
        <w:rPr>
          <w:lang w:val="en-US"/>
        </w:rPr>
        <w:t></w:t>
      </w:r>
      <w:r w:rsidRPr="00B43386">
        <w:rPr>
          <w:rFonts w:hint="eastAsia"/>
        </w:rPr>
        <w:t>Н</w:t>
      </w:r>
      <w:r w:rsidRPr="00B43386">
        <w:rPr>
          <w:lang w:val="en-US"/>
        </w:rPr>
        <w:t></w:t>
      </w:r>
      <w:r w:rsidRPr="00B43386">
        <w:rPr>
          <w:lang w:val="en-US"/>
        </w:rPr>
        <w:t></w:t>
      </w:r>
      <w:r w:rsidRPr="00B43386">
        <w:rPr>
          <w:rFonts w:hint="eastAsia"/>
        </w:rPr>
        <w:t>Гаєвської</w:t>
      </w:r>
      <w:r w:rsidRPr="00B43386">
        <w:rPr>
          <w:lang w:val="en-US"/>
        </w:rPr>
        <w:t></w:t>
      </w:r>
      <w:r w:rsidRPr="00B43386">
        <w:rPr>
          <w:lang w:val="en-US"/>
        </w:rPr>
        <w:t></w:t>
      </w:r>
      <w:r w:rsidRPr="00B43386">
        <w:rPr>
          <w:rFonts w:hint="eastAsia"/>
        </w:rPr>
        <w:t>М</w:t>
      </w:r>
      <w:r w:rsidRPr="00B43386">
        <w:rPr>
          <w:lang w:val="en-US"/>
        </w:rPr>
        <w:t></w:t>
      </w:r>
      <w:r w:rsidRPr="00B43386">
        <w:rPr>
          <w:lang w:val="en-US"/>
        </w:rPr>
        <w:t></w:t>
      </w:r>
      <w:r w:rsidRPr="00B43386">
        <w:rPr>
          <w:rFonts w:hint="eastAsia"/>
        </w:rPr>
        <w:t>Гнатюка</w:t>
      </w:r>
      <w:r w:rsidRPr="00B43386">
        <w:rPr>
          <w:lang w:val="en-US"/>
        </w:rPr>
        <w:t></w:t>
      </w:r>
      <w:r w:rsidRPr="00B43386">
        <w:rPr>
          <w:lang w:val="en-US"/>
        </w:rPr>
        <w:t></w:t>
      </w:r>
      <w:r w:rsidRPr="00B43386">
        <w:rPr>
          <w:rFonts w:hint="eastAsia"/>
        </w:rPr>
        <w:t>О</w:t>
      </w:r>
      <w:r w:rsidRPr="00B43386">
        <w:rPr>
          <w:lang w:val="en-US"/>
        </w:rPr>
        <w:t></w:t>
      </w:r>
      <w:r w:rsidRPr="00B43386">
        <w:rPr>
          <w:lang w:val="en-US"/>
        </w:rPr>
        <w:t></w:t>
      </w:r>
      <w:r w:rsidRPr="00B43386">
        <w:rPr>
          <w:rFonts w:hint="eastAsia"/>
        </w:rPr>
        <w:t>Гнідан</w:t>
      </w:r>
      <w:r w:rsidRPr="00B43386">
        <w:rPr>
          <w:lang w:val="en-US"/>
        </w:rPr>
        <w:t></w:t>
      </w:r>
      <w:r w:rsidRPr="00B43386">
        <w:rPr>
          <w:lang w:val="en-US"/>
        </w:rPr>
        <w:t></w:t>
      </w:r>
      <w:r w:rsidRPr="00B43386">
        <w:rPr>
          <w:rFonts w:hint="eastAsia"/>
        </w:rPr>
        <w:t>М</w:t>
      </w:r>
      <w:r w:rsidRPr="00B43386">
        <w:rPr>
          <w:lang w:val="en-US"/>
        </w:rPr>
        <w:t></w:t>
      </w:r>
      <w:r w:rsidRPr="00B43386">
        <w:rPr>
          <w:lang w:val="en-US"/>
        </w:rPr>
        <w:t></w:t>
      </w:r>
      <w:r w:rsidRPr="00B43386">
        <w:rPr>
          <w:rFonts w:hint="eastAsia"/>
        </w:rPr>
        <w:t>Грицюти</w:t>
      </w:r>
      <w:r w:rsidRPr="00B43386">
        <w:rPr>
          <w:lang w:val="en-US"/>
        </w:rPr>
        <w:t></w:t>
      </w:r>
      <w:r w:rsidRPr="00B43386">
        <w:rPr>
          <w:lang w:val="en-US"/>
        </w:rPr>
        <w:t></w:t>
      </w:r>
      <w:r w:rsidRPr="00B43386">
        <w:rPr>
          <w:rFonts w:hint="eastAsia"/>
        </w:rPr>
        <w:t>А</w:t>
      </w:r>
      <w:r w:rsidRPr="00B43386">
        <w:rPr>
          <w:lang w:val="en-US"/>
        </w:rPr>
        <w:t></w:t>
      </w:r>
      <w:r w:rsidRPr="00B43386">
        <w:rPr>
          <w:lang w:val="en-US"/>
        </w:rPr>
        <w:t></w:t>
      </w:r>
      <w:r w:rsidRPr="00B43386">
        <w:rPr>
          <w:rFonts w:hint="eastAsia"/>
        </w:rPr>
        <w:t>Гуляка</w:t>
      </w:r>
      <w:r w:rsidRPr="00B43386">
        <w:rPr>
          <w:lang w:val="en-US"/>
        </w:rPr>
        <w:t></w:t>
      </w:r>
    </w:p>
    <w:p w:rsidR="00B43386" w:rsidRPr="00B43386" w:rsidRDefault="00B43386" w:rsidP="00B43386">
      <w:r w:rsidRPr="00B43386">
        <w:rPr>
          <w:rFonts w:hint="eastAsia"/>
        </w:rPr>
        <w:t>Л</w:t>
      </w:r>
      <w:r w:rsidRPr="00B43386">
        <w:rPr>
          <w:lang w:val="en-US"/>
        </w:rPr>
        <w:t></w:t>
      </w:r>
      <w:r w:rsidRPr="00B43386">
        <w:rPr>
          <w:lang w:val="en-US"/>
        </w:rPr>
        <w:t></w:t>
      </w:r>
      <w:r w:rsidRPr="00B43386">
        <w:rPr>
          <w:rFonts w:hint="eastAsia"/>
        </w:rPr>
        <w:t>Дем</w:t>
      </w:r>
      <w:r w:rsidRPr="00B43386">
        <w:t>ʼ</w:t>
      </w:r>
      <w:r w:rsidRPr="00B43386">
        <w:rPr>
          <w:rFonts w:hint="eastAsia"/>
        </w:rPr>
        <w:t>янівської</w:t>
      </w:r>
      <w:r w:rsidRPr="00B43386">
        <w:rPr>
          <w:lang w:val="en-US"/>
        </w:rPr>
        <w:t></w:t>
      </w:r>
      <w:r w:rsidRPr="00B43386">
        <w:rPr>
          <w:lang w:val="en-US"/>
        </w:rPr>
        <w:t></w:t>
      </w:r>
      <w:r w:rsidRPr="00B43386">
        <w:rPr>
          <w:rFonts w:hint="eastAsia"/>
        </w:rPr>
        <w:t>О</w:t>
      </w:r>
      <w:r w:rsidRPr="00B43386">
        <w:rPr>
          <w:lang w:val="en-US"/>
        </w:rPr>
        <w:t></w:t>
      </w:r>
      <w:r w:rsidRPr="00B43386">
        <w:rPr>
          <w:lang w:val="en-US"/>
        </w:rPr>
        <w:t></w:t>
      </w:r>
      <w:r w:rsidRPr="00B43386">
        <w:rPr>
          <w:rFonts w:hint="eastAsia"/>
        </w:rPr>
        <w:t>Єременко</w:t>
      </w:r>
      <w:r w:rsidRPr="00B43386">
        <w:rPr>
          <w:lang w:val="en-US"/>
        </w:rPr>
        <w:t></w:t>
      </w:r>
      <w:r w:rsidRPr="00B43386">
        <w:rPr>
          <w:lang w:val="en-US"/>
        </w:rPr>
        <w:t></w:t>
      </w:r>
      <w:r w:rsidRPr="00B43386">
        <w:rPr>
          <w:rFonts w:hint="eastAsia"/>
        </w:rPr>
        <w:t>Н</w:t>
      </w:r>
      <w:r w:rsidRPr="00B43386">
        <w:rPr>
          <w:lang w:val="en-US"/>
        </w:rPr>
        <w:t></w:t>
      </w:r>
      <w:r w:rsidRPr="00B43386">
        <w:rPr>
          <w:lang w:val="en-US"/>
        </w:rPr>
        <w:t></w:t>
      </w:r>
      <w:r w:rsidRPr="00B43386">
        <w:rPr>
          <w:rFonts w:hint="eastAsia"/>
        </w:rPr>
        <w:t>Калениченко</w:t>
      </w:r>
      <w:r w:rsidRPr="00B43386">
        <w:rPr>
          <w:lang w:val="en-US"/>
        </w:rPr>
        <w:t></w:t>
      </w:r>
      <w:r w:rsidRPr="00B43386">
        <w:rPr>
          <w:lang w:val="en-US"/>
        </w:rPr>
        <w:t></w:t>
      </w:r>
      <w:r w:rsidRPr="00B43386">
        <w:rPr>
          <w:rFonts w:hint="eastAsia"/>
        </w:rPr>
        <w:t>Ю</w:t>
      </w:r>
      <w:r w:rsidRPr="00B43386">
        <w:rPr>
          <w:lang w:val="en-US"/>
        </w:rPr>
        <w:t></w:t>
      </w:r>
      <w:r w:rsidRPr="00B43386">
        <w:rPr>
          <w:lang w:val="en-US"/>
        </w:rPr>
        <w:t></w:t>
      </w:r>
      <w:r w:rsidRPr="00B43386">
        <w:rPr>
          <w:rFonts w:hint="eastAsia"/>
        </w:rPr>
        <w:t>Коваліва</w:t>
      </w:r>
      <w:r w:rsidRPr="00B43386">
        <w:rPr>
          <w:lang w:val="en-US"/>
        </w:rPr>
        <w:t></w:t>
      </w:r>
      <w:r w:rsidRPr="00B43386">
        <w:rPr>
          <w:rFonts w:hint="eastAsia"/>
        </w:rPr>
        <w:t>П</w:t>
      </w:r>
      <w:r w:rsidRPr="00B43386">
        <w:rPr>
          <w:lang w:val="en-US"/>
        </w:rPr>
        <w:t></w:t>
      </w:r>
      <w:r w:rsidRPr="00B43386">
        <w:rPr>
          <w:lang w:val="en-US"/>
        </w:rPr>
        <w:t></w:t>
      </w:r>
      <w:r w:rsidRPr="00B43386">
        <w:rPr>
          <w:rFonts w:hint="eastAsia"/>
        </w:rPr>
        <w:t>Колесника</w:t>
      </w:r>
      <w:r w:rsidRPr="00B43386">
        <w:rPr>
          <w:lang w:val="en-US"/>
        </w:rPr>
        <w:t></w:t>
      </w:r>
    </w:p>
    <w:p w:rsidR="00B43386" w:rsidRPr="00B43386" w:rsidRDefault="00B43386" w:rsidP="00B43386">
      <w:r w:rsidRPr="00B43386">
        <w:rPr>
          <w:rFonts w:hint="eastAsia"/>
        </w:rPr>
        <w:t>В</w:t>
      </w:r>
      <w:r w:rsidRPr="00B43386">
        <w:rPr>
          <w:lang w:val="en-US"/>
        </w:rPr>
        <w:t></w:t>
      </w:r>
      <w:r w:rsidRPr="00B43386">
        <w:rPr>
          <w:lang w:val="en-US"/>
        </w:rPr>
        <w:t></w:t>
      </w:r>
      <w:r w:rsidRPr="00B43386">
        <w:rPr>
          <w:rFonts w:hint="eastAsia"/>
        </w:rPr>
        <w:t>Коляди</w:t>
      </w:r>
      <w:r w:rsidRPr="00B43386">
        <w:rPr>
          <w:lang w:val="en-US"/>
        </w:rPr>
        <w:t></w:t>
      </w:r>
      <w:r w:rsidRPr="00B43386">
        <w:rPr>
          <w:lang w:val="en-US"/>
        </w:rPr>
        <w:t></w:t>
      </w:r>
      <w:r w:rsidRPr="00B43386">
        <w:rPr>
          <w:rFonts w:hint="eastAsia"/>
        </w:rPr>
        <w:t>Л</w:t>
      </w:r>
      <w:r w:rsidRPr="00B43386">
        <w:rPr>
          <w:lang w:val="en-US"/>
        </w:rPr>
        <w:t></w:t>
      </w:r>
      <w:r w:rsidRPr="00B43386">
        <w:rPr>
          <w:lang w:val="en-US"/>
        </w:rPr>
        <w:t></w:t>
      </w:r>
      <w:r w:rsidRPr="00B43386">
        <w:rPr>
          <w:rFonts w:hint="eastAsia"/>
        </w:rPr>
        <w:t>Кліща</w:t>
      </w:r>
      <w:r w:rsidRPr="00B43386">
        <w:rPr>
          <w:lang w:val="en-US"/>
        </w:rPr>
        <w:t></w:t>
      </w:r>
      <w:r w:rsidRPr="00B43386">
        <w:rPr>
          <w:lang w:val="en-US"/>
        </w:rPr>
        <w:t></w:t>
      </w:r>
      <w:r w:rsidRPr="00B43386">
        <w:rPr>
          <w:rFonts w:hint="eastAsia"/>
        </w:rPr>
        <w:t>О</w:t>
      </w:r>
      <w:r w:rsidRPr="00B43386">
        <w:rPr>
          <w:lang w:val="en-US"/>
        </w:rPr>
        <w:t></w:t>
      </w:r>
      <w:r w:rsidRPr="00B43386">
        <w:rPr>
          <w:lang w:val="en-US"/>
        </w:rPr>
        <w:t></w:t>
      </w:r>
      <w:r w:rsidRPr="00B43386">
        <w:rPr>
          <w:rFonts w:hint="eastAsia"/>
        </w:rPr>
        <w:t>Мішукова</w:t>
      </w:r>
      <w:r w:rsidRPr="00B43386">
        <w:rPr>
          <w:lang w:val="en-US"/>
        </w:rPr>
        <w:t></w:t>
      </w:r>
      <w:r w:rsidRPr="00B43386">
        <w:rPr>
          <w:lang w:val="en-US"/>
        </w:rPr>
        <w:t></w:t>
      </w:r>
      <w:r w:rsidRPr="00B43386">
        <w:rPr>
          <w:rFonts w:hint="eastAsia"/>
        </w:rPr>
        <w:t>Ф</w:t>
      </w:r>
      <w:r w:rsidRPr="00B43386">
        <w:rPr>
          <w:lang w:val="en-US"/>
        </w:rPr>
        <w:t></w:t>
      </w:r>
      <w:r w:rsidRPr="00B43386">
        <w:rPr>
          <w:lang w:val="en-US"/>
        </w:rPr>
        <w:t></w:t>
      </w:r>
      <w:r w:rsidRPr="00B43386">
        <w:rPr>
          <w:rFonts w:hint="eastAsia"/>
        </w:rPr>
        <w:t>Погребенника</w:t>
      </w:r>
      <w:r w:rsidRPr="00B43386">
        <w:rPr>
          <w:lang w:val="en-US"/>
        </w:rPr>
        <w:t></w:t>
      </w:r>
      <w:r w:rsidRPr="00B43386">
        <w:rPr>
          <w:lang w:val="en-US"/>
        </w:rPr>
        <w:t></w:t>
      </w:r>
      <w:r w:rsidRPr="00B43386">
        <w:rPr>
          <w:rFonts w:hint="eastAsia"/>
        </w:rPr>
        <w:t>Г</w:t>
      </w:r>
      <w:r w:rsidRPr="00B43386">
        <w:rPr>
          <w:lang w:val="en-US"/>
        </w:rPr>
        <w:t></w:t>
      </w:r>
      <w:r w:rsidRPr="00B43386">
        <w:rPr>
          <w:lang w:val="en-US"/>
        </w:rPr>
        <w:t></w:t>
      </w:r>
      <w:r w:rsidRPr="00B43386">
        <w:rPr>
          <w:rFonts w:hint="eastAsia"/>
        </w:rPr>
        <w:t>Семенюка</w:t>
      </w:r>
      <w:r w:rsidRPr="00B43386">
        <w:rPr>
          <w:lang w:val="en-US"/>
        </w:rPr>
        <w:t></w:t>
      </w:r>
    </w:p>
    <w:p w:rsidR="00B43386" w:rsidRPr="00B43386" w:rsidRDefault="00B43386" w:rsidP="00B43386">
      <w:r w:rsidRPr="00B43386">
        <w:rPr>
          <w:rFonts w:hint="eastAsia"/>
        </w:rPr>
        <w:t>Н</w:t>
      </w:r>
      <w:r w:rsidRPr="00B43386">
        <w:rPr>
          <w:lang w:val="en-US"/>
        </w:rPr>
        <w:t></w:t>
      </w:r>
      <w:r w:rsidRPr="00B43386">
        <w:rPr>
          <w:lang w:val="en-US"/>
        </w:rPr>
        <w:t></w:t>
      </w:r>
      <w:r w:rsidRPr="00B43386">
        <w:rPr>
          <w:rFonts w:hint="eastAsia"/>
        </w:rPr>
        <w:t>Скоробагатько</w:t>
      </w:r>
      <w:r w:rsidRPr="00B43386">
        <w:rPr>
          <w:lang w:val="en-US"/>
        </w:rPr>
        <w:t></w:t>
      </w:r>
      <w:r w:rsidRPr="00B43386">
        <w:rPr>
          <w:lang w:val="en-US"/>
        </w:rPr>
        <w:t></w:t>
      </w:r>
      <w:r w:rsidRPr="00B43386">
        <w:rPr>
          <w:rFonts w:hint="eastAsia"/>
        </w:rPr>
        <w:t>О</w:t>
      </w:r>
      <w:r w:rsidRPr="00B43386">
        <w:rPr>
          <w:lang w:val="en-US"/>
        </w:rPr>
        <w:t></w:t>
      </w:r>
      <w:r w:rsidRPr="00B43386">
        <w:rPr>
          <w:lang w:val="en-US"/>
        </w:rPr>
        <w:t></w:t>
      </w:r>
      <w:r w:rsidRPr="00B43386">
        <w:rPr>
          <w:rFonts w:hint="eastAsia"/>
        </w:rPr>
        <w:t>Ставицького</w:t>
      </w:r>
      <w:r w:rsidRPr="00B43386">
        <w:rPr>
          <w:lang w:val="en-US"/>
        </w:rPr>
        <w:t></w:t>
      </w:r>
      <w:r w:rsidRPr="00B43386">
        <w:rPr>
          <w:lang w:val="en-US"/>
        </w:rPr>
        <w:t></w:t>
      </w:r>
      <w:r w:rsidRPr="00B43386">
        <w:rPr>
          <w:rFonts w:hint="eastAsia"/>
        </w:rPr>
        <w:t>І</w:t>
      </w:r>
      <w:r w:rsidRPr="00B43386">
        <w:rPr>
          <w:lang w:val="en-US"/>
        </w:rPr>
        <w:t></w:t>
      </w:r>
      <w:r w:rsidRPr="00B43386">
        <w:rPr>
          <w:lang w:val="en-US"/>
        </w:rPr>
        <w:t></w:t>
      </w:r>
      <w:r w:rsidRPr="00B43386">
        <w:rPr>
          <w:rFonts w:hint="eastAsia"/>
        </w:rPr>
        <w:t>Хоцянівської</w:t>
      </w:r>
      <w:r w:rsidRPr="00B43386">
        <w:rPr>
          <w:lang w:val="en-US"/>
        </w:rPr>
        <w:t></w:t>
      </w:r>
      <w:r w:rsidRPr="00B43386">
        <w:rPr>
          <w:rFonts w:hint="eastAsia"/>
        </w:rPr>
        <w:t>та</w:t>
      </w:r>
      <w:r w:rsidRPr="00B43386">
        <w:rPr>
          <w:lang w:val="en-US"/>
        </w:rPr>
        <w:t></w:t>
      </w:r>
      <w:r w:rsidRPr="00B43386">
        <w:rPr>
          <w:rFonts w:hint="eastAsia"/>
        </w:rPr>
        <w:t>багатьох</w:t>
      </w:r>
      <w:r w:rsidRPr="00B43386">
        <w:rPr>
          <w:lang w:val="en-US"/>
        </w:rPr>
        <w:t></w:t>
      </w:r>
      <w:r w:rsidRPr="00B43386">
        <w:rPr>
          <w:rFonts w:hint="eastAsia"/>
        </w:rPr>
        <w:t>інших</w:t>
      </w:r>
      <w:r w:rsidRPr="00B43386">
        <w:rPr>
          <w:lang w:val="en-US"/>
        </w:rPr>
        <w:t></w:t>
      </w:r>
    </w:p>
    <w:p w:rsidR="00B43386" w:rsidRPr="00B43386" w:rsidRDefault="00B43386" w:rsidP="00B43386">
      <w:r w:rsidRPr="00B43386">
        <w:rPr>
          <w:rFonts w:hint="eastAsia"/>
        </w:rPr>
        <w:t>Методи</w:t>
      </w:r>
      <w:r w:rsidRPr="00B43386">
        <w:rPr>
          <w:lang w:val="en-US"/>
        </w:rPr>
        <w:t></w:t>
      </w:r>
      <w:r w:rsidRPr="00B43386">
        <w:rPr>
          <w:rFonts w:hint="eastAsia"/>
        </w:rPr>
        <w:t>дослідження</w:t>
      </w:r>
      <w:r w:rsidRPr="00B43386">
        <w:rPr>
          <w:lang w:val="en-US"/>
        </w:rPr>
        <w:t></w:t>
      </w:r>
      <w:r w:rsidRPr="00B43386">
        <w:rPr>
          <w:lang w:val="en-US"/>
        </w:rPr>
        <w:t></w:t>
      </w:r>
      <w:r w:rsidRPr="00B43386">
        <w:rPr>
          <w:rFonts w:hint="eastAsia"/>
        </w:rPr>
        <w:t>Для</w:t>
      </w:r>
      <w:r w:rsidRPr="00B43386">
        <w:rPr>
          <w:lang w:val="en-US"/>
        </w:rPr>
        <w:t></w:t>
      </w:r>
      <w:r w:rsidRPr="00B43386">
        <w:rPr>
          <w:rFonts w:hint="eastAsia"/>
        </w:rPr>
        <w:t>розв’язання</w:t>
      </w:r>
      <w:r w:rsidRPr="00B43386">
        <w:rPr>
          <w:lang w:val="en-US"/>
        </w:rPr>
        <w:t></w:t>
      </w:r>
      <w:r w:rsidRPr="00B43386">
        <w:rPr>
          <w:rFonts w:hint="eastAsia"/>
        </w:rPr>
        <w:t>поставлених</w:t>
      </w:r>
      <w:r w:rsidRPr="00B43386">
        <w:rPr>
          <w:lang w:val="en-US"/>
        </w:rPr>
        <w:t></w:t>
      </w:r>
      <w:r w:rsidRPr="00B43386">
        <w:rPr>
          <w:rFonts w:hint="eastAsia"/>
        </w:rPr>
        <w:t>завдань</w:t>
      </w:r>
      <w:r w:rsidRPr="00B43386">
        <w:rPr>
          <w:lang w:val="en-US"/>
        </w:rPr>
        <w:t></w:t>
      </w:r>
      <w:r w:rsidRPr="00B43386">
        <w:rPr>
          <w:rFonts w:hint="eastAsia"/>
        </w:rPr>
        <w:t>застосовано</w:t>
      </w:r>
    </w:p>
    <w:p w:rsidR="00B43386" w:rsidRPr="00B43386" w:rsidRDefault="00B43386" w:rsidP="00B43386">
      <w:r w:rsidRPr="00B43386">
        <w:rPr>
          <w:rFonts w:hint="eastAsia"/>
        </w:rPr>
        <w:t>комплекс</w:t>
      </w:r>
      <w:r w:rsidRPr="00B43386">
        <w:rPr>
          <w:lang w:val="en-US"/>
        </w:rPr>
        <w:t></w:t>
      </w:r>
      <w:r w:rsidRPr="00B43386">
        <w:rPr>
          <w:rFonts w:hint="eastAsia"/>
        </w:rPr>
        <w:t>методів</w:t>
      </w:r>
      <w:r w:rsidRPr="00B43386">
        <w:rPr>
          <w:lang w:val="en-US"/>
        </w:rPr>
        <w:t></w:t>
      </w:r>
      <w:r w:rsidRPr="00B43386">
        <w:rPr>
          <w:rFonts w:hint="eastAsia"/>
        </w:rPr>
        <w:t>наукового</w:t>
      </w:r>
      <w:r w:rsidRPr="00B43386">
        <w:rPr>
          <w:lang w:val="en-US"/>
        </w:rPr>
        <w:t></w:t>
      </w:r>
      <w:r w:rsidRPr="00B43386">
        <w:rPr>
          <w:rFonts w:hint="eastAsia"/>
        </w:rPr>
        <w:t>дослідження</w:t>
      </w:r>
      <w:r w:rsidRPr="00B43386">
        <w:rPr>
          <w:lang w:val="en-US"/>
        </w:rPr>
        <w:t></w:t>
      </w:r>
      <w:r w:rsidRPr="00B43386">
        <w:rPr>
          <w:lang w:val="en-US"/>
        </w:rPr>
        <w:t></w:t>
      </w:r>
      <w:r w:rsidRPr="00B43386">
        <w:rPr>
          <w:rFonts w:hint="eastAsia"/>
        </w:rPr>
        <w:t>порівняльно</w:t>
      </w:r>
      <w:r w:rsidRPr="00B43386">
        <w:rPr>
          <w:lang w:val="en-US"/>
        </w:rPr>
        <w:t></w:t>
      </w:r>
      <w:r w:rsidRPr="00B43386">
        <w:rPr>
          <w:rFonts w:hint="eastAsia"/>
        </w:rPr>
        <w:t>історичний</w:t>
      </w:r>
      <w:r w:rsidRPr="00B43386">
        <w:rPr>
          <w:lang w:val="en-US"/>
        </w:rPr>
        <w:t></w:t>
      </w:r>
      <w:r w:rsidRPr="00B43386">
        <w:rPr>
          <w:lang w:val="en-US"/>
        </w:rPr>
        <w:t></w:t>
      </w:r>
      <w:r w:rsidRPr="00B43386">
        <w:rPr>
          <w:rFonts w:hint="eastAsia"/>
        </w:rPr>
        <w:t>вивчення</w:t>
      </w:r>
    </w:p>
    <w:p w:rsidR="00B43386" w:rsidRPr="00B43386" w:rsidRDefault="00B43386" w:rsidP="00B43386">
      <w:r w:rsidRPr="00B43386">
        <w:rPr>
          <w:rFonts w:hint="eastAsia"/>
        </w:rPr>
        <w:t>письменницького</w:t>
      </w:r>
      <w:r w:rsidRPr="00B43386">
        <w:rPr>
          <w:lang w:val="en-US"/>
        </w:rPr>
        <w:t></w:t>
      </w:r>
      <w:r w:rsidRPr="00B43386">
        <w:rPr>
          <w:rFonts w:hint="eastAsia"/>
        </w:rPr>
        <w:t>феномена</w:t>
      </w:r>
      <w:r w:rsidRPr="00B43386">
        <w:rPr>
          <w:lang w:val="en-US"/>
        </w:rPr>
        <w:t></w:t>
      </w:r>
      <w:r w:rsidRPr="00B43386">
        <w:rPr>
          <w:rFonts w:hint="eastAsia"/>
        </w:rPr>
        <w:t>як</w:t>
      </w:r>
      <w:r w:rsidRPr="00B43386">
        <w:rPr>
          <w:lang w:val="en-US"/>
        </w:rPr>
        <w:t></w:t>
      </w:r>
      <w:r w:rsidRPr="00B43386">
        <w:rPr>
          <w:rFonts w:hint="eastAsia"/>
        </w:rPr>
        <w:t>літературного</w:t>
      </w:r>
      <w:r w:rsidRPr="00B43386">
        <w:rPr>
          <w:lang w:val="en-US"/>
        </w:rPr>
        <w:t></w:t>
      </w:r>
      <w:r w:rsidRPr="00B43386">
        <w:rPr>
          <w:rFonts w:hint="eastAsia"/>
        </w:rPr>
        <w:t>явища</w:t>
      </w:r>
      <w:r w:rsidRPr="00B43386">
        <w:rPr>
          <w:lang w:val="en-US"/>
        </w:rPr>
        <w:t></w:t>
      </w:r>
      <w:r w:rsidRPr="00B43386">
        <w:rPr>
          <w:rFonts w:hint="eastAsia"/>
        </w:rPr>
        <w:t>в</w:t>
      </w:r>
      <w:r w:rsidRPr="00B43386">
        <w:rPr>
          <w:lang w:val="en-US"/>
        </w:rPr>
        <w:t></w:t>
      </w:r>
      <w:r w:rsidRPr="00B43386">
        <w:rPr>
          <w:rFonts w:hint="eastAsia"/>
        </w:rPr>
        <w:t>контексті</w:t>
      </w:r>
      <w:r w:rsidRPr="00B43386">
        <w:rPr>
          <w:lang w:val="en-US"/>
        </w:rPr>
        <w:t></w:t>
      </w:r>
      <w:r w:rsidRPr="00B43386">
        <w:rPr>
          <w:rFonts w:hint="eastAsia"/>
        </w:rPr>
        <w:t>доби</w:t>
      </w:r>
    </w:p>
    <w:p w:rsidR="00B43386" w:rsidRPr="00B43386" w:rsidRDefault="00B43386" w:rsidP="00B43386">
      <w:r w:rsidRPr="00B43386">
        <w:rPr>
          <w:rFonts w:hint="eastAsia"/>
        </w:rPr>
        <w:t>помежів</w:t>
      </w:r>
      <w:r w:rsidRPr="00B43386">
        <w:t>ʼ</w:t>
      </w:r>
      <w:r w:rsidRPr="00B43386">
        <w:rPr>
          <w:rFonts w:hint="eastAsia"/>
        </w:rPr>
        <w:t>я</w:t>
      </w:r>
      <w:r w:rsidRPr="00B43386">
        <w:rPr>
          <w:lang w:val="en-US"/>
        </w:rPr>
        <w:t></w:t>
      </w:r>
      <w:r w:rsidRPr="00B43386">
        <w:rPr>
          <w:lang w:val="en-US"/>
        </w:rPr>
        <w:t></w:t>
      </w:r>
      <w:r w:rsidRPr="00B43386">
        <w:rPr>
          <w:lang w:val="en-US"/>
        </w:rPr>
        <w:t></w:t>
      </w:r>
      <w:r w:rsidRPr="00B43386">
        <w:rPr>
          <w:rFonts w:hint="eastAsia"/>
        </w:rPr>
        <w:t>біографічний</w:t>
      </w:r>
      <w:r w:rsidRPr="00B43386">
        <w:rPr>
          <w:lang w:val="en-US"/>
        </w:rPr>
        <w:t></w:t>
      </w:r>
      <w:r w:rsidRPr="00B43386">
        <w:rPr>
          <w:lang w:val="en-US"/>
        </w:rPr>
        <w:t></w:t>
      </w:r>
      <w:r w:rsidRPr="00B43386">
        <w:rPr>
          <w:rFonts w:hint="eastAsia"/>
        </w:rPr>
        <w:t>аналіз</w:t>
      </w:r>
      <w:r w:rsidRPr="00B43386">
        <w:rPr>
          <w:lang w:val="en-US"/>
        </w:rPr>
        <w:t></w:t>
      </w:r>
      <w:r w:rsidRPr="00B43386">
        <w:rPr>
          <w:rFonts w:hint="eastAsia"/>
        </w:rPr>
        <w:t>художніх</w:t>
      </w:r>
      <w:r w:rsidRPr="00B43386">
        <w:rPr>
          <w:lang w:val="en-US"/>
        </w:rPr>
        <w:t></w:t>
      </w:r>
      <w:r w:rsidRPr="00B43386">
        <w:rPr>
          <w:rFonts w:hint="eastAsia"/>
        </w:rPr>
        <w:t>текстів</w:t>
      </w:r>
      <w:r w:rsidRPr="00B43386">
        <w:rPr>
          <w:lang w:val="en-US"/>
        </w:rPr>
        <w:t></w:t>
      </w:r>
      <w:r w:rsidRPr="00B43386">
        <w:rPr>
          <w:rFonts w:hint="eastAsia"/>
        </w:rPr>
        <w:t>та</w:t>
      </w:r>
      <w:r w:rsidRPr="00B43386">
        <w:rPr>
          <w:lang w:val="en-US"/>
        </w:rPr>
        <w:t></w:t>
      </w:r>
      <w:r w:rsidRPr="00B43386">
        <w:rPr>
          <w:rFonts w:hint="eastAsia"/>
        </w:rPr>
        <w:t>осмислення</w:t>
      </w:r>
      <w:r w:rsidRPr="00B43386">
        <w:rPr>
          <w:lang w:val="en-US"/>
        </w:rPr>
        <w:t></w:t>
      </w:r>
      <w:r w:rsidRPr="00B43386">
        <w:rPr>
          <w:rFonts w:hint="eastAsia"/>
        </w:rPr>
        <w:t>творчого</w:t>
      </w:r>
    </w:p>
    <w:p w:rsidR="00B43386" w:rsidRPr="00B43386" w:rsidRDefault="00B43386" w:rsidP="00B43386">
      <w:r w:rsidRPr="00B43386">
        <w:rPr>
          <w:rFonts w:hint="eastAsia"/>
        </w:rPr>
        <w:t>становлення</w:t>
      </w:r>
      <w:r w:rsidRPr="00B43386">
        <w:rPr>
          <w:lang w:val="en-US"/>
        </w:rPr>
        <w:t></w:t>
      </w:r>
      <w:r w:rsidRPr="00B43386">
        <w:rPr>
          <w:rFonts w:hint="eastAsia"/>
        </w:rPr>
        <w:t>письменниці</w:t>
      </w:r>
      <w:r w:rsidRPr="00B43386">
        <w:rPr>
          <w:lang w:val="en-US"/>
        </w:rPr>
        <w:t></w:t>
      </w:r>
      <w:r w:rsidRPr="00B43386">
        <w:rPr>
          <w:rFonts w:hint="eastAsia"/>
        </w:rPr>
        <w:t>крізь</w:t>
      </w:r>
      <w:r w:rsidRPr="00B43386">
        <w:rPr>
          <w:lang w:val="en-US"/>
        </w:rPr>
        <w:t></w:t>
      </w:r>
      <w:r w:rsidRPr="00B43386">
        <w:rPr>
          <w:rFonts w:hint="eastAsia"/>
        </w:rPr>
        <w:t>призму</w:t>
      </w:r>
      <w:r w:rsidRPr="00B43386">
        <w:rPr>
          <w:lang w:val="en-US"/>
        </w:rPr>
        <w:t></w:t>
      </w:r>
      <w:r w:rsidRPr="00B43386">
        <w:rPr>
          <w:rFonts w:hint="eastAsia"/>
        </w:rPr>
        <w:t>специфіки</w:t>
      </w:r>
      <w:r w:rsidRPr="00B43386">
        <w:rPr>
          <w:lang w:val="en-US"/>
        </w:rPr>
        <w:t></w:t>
      </w:r>
      <w:r w:rsidRPr="00B43386">
        <w:rPr>
          <w:rFonts w:hint="eastAsia"/>
        </w:rPr>
        <w:t>світобачення</w:t>
      </w:r>
      <w:r w:rsidRPr="00B43386">
        <w:rPr>
          <w:lang w:val="en-US"/>
        </w:rPr>
        <w:t></w:t>
      </w:r>
      <w:r w:rsidRPr="00B43386">
        <w:rPr>
          <w:rFonts w:hint="eastAsia"/>
        </w:rPr>
        <w:t>й</w:t>
      </w:r>
      <w:r w:rsidRPr="00B43386">
        <w:rPr>
          <w:lang w:val="en-US"/>
        </w:rPr>
        <w:t></w:t>
      </w:r>
      <w:r w:rsidRPr="00B43386">
        <w:rPr>
          <w:rFonts w:hint="eastAsia"/>
        </w:rPr>
        <w:t>світовідчуття</w:t>
      </w:r>
    </w:p>
    <w:p w:rsidR="00B43386" w:rsidRPr="00B43386" w:rsidRDefault="00B43386" w:rsidP="00B43386">
      <w:r w:rsidRPr="00B43386">
        <w:rPr>
          <w:rFonts w:hint="eastAsia"/>
        </w:rPr>
        <w:t>митця</w:t>
      </w:r>
      <w:r w:rsidRPr="00B43386">
        <w:rPr>
          <w:lang w:val="en-US"/>
        </w:rPr>
        <w:t></w:t>
      </w:r>
      <w:r w:rsidRPr="00B43386">
        <w:rPr>
          <w:lang w:val="en-US"/>
        </w:rPr>
        <w:t></w:t>
      </w:r>
      <w:r w:rsidRPr="00B43386">
        <w:rPr>
          <w:lang w:val="en-US"/>
        </w:rPr>
        <w:t></w:t>
      </w:r>
      <w:r w:rsidRPr="00B43386">
        <w:rPr>
          <w:rFonts w:hint="eastAsia"/>
        </w:rPr>
        <w:t>типологічний</w:t>
      </w:r>
      <w:r w:rsidRPr="00B43386">
        <w:rPr>
          <w:lang w:val="en-US"/>
        </w:rPr>
        <w:t></w:t>
      </w:r>
      <w:r w:rsidRPr="00B43386">
        <w:rPr>
          <w:lang w:val="en-US"/>
        </w:rPr>
        <w:t></w:t>
      </w:r>
      <w:r w:rsidRPr="00B43386">
        <w:rPr>
          <w:rFonts w:hint="eastAsia"/>
        </w:rPr>
        <w:t>зіставне</w:t>
      </w:r>
      <w:r w:rsidRPr="00B43386">
        <w:rPr>
          <w:lang w:val="en-US"/>
        </w:rPr>
        <w:t></w:t>
      </w:r>
      <w:r w:rsidRPr="00B43386">
        <w:rPr>
          <w:rFonts w:hint="eastAsia"/>
        </w:rPr>
        <w:t>порівняння</w:t>
      </w:r>
      <w:r w:rsidRPr="00B43386">
        <w:rPr>
          <w:lang w:val="en-US"/>
        </w:rPr>
        <w:t></w:t>
      </w:r>
      <w:r w:rsidRPr="00B43386">
        <w:rPr>
          <w:rFonts w:hint="eastAsia"/>
        </w:rPr>
        <w:t>текстів</w:t>
      </w:r>
      <w:r w:rsidRPr="00B43386">
        <w:rPr>
          <w:lang w:val="en-US"/>
        </w:rPr>
        <w:t></w:t>
      </w:r>
      <w:r w:rsidRPr="00B43386">
        <w:rPr>
          <w:lang w:val="en-US"/>
        </w:rPr>
        <w:t></w:t>
      </w:r>
      <w:r w:rsidRPr="00B43386">
        <w:rPr>
          <w:lang w:val="en-US"/>
        </w:rPr>
        <w:t></w:t>
      </w:r>
      <w:r w:rsidRPr="00B43386">
        <w:rPr>
          <w:rFonts w:hint="eastAsia"/>
        </w:rPr>
        <w:t>описовий</w:t>
      </w:r>
      <w:r w:rsidRPr="00B43386">
        <w:rPr>
          <w:lang w:val="en-US"/>
        </w:rPr>
        <w:t></w:t>
      </w:r>
      <w:r w:rsidRPr="00B43386">
        <w:rPr>
          <w:lang w:val="en-US"/>
        </w:rPr>
        <w:t></w:t>
      </w:r>
      <w:r w:rsidRPr="00B43386">
        <w:rPr>
          <w:rFonts w:hint="eastAsia"/>
        </w:rPr>
        <w:t>семантичний</w:t>
      </w:r>
      <w:r w:rsidRPr="00B43386">
        <w:rPr>
          <w:lang w:val="en-US"/>
        </w:rPr>
        <w:t></w:t>
      </w:r>
    </w:p>
    <w:p w:rsidR="00B43386" w:rsidRPr="00B43386" w:rsidRDefault="00B43386" w:rsidP="00B43386">
      <w:r w:rsidRPr="00B43386">
        <w:rPr>
          <w:rFonts w:hint="eastAsia"/>
        </w:rPr>
        <w:t>Наукова</w:t>
      </w:r>
      <w:r w:rsidRPr="00B43386">
        <w:rPr>
          <w:lang w:val="en-US"/>
        </w:rPr>
        <w:t></w:t>
      </w:r>
      <w:r w:rsidRPr="00B43386">
        <w:rPr>
          <w:rFonts w:hint="eastAsia"/>
        </w:rPr>
        <w:t>новизна</w:t>
      </w:r>
      <w:r w:rsidRPr="00B43386">
        <w:rPr>
          <w:lang w:val="en-US"/>
        </w:rPr>
        <w:t></w:t>
      </w:r>
      <w:r w:rsidRPr="00B43386">
        <w:rPr>
          <w:rFonts w:hint="eastAsia"/>
        </w:rPr>
        <w:t>роботи</w:t>
      </w:r>
      <w:r w:rsidRPr="00B43386">
        <w:rPr>
          <w:lang w:val="en-US"/>
        </w:rPr>
        <w:t></w:t>
      </w:r>
      <w:r w:rsidRPr="00B43386">
        <w:rPr>
          <w:rFonts w:hint="eastAsia"/>
        </w:rPr>
        <w:t>полягає</w:t>
      </w:r>
      <w:r w:rsidRPr="00B43386">
        <w:rPr>
          <w:lang w:val="en-US"/>
        </w:rPr>
        <w:t></w:t>
      </w:r>
      <w:r w:rsidRPr="00B43386">
        <w:rPr>
          <w:rFonts w:hint="eastAsia"/>
        </w:rPr>
        <w:t>в</w:t>
      </w:r>
      <w:r w:rsidRPr="00B43386">
        <w:rPr>
          <w:lang w:val="en-US"/>
        </w:rPr>
        <w:t></w:t>
      </w:r>
      <w:r w:rsidRPr="00B43386">
        <w:rPr>
          <w:rFonts w:hint="eastAsia"/>
        </w:rPr>
        <w:t>тому</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в</w:t>
      </w:r>
      <w:r w:rsidRPr="00B43386">
        <w:rPr>
          <w:lang w:val="en-US"/>
        </w:rPr>
        <w:t></w:t>
      </w:r>
      <w:r w:rsidRPr="00B43386">
        <w:rPr>
          <w:rFonts w:hint="eastAsia"/>
        </w:rPr>
        <w:t>дисертації</w:t>
      </w:r>
      <w:r w:rsidRPr="00B43386">
        <w:rPr>
          <w:lang w:val="en-US"/>
        </w:rPr>
        <w:t></w:t>
      </w:r>
      <w:r w:rsidRPr="00B43386">
        <w:rPr>
          <w:rFonts w:hint="eastAsia"/>
        </w:rPr>
        <w:t>вперше</w:t>
      </w:r>
    </w:p>
    <w:p w:rsidR="00B43386" w:rsidRPr="00B43386" w:rsidRDefault="00B43386" w:rsidP="00B43386">
      <w:r w:rsidRPr="00B43386">
        <w:rPr>
          <w:rFonts w:hint="eastAsia"/>
        </w:rPr>
        <w:t>здійснено</w:t>
      </w:r>
      <w:r w:rsidRPr="00B43386">
        <w:rPr>
          <w:lang w:val="en-US"/>
        </w:rPr>
        <w:t></w:t>
      </w:r>
      <w:r w:rsidRPr="00B43386">
        <w:rPr>
          <w:rFonts w:hint="eastAsia"/>
        </w:rPr>
        <w:t>спробу</w:t>
      </w:r>
      <w:r w:rsidRPr="00B43386">
        <w:rPr>
          <w:lang w:val="en-US"/>
        </w:rPr>
        <w:t></w:t>
      </w:r>
      <w:r w:rsidRPr="00B43386">
        <w:rPr>
          <w:rFonts w:hint="eastAsia"/>
        </w:rPr>
        <w:t>комплексного</w:t>
      </w:r>
      <w:r w:rsidRPr="00B43386">
        <w:rPr>
          <w:lang w:val="en-US"/>
        </w:rPr>
        <w:t></w:t>
      </w:r>
      <w:r w:rsidRPr="00B43386">
        <w:rPr>
          <w:rFonts w:hint="eastAsia"/>
        </w:rPr>
        <w:t>аналізу</w:t>
      </w:r>
      <w:r w:rsidRPr="00B43386">
        <w:rPr>
          <w:lang w:val="en-US"/>
        </w:rPr>
        <w:t></w:t>
      </w:r>
      <w:r w:rsidRPr="00B43386">
        <w:rPr>
          <w:rFonts w:hint="eastAsia"/>
        </w:rPr>
        <w:t>жанрово</w:t>
      </w:r>
      <w:r w:rsidRPr="00B43386">
        <w:rPr>
          <w:lang w:val="en-US"/>
        </w:rPr>
        <w:t></w:t>
      </w:r>
      <w:r w:rsidRPr="00B43386">
        <w:rPr>
          <w:rFonts w:hint="eastAsia"/>
        </w:rPr>
        <w:t>стильових</w:t>
      </w:r>
      <w:r w:rsidRPr="00B43386">
        <w:rPr>
          <w:lang w:val="en-US"/>
        </w:rPr>
        <w:t></w:t>
      </w:r>
      <w:r w:rsidRPr="00B43386">
        <w:rPr>
          <w:rFonts w:hint="eastAsia"/>
        </w:rPr>
        <w:t>особливостей</w:t>
      </w:r>
      <w:r w:rsidRPr="00B43386">
        <w:rPr>
          <w:lang w:val="en-US"/>
        </w:rPr>
        <w:t></w:t>
      </w:r>
      <w:r w:rsidRPr="00B43386">
        <w:rPr>
          <w:rFonts w:hint="eastAsia"/>
        </w:rPr>
        <w:t>малої</w:t>
      </w:r>
    </w:p>
    <w:p w:rsidR="00B43386" w:rsidRPr="00B43386" w:rsidRDefault="00B43386" w:rsidP="00B43386">
      <w:r w:rsidRPr="00B43386">
        <w:rPr>
          <w:rFonts w:hint="eastAsia"/>
        </w:rPr>
        <w:t>прози</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lang w:val="en-US"/>
        </w:rPr>
        <w:t></w:t>
      </w:r>
      <w:r w:rsidRPr="00B43386">
        <w:rPr>
          <w:rFonts w:hint="eastAsia"/>
        </w:rPr>
        <w:t>визначено</w:t>
      </w:r>
      <w:r w:rsidRPr="00B43386">
        <w:rPr>
          <w:lang w:val="en-US"/>
        </w:rPr>
        <w:t></w:t>
      </w:r>
      <w:r w:rsidRPr="00B43386">
        <w:rPr>
          <w:rFonts w:hint="eastAsia"/>
        </w:rPr>
        <w:t>жанрові</w:t>
      </w:r>
      <w:r w:rsidRPr="00B43386">
        <w:rPr>
          <w:lang w:val="en-US"/>
        </w:rPr>
        <w:t></w:t>
      </w:r>
      <w:r w:rsidRPr="00B43386">
        <w:rPr>
          <w:rFonts w:hint="eastAsia"/>
        </w:rPr>
        <w:t>новації</w:t>
      </w:r>
      <w:r w:rsidRPr="00B43386">
        <w:rPr>
          <w:lang w:val="en-US"/>
        </w:rPr>
        <w:t></w:t>
      </w:r>
      <w:r w:rsidRPr="00B43386">
        <w:rPr>
          <w:rFonts w:hint="eastAsia"/>
        </w:rPr>
        <w:t>письменниці</w:t>
      </w:r>
      <w:r w:rsidRPr="00B43386">
        <w:rPr>
          <w:lang w:val="en-US"/>
        </w:rPr>
        <w:t></w:t>
      </w:r>
      <w:r w:rsidRPr="00B43386">
        <w:rPr>
          <w:lang w:val="en-US"/>
        </w:rPr>
        <w:t></w:t>
      </w:r>
      <w:r w:rsidRPr="00B43386">
        <w:rPr>
          <w:rFonts w:hint="eastAsia"/>
        </w:rPr>
        <w:t>розкрито</w:t>
      </w:r>
    </w:p>
    <w:p w:rsidR="00B43386" w:rsidRPr="00B43386" w:rsidRDefault="00B43386" w:rsidP="00B43386">
      <w:r w:rsidRPr="00B43386">
        <w:rPr>
          <w:rFonts w:hint="eastAsia"/>
        </w:rPr>
        <w:t>жанровий</w:t>
      </w:r>
      <w:r w:rsidRPr="00B43386">
        <w:rPr>
          <w:lang w:val="en-US"/>
        </w:rPr>
        <w:t></w:t>
      </w:r>
      <w:r w:rsidRPr="00B43386">
        <w:rPr>
          <w:rFonts w:hint="eastAsia"/>
        </w:rPr>
        <w:t>синкретизм</w:t>
      </w:r>
      <w:r w:rsidRPr="00B43386">
        <w:rPr>
          <w:lang w:val="en-US"/>
        </w:rPr>
        <w:t></w:t>
      </w:r>
      <w:r w:rsidRPr="00B43386">
        <w:rPr>
          <w:rFonts w:hint="eastAsia"/>
        </w:rPr>
        <w:t>поезій</w:t>
      </w:r>
      <w:r w:rsidRPr="00B43386">
        <w:rPr>
          <w:lang w:val="en-US"/>
        </w:rPr>
        <w:t></w:t>
      </w:r>
      <w:r w:rsidRPr="00B43386">
        <w:rPr>
          <w:rFonts w:hint="eastAsia"/>
        </w:rPr>
        <w:t>у</w:t>
      </w:r>
      <w:r w:rsidRPr="00B43386">
        <w:rPr>
          <w:lang w:val="en-US"/>
        </w:rPr>
        <w:t></w:t>
      </w:r>
      <w:r w:rsidRPr="00B43386">
        <w:rPr>
          <w:rFonts w:hint="eastAsia"/>
        </w:rPr>
        <w:t>прозі</w:t>
      </w:r>
      <w:r w:rsidRPr="00B43386">
        <w:rPr>
          <w:lang w:val="en-US"/>
        </w:rPr>
        <w:t></w:t>
      </w:r>
      <w:r w:rsidRPr="00B43386">
        <w:rPr>
          <w:lang w:val="en-US"/>
        </w:rPr>
        <w:t></w:t>
      </w:r>
      <w:r w:rsidRPr="00B43386">
        <w:rPr>
          <w:rFonts w:hint="eastAsia"/>
        </w:rPr>
        <w:t>простежено</w:t>
      </w:r>
      <w:r w:rsidRPr="00B43386">
        <w:rPr>
          <w:lang w:val="en-US"/>
        </w:rPr>
        <w:t></w:t>
      </w:r>
      <w:r w:rsidRPr="00B43386">
        <w:rPr>
          <w:rFonts w:hint="eastAsia"/>
        </w:rPr>
        <w:t>стильову</w:t>
      </w:r>
      <w:r w:rsidRPr="00B43386">
        <w:rPr>
          <w:lang w:val="en-US"/>
        </w:rPr>
        <w:t></w:t>
      </w:r>
      <w:r w:rsidRPr="00B43386">
        <w:rPr>
          <w:rFonts w:hint="eastAsia"/>
        </w:rPr>
        <w:t>еволюцію</w:t>
      </w:r>
      <w:r w:rsidRPr="00B43386">
        <w:rPr>
          <w:lang w:val="en-US"/>
        </w:rPr>
        <w:t></w:t>
      </w:r>
      <w:r w:rsidRPr="00B43386">
        <w:rPr>
          <w:rFonts w:hint="eastAsia"/>
        </w:rPr>
        <w:t>митця</w:t>
      </w:r>
      <w:r w:rsidRPr="00B43386">
        <w:rPr>
          <w:lang w:val="en-US"/>
        </w:rPr>
        <w:t></w:t>
      </w:r>
    </w:p>
    <w:p w:rsidR="00B43386" w:rsidRPr="00B43386" w:rsidRDefault="00B43386" w:rsidP="00B43386">
      <w:r w:rsidRPr="00B43386">
        <w:rPr>
          <w:rFonts w:hint="eastAsia"/>
        </w:rPr>
        <w:t>подано</w:t>
      </w:r>
      <w:r w:rsidRPr="00B43386">
        <w:rPr>
          <w:lang w:val="en-US"/>
        </w:rPr>
        <w:t></w:t>
      </w:r>
      <w:r w:rsidRPr="00B43386">
        <w:rPr>
          <w:rFonts w:hint="eastAsia"/>
        </w:rPr>
        <w:t>ґрунтовний</w:t>
      </w:r>
      <w:r w:rsidRPr="00B43386">
        <w:rPr>
          <w:lang w:val="en-US"/>
        </w:rPr>
        <w:t></w:t>
      </w:r>
      <w:r w:rsidRPr="00B43386">
        <w:rPr>
          <w:rFonts w:hint="eastAsia"/>
        </w:rPr>
        <w:t>аналіз</w:t>
      </w:r>
      <w:r w:rsidRPr="00B43386">
        <w:rPr>
          <w:lang w:val="en-US"/>
        </w:rPr>
        <w:t></w:t>
      </w:r>
      <w:r w:rsidRPr="00B43386">
        <w:rPr>
          <w:rFonts w:hint="eastAsia"/>
        </w:rPr>
        <w:t>творів</w:t>
      </w:r>
      <w:r w:rsidRPr="00B43386">
        <w:rPr>
          <w:lang w:val="en-US"/>
        </w:rPr>
        <w:t></w:t>
      </w:r>
      <w:r w:rsidRPr="00B43386">
        <w:rPr>
          <w:rFonts w:hint="eastAsia"/>
        </w:rPr>
        <w:t>та</w:t>
      </w:r>
      <w:r w:rsidRPr="00B43386">
        <w:rPr>
          <w:lang w:val="en-US"/>
        </w:rPr>
        <w:t></w:t>
      </w:r>
      <w:r w:rsidRPr="00B43386">
        <w:rPr>
          <w:rFonts w:hint="eastAsia"/>
        </w:rPr>
        <w:t>мови</w:t>
      </w:r>
      <w:r w:rsidRPr="00B43386">
        <w:rPr>
          <w:lang w:val="en-US"/>
        </w:rPr>
        <w:t></w:t>
      </w:r>
      <w:r w:rsidRPr="00B43386">
        <w:rPr>
          <w:rFonts w:hint="eastAsia"/>
        </w:rPr>
        <w:t>текстів</w:t>
      </w:r>
      <w:r w:rsidRPr="00B43386">
        <w:rPr>
          <w:lang w:val="en-US"/>
        </w:rPr>
        <w:t></w:t>
      </w:r>
      <w:r w:rsidRPr="00B43386">
        <w:rPr>
          <w:lang w:val="en-US"/>
        </w:rPr>
        <w:t></w:t>
      </w:r>
      <w:r w:rsidRPr="00B43386">
        <w:rPr>
          <w:rFonts w:hint="eastAsia"/>
        </w:rPr>
        <w:t>представлено</w:t>
      </w:r>
      <w:r w:rsidRPr="00B43386">
        <w:rPr>
          <w:lang w:val="en-US"/>
        </w:rPr>
        <w:t></w:t>
      </w:r>
      <w:r w:rsidRPr="00B43386">
        <w:rPr>
          <w:rFonts w:hint="eastAsia"/>
        </w:rPr>
        <w:t>огляд</w:t>
      </w:r>
      <w:r w:rsidRPr="00B43386">
        <w:rPr>
          <w:lang w:val="en-US"/>
        </w:rPr>
        <w:t></w:t>
      </w:r>
      <w:r w:rsidRPr="00B43386">
        <w:rPr>
          <w:rFonts w:hint="eastAsia"/>
        </w:rPr>
        <w:t>художньої</w:t>
      </w:r>
    </w:p>
    <w:p w:rsidR="00B43386" w:rsidRPr="00B43386" w:rsidRDefault="00B43386" w:rsidP="00B43386">
      <w:r w:rsidRPr="00B43386">
        <w:rPr>
          <w:rFonts w:hint="eastAsia"/>
        </w:rPr>
        <w:t>спадщини</w:t>
      </w:r>
      <w:r w:rsidRPr="00B43386">
        <w:rPr>
          <w:lang w:val="en-US"/>
        </w:rPr>
        <w:t></w:t>
      </w:r>
      <w:r w:rsidRPr="00B43386">
        <w:rPr>
          <w:rFonts w:hint="eastAsia"/>
        </w:rPr>
        <w:t>авторки</w:t>
      </w:r>
      <w:r w:rsidRPr="00B43386">
        <w:rPr>
          <w:lang w:val="en-US"/>
        </w:rPr>
        <w:t></w:t>
      </w:r>
      <w:r w:rsidRPr="00B43386">
        <w:rPr>
          <w:rFonts w:hint="eastAsia"/>
        </w:rPr>
        <w:t>в</w:t>
      </w:r>
      <w:r w:rsidRPr="00B43386">
        <w:rPr>
          <w:lang w:val="en-US"/>
        </w:rPr>
        <w:t></w:t>
      </w:r>
      <w:r w:rsidRPr="00B43386">
        <w:rPr>
          <w:rFonts w:hint="eastAsia"/>
        </w:rPr>
        <w:t>літературознавчому</w:t>
      </w:r>
      <w:r w:rsidRPr="00B43386">
        <w:rPr>
          <w:lang w:val="en-US"/>
        </w:rPr>
        <w:t></w:t>
      </w:r>
      <w:r w:rsidRPr="00B43386">
        <w:rPr>
          <w:rFonts w:hint="eastAsia"/>
        </w:rPr>
        <w:t>дискурсі</w:t>
      </w:r>
      <w:r w:rsidRPr="00B43386">
        <w:rPr>
          <w:lang w:val="en-US"/>
        </w:rPr>
        <w:t></w:t>
      </w:r>
      <w:r w:rsidRPr="00B43386">
        <w:rPr>
          <w:lang w:val="en-US"/>
        </w:rPr>
        <w:t></w:t>
      </w:r>
      <w:r w:rsidRPr="00B43386">
        <w:rPr>
          <w:rFonts w:hint="eastAsia"/>
        </w:rPr>
        <w:t>запропоновано</w:t>
      </w:r>
      <w:r w:rsidRPr="00B43386">
        <w:rPr>
          <w:lang w:val="en-US"/>
        </w:rPr>
        <w:t></w:t>
      </w:r>
      <w:r w:rsidRPr="00B43386">
        <w:rPr>
          <w:rFonts w:hint="eastAsia"/>
        </w:rPr>
        <w:t>періодизацію</w:t>
      </w:r>
    </w:p>
    <w:p w:rsidR="00B43386" w:rsidRPr="00B43386" w:rsidRDefault="00B43386" w:rsidP="00B43386">
      <w:r w:rsidRPr="00B43386">
        <w:rPr>
          <w:rFonts w:hint="eastAsia"/>
        </w:rPr>
        <w:t>етапів</w:t>
      </w:r>
      <w:r w:rsidRPr="00B43386">
        <w:rPr>
          <w:lang w:val="en-US"/>
        </w:rPr>
        <w:t></w:t>
      </w:r>
      <w:r w:rsidRPr="00B43386">
        <w:rPr>
          <w:rFonts w:hint="eastAsia"/>
        </w:rPr>
        <w:t>дослідження</w:t>
      </w:r>
      <w:r w:rsidRPr="00B43386">
        <w:rPr>
          <w:lang w:val="en-US"/>
        </w:rPr>
        <w:t></w:t>
      </w:r>
      <w:r w:rsidRPr="00B43386">
        <w:rPr>
          <w:lang w:val="en-US"/>
        </w:rPr>
        <w:t></w:t>
      </w:r>
    </w:p>
    <w:p w:rsidR="00B43386" w:rsidRPr="00B43386" w:rsidRDefault="00B43386" w:rsidP="00B43386">
      <w:r w:rsidRPr="00B43386">
        <w:rPr>
          <w:rFonts w:hint="eastAsia"/>
        </w:rPr>
        <w:t>Удосконалено</w:t>
      </w:r>
      <w:r w:rsidRPr="00B43386">
        <w:rPr>
          <w:lang w:val="en-US"/>
        </w:rPr>
        <w:t></w:t>
      </w:r>
      <w:r w:rsidRPr="00B43386">
        <w:rPr>
          <w:rFonts w:hint="eastAsia"/>
        </w:rPr>
        <w:t>класифікацію</w:t>
      </w:r>
      <w:r w:rsidRPr="00B43386">
        <w:rPr>
          <w:lang w:val="en-US"/>
        </w:rPr>
        <w:t></w:t>
      </w:r>
      <w:r w:rsidRPr="00B43386">
        <w:rPr>
          <w:rFonts w:hint="eastAsia"/>
        </w:rPr>
        <w:t>жанрів</w:t>
      </w:r>
      <w:r w:rsidRPr="00B43386">
        <w:rPr>
          <w:lang w:val="en-US"/>
        </w:rPr>
        <w:t></w:t>
      </w:r>
      <w:r w:rsidRPr="00B43386">
        <w:rPr>
          <w:rFonts w:hint="eastAsia"/>
        </w:rPr>
        <w:t>ліричної</w:t>
      </w:r>
      <w:r w:rsidRPr="00B43386">
        <w:rPr>
          <w:lang w:val="en-US"/>
        </w:rPr>
        <w:t></w:t>
      </w:r>
      <w:r w:rsidRPr="00B43386">
        <w:rPr>
          <w:rFonts w:hint="eastAsia"/>
        </w:rPr>
        <w:t>прози</w:t>
      </w:r>
      <w:r w:rsidRPr="00B43386">
        <w:rPr>
          <w:lang w:val="en-US"/>
        </w:rPr>
        <w:t></w:t>
      </w:r>
      <w:r w:rsidRPr="00B43386">
        <w:rPr>
          <w:rFonts w:hint="eastAsia"/>
        </w:rPr>
        <w:t>письменниці</w:t>
      </w:r>
      <w:r w:rsidRPr="00B43386">
        <w:rPr>
          <w:lang w:val="en-US"/>
        </w:rPr>
        <w:t></w:t>
      </w:r>
    </w:p>
    <w:p w:rsidR="00B43386" w:rsidRPr="00B43386" w:rsidRDefault="00B43386" w:rsidP="00B43386">
      <w:r w:rsidRPr="00B43386">
        <w:rPr>
          <w:rFonts w:hint="eastAsia"/>
        </w:rPr>
        <w:t>Виокремлено</w:t>
      </w:r>
      <w:r w:rsidRPr="00B43386">
        <w:rPr>
          <w:lang w:val="en-US"/>
        </w:rPr>
        <w:t></w:t>
      </w:r>
      <w:r w:rsidRPr="00B43386">
        <w:rPr>
          <w:rFonts w:hint="eastAsia"/>
        </w:rPr>
        <w:t>жанри</w:t>
      </w:r>
      <w:r w:rsidRPr="00B43386">
        <w:rPr>
          <w:lang w:val="en-US"/>
        </w:rPr>
        <w:t></w:t>
      </w:r>
      <w:r w:rsidRPr="00B43386">
        <w:rPr>
          <w:rFonts w:hint="eastAsia"/>
        </w:rPr>
        <w:t>та</w:t>
      </w:r>
      <w:r w:rsidRPr="00B43386">
        <w:rPr>
          <w:lang w:val="en-US"/>
        </w:rPr>
        <w:t></w:t>
      </w:r>
      <w:r w:rsidRPr="00B43386">
        <w:rPr>
          <w:rFonts w:hint="eastAsia"/>
        </w:rPr>
        <w:t>здійснено</w:t>
      </w:r>
      <w:r w:rsidRPr="00B43386">
        <w:rPr>
          <w:lang w:val="en-US"/>
        </w:rPr>
        <w:t></w:t>
      </w:r>
      <w:r w:rsidRPr="00B43386">
        <w:rPr>
          <w:rFonts w:hint="eastAsia"/>
        </w:rPr>
        <w:t>розподіл</w:t>
      </w:r>
      <w:r w:rsidRPr="00B43386">
        <w:rPr>
          <w:lang w:val="en-US"/>
        </w:rPr>
        <w:t></w:t>
      </w:r>
      <w:r w:rsidRPr="00B43386">
        <w:rPr>
          <w:rFonts w:hint="eastAsia"/>
        </w:rPr>
        <w:t>творів</w:t>
      </w:r>
      <w:r w:rsidRPr="00B43386">
        <w:rPr>
          <w:lang w:val="en-US"/>
        </w:rPr>
        <w:t></w:t>
      </w:r>
      <w:r w:rsidRPr="00B43386">
        <w:rPr>
          <w:lang w:val="en-US"/>
        </w:rPr>
        <w:t></w:t>
      </w:r>
      <w:r w:rsidRPr="00B43386">
        <w:rPr>
          <w:rFonts w:hint="eastAsia"/>
        </w:rPr>
        <w:t>а</w:t>
      </w:r>
      <w:r w:rsidRPr="00B43386">
        <w:rPr>
          <w:lang w:val="en-US"/>
        </w:rPr>
        <w:t></w:t>
      </w:r>
      <w:r w:rsidRPr="00B43386">
        <w:rPr>
          <w:rFonts w:hint="eastAsia"/>
        </w:rPr>
        <w:t>саме</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казка</w:t>
      </w:r>
    </w:p>
    <w:p w:rsidR="00B43386" w:rsidRPr="00B43386" w:rsidRDefault="00B43386" w:rsidP="00B43386">
      <w:r w:rsidRPr="00B43386">
        <w:rPr>
          <w:lang w:val="en-US"/>
        </w:rPr>
        <w:t></w:t>
      </w:r>
      <w:r w:rsidRPr="00B43386">
        <w:rPr>
          <w:lang w:val="en-US"/>
        </w:rPr>
        <w:t></w:t>
      </w:r>
      <w:r w:rsidRPr="00B43386">
        <w:rPr>
          <w:rFonts w:hint="eastAsia"/>
        </w:rPr>
        <w:t>Дивний</w:t>
      </w:r>
      <w:r w:rsidRPr="00B43386">
        <w:rPr>
          <w:lang w:val="en-US"/>
        </w:rPr>
        <w:t></w:t>
      </w:r>
      <w:r w:rsidRPr="00B43386">
        <w:rPr>
          <w:rFonts w:hint="eastAsia"/>
        </w:rPr>
        <w:t>ткач</w:t>
      </w:r>
      <w:r w:rsidRPr="00B43386">
        <w:rPr>
          <w:lang w:val="en-US"/>
        </w:rPr>
        <w:t></w:t>
      </w:r>
      <w:r w:rsidRPr="00B43386">
        <w:rPr>
          <w:lang w:val="en-US"/>
        </w:rPr>
        <w:t></w:t>
      </w:r>
      <w:r w:rsidRPr="00B43386">
        <w:rPr>
          <w:lang w:val="en-US"/>
        </w:rPr>
        <w:t></w:t>
      </w:r>
      <w:r w:rsidRPr="00B43386">
        <w:rPr>
          <w:lang w:val="en-US"/>
        </w:rPr>
        <w:t></w:t>
      </w:r>
      <w:r w:rsidRPr="00B43386">
        <w:rPr>
          <w:rFonts w:hint="eastAsia"/>
        </w:rPr>
        <w:t>Таємниця</w:t>
      </w:r>
      <w:r w:rsidRPr="00B43386">
        <w:rPr>
          <w:lang w:val="en-US"/>
        </w:rPr>
        <w:t></w:t>
      </w:r>
      <w:r w:rsidRPr="00B43386">
        <w:rPr>
          <w:lang w:val="en-US"/>
        </w:rPr>
        <w:t></w:t>
      </w:r>
      <w:r w:rsidRPr="00B43386">
        <w:rPr>
          <w:lang w:val="en-US"/>
        </w:rPr>
        <w:t></w:t>
      </w:r>
      <w:r w:rsidRPr="00B43386">
        <w:rPr>
          <w:lang w:val="en-US"/>
        </w:rPr>
        <w:t></w:t>
      </w:r>
      <w:r w:rsidRPr="00B43386">
        <w:rPr>
          <w:rFonts w:hint="eastAsia"/>
        </w:rPr>
        <w:t>Скеля</w:t>
      </w:r>
      <w:r w:rsidRPr="00B43386">
        <w:rPr>
          <w:lang w:val="en-US"/>
        </w:rPr>
        <w:t></w:t>
      </w:r>
      <w:r w:rsidRPr="00B43386">
        <w:rPr>
          <w:lang w:val="en-US"/>
        </w:rPr>
        <w:t></w:t>
      </w:r>
      <w:r w:rsidRPr="00B43386">
        <w:rPr>
          <w:lang w:val="en-US"/>
        </w:rPr>
        <w:t></w:t>
      </w:r>
      <w:r w:rsidRPr="00B43386">
        <w:rPr>
          <w:lang w:val="en-US"/>
        </w:rPr>
        <w:t></w:t>
      </w:r>
      <w:r w:rsidRPr="00B43386">
        <w:rPr>
          <w:rFonts w:hint="eastAsia"/>
        </w:rPr>
        <w:t>За</w:t>
      </w:r>
      <w:r w:rsidRPr="00B43386">
        <w:rPr>
          <w:lang w:val="en-US"/>
        </w:rPr>
        <w:t></w:t>
      </w:r>
      <w:r w:rsidRPr="00B43386">
        <w:rPr>
          <w:rFonts w:hint="eastAsia"/>
        </w:rPr>
        <w:t>душу</w:t>
      </w:r>
      <w:r w:rsidRPr="00B43386">
        <w:rPr>
          <w:lang w:val="en-US"/>
        </w:rPr>
        <w:t></w:t>
      </w:r>
      <w:r w:rsidRPr="00B43386">
        <w:rPr>
          <w:lang w:val="en-US"/>
        </w:rPr>
        <w:t></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легенда</w:t>
      </w:r>
    </w:p>
    <w:p w:rsidR="00B43386" w:rsidRPr="00B43386" w:rsidRDefault="00B43386" w:rsidP="00B43386">
      <w:r w:rsidRPr="00B43386">
        <w:rPr>
          <w:lang w:val="en-US"/>
        </w:rPr>
        <w:t></w:t>
      </w:r>
      <w:r w:rsidRPr="00B43386">
        <w:rPr>
          <w:lang w:val="en-US"/>
        </w:rPr>
        <w:t></w:t>
      </w:r>
      <w:r w:rsidRPr="00B43386">
        <w:rPr>
          <w:rFonts w:hint="eastAsia"/>
        </w:rPr>
        <w:t>Тополі</w:t>
      </w:r>
      <w:r w:rsidRPr="00B43386">
        <w:rPr>
          <w:lang w:val="en-US"/>
        </w:rPr>
        <w:t></w:t>
      </w:r>
      <w:r w:rsidRPr="00B43386">
        <w:rPr>
          <w:lang w:val="en-US"/>
        </w:rPr>
        <w:t></w:t>
      </w:r>
      <w:r w:rsidRPr="00B43386">
        <w:rPr>
          <w:lang w:val="en-US"/>
        </w:rPr>
        <w:t></w:t>
      </w:r>
      <w:r w:rsidRPr="00B43386">
        <w:rPr>
          <w:lang w:val="en-US"/>
        </w:rPr>
        <w:t></w:t>
      </w:r>
      <w:r w:rsidRPr="00B43386">
        <w:rPr>
          <w:rFonts w:hint="eastAsia"/>
        </w:rPr>
        <w:t>Дві</w:t>
      </w:r>
      <w:r w:rsidRPr="00B43386">
        <w:rPr>
          <w:lang w:val="en-US"/>
        </w:rPr>
        <w:t></w:t>
      </w:r>
      <w:r w:rsidRPr="00B43386">
        <w:rPr>
          <w:rFonts w:hint="eastAsia"/>
        </w:rPr>
        <w:t>птиці</w:t>
      </w:r>
      <w:r w:rsidRPr="00B43386">
        <w:rPr>
          <w:lang w:val="en-US"/>
        </w:rPr>
        <w:t></w:t>
      </w:r>
      <w:r w:rsidRPr="00B43386">
        <w:rPr>
          <w:lang w:val="en-US"/>
        </w:rPr>
        <w:t></w:t>
      </w:r>
      <w:r w:rsidRPr="00B43386">
        <w:rPr>
          <w:lang w:val="en-US"/>
        </w:rPr>
        <w:t></w:t>
      </w:r>
      <w:r w:rsidRPr="00B43386">
        <w:rPr>
          <w:lang w:val="en-US"/>
        </w:rPr>
        <w:t></w:t>
      </w:r>
      <w:r w:rsidRPr="00B43386">
        <w:rPr>
          <w:rFonts w:hint="eastAsia"/>
        </w:rPr>
        <w:t>Дівчина</w:t>
      </w:r>
      <w:r w:rsidRPr="00B43386">
        <w:rPr>
          <w:lang w:val="en-US"/>
        </w:rPr>
        <w:t></w:t>
      </w:r>
      <w:r w:rsidRPr="00B43386">
        <w:rPr>
          <w:rFonts w:hint="eastAsia"/>
        </w:rPr>
        <w:t>чайка</w:t>
      </w:r>
      <w:r w:rsidRPr="00B43386">
        <w:rPr>
          <w:lang w:val="en-US"/>
        </w:rPr>
        <w:t></w:t>
      </w:r>
      <w:r w:rsidRPr="00B43386">
        <w:rPr>
          <w:lang w:val="en-US"/>
        </w:rPr>
        <w:t></w:t>
      </w:r>
      <w:r w:rsidRPr="00B43386">
        <w:rPr>
          <w:lang w:val="en-US"/>
        </w:rPr>
        <w:t></w:t>
      </w:r>
      <w:r w:rsidRPr="00B43386">
        <w:rPr>
          <w:lang w:val="en-US"/>
        </w:rPr>
        <w:t></w:t>
      </w:r>
      <w:r w:rsidRPr="00B43386">
        <w:rPr>
          <w:rFonts w:hint="eastAsia"/>
        </w:rPr>
        <w:t>Мара</w:t>
      </w:r>
      <w:r w:rsidRPr="00B43386">
        <w:rPr>
          <w:lang w:val="en-US"/>
        </w:rPr>
        <w:t></w:t>
      </w:r>
      <w:r w:rsidRPr="00B43386">
        <w:rPr>
          <w:lang w:val="en-US"/>
        </w:rPr>
        <w:t></w:t>
      </w:r>
      <w:r w:rsidRPr="00B43386">
        <w:rPr>
          <w:lang w:val="en-US"/>
        </w:rPr>
        <w:t></w:t>
      </w:r>
      <w:r w:rsidRPr="00B43386">
        <w:rPr>
          <w:lang w:val="en-US"/>
        </w:rPr>
        <w:t></w:t>
      </w:r>
      <w:r w:rsidRPr="00B43386">
        <w:rPr>
          <w:rFonts w:hint="eastAsia"/>
        </w:rPr>
        <w:t>Морське</w:t>
      </w:r>
      <w:r w:rsidRPr="00B43386">
        <w:rPr>
          <w:lang w:val="en-US"/>
        </w:rPr>
        <w:t></w:t>
      </w:r>
      <w:r w:rsidRPr="00B43386">
        <w:rPr>
          <w:rFonts w:hint="eastAsia"/>
        </w:rPr>
        <w:t>серце</w:t>
      </w:r>
      <w:r w:rsidRPr="00B43386">
        <w:rPr>
          <w:lang w:val="en-US"/>
        </w:rPr>
        <w:t></w:t>
      </w:r>
      <w:r w:rsidRPr="00B43386">
        <w:rPr>
          <w:lang w:val="en-US"/>
        </w:rPr>
        <w:t></w:t>
      </w:r>
      <w:r w:rsidRPr="00B43386">
        <w:rPr>
          <w:lang w:val="en-US"/>
        </w:rPr>
        <w:t></w:t>
      </w:r>
      <w:r w:rsidRPr="00B43386">
        <w:rPr>
          <w:lang w:val="en-US"/>
        </w:rPr>
        <w:t></w:t>
      </w:r>
      <w:r w:rsidRPr="00B43386">
        <w:rPr>
          <w:rFonts w:hint="eastAsia"/>
        </w:rPr>
        <w:t>Білий</w:t>
      </w:r>
    </w:p>
    <w:p w:rsidR="00B43386" w:rsidRPr="00B43386" w:rsidRDefault="00B43386" w:rsidP="00B43386">
      <w:r w:rsidRPr="00B43386">
        <w:rPr>
          <w:rFonts w:hint="eastAsia"/>
        </w:rPr>
        <w:t>чорт</w:t>
      </w:r>
      <w:r w:rsidRPr="00B43386">
        <w:rPr>
          <w:lang w:val="en-US"/>
        </w:rPr>
        <w:t></w:t>
      </w:r>
      <w:r w:rsidRPr="00B43386">
        <w:rPr>
          <w:lang w:val="en-US"/>
        </w:rPr>
        <w:t></w:t>
      </w:r>
      <w:r w:rsidRPr="00B43386">
        <w:rPr>
          <w:lang w:val="en-US"/>
        </w:rPr>
        <w:t></w:t>
      </w:r>
      <w:r w:rsidRPr="00B43386">
        <w:rPr>
          <w:lang w:val="en-US"/>
        </w:rPr>
        <w:t></w:t>
      </w:r>
      <w:r w:rsidRPr="00B43386">
        <w:rPr>
          <w:rFonts w:hint="eastAsia"/>
        </w:rPr>
        <w:t>Певний</w:t>
      </w:r>
      <w:r w:rsidRPr="00B43386">
        <w:rPr>
          <w:lang w:val="en-US"/>
        </w:rPr>
        <w:t></w:t>
      </w:r>
      <w:r w:rsidRPr="00B43386">
        <w:rPr>
          <w:rFonts w:hint="eastAsia"/>
        </w:rPr>
        <w:t>притулок</w:t>
      </w:r>
      <w:r w:rsidRPr="00B43386">
        <w:rPr>
          <w:lang w:val="en-US"/>
        </w:rPr>
        <w:t></w:t>
      </w:r>
      <w:r w:rsidRPr="00B43386">
        <w:rPr>
          <w:lang w:val="en-US"/>
        </w:rPr>
        <w:t></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дума</w:t>
      </w:r>
      <w:r w:rsidRPr="00B43386">
        <w:rPr>
          <w:lang w:val="en-US"/>
        </w:rPr>
        <w:t></w:t>
      </w:r>
      <w:r w:rsidRPr="00B43386">
        <w:rPr>
          <w:lang w:val="en-US"/>
        </w:rPr>
        <w:t></w:t>
      </w:r>
      <w:r w:rsidRPr="00B43386">
        <w:rPr>
          <w:lang w:val="en-US"/>
        </w:rPr>
        <w:t></w:t>
      </w:r>
      <w:r w:rsidRPr="00B43386">
        <w:rPr>
          <w:rFonts w:hint="eastAsia"/>
        </w:rPr>
        <w:t>Буревісник</w:t>
      </w:r>
      <w:r w:rsidRPr="00B43386">
        <w:rPr>
          <w:lang w:val="en-US"/>
        </w:rPr>
        <w:t></w:t>
      </w:r>
      <w:r w:rsidRPr="00B43386">
        <w:rPr>
          <w:lang w:val="en-US"/>
        </w:rPr>
        <w:t></w:t>
      </w:r>
      <w:r w:rsidRPr="00B43386">
        <w:rPr>
          <w:lang w:val="en-US"/>
        </w:rPr>
        <w:t></w:t>
      </w:r>
      <w:r w:rsidRPr="00B43386">
        <w:rPr>
          <w:lang w:val="en-US"/>
        </w:rPr>
        <w:t></w:t>
      </w:r>
      <w:r w:rsidRPr="00B43386">
        <w:rPr>
          <w:rFonts w:hint="eastAsia"/>
        </w:rPr>
        <w:t>оповіданняпритча</w:t>
      </w:r>
      <w:r w:rsidRPr="00B43386">
        <w:rPr>
          <w:lang w:val="en-US"/>
        </w:rPr>
        <w:t></w:t>
      </w:r>
      <w:r w:rsidRPr="00B43386">
        <w:rPr>
          <w:lang w:val="en-US"/>
        </w:rPr>
        <w:t></w:t>
      </w:r>
      <w:r w:rsidRPr="00B43386">
        <w:rPr>
          <w:lang w:val="en-US"/>
        </w:rPr>
        <w:t></w:t>
      </w:r>
      <w:r w:rsidRPr="00B43386">
        <w:rPr>
          <w:rFonts w:hint="eastAsia"/>
        </w:rPr>
        <w:t>Собака</w:t>
      </w:r>
      <w:r w:rsidRPr="00B43386">
        <w:rPr>
          <w:lang w:val="en-US"/>
        </w:rPr>
        <w:t></w:t>
      </w:r>
      <w:r w:rsidRPr="00B43386">
        <w:rPr>
          <w:lang w:val="en-US"/>
        </w:rPr>
        <w:t></w:t>
      </w:r>
      <w:r w:rsidRPr="00B43386">
        <w:rPr>
          <w:lang w:val="en-US"/>
        </w:rPr>
        <w:t></w:t>
      </w:r>
      <w:r w:rsidRPr="00B43386">
        <w:rPr>
          <w:lang w:val="en-US"/>
        </w:rPr>
        <w:t></w:t>
      </w:r>
      <w:r w:rsidRPr="00B43386">
        <w:rPr>
          <w:rFonts w:hint="eastAsia"/>
        </w:rPr>
        <w:t>Миша</w:t>
      </w:r>
      <w:r w:rsidRPr="00B43386">
        <w:rPr>
          <w:lang w:val="en-US"/>
        </w:rPr>
        <w:t></w:t>
      </w:r>
      <w:r w:rsidRPr="00B43386">
        <w:rPr>
          <w:lang w:val="en-US"/>
        </w:rPr>
        <w:t></w:t>
      </w:r>
      <w:r w:rsidRPr="00B43386">
        <w:rPr>
          <w:lang w:val="en-US"/>
        </w:rPr>
        <w:t></w:t>
      </w:r>
      <w:r w:rsidRPr="00B43386">
        <w:rPr>
          <w:lang w:val="en-US"/>
        </w:rPr>
        <w:t></w:t>
      </w:r>
      <w:r w:rsidRPr="00B43386">
        <w:rPr>
          <w:rFonts w:hint="eastAsia"/>
        </w:rPr>
        <w:t>Шпаки</w:t>
      </w:r>
      <w:r w:rsidRPr="00B43386">
        <w:rPr>
          <w:lang w:val="en-US"/>
        </w:rPr>
        <w:t></w:t>
      </w:r>
      <w:r w:rsidRPr="00B43386">
        <w:rPr>
          <w:lang w:val="en-US"/>
        </w:rPr>
        <w:t></w:t>
      </w:r>
      <w:r w:rsidRPr="00B43386">
        <w:rPr>
          <w:lang w:val="en-US"/>
        </w:rPr>
        <w:t></w:t>
      </w:r>
      <w:r w:rsidRPr="00B43386">
        <w:rPr>
          <w:lang w:val="en-US"/>
        </w:rPr>
        <w:t></w:t>
      </w:r>
      <w:r w:rsidRPr="00B43386">
        <w:rPr>
          <w:rFonts w:hint="eastAsia"/>
        </w:rPr>
        <w:t>монолог</w:t>
      </w:r>
      <w:r w:rsidRPr="00B43386">
        <w:rPr>
          <w:lang w:val="en-US"/>
        </w:rPr>
        <w:t></w:t>
      </w:r>
      <w:r w:rsidRPr="00B43386">
        <w:rPr>
          <w:rFonts w:hint="eastAsia"/>
        </w:rPr>
        <w:t>сон</w:t>
      </w:r>
      <w:r w:rsidRPr="00B43386">
        <w:rPr>
          <w:lang w:val="en-US"/>
        </w:rPr>
        <w:t></w:t>
      </w:r>
      <w:r w:rsidRPr="00B43386">
        <w:rPr>
          <w:lang w:val="en-US"/>
        </w:rPr>
        <w:t></w:t>
      </w:r>
      <w:r w:rsidRPr="00B43386">
        <w:rPr>
          <w:lang w:val="en-US"/>
        </w:rPr>
        <w:t></w:t>
      </w:r>
      <w:r w:rsidRPr="00B43386">
        <w:rPr>
          <w:rFonts w:hint="eastAsia"/>
        </w:rPr>
        <w:t>Снище</w:t>
      </w:r>
      <w:r w:rsidRPr="00B43386">
        <w:rPr>
          <w:lang w:val="en-US"/>
        </w:rPr>
        <w:t></w:t>
      </w:r>
      <w:r w:rsidRPr="00B43386">
        <w:rPr>
          <w:lang w:val="en-US"/>
        </w:rPr>
        <w:t></w:t>
      </w:r>
      <w:r w:rsidRPr="00B43386">
        <w:rPr>
          <w:lang w:val="en-US"/>
        </w:rPr>
        <w:t></w:t>
      </w:r>
      <w:r w:rsidRPr="00B43386">
        <w:rPr>
          <w:lang w:val="en-US"/>
        </w:rPr>
        <w:t></w:t>
      </w:r>
      <w:r w:rsidRPr="00B43386">
        <w:rPr>
          <w:rFonts w:hint="eastAsia"/>
        </w:rPr>
        <w:t>некролог</w:t>
      </w:r>
    </w:p>
    <w:p w:rsidR="00B43386" w:rsidRPr="00B43386" w:rsidRDefault="00B43386" w:rsidP="00B43386">
      <w:r w:rsidRPr="00B43386">
        <w:rPr>
          <w:lang w:val="en-US"/>
        </w:rPr>
        <w:t></w:t>
      </w:r>
      <w:r w:rsidRPr="00B43386">
        <w:rPr>
          <w:lang w:val="en-US"/>
        </w:rPr>
        <w:t></w:t>
      </w:r>
      <w:r w:rsidRPr="00B43386">
        <w:rPr>
          <w:rFonts w:hint="eastAsia"/>
        </w:rPr>
        <w:t>Дисонанси</w:t>
      </w:r>
      <w:r w:rsidRPr="00B43386">
        <w:rPr>
          <w:lang w:val="en-US"/>
        </w:rPr>
        <w:t></w:t>
      </w:r>
      <w:r w:rsidRPr="00B43386">
        <w:rPr>
          <w:lang w:val="en-US"/>
        </w:rPr>
        <w:t></w:t>
      </w:r>
      <w:r w:rsidRPr="00B43386">
        <w:rPr>
          <w:lang w:val="en-US"/>
        </w:rPr>
        <w:t></w:t>
      </w:r>
      <w:r w:rsidRPr="00B43386">
        <w:rPr>
          <w:rFonts w:hint="eastAsia"/>
        </w:rPr>
        <w:t>Пам’яті</w:t>
      </w:r>
      <w:r w:rsidRPr="00B43386">
        <w:rPr>
          <w:lang w:val="en-US"/>
        </w:rPr>
        <w:t></w:t>
      </w:r>
      <w:r w:rsidRPr="00B43386">
        <w:rPr>
          <w:rFonts w:hint="eastAsia"/>
        </w:rPr>
        <w:t>Б</w:t>
      </w:r>
      <w:r w:rsidRPr="00B43386">
        <w:rPr>
          <w:lang w:val="en-US"/>
        </w:rPr>
        <w:t></w:t>
      </w:r>
      <w:r w:rsidRPr="00B43386">
        <w:rPr>
          <w:lang w:val="en-US"/>
        </w:rPr>
        <w:t></w:t>
      </w:r>
      <w:r w:rsidRPr="00B43386">
        <w:rPr>
          <w:rFonts w:hint="eastAsia"/>
        </w:rPr>
        <w:t>Д</w:t>
      </w:r>
      <w:r w:rsidRPr="00B43386">
        <w:rPr>
          <w:lang w:val="en-US"/>
        </w:rPr>
        <w:t></w:t>
      </w:r>
      <w:r w:rsidRPr="00B43386">
        <w:rPr>
          <w:lang w:val="en-US"/>
        </w:rPr>
        <w:t></w:t>
      </w:r>
      <w:r w:rsidRPr="00B43386">
        <w:rPr>
          <w:rFonts w:hint="eastAsia"/>
        </w:rPr>
        <w:t>Грінченка</w:t>
      </w:r>
      <w:r w:rsidRPr="00B43386">
        <w:rPr>
          <w:lang w:val="en-US"/>
        </w:rPr>
        <w:t></w:t>
      </w:r>
      <w:r w:rsidRPr="00B43386">
        <w:rPr>
          <w:lang w:val="en-US"/>
        </w:rPr>
        <w:t></w:t>
      </w:r>
      <w:r w:rsidRPr="00B43386">
        <w:rPr>
          <w:lang w:val="en-US"/>
        </w:rPr>
        <w:t></w:t>
      </w:r>
      <w:r w:rsidRPr="00B43386">
        <w:rPr>
          <w:lang w:val="en-US"/>
        </w:rPr>
        <w:t></w:t>
      </w:r>
      <w:r w:rsidRPr="00B43386">
        <w:rPr>
          <w:rFonts w:hint="eastAsia"/>
        </w:rPr>
        <w:t>Пізня</w:t>
      </w:r>
      <w:r w:rsidRPr="00B43386">
        <w:rPr>
          <w:lang w:val="en-US"/>
        </w:rPr>
        <w:t></w:t>
      </w:r>
      <w:r w:rsidRPr="00B43386">
        <w:rPr>
          <w:rFonts w:hint="eastAsia"/>
        </w:rPr>
        <w:t>квітка</w:t>
      </w:r>
      <w:r w:rsidRPr="00B43386">
        <w:rPr>
          <w:lang w:val="en-US"/>
        </w:rPr>
        <w:t></w:t>
      </w:r>
      <w:r w:rsidRPr="00B43386">
        <w:rPr>
          <w:rFonts w:hint="eastAsia"/>
        </w:rPr>
        <w:t>на</w:t>
      </w:r>
      <w:r w:rsidRPr="00B43386">
        <w:rPr>
          <w:lang w:val="en-US"/>
        </w:rPr>
        <w:t></w:t>
      </w:r>
      <w:r w:rsidRPr="00B43386">
        <w:rPr>
          <w:rFonts w:hint="eastAsia"/>
        </w:rPr>
        <w:t>могилу</w:t>
      </w:r>
      <w:r w:rsidRPr="00B43386">
        <w:rPr>
          <w:lang w:val="en-US"/>
        </w:rPr>
        <w:t></w:t>
      </w:r>
      <w:r w:rsidRPr="00B43386">
        <w:rPr>
          <w:rFonts w:hint="eastAsia"/>
        </w:rPr>
        <w:t>незабутнього</w:t>
      </w:r>
    </w:p>
    <w:p w:rsidR="00B43386" w:rsidRPr="00B43386" w:rsidRDefault="00B43386" w:rsidP="00B43386">
      <w:r w:rsidRPr="00B43386">
        <w:rPr>
          <w:rFonts w:hint="eastAsia"/>
        </w:rPr>
        <w:t>Миколи</w:t>
      </w:r>
      <w:r w:rsidRPr="00B43386">
        <w:rPr>
          <w:lang w:val="en-US"/>
        </w:rPr>
        <w:t></w:t>
      </w:r>
      <w:r w:rsidRPr="00B43386">
        <w:rPr>
          <w:rFonts w:hint="eastAsia"/>
        </w:rPr>
        <w:t>Віталійовича</w:t>
      </w:r>
      <w:r w:rsidRPr="00B43386">
        <w:rPr>
          <w:lang w:val="en-US"/>
        </w:rPr>
        <w:t></w:t>
      </w:r>
      <w:r w:rsidRPr="00B43386">
        <w:rPr>
          <w:rFonts w:hint="eastAsia"/>
        </w:rPr>
        <w:t>Лисенка</w:t>
      </w:r>
      <w:r w:rsidRPr="00B43386">
        <w:rPr>
          <w:lang w:val="en-US"/>
        </w:rPr>
        <w:t></w:t>
      </w:r>
      <w:r w:rsidRPr="00B43386">
        <w:rPr>
          <w:lang w:val="en-US"/>
        </w:rPr>
        <w:t></w:t>
      </w:r>
      <w:r w:rsidRPr="00B43386">
        <w:rPr>
          <w:lang w:val="en-US"/>
        </w:rPr>
        <w:t></w:t>
      </w:r>
      <w:r w:rsidRPr="00B43386">
        <w:rPr>
          <w:lang w:val="en-US"/>
        </w:rPr>
        <w:t></w:t>
      </w:r>
      <w:r w:rsidRPr="00B43386">
        <w:rPr>
          <w:rFonts w:hint="eastAsia"/>
        </w:rPr>
        <w:t>послання</w:t>
      </w:r>
      <w:r w:rsidRPr="00B43386">
        <w:rPr>
          <w:lang w:val="en-US"/>
        </w:rPr>
        <w:t></w:t>
      </w:r>
      <w:r w:rsidRPr="00B43386">
        <w:rPr>
          <w:rFonts w:hint="eastAsia"/>
        </w:rPr>
        <w:t>присвята</w:t>
      </w:r>
      <w:r w:rsidRPr="00B43386">
        <w:rPr>
          <w:lang w:val="en-US"/>
        </w:rPr>
        <w:t></w:t>
      </w:r>
      <w:r w:rsidRPr="00B43386">
        <w:rPr>
          <w:lang w:val="en-US"/>
        </w:rPr>
        <w:t></w:t>
      </w:r>
      <w:r w:rsidRPr="00B43386">
        <w:rPr>
          <w:lang w:val="en-US"/>
        </w:rPr>
        <w:t></w:t>
      </w:r>
      <w:r w:rsidRPr="00B43386">
        <w:rPr>
          <w:rFonts w:hint="eastAsia"/>
        </w:rPr>
        <w:t>Вінки</w:t>
      </w:r>
      <w:r w:rsidRPr="00B43386">
        <w:rPr>
          <w:lang w:val="en-US"/>
        </w:rPr>
        <w:t></w:t>
      </w:r>
      <w:r w:rsidRPr="00B43386">
        <w:rPr>
          <w:lang w:val="en-US"/>
        </w:rPr>
        <w:t></w:t>
      </w:r>
      <w:r w:rsidRPr="00B43386">
        <w:rPr>
          <w:lang w:val="en-US"/>
        </w:rPr>
        <w:t></w:t>
      </w:r>
      <w:r w:rsidRPr="00B43386">
        <w:rPr>
          <w:rFonts w:hint="eastAsia"/>
        </w:rPr>
        <w:t>Ганні</w:t>
      </w:r>
      <w:r w:rsidRPr="00B43386">
        <w:rPr>
          <w:lang w:val="en-US"/>
        </w:rPr>
        <w:t></w:t>
      </w:r>
      <w:r w:rsidRPr="00B43386">
        <w:rPr>
          <w:rFonts w:hint="eastAsia"/>
        </w:rPr>
        <w:t>Барвінок</w:t>
      </w:r>
      <w:r w:rsidRPr="00B43386">
        <w:rPr>
          <w:lang w:val="en-US"/>
        </w:rPr>
        <w:t></w:t>
      </w:r>
      <w:r w:rsidRPr="00B43386">
        <w:rPr>
          <w:rFonts w:hint="eastAsia"/>
        </w:rPr>
        <w:t>у</w:t>
      </w:r>
    </w:p>
    <w:p w:rsidR="00B43386" w:rsidRPr="00B43386" w:rsidRDefault="00B43386" w:rsidP="00B43386">
      <w:r w:rsidRPr="00B43386">
        <w:rPr>
          <w:rFonts w:hint="eastAsia"/>
        </w:rPr>
        <w:t>день</w:t>
      </w:r>
      <w:r w:rsidRPr="00B43386">
        <w:rPr>
          <w:lang w:val="en-US"/>
        </w:rPr>
        <w:t></w:t>
      </w:r>
      <w:r w:rsidRPr="00B43386">
        <w:rPr>
          <w:rFonts w:hint="eastAsia"/>
        </w:rPr>
        <w:t>її</w:t>
      </w:r>
      <w:r w:rsidRPr="00B43386">
        <w:rPr>
          <w:lang w:val="en-US"/>
        </w:rPr>
        <w:t></w:t>
      </w:r>
      <w:r w:rsidRPr="00B43386">
        <w:rPr>
          <w:rFonts w:hint="eastAsia"/>
        </w:rPr>
        <w:t>ювілею</w:t>
      </w:r>
      <w:r w:rsidRPr="00B43386">
        <w:rPr>
          <w:lang w:val="en-US"/>
        </w:rPr>
        <w:t></w:t>
      </w:r>
      <w:r w:rsidRPr="00B43386">
        <w:rPr>
          <w:lang w:val="en-US"/>
        </w:rPr>
        <w:t></w:t>
      </w:r>
      <w:r w:rsidRPr="00B43386">
        <w:rPr>
          <w:lang w:val="en-US"/>
        </w:rPr>
        <w:t></w:t>
      </w:r>
      <w:r w:rsidRPr="00B43386">
        <w:rPr>
          <w:lang w:val="en-US"/>
        </w:rPr>
        <w:t></w:t>
      </w:r>
      <w:r w:rsidRPr="00B43386">
        <w:rPr>
          <w:rFonts w:hint="eastAsia"/>
        </w:rPr>
        <w:t>Кобза</w:t>
      </w:r>
      <w:r w:rsidRPr="00B43386">
        <w:rPr>
          <w:lang w:val="en-US"/>
        </w:rPr>
        <w:t></w:t>
      </w:r>
      <w:r w:rsidRPr="00B43386">
        <w:rPr>
          <w:lang w:val="en-US"/>
        </w:rPr>
        <w:t></w:t>
      </w:r>
      <w:r w:rsidRPr="00B43386">
        <w:rPr>
          <w:lang w:val="en-US"/>
        </w:rPr>
        <w:t></w:t>
      </w:r>
      <w:r w:rsidRPr="00B43386">
        <w:rPr>
          <w:rFonts w:hint="eastAsia"/>
        </w:rPr>
        <w:t>М</w:t>
      </w:r>
      <w:r w:rsidRPr="00B43386">
        <w:rPr>
          <w:lang w:val="en-US"/>
        </w:rPr>
        <w:t></w:t>
      </w:r>
      <w:r w:rsidRPr="00B43386">
        <w:rPr>
          <w:lang w:val="en-US"/>
        </w:rPr>
        <w:t></w:t>
      </w:r>
      <w:r w:rsidRPr="00B43386">
        <w:rPr>
          <w:rFonts w:hint="eastAsia"/>
        </w:rPr>
        <w:t>В</w:t>
      </w:r>
      <w:r w:rsidRPr="00B43386">
        <w:rPr>
          <w:lang w:val="en-US"/>
        </w:rPr>
        <w:t></w:t>
      </w:r>
      <w:r w:rsidRPr="00B43386">
        <w:rPr>
          <w:lang w:val="en-US"/>
        </w:rPr>
        <w:t></w:t>
      </w:r>
      <w:r w:rsidRPr="00B43386">
        <w:rPr>
          <w:rFonts w:hint="eastAsia"/>
        </w:rPr>
        <w:t>Лисенкові</w:t>
      </w:r>
      <w:r w:rsidRPr="00B43386">
        <w:rPr>
          <w:lang w:val="en-US"/>
        </w:rPr>
        <w:t></w:t>
      </w:r>
      <w:r w:rsidRPr="00B43386">
        <w:rPr>
          <w:rFonts w:hint="eastAsia"/>
        </w:rPr>
        <w:t>в</w:t>
      </w:r>
      <w:r w:rsidRPr="00B43386">
        <w:rPr>
          <w:lang w:val="en-US"/>
        </w:rPr>
        <w:t></w:t>
      </w:r>
      <w:r w:rsidRPr="00B43386">
        <w:rPr>
          <w:lang w:val="en-US"/>
        </w:rPr>
        <w:t></w:t>
      </w:r>
      <w:r w:rsidRPr="00B43386">
        <w:rPr>
          <w:lang w:val="en-US"/>
        </w:rPr>
        <w:t></w:t>
      </w:r>
      <w:r w:rsidRPr="00B43386">
        <w:rPr>
          <w:lang w:val="en-US"/>
        </w:rPr>
        <w:t></w:t>
      </w:r>
      <w:r w:rsidRPr="00B43386">
        <w:rPr>
          <w:rFonts w:hint="eastAsia"/>
        </w:rPr>
        <w:t>рік</w:t>
      </w:r>
      <w:r w:rsidRPr="00B43386">
        <w:rPr>
          <w:lang w:val="en-US"/>
        </w:rPr>
        <w:t></w:t>
      </w:r>
      <w:r w:rsidRPr="00B43386">
        <w:rPr>
          <w:rFonts w:hint="eastAsia"/>
        </w:rPr>
        <w:t>народження</w:t>
      </w:r>
      <w:r w:rsidRPr="00B43386">
        <w:rPr>
          <w:lang w:val="en-US"/>
        </w:rPr>
        <w:t></w:t>
      </w:r>
      <w:r w:rsidRPr="00B43386">
        <w:rPr>
          <w:rFonts w:hint="eastAsia"/>
        </w:rPr>
        <w:t>його</w:t>
      </w:r>
      <w:r w:rsidRPr="00B43386">
        <w:rPr>
          <w:lang w:val="en-US"/>
        </w:rPr>
        <w:t></w:t>
      </w:r>
      <w:r w:rsidRPr="00B43386">
        <w:rPr>
          <w:lang w:val="en-US"/>
        </w:rPr>
        <w:t></w:t>
      </w:r>
    </w:p>
    <w:p w:rsidR="00B43386" w:rsidRPr="00B43386" w:rsidRDefault="00B43386" w:rsidP="00B43386">
      <w:r w:rsidRPr="00B43386">
        <w:rPr>
          <w:lang w:val="en-US"/>
        </w:rPr>
        <w:t></w:t>
      </w:r>
      <w:r w:rsidRPr="00B43386">
        <w:rPr>
          <w:rFonts w:hint="eastAsia"/>
        </w:rPr>
        <w:t>Самоцвіти</w:t>
      </w:r>
      <w:r w:rsidRPr="00B43386">
        <w:rPr>
          <w:lang w:val="en-US"/>
        </w:rPr>
        <w:t></w:t>
      </w:r>
      <w:r w:rsidRPr="00B43386">
        <w:rPr>
          <w:lang w:val="en-US"/>
        </w:rPr>
        <w:t></w:t>
      </w:r>
      <w:r w:rsidRPr="00B43386">
        <w:rPr>
          <w:lang w:val="en-US"/>
        </w:rPr>
        <w:t></w:t>
      </w:r>
      <w:r w:rsidRPr="00B43386">
        <w:rPr>
          <w:rFonts w:hint="eastAsia"/>
        </w:rPr>
        <w:t>присвятила</w:t>
      </w:r>
      <w:r w:rsidRPr="00B43386">
        <w:rPr>
          <w:lang w:val="en-US"/>
        </w:rPr>
        <w:t></w:t>
      </w:r>
      <w:r w:rsidRPr="00B43386">
        <w:rPr>
          <w:rFonts w:hint="eastAsia"/>
        </w:rPr>
        <w:t>М</w:t>
      </w:r>
      <w:r w:rsidRPr="00B43386">
        <w:rPr>
          <w:lang w:val="en-US"/>
        </w:rPr>
        <w:t></w:t>
      </w:r>
      <w:r w:rsidRPr="00B43386">
        <w:rPr>
          <w:lang w:val="en-US"/>
        </w:rPr>
        <w:t></w:t>
      </w:r>
      <w:r w:rsidRPr="00B43386">
        <w:rPr>
          <w:rFonts w:hint="eastAsia"/>
        </w:rPr>
        <w:t>Вороному</w:t>
      </w:r>
      <w:r w:rsidRPr="00B43386">
        <w:rPr>
          <w:lang w:val="en-US"/>
        </w:rPr>
        <w:t></w:t>
      </w:r>
      <w:r w:rsidRPr="00B43386">
        <w:rPr>
          <w:rFonts w:hint="eastAsia"/>
        </w:rPr>
        <w:t>до</w:t>
      </w:r>
      <w:r w:rsidRPr="00B43386">
        <w:rPr>
          <w:lang w:val="en-US"/>
        </w:rPr>
        <w:t></w:t>
      </w:r>
      <w:r w:rsidRPr="00B43386">
        <w:rPr>
          <w:lang w:val="en-US"/>
        </w:rPr>
        <w:t></w:t>
      </w:r>
      <w:r w:rsidRPr="00B43386">
        <w:rPr>
          <w:lang w:val="en-US"/>
        </w:rPr>
        <w:t></w:t>
      </w:r>
      <w:r w:rsidRPr="00B43386">
        <w:rPr>
          <w:lang w:val="en-US"/>
        </w:rPr>
        <w:t></w:t>
      </w:r>
      <w:r w:rsidRPr="00B43386">
        <w:rPr>
          <w:rFonts w:hint="eastAsia"/>
        </w:rPr>
        <w:t>річчя</w:t>
      </w:r>
      <w:r w:rsidRPr="00B43386">
        <w:rPr>
          <w:lang w:val="en-US"/>
        </w:rPr>
        <w:t></w:t>
      </w:r>
      <w:r w:rsidRPr="00B43386">
        <w:rPr>
          <w:rFonts w:hint="eastAsia"/>
        </w:rPr>
        <w:t>його</w:t>
      </w:r>
      <w:r w:rsidRPr="00B43386">
        <w:rPr>
          <w:lang w:val="en-US"/>
        </w:rPr>
        <w:t></w:t>
      </w:r>
      <w:r w:rsidRPr="00B43386">
        <w:rPr>
          <w:rFonts w:hint="eastAsia"/>
        </w:rPr>
        <w:t>літературної</w:t>
      </w:r>
    </w:p>
    <w:p w:rsidR="00B43386" w:rsidRPr="00B43386" w:rsidRDefault="00B43386" w:rsidP="00B43386">
      <w:r w:rsidRPr="00B43386">
        <w:rPr>
          <w:rFonts w:hint="eastAsia"/>
        </w:rPr>
        <w:t>діяльності</w:t>
      </w:r>
      <w:r w:rsidRPr="00B43386">
        <w:rPr>
          <w:lang w:val="en-US"/>
        </w:rPr>
        <w:t></w:t>
      </w:r>
      <w:r w:rsidRPr="00B43386">
        <w:rPr>
          <w:lang w:val="en-US"/>
        </w:rPr>
        <w:t></w:t>
      </w:r>
      <w:r w:rsidRPr="00B43386">
        <w:rPr>
          <w:lang w:val="en-US"/>
        </w:rPr>
        <w:t></w:t>
      </w:r>
      <w:r w:rsidRPr="00B43386">
        <w:rPr>
          <w:lang w:val="en-US"/>
        </w:rPr>
        <w:t></w:t>
      </w:r>
      <w:r w:rsidRPr="00B43386">
        <w:rPr>
          <w:rFonts w:hint="eastAsia"/>
        </w:rPr>
        <w:t>пейзаж</w:t>
      </w:r>
      <w:r w:rsidRPr="00B43386">
        <w:rPr>
          <w:lang w:val="en-US"/>
        </w:rPr>
        <w:t></w:t>
      </w:r>
      <w:r w:rsidRPr="00B43386">
        <w:rPr>
          <w:rFonts w:hint="eastAsia"/>
        </w:rPr>
        <w:t>казка</w:t>
      </w:r>
      <w:r w:rsidRPr="00B43386">
        <w:rPr>
          <w:lang w:val="en-US"/>
        </w:rPr>
        <w:t></w:t>
      </w:r>
      <w:r w:rsidRPr="00B43386">
        <w:rPr>
          <w:lang w:val="en-US"/>
        </w:rPr>
        <w:t></w:t>
      </w:r>
      <w:r w:rsidRPr="00B43386">
        <w:rPr>
          <w:lang w:val="en-US"/>
        </w:rPr>
        <w:t></w:t>
      </w:r>
      <w:r w:rsidRPr="00B43386">
        <w:rPr>
          <w:rFonts w:hint="eastAsia"/>
        </w:rPr>
        <w:t>Суперечка</w:t>
      </w:r>
      <w:r w:rsidRPr="00B43386">
        <w:rPr>
          <w:lang w:val="en-US"/>
        </w:rPr>
        <w:t></w:t>
      </w:r>
      <w:r w:rsidRPr="00B43386">
        <w:rPr>
          <w:lang w:val="en-US"/>
        </w:rPr>
        <w:t></w:t>
      </w:r>
      <w:r w:rsidRPr="00B43386">
        <w:rPr>
          <w:lang w:val="en-US"/>
        </w:rPr>
        <w:t></w:t>
      </w:r>
      <w:r w:rsidRPr="00B43386">
        <w:rPr>
          <w:lang w:val="en-US"/>
        </w:rPr>
        <w:t></w:t>
      </w:r>
      <w:r w:rsidRPr="00B43386">
        <w:rPr>
          <w:rFonts w:hint="eastAsia"/>
        </w:rPr>
        <w:t>Хвиля</w:t>
      </w:r>
      <w:r w:rsidRPr="00B43386">
        <w:rPr>
          <w:lang w:val="en-US"/>
        </w:rPr>
        <w:t></w:t>
      </w:r>
      <w:r w:rsidRPr="00B43386">
        <w:rPr>
          <w:lang w:val="en-US"/>
        </w:rPr>
        <w:t></w:t>
      </w:r>
      <w:r w:rsidRPr="00B43386">
        <w:rPr>
          <w:lang w:val="en-US"/>
        </w:rPr>
        <w:t></w:t>
      </w:r>
      <w:r w:rsidRPr="00B43386">
        <w:rPr>
          <w:lang w:val="en-US"/>
        </w:rPr>
        <w:t></w:t>
      </w:r>
      <w:r w:rsidRPr="00B43386">
        <w:rPr>
          <w:rFonts w:hint="eastAsia"/>
        </w:rPr>
        <w:t>пейзаж</w:t>
      </w:r>
      <w:r w:rsidRPr="00B43386">
        <w:rPr>
          <w:lang w:val="en-US"/>
        </w:rPr>
        <w:t></w:t>
      </w:r>
      <w:r w:rsidRPr="00B43386">
        <w:rPr>
          <w:rFonts w:hint="eastAsia"/>
        </w:rPr>
        <w:t>сповідь</w:t>
      </w:r>
    </w:p>
    <w:p w:rsidR="00B43386" w:rsidRPr="00B43386" w:rsidRDefault="00B43386" w:rsidP="00B43386">
      <w:r w:rsidRPr="00B43386">
        <w:rPr>
          <w:lang w:val="en-US"/>
        </w:rPr>
        <w:t></w:t>
      </w:r>
      <w:r w:rsidRPr="00B43386">
        <w:rPr>
          <w:lang w:val="en-US"/>
        </w:rPr>
        <w:t></w:t>
      </w:r>
    </w:p>
    <w:p w:rsidR="00B43386" w:rsidRPr="00B43386" w:rsidRDefault="00B43386" w:rsidP="00B43386">
      <w:r w:rsidRPr="00B43386">
        <w:rPr>
          <w:lang w:val="en-US"/>
        </w:rPr>
        <w:t></w:t>
      </w:r>
      <w:r w:rsidRPr="00B43386">
        <w:rPr>
          <w:lang w:val="en-US"/>
        </w:rPr>
        <w:t></w:t>
      </w:r>
      <w:r w:rsidRPr="00B43386">
        <w:rPr>
          <w:rFonts w:hint="eastAsia"/>
        </w:rPr>
        <w:t>Гармонія</w:t>
      </w:r>
      <w:r w:rsidRPr="00B43386">
        <w:rPr>
          <w:lang w:val="en-US"/>
        </w:rPr>
        <w:t></w:t>
      </w:r>
      <w:r w:rsidRPr="00B43386">
        <w:rPr>
          <w:lang w:val="en-US"/>
        </w:rPr>
        <w:t></w:t>
      </w:r>
      <w:r w:rsidRPr="00B43386">
        <w:rPr>
          <w:lang w:val="en-US"/>
        </w:rPr>
        <w:t></w:t>
      </w:r>
      <w:r w:rsidRPr="00B43386">
        <w:rPr>
          <w:lang w:val="en-US"/>
        </w:rPr>
        <w:t></w:t>
      </w:r>
      <w:r w:rsidRPr="00B43386">
        <w:rPr>
          <w:rFonts w:hint="eastAsia"/>
        </w:rPr>
        <w:t>пейзаж</w:t>
      </w:r>
      <w:r w:rsidRPr="00B43386">
        <w:rPr>
          <w:lang w:val="en-US"/>
        </w:rPr>
        <w:t></w:t>
      </w:r>
      <w:r w:rsidRPr="00B43386">
        <w:rPr>
          <w:rFonts w:hint="eastAsia"/>
        </w:rPr>
        <w:t>алегорія</w:t>
      </w:r>
      <w:r w:rsidRPr="00B43386">
        <w:rPr>
          <w:lang w:val="en-US"/>
        </w:rPr>
        <w:t></w:t>
      </w:r>
      <w:r w:rsidRPr="00B43386">
        <w:rPr>
          <w:lang w:val="en-US"/>
        </w:rPr>
        <w:t></w:t>
      </w:r>
      <w:r w:rsidRPr="00B43386">
        <w:rPr>
          <w:lang w:val="en-US"/>
        </w:rPr>
        <w:t></w:t>
      </w:r>
      <w:r w:rsidRPr="00B43386">
        <w:rPr>
          <w:rFonts w:hint="eastAsia"/>
        </w:rPr>
        <w:t>Образ</w:t>
      </w:r>
      <w:r w:rsidRPr="00B43386">
        <w:rPr>
          <w:lang w:val="en-US"/>
        </w:rPr>
        <w:t></w:t>
      </w:r>
      <w:r w:rsidRPr="00B43386">
        <w:rPr>
          <w:rFonts w:hint="eastAsia"/>
        </w:rPr>
        <w:t>великого</w:t>
      </w:r>
      <w:r w:rsidRPr="00B43386">
        <w:rPr>
          <w:lang w:val="en-US"/>
        </w:rPr>
        <w:t></w:t>
      </w:r>
      <w:r w:rsidRPr="00B43386">
        <w:rPr>
          <w:lang w:val="en-US"/>
        </w:rPr>
        <w:t></w:t>
      </w:r>
      <w:r w:rsidRPr="00B43386">
        <w:rPr>
          <w:lang w:val="en-US"/>
        </w:rPr>
        <w:t></w:t>
      </w:r>
      <w:r w:rsidRPr="00B43386">
        <w:rPr>
          <w:lang w:val="en-US"/>
        </w:rPr>
        <w:t></w:t>
      </w:r>
      <w:r w:rsidRPr="00B43386">
        <w:rPr>
          <w:rFonts w:hint="eastAsia"/>
        </w:rPr>
        <w:t>Струмок</w:t>
      </w:r>
      <w:r w:rsidRPr="00B43386">
        <w:rPr>
          <w:lang w:val="en-US"/>
        </w:rPr>
        <w:t></w:t>
      </w:r>
      <w:r w:rsidRPr="00B43386">
        <w:rPr>
          <w:lang w:val="en-US"/>
        </w:rPr>
        <w:t></w:t>
      </w:r>
      <w:r w:rsidRPr="00B43386">
        <w:rPr>
          <w:lang w:val="en-US"/>
        </w:rPr>
        <w:t></w:t>
      </w:r>
      <w:r w:rsidRPr="00B43386">
        <w:rPr>
          <w:lang w:val="en-US"/>
        </w:rPr>
        <w:t></w:t>
      </w:r>
      <w:r w:rsidRPr="00B43386">
        <w:rPr>
          <w:rFonts w:hint="eastAsia"/>
        </w:rPr>
        <w:t>Плавні</w:t>
      </w:r>
      <w:r w:rsidRPr="00B43386">
        <w:rPr>
          <w:lang w:val="en-US"/>
        </w:rPr>
        <w:t></w:t>
      </w:r>
      <w:r w:rsidRPr="00B43386">
        <w:rPr>
          <w:rFonts w:hint="eastAsia"/>
        </w:rPr>
        <w:t>горять</w:t>
      </w:r>
      <w:r w:rsidRPr="00B43386">
        <w:rPr>
          <w:lang w:val="en-US"/>
        </w:rPr>
        <w:t></w:t>
      </w:r>
      <w:r w:rsidRPr="00B43386">
        <w:rPr>
          <w:lang w:val="en-US"/>
        </w:rPr>
        <w:t></w:t>
      </w:r>
    </w:p>
    <w:p w:rsidR="00B43386" w:rsidRPr="00B43386" w:rsidRDefault="00B43386" w:rsidP="00B43386">
      <w:r w:rsidRPr="00B43386">
        <w:rPr>
          <w:lang w:val="en-US"/>
        </w:rPr>
        <w:t></w:t>
      </w:r>
      <w:r w:rsidRPr="00B43386">
        <w:rPr>
          <w:rFonts w:hint="eastAsia"/>
        </w:rPr>
        <w:t>Дві</w:t>
      </w:r>
      <w:r w:rsidRPr="00B43386">
        <w:rPr>
          <w:lang w:val="en-US"/>
        </w:rPr>
        <w:t></w:t>
      </w:r>
      <w:r w:rsidRPr="00B43386">
        <w:rPr>
          <w:rFonts w:hint="eastAsia"/>
        </w:rPr>
        <w:t>крапельки</w:t>
      </w:r>
      <w:r w:rsidRPr="00B43386">
        <w:rPr>
          <w:lang w:val="en-US"/>
        </w:rPr>
        <w:t></w:t>
      </w:r>
      <w:r w:rsidRPr="00B43386">
        <w:rPr>
          <w:lang w:val="en-US"/>
        </w:rPr>
        <w:t></w:t>
      </w:r>
      <w:r w:rsidRPr="00B43386">
        <w:rPr>
          <w:lang w:val="en-US"/>
        </w:rPr>
        <w:t></w:t>
      </w:r>
      <w:r w:rsidRPr="00B43386">
        <w:rPr>
          <w:lang w:val="en-US"/>
        </w:rPr>
        <w:t></w:t>
      </w:r>
      <w:r w:rsidRPr="00B43386">
        <w:rPr>
          <w:rFonts w:hint="eastAsia"/>
        </w:rPr>
        <w:t>Усякому</w:t>
      </w:r>
      <w:r w:rsidRPr="00B43386">
        <w:rPr>
          <w:lang w:val="en-US"/>
        </w:rPr>
        <w:t></w:t>
      </w:r>
      <w:r w:rsidRPr="00B43386">
        <w:rPr>
          <w:rFonts w:hint="eastAsia"/>
        </w:rPr>
        <w:t>своє</w:t>
      </w:r>
      <w:r w:rsidRPr="00B43386">
        <w:rPr>
          <w:lang w:val="en-US"/>
        </w:rPr>
        <w:t></w:t>
      </w:r>
      <w:r w:rsidRPr="00B43386">
        <w:rPr>
          <w:lang w:val="en-US"/>
        </w:rPr>
        <w:t></w:t>
      </w:r>
      <w:r w:rsidRPr="00B43386">
        <w:rPr>
          <w:lang w:val="en-US"/>
        </w:rPr>
        <w:t></w:t>
      </w:r>
    </w:p>
    <w:p w:rsidR="00B43386" w:rsidRPr="00B43386" w:rsidRDefault="00B43386" w:rsidP="00B43386">
      <w:r w:rsidRPr="00B43386">
        <w:rPr>
          <w:rFonts w:hint="eastAsia"/>
        </w:rPr>
        <w:t>Подальшого</w:t>
      </w:r>
      <w:r w:rsidRPr="00B43386">
        <w:rPr>
          <w:lang w:val="en-US"/>
        </w:rPr>
        <w:t></w:t>
      </w:r>
      <w:r w:rsidRPr="00B43386">
        <w:rPr>
          <w:rFonts w:hint="eastAsia"/>
        </w:rPr>
        <w:t>розвитку</w:t>
      </w:r>
      <w:r w:rsidRPr="00B43386">
        <w:rPr>
          <w:lang w:val="en-US"/>
        </w:rPr>
        <w:t></w:t>
      </w:r>
      <w:r w:rsidRPr="00B43386">
        <w:rPr>
          <w:rFonts w:hint="eastAsia"/>
        </w:rPr>
        <w:t>набуло</w:t>
      </w:r>
      <w:r w:rsidRPr="00B43386">
        <w:rPr>
          <w:lang w:val="en-US"/>
        </w:rPr>
        <w:t></w:t>
      </w:r>
      <w:r w:rsidRPr="00B43386">
        <w:rPr>
          <w:rFonts w:hint="eastAsia"/>
        </w:rPr>
        <w:t>питання</w:t>
      </w:r>
      <w:r w:rsidRPr="00B43386">
        <w:rPr>
          <w:lang w:val="en-US"/>
        </w:rPr>
        <w:t></w:t>
      </w:r>
      <w:r w:rsidRPr="00B43386">
        <w:rPr>
          <w:rFonts w:hint="eastAsia"/>
        </w:rPr>
        <w:t>всебічного</w:t>
      </w:r>
      <w:r w:rsidRPr="00B43386">
        <w:rPr>
          <w:lang w:val="en-US"/>
        </w:rPr>
        <w:t></w:t>
      </w:r>
      <w:r w:rsidRPr="00B43386">
        <w:rPr>
          <w:rFonts w:hint="eastAsia"/>
        </w:rPr>
        <w:t>висвітлення</w:t>
      </w:r>
      <w:r w:rsidRPr="00B43386">
        <w:rPr>
          <w:lang w:val="en-US"/>
        </w:rPr>
        <w:t></w:t>
      </w:r>
      <w:r w:rsidRPr="00B43386">
        <w:rPr>
          <w:rFonts w:hint="eastAsia"/>
        </w:rPr>
        <w:t>Дніпрової</w:t>
      </w:r>
    </w:p>
    <w:p w:rsidR="00B43386" w:rsidRPr="00B43386" w:rsidRDefault="00B43386" w:rsidP="00B43386">
      <w:r w:rsidRPr="00B43386">
        <w:rPr>
          <w:rFonts w:hint="eastAsia"/>
        </w:rPr>
        <w:t>Чайки</w:t>
      </w:r>
      <w:r w:rsidRPr="00B43386">
        <w:rPr>
          <w:lang w:val="en-US"/>
        </w:rPr>
        <w:t></w:t>
      </w:r>
      <w:r w:rsidRPr="00B43386">
        <w:rPr>
          <w:rFonts w:hint="eastAsia"/>
        </w:rPr>
        <w:t>в</w:t>
      </w:r>
      <w:r w:rsidRPr="00B43386">
        <w:rPr>
          <w:lang w:val="en-US"/>
        </w:rPr>
        <w:t></w:t>
      </w:r>
      <w:r w:rsidRPr="00B43386">
        <w:rPr>
          <w:rFonts w:hint="eastAsia"/>
        </w:rPr>
        <w:t>літературно</w:t>
      </w:r>
      <w:r w:rsidRPr="00B43386">
        <w:rPr>
          <w:lang w:val="en-US"/>
        </w:rPr>
        <w:t></w:t>
      </w:r>
      <w:r w:rsidRPr="00B43386">
        <w:rPr>
          <w:rFonts w:hint="eastAsia"/>
        </w:rPr>
        <w:t>мистецькому</w:t>
      </w:r>
      <w:r w:rsidRPr="00B43386">
        <w:rPr>
          <w:lang w:val="en-US"/>
        </w:rPr>
        <w:t></w:t>
      </w:r>
      <w:r w:rsidRPr="00B43386">
        <w:rPr>
          <w:rFonts w:hint="eastAsia"/>
        </w:rPr>
        <w:t>процесі</w:t>
      </w:r>
      <w:r w:rsidRPr="00B43386">
        <w:rPr>
          <w:lang w:val="en-US"/>
        </w:rPr>
        <w:t></w:t>
      </w:r>
      <w:r w:rsidRPr="00B43386">
        <w:rPr>
          <w:rFonts w:hint="eastAsia"/>
        </w:rPr>
        <w:t>кінця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w:t>
      </w:r>
      <w:r w:rsidRPr="00B43386">
        <w:rPr>
          <w:lang w:val="en-US"/>
        </w:rPr>
        <w:t></w:t>
      </w:r>
      <w:r w:rsidRPr="00B43386">
        <w:rPr>
          <w:rFonts w:hint="eastAsia"/>
        </w:rPr>
        <w:t>початку</w:t>
      </w:r>
      <w:r w:rsidRPr="00B43386">
        <w:rPr>
          <w:lang w:val="en-US"/>
        </w:rPr>
        <w:t></w:t>
      </w:r>
      <w:r w:rsidRPr="00B43386">
        <w:rPr>
          <w:lang w:val="en-US"/>
        </w:rPr>
        <w:t></w:t>
      </w:r>
      <w:r w:rsidRPr="00B43386">
        <w:rPr>
          <w:lang w:val="en-US"/>
        </w:rPr>
        <w:t></w:t>
      </w:r>
      <w:r w:rsidRPr="00B43386">
        <w:rPr>
          <w:lang w:val="en-US"/>
        </w:rPr>
        <w:t></w:t>
      </w:r>
      <w:r w:rsidRPr="00B43386">
        <w:rPr>
          <w:rFonts w:hint="eastAsia"/>
        </w:rPr>
        <w:t>століть</w:t>
      </w:r>
    </w:p>
    <w:p w:rsidR="00B43386" w:rsidRPr="00B43386" w:rsidRDefault="00B43386" w:rsidP="00B43386">
      <w:r w:rsidRPr="00B43386">
        <w:rPr>
          <w:lang w:val="en-US"/>
        </w:rPr>
        <w:t></w:t>
      </w:r>
      <w:r w:rsidRPr="00B43386">
        <w:rPr>
          <w:rFonts w:hint="eastAsia"/>
        </w:rPr>
        <w:t>простежено</w:t>
      </w:r>
      <w:r w:rsidRPr="00B43386">
        <w:rPr>
          <w:lang w:val="en-US"/>
        </w:rPr>
        <w:t></w:t>
      </w:r>
      <w:r w:rsidRPr="00B43386">
        <w:rPr>
          <w:rFonts w:hint="eastAsia"/>
        </w:rPr>
        <w:t>етапи</w:t>
      </w:r>
      <w:r w:rsidRPr="00B43386">
        <w:rPr>
          <w:lang w:val="en-US"/>
        </w:rPr>
        <w:t></w:t>
      </w:r>
      <w:r w:rsidRPr="00B43386">
        <w:rPr>
          <w:rFonts w:hint="eastAsia"/>
        </w:rPr>
        <w:t>еволюції</w:t>
      </w:r>
      <w:r w:rsidRPr="00B43386">
        <w:rPr>
          <w:lang w:val="en-US"/>
        </w:rPr>
        <w:t></w:t>
      </w:r>
      <w:r w:rsidRPr="00B43386">
        <w:rPr>
          <w:rFonts w:hint="eastAsia"/>
        </w:rPr>
        <w:t>творчої</w:t>
      </w:r>
      <w:r w:rsidRPr="00B43386">
        <w:rPr>
          <w:lang w:val="en-US"/>
        </w:rPr>
        <w:t></w:t>
      </w:r>
      <w:r w:rsidRPr="00B43386">
        <w:rPr>
          <w:rFonts w:hint="eastAsia"/>
        </w:rPr>
        <w:t>манери</w:t>
      </w:r>
      <w:r w:rsidRPr="00B43386">
        <w:rPr>
          <w:lang w:val="en-US"/>
        </w:rPr>
        <w:t></w:t>
      </w:r>
      <w:r w:rsidRPr="00B43386">
        <w:rPr>
          <w:lang w:val="en-US"/>
        </w:rPr>
        <w:t></w:t>
      </w:r>
      <w:r w:rsidRPr="00B43386">
        <w:rPr>
          <w:rFonts w:hint="eastAsia"/>
        </w:rPr>
        <w:t>здійснено</w:t>
      </w:r>
      <w:r w:rsidRPr="00B43386">
        <w:rPr>
          <w:lang w:val="en-US"/>
        </w:rPr>
        <w:t></w:t>
      </w:r>
      <w:r w:rsidRPr="00B43386">
        <w:rPr>
          <w:rFonts w:hint="eastAsia"/>
        </w:rPr>
        <w:t>аналіз</w:t>
      </w:r>
      <w:r w:rsidRPr="00B43386">
        <w:rPr>
          <w:lang w:val="en-US"/>
        </w:rPr>
        <w:t></w:t>
      </w:r>
      <w:r w:rsidRPr="00B43386">
        <w:rPr>
          <w:rFonts w:hint="eastAsia"/>
        </w:rPr>
        <w:t>її</w:t>
      </w:r>
      <w:r w:rsidRPr="00B43386">
        <w:rPr>
          <w:lang w:val="en-US"/>
        </w:rPr>
        <w:t></w:t>
      </w:r>
      <w:r w:rsidRPr="00B43386">
        <w:rPr>
          <w:rFonts w:hint="eastAsia"/>
        </w:rPr>
        <w:t>ідейнохудожніх</w:t>
      </w:r>
      <w:r w:rsidRPr="00B43386">
        <w:rPr>
          <w:lang w:val="en-US"/>
        </w:rPr>
        <w:t></w:t>
      </w:r>
      <w:r w:rsidRPr="00B43386">
        <w:rPr>
          <w:rFonts w:hint="eastAsia"/>
        </w:rPr>
        <w:t>шукань</w:t>
      </w:r>
      <w:r w:rsidRPr="00B43386">
        <w:rPr>
          <w:lang w:val="en-US"/>
        </w:rPr>
        <w:t></w:t>
      </w:r>
      <w:r w:rsidRPr="00B43386">
        <w:rPr>
          <w:lang w:val="en-US"/>
        </w:rPr>
        <w:t></w:t>
      </w:r>
      <w:r w:rsidRPr="00B43386">
        <w:rPr>
          <w:rFonts w:hint="eastAsia"/>
        </w:rPr>
        <w:t>відзначено</w:t>
      </w:r>
      <w:r w:rsidRPr="00B43386">
        <w:rPr>
          <w:lang w:val="en-US"/>
        </w:rPr>
        <w:t></w:t>
      </w:r>
      <w:r w:rsidRPr="00B43386">
        <w:rPr>
          <w:rFonts w:hint="eastAsia"/>
        </w:rPr>
        <w:t>періоди</w:t>
      </w:r>
      <w:r w:rsidRPr="00B43386">
        <w:rPr>
          <w:lang w:val="en-US"/>
        </w:rPr>
        <w:t></w:t>
      </w:r>
      <w:r w:rsidRPr="00B43386">
        <w:rPr>
          <w:rFonts w:hint="eastAsia"/>
        </w:rPr>
        <w:t>письменницької</w:t>
      </w:r>
      <w:r w:rsidRPr="00B43386">
        <w:rPr>
          <w:lang w:val="en-US"/>
        </w:rPr>
        <w:t></w:t>
      </w:r>
      <w:r w:rsidRPr="00B43386">
        <w:rPr>
          <w:rFonts w:hint="eastAsia"/>
        </w:rPr>
        <w:t>активності</w:t>
      </w:r>
      <w:r w:rsidRPr="00B43386">
        <w:rPr>
          <w:lang w:val="en-US"/>
        </w:rPr>
        <w:t></w:t>
      </w:r>
      <w:r w:rsidRPr="00B43386">
        <w:rPr>
          <w:rFonts w:hint="eastAsia"/>
        </w:rPr>
        <w:t>та</w:t>
      </w:r>
    </w:p>
    <w:p w:rsidR="00B43386" w:rsidRPr="00B43386" w:rsidRDefault="00B43386" w:rsidP="00B43386">
      <w:r w:rsidRPr="00B43386">
        <w:rPr>
          <w:rFonts w:hint="eastAsia"/>
        </w:rPr>
        <w:t>літературного</w:t>
      </w:r>
      <w:r w:rsidRPr="00B43386">
        <w:rPr>
          <w:lang w:val="en-US"/>
        </w:rPr>
        <w:t></w:t>
      </w:r>
      <w:r w:rsidRPr="00B43386">
        <w:rPr>
          <w:rFonts w:hint="eastAsia"/>
        </w:rPr>
        <w:t>спаду</w:t>
      </w:r>
      <w:r w:rsidRPr="00B43386">
        <w:rPr>
          <w:lang w:val="en-US"/>
        </w:rPr>
        <w:t></w:t>
      </w:r>
      <w:r w:rsidRPr="00B43386">
        <w:rPr>
          <w:lang w:val="en-US"/>
        </w:rPr>
        <w:t></w:t>
      </w:r>
      <w:r w:rsidRPr="00B43386">
        <w:rPr>
          <w:rFonts w:hint="eastAsia"/>
        </w:rPr>
        <w:t>з’ясовано</w:t>
      </w:r>
      <w:r w:rsidRPr="00B43386">
        <w:rPr>
          <w:lang w:val="en-US"/>
        </w:rPr>
        <w:t></w:t>
      </w:r>
      <w:r w:rsidRPr="00B43386">
        <w:rPr>
          <w:rFonts w:hint="eastAsia"/>
        </w:rPr>
        <w:t>особливості</w:t>
      </w:r>
      <w:r w:rsidRPr="00B43386">
        <w:rPr>
          <w:lang w:val="en-US"/>
        </w:rPr>
        <w:t></w:t>
      </w:r>
      <w:r w:rsidRPr="00B43386">
        <w:rPr>
          <w:rFonts w:hint="eastAsia"/>
        </w:rPr>
        <w:t>індивідуального</w:t>
      </w:r>
      <w:r w:rsidRPr="00B43386">
        <w:rPr>
          <w:lang w:val="en-US"/>
        </w:rPr>
        <w:t></w:t>
      </w:r>
      <w:r w:rsidRPr="00B43386">
        <w:rPr>
          <w:rFonts w:hint="eastAsia"/>
        </w:rPr>
        <w:t>стилю</w:t>
      </w:r>
      <w:r w:rsidRPr="00B43386">
        <w:rPr>
          <w:lang w:val="en-US"/>
        </w:rPr>
        <w:t></w:t>
      </w:r>
      <w:r w:rsidRPr="00B43386">
        <w:rPr>
          <w:lang w:val="en-US"/>
        </w:rPr>
        <w:t></w:t>
      </w:r>
      <w:r w:rsidRPr="00B43386">
        <w:rPr>
          <w:rFonts w:hint="eastAsia"/>
        </w:rPr>
        <w:t>подано</w:t>
      </w:r>
    </w:p>
    <w:p w:rsidR="00B43386" w:rsidRPr="00B43386" w:rsidRDefault="00B43386" w:rsidP="00B43386">
      <w:r w:rsidRPr="00B43386">
        <w:rPr>
          <w:rFonts w:hint="eastAsia"/>
        </w:rPr>
        <w:t>детальну</w:t>
      </w:r>
      <w:r w:rsidRPr="00B43386">
        <w:rPr>
          <w:lang w:val="en-US"/>
        </w:rPr>
        <w:t></w:t>
      </w:r>
      <w:r w:rsidRPr="00B43386">
        <w:rPr>
          <w:rFonts w:hint="eastAsia"/>
        </w:rPr>
        <w:t>реконструкцію</w:t>
      </w:r>
      <w:r w:rsidRPr="00B43386">
        <w:rPr>
          <w:lang w:val="en-US"/>
        </w:rPr>
        <w:t></w:t>
      </w:r>
      <w:r w:rsidRPr="00B43386">
        <w:rPr>
          <w:rFonts w:hint="eastAsia"/>
        </w:rPr>
        <w:t>біографії</w:t>
      </w:r>
      <w:r w:rsidRPr="00B43386">
        <w:rPr>
          <w:lang w:val="en-US"/>
        </w:rPr>
        <w:t></w:t>
      </w:r>
      <w:r w:rsidRPr="00B43386">
        <w:rPr>
          <w:lang w:val="en-US"/>
        </w:rPr>
        <w:t></w:t>
      </w:r>
    </w:p>
    <w:p w:rsidR="00B43386" w:rsidRPr="00B43386" w:rsidRDefault="00B43386" w:rsidP="00B43386">
      <w:r w:rsidRPr="00B43386">
        <w:rPr>
          <w:rFonts w:hint="eastAsia"/>
        </w:rPr>
        <w:t>Теоретичне</w:t>
      </w:r>
      <w:r w:rsidRPr="00B43386">
        <w:rPr>
          <w:lang w:val="en-US"/>
        </w:rPr>
        <w:t></w:t>
      </w:r>
      <w:r w:rsidRPr="00B43386">
        <w:rPr>
          <w:rFonts w:hint="eastAsia"/>
        </w:rPr>
        <w:t>значення</w:t>
      </w:r>
      <w:r w:rsidRPr="00B43386">
        <w:rPr>
          <w:lang w:val="en-US"/>
        </w:rPr>
        <w:t></w:t>
      </w:r>
      <w:r w:rsidRPr="00B43386">
        <w:rPr>
          <w:rFonts w:hint="eastAsia"/>
        </w:rPr>
        <w:t>дисертації</w:t>
      </w:r>
      <w:r w:rsidRPr="00B43386">
        <w:rPr>
          <w:lang w:val="en-US"/>
        </w:rPr>
        <w:t></w:t>
      </w:r>
      <w:r w:rsidRPr="00B43386">
        <w:rPr>
          <w:rFonts w:hint="eastAsia"/>
        </w:rPr>
        <w:t>полягає</w:t>
      </w:r>
      <w:r w:rsidRPr="00B43386">
        <w:rPr>
          <w:lang w:val="en-US"/>
        </w:rPr>
        <w:t></w:t>
      </w:r>
      <w:r w:rsidRPr="00B43386">
        <w:rPr>
          <w:rFonts w:hint="eastAsia"/>
        </w:rPr>
        <w:t>у</w:t>
      </w:r>
      <w:r w:rsidRPr="00B43386">
        <w:rPr>
          <w:lang w:val="en-US"/>
        </w:rPr>
        <w:t></w:t>
      </w:r>
      <w:r w:rsidRPr="00B43386">
        <w:rPr>
          <w:rFonts w:hint="eastAsia"/>
        </w:rPr>
        <w:t>поповненні</w:t>
      </w:r>
      <w:r w:rsidRPr="00B43386">
        <w:rPr>
          <w:lang w:val="en-US"/>
        </w:rPr>
        <w:t></w:t>
      </w:r>
      <w:r w:rsidRPr="00B43386">
        <w:rPr>
          <w:rFonts w:hint="eastAsia"/>
        </w:rPr>
        <w:t>й</w:t>
      </w:r>
      <w:r w:rsidRPr="00B43386">
        <w:rPr>
          <w:lang w:val="en-US"/>
        </w:rPr>
        <w:t></w:t>
      </w:r>
      <w:r w:rsidRPr="00B43386">
        <w:rPr>
          <w:rFonts w:hint="eastAsia"/>
        </w:rPr>
        <w:t>оновленні</w:t>
      </w:r>
    </w:p>
    <w:p w:rsidR="00B43386" w:rsidRPr="00B43386" w:rsidRDefault="00B43386" w:rsidP="00B43386">
      <w:r w:rsidRPr="00B43386">
        <w:rPr>
          <w:rFonts w:hint="eastAsia"/>
        </w:rPr>
        <w:t>сучасного</w:t>
      </w:r>
      <w:r w:rsidRPr="00B43386">
        <w:rPr>
          <w:lang w:val="en-US"/>
        </w:rPr>
        <w:t></w:t>
      </w:r>
      <w:r w:rsidRPr="00B43386">
        <w:rPr>
          <w:rFonts w:hint="eastAsia"/>
        </w:rPr>
        <w:t>літературознавства</w:t>
      </w:r>
      <w:r w:rsidRPr="00B43386">
        <w:rPr>
          <w:lang w:val="en-US"/>
        </w:rPr>
        <w:t></w:t>
      </w:r>
      <w:r w:rsidRPr="00B43386">
        <w:rPr>
          <w:rFonts w:hint="eastAsia"/>
        </w:rPr>
        <w:t>новими</w:t>
      </w:r>
      <w:r w:rsidRPr="00B43386">
        <w:rPr>
          <w:lang w:val="en-US"/>
        </w:rPr>
        <w:t></w:t>
      </w:r>
      <w:r w:rsidRPr="00B43386">
        <w:rPr>
          <w:rFonts w:hint="eastAsia"/>
        </w:rPr>
        <w:t>фактологічними</w:t>
      </w:r>
      <w:r w:rsidRPr="00B43386">
        <w:rPr>
          <w:lang w:val="en-US"/>
        </w:rPr>
        <w:t></w:t>
      </w:r>
      <w:r w:rsidRPr="00B43386">
        <w:rPr>
          <w:rFonts w:hint="eastAsia"/>
        </w:rPr>
        <w:t>та</w:t>
      </w:r>
      <w:r w:rsidRPr="00B43386">
        <w:rPr>
          <w:lang w:val="en-US"/>
        </w:rPr>
        <w:t></w:t>
      </w:r>
      <w:r w:rsidRPr="00B43386">
        <w:rPr>
          <w:rFonts w:hint="eastAsia"/>
        </w:rPr>
        <w:t>теоретичними</w:t>
      </w:r>
    </w:p>
    <w:p w:rsidR="00B43386" w:rsidRPr="00B43386" w:rsidRDefault="00B43386" w:rsidP="00B43386">
      <w:r w:rsidRPr="00B43386">
        <w:rPr>
          <w:rFonts w:hint="eastAsia"/>
        </w:rPr>
        <w:t>матеріалами</w:t>
      </w:r>
      <w:r w:rsidRPr="00B43386">
        <w:rPr>
          <w:lang w:val="en-US"/>
        </w:rPr>
        <w:t></w:t>
      </w:r>
      <w:r w:rsidRPr="00B43386">
        <w:rPr>
          <w:rFonts w:hint="eastAsia"/>
        </w:rPr>
        <w:t>про</w:t>
      </w:r>
      <w:r w:rsidRPr="00B43386">
        <w:rPr>
          <w:lang w:val="en-US"/>
        </w:rPr>
        <w:t></w:t>
      </w:r>
      <w:r w:rsidRPr="00B43386">
        <w:rPr>
          <w:rFonts w:hint="eastAsia"/>
        </w:rPr>
        <w:t>творчість</w:t>
      </w:r>
      <w:r w:rsidRPr="00B43386">
        <w:rPr>
          <w:lang w:val="en-US"/>
        </w:rPr>
        <w:t></w:t>
      </w:r>
      <w:r w:rsidRPr="00B43386">
        <w:rPr>
          <w:rFonts w:hint="eastAsia"/>
        </w:rPr>
        <w:t>письменниці</w:t>
      </w:r>
      <w:r w:rsidRPr="00B43386">
        <w:rPr>
          <w:lang w:val="en-US"/>
        </w:rPr>
        <w:t></w:t>
      </w:r>
      <w:r w:rsidRPr="00B43386">
        <w:rPr>
          <w:lang w:val="en-US"/>
        </w:rPr>
        <w:t></w:t>
      </w:r>
      <w:r w:rsidRPr="00B43386">
        <w:rPr>
          <w:rFonts w:hint="eastAsia"/>
        </w:rPr>
        <w:t>науковому</w:t>
      </w:r>
      <w:r w:rsidRPr="00B43386">
        <w:rPr>
          <w:lang w:val="en-US"/>
        </w:rPr>
        <w:t></w:t>
      </w:r>
      <w:r w:rsidRPr="00B43386">
        <w:rPr>
          <w:rFonts w:hint="eastAsia"/>
        </w:rPr>
        <w:t>обґрунтуванні</w:t>
      </w:r>
      <w:r w:rsidRPr="00B43386">
        <w:rPr>
          <w:lang w:val="en-US"/>
        </w:rPr>
        <w:t></w:t>
      </w:r>
      <w:r w:rsidRPr="00B43386">
        <w:rPr>
          <w:rFonts w:hint="eastAsia"/>
        </w:rPr>
        <w:t>жанровостильових</w:t>
      </w:r>
      <w:r w:rsidRPr="00B43386">
        <w:rPr>
          <w:lang w:val="en-US"/>
        </w:rPr>
        <w:t></w:t>
      </w:r>
      <w:r w:rsidRPr="00B43386">
        <w:rPr>
          <w:rFonts w:hint="eastAsia"/>
        </w:rPr>
        <w:t>особливостей</w:t>
      </w:r>
      <w:r w:rsidRPr="00B43386">
        <w:rPr>
          <w:lang w:val="en-US"/>
        </w:rPr>
        <w:t></w:t>
      </w:r>
      <w:r w:rsidRPr="00B43386">
        <w:rPr>
          <w:rFonts w:hint="eastAsia"/>
        </w:rPr>
        <w:t>малої</w:t>
      </w:r>
      <w:r w:rsidRPr="00B43386">
        <w:rPr>
          <w:lang w:val="en-US"/>
        </w:rPr>
        <w:t></w:t>
      </w:r>
      <w:r w:rsidRPr="00B43386">
        <w:rPr>
          <w:rFonts w:hint="eastAsia"/>
        </w:rPr>
        <w:t>прози</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lang w:val="en-US"/>
        </w:rPr>
        <w:t></w:t>
      </w:r>
      <w:r w:rsidRPr="00B43386">
        <w:rPr>
          <w:rFonts w:hint="eastAsia"/>
        </w:rPr>
        <w:t>розширенні</w:t>
      </w:r>
      <w:r w:rsidRPr="00B43386">
        <w:rPr>
          <w:lang w:val="en-US"/>
        </w:rPr>
        <w:t></w:t>
      </w:r>
      <w:r w:rsidRPr="00B43386">
        <w:rPr>
          <w:rFonts w:hint="eastAsia"/>
        </w:rPr>
        <w:t>науковокритичного</w:t>
      </w:r>
      <w:r w:rsidRPr="00B43386">
        <w:rPr>
          <w:lang w:val="en-US"/>
        </w:rPr>
        <w:t></w:t>
      </w:r>
      <w:r w:rsidRPr="00B43386">
        <w:rPr>
          <w:rFonts w:hint="eastAsia"/>
        </w:rPr>
        <w:t>простору</w:t>
      </w:r>
      <w:r w:rsidRPr="00B43386">
        <w:rPr>
          <w:lang w:val="en-US"/>
        </w:rPr>
        <w:t></w:t>
      </w:r>
      <w:r w:rsidRPr="00B43386">
        <w:rPr>
          <w:rFonts w:hint="eastAsia"/>
        </w:rPr>
        <w:t>аналітичними</w:t>
      </w:r>
      <w:r w:rsidRPr="00B43386">
        <w:rPr>
          <w:lang w:val="en-US"/>
        </w:rPr>
        <w:t></w:t>
      </w:r>
      <w:r w:rsidRPr="00B43386">
        <w:rPr>
          <w:rFonts w:hint="eastAsia"/>
        </w:rPr>
        <w:t>узагальненнями</w:t>
      </w:r>
      <w:r w:rsidRPr="00B43386">
        <w:rPr>
          <w:lang w:val="en-US"/>
        </w:rPr>
        <w:t></w:t>
      </w:r>
      <w:r w:rsidRPr="00B43386">
        <w:rPr>
          <w:rFonts w:hint="eastAsia"/>
        </w:rPr>
        <w:t>літературознавчого</w:t>
      </w:r>
    </w:p>
    <w:p w:rsidR="00B43386" w:rsidRPr="00B43386" w:rsidRDefault="00B43386" w:rsidP="00B43386">
      <w:r w:rsidRPr="00B43386">
        <w:rPr>
          <w:rFonts w:hint="eastAsia"/>
        </w:rPr>
        <w:t>дискурсу</w:t>
      </w:r>
      <w:r w:rsidRPr="00B43386">
        <w:rPr>
          <w:lang w:val="en-US"/>
        </w:rPr>
        <w:t></w:t>
      </w:r>
      <w:r w:rsidRPr="00B43386">
        <w:rPr>
          <w:rFonts w:hint="eastAsia"/>
        </w:rPr>
        <w:t>про</w:t>
      </w:r>
      <w:r w:rsidRPr="00B43386">
        <w:rPr>
          <w:lang w:val="en-US"/>
        </w:rPr>
        <w:t></w:t>
      </w:r>
      <w:r w:rsidRPr="00B43386">
        <w:rPr>
          <w:rFonts w:hint="eastAsia"/>
        </w:rPr>
        <w:t>авторку</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дало</w:t>
      </w:r>
      <w:r w:rsidRPr="00B43386">
        <w:rPr>
          <w:lang w:val="en-US"/>
        </w:rPr>
        <w:t></w:t>
      </w:r>
      <w:r w:rsidRPr="00B43386">
        <w:rPr>
          <w:rFonts w:hint="eastAsia"/>
        </w:rPr>
        <w:t>змогу</w:t>
      </w:r>
      <w:r w:rsidRPr="00B43386">
        <w:rPr>
          <w:lang w:val="en-US"/>
        </w:rPr>
        <w:t></w:t>
      </w:r>
      <w:r w:rsidRPr="00B43386">
        <w:rPr>
          <w:rFonts w:hint="eastAsia"/>
        </w:rPr>
        <w:t>виявити</w:t>
      </w:r>
      <w:r w:rsidRPr="00B43386">
        <w:rPr>
          <w:lang w:val="en-US"/>
        </w:rPr>
        <w:t></w:t>
      </w:r>
      <w:r w:rsidRPr="00B43386">
        <w:rPr>
          <w:rFonts w:hint="eastAsia"/>
        </w:rPr>
        <w:t>основні</w:t>
      </w:r>
      <w:r w:rsidRPr="00B43386">
        <w:rPr>
          <w:lang w:val="en-US"/>
        </w:rPr>
        <w:t></w:t>
      </w:r>
      <w:r w:rsidRPr="00B43386">
        <w:rPr>
          <w:rFonts w:hint="eastAsia"/>
        </w:rPr>
        <w:t>тенденції</w:t>
      </w:r>
      <w:r w:rsidRPr="00B43386">
        <w:rPr>
          <w:lang w:val="en-US"/>
        </w:rPr>
        <w:t></w:t>
      </w:r>
      <w:r w:rsidRPr="00B43386">
        <w:rPr>
          <w:rFonts w:hint="eastAsia"/>
        </w:rPr>
        <w:t>доби</w:t>
      </w:r>
      <w:r w:rsidRPr="00B43386">
        <w:rPr>
          <w:lang w:val="en-US"/>
        </w:rPr>
        <w:t></w:t>
      </w:r>
      <w:r w:rsidRPr="00B43386">
        <w:rPr>
          <w:lang w:val="en-US"/>
        </w:rPr>
        <w:t></w:t>
      </w:r>
      <w:r w:rsidRPr="00B43386">
        <w:rPr>
          <w:rFonts w:hint="eastAsia"/>
        </w:rPr>
        <w:t>кінця</w:t>
      </w:r>
    </w:p>
    <w:p w:rsidR="00B43386" w:rsidRPr="00B43386" w:rsidRDefault="00B43386" w:rsidP="00B43386">
      <w:r w:rsidRPr="00B43386">
        <w:rPr>
          <w:lang w:val="en-US"/>
        </w:rPr>
        <w:t></w:t>
      </w:r>
      <w:r w:rsidRPr="00B43386">
        <w:rPr>
          <w:lang w:val="en-US"/>
        </w:rPr>
        <w:t></w:t>
      </w:r>
      <w:r w:rsidRPr="00B43386">
        <w:rPr>
          <w:lang w:val="en-US"/>
        </w:rPr>
        <w:t></w:t>
      </w:r>
      <w:r w:rsidRPr="00B43386">
        <w:rPr>
          <w:lang w:val="en-US"/>
        </w:rPr>
        <w:t></w:t>
      </w:r>
      <w:r w:rsidRPr="00B43386">
        <w:rPr>
          <w:rFonts w:hint="eastAsia"/>
        </w:rPr>
        <w:t>–</w:t>
      </w:r>
      <w:r w:rsidRPr="00B43386">
        <w:rPr>
          <w:lang w:val="en-US"/>
        </w:rPr>
        <w:t></w:t>
      </w:r>
      <w:r w:rsidRPr="00B43386">
        <w:rPr>
          <w:rFonts w:hint="eastAsia"/>
        </w:rPr>
        <w:t>початку</w:t>
      </w:r>
      <w:r w:rsidRPr="00B43386">
        <w:rPr>
          <w:lang w:val="en-US"/>
        </w:rPr>
        <w:t></w:t>
      </w:r>
      <w:r w:rsidRPr="00B43386">
        <w:rPr>
          <w:lang w:val="en-US"/>
        </w:rPr>
        <w:t></w:t>
      </w:r>
      <w:r w:rsidRPr="00B43386">
        <w:rPr>
          <w:lang w:val="en-US"/>
        </w:rPr>
        <w:t></w:t>
      </w:r>
      <w:r w:rsidRPr="00B43386">
        <w:rPr>
          <w:lang w:val="en-US"/>
        </w:rPr>
        <w:t></w:t>
      </w:r>
      <w:r w:rsidRPr="00B43386">
        <w:rPr>
          <w:rFonts w:hint="eastAsia"/>
        </w:rPr>
        <w:t>ст</w:t>
      </w:r>
      <w:r w:rsidRPr="00B43386">
        <w:rPr>
          <w:lang w:val="en-US"/>
        </w:rPr>
        <w:t></w:t>
      </w:r>
      <w:r w:rsidRPr="00B43386">
        <w:rPr>
          <w:lang w:val="en-US"/>
        </w:rPr>
        <w:t></w:t>
      </w:r>
      <w:r w:rsidRPr="00B43386">
        <w:rPr>
          <w:lang w:val="en-US"/>
        </w:rPr>
        <w:t></w:t>
      </w:r>
      <w:r w:rsidRPr="00B43386">
        <w:rPr>
          <w:rFonts w:hint="eastAsia"/>
        </w:rPr>
        <w:t>та</w:t>
      </w:r>
      <w:r w:rsidRPr="00B43386">
        <w:rPr>
          <w:lang w:val="en-US"/>
        </w:rPr>
        <w:t></w:t>
      </w:r>
      <w:r w:rsidRPr="00B43386">
        <w:rPr>
          <w:rFonts w:hint="eastAsia"/>
        </w:rPr>
        <w:t>розкрити</w:t>
      </w:r>
      <w:r w:rsidRPr="00B43386">
        <w:rPr>
          <w:lang w:val="en-US"/>
        </w:rPr>
        <w:t></w:t>
      </w:r>
      <w:r w:rsidRPr="00B43386">
        <w:rPr>
          <w:rFonts w:hint="eastAsia"/>
        </w:rPr>
        <w:t>феномен</w:t>
      </w:r>
      <w:r w:rsidRPr="00B43386">
        <w:rPr>
          <w:lang w:val="en-US"/>
        </w:rPr>
        <w:t></w:t>
      </w:r>
      <w:r w:rsidRPr="00B43386">
        <w:rPr>
          <w:rFonts w:hint="eastAsia"/>
        </w:rPr>
        <w:t>творчості</w:t>
      </w:r>
      <w:r w:rsidRPr="00B43386">
        <w:rPr>
          <w:lang w:val="en-US"/>
        </w:rPr>
        <w:t></w:t>
      </w:r>
      <w:r w:rsidRPr="00B43386">
        <w:rPr>
          <w:rFonts w:hint="eastAsia"/>
        </w:rPr>
        <w:t>письменниці</w:t>
      </w:r>
      <w:r w:rsidRPr="00B43386">
        <w:rPr>
          <w:lang w:val="en-US"/>
        </w:rPr>
        <w:t></w:t>
      </w:r>
      <w:r w:rsidRPr="00B43386">
        <w:rPr>
          <w:lang w:val="en-US"/>
        </w:rPr>
        <w:t></w:t>
      </w:r>
      <w:r w:rsidRPr="00B43386">
        <w:rPr>
          <w:rFonts w:hint="eastAsia"/>
        </w:rPr>
        <w:t>Подано</w:t>
      </w:r>
    </w:p>
    <w:p w:rsidR="00B43386" w:rsidRPr="00B43386" w:rsidRDefault="00B43386" w:rsidP="00B43386">
      <w:r w:rsidRPr="00B43386">
        <w:rPr>
          <w:rFonts w:hint="eastAsia"/>
        </w:rPr>
        <w:t>теоретичні</w:t>
      </w:r>
      <w:r w:rsidRPr="00B43386">
        <w:rPr>
          <w:lang w:val="en-US"/>
        </w:rPr>
        <w:t></w:t>
      </w:r>
      <w:r w:rsidRPr="00B43386">
        <w:rPr>
          <w:rFonts w:hint="eastAsia"/>
        </w:rPr>
        <w:t>концепції</w:t>
      </w:r>
      <w:r w:rsidRPr="00B43386">
        <w:rPr>
          <w:lang w:val="en-US"/>
        </w:rPr>
        <w:t></w:t>
      </w:r>
      <w:r w:rsidRPr="00B43386">
        <w:rPr>
          <w:rFonts w:hint="eastAsia"/>
        </w:rPr>
        <w:t>поняття</w:t>
      </w:r>
      <w:r w:rsidRPr="00B43386">
        <w:rPr>
          <w:lang w:val="en-US"/>
        </w:rPr>
        <w:t></w:t>
      </w:r>
      <w:r w:rsidRPr="00B43386">
        <w:rPr>
          <w:lang w:val="en-US"/>
        </w:rPr>
        <w:t></w:t>
      </w:r>
      <w:r w:rsidRPr="00B43386">
        <w:rPr>
          <w:rFonts w:hint="eastAsia"/>
        </w:rPr>
        <w:t>поезія</w:t>
      </w:r>
      <w:r w:rsidRPr="00B43386">
        <w:rPr>
          <w:lang w:val="en-US"/>
        </w:rPr>
        <w:t></w:t>
      </w:r>
      <w:r w:rsidRPr="00B43386">
        <w:rPr>
          <w:rFonts w:hint="eastAsia"/>
        </w:rPr>
        <w:t>в</w:t>
      </w:r>
      <w:r w:rsidRPr="00B43386">
        <w:rPr>
          <w:lang w:val="en-US"/>
        </w:rPr>
        <w:t></w:t>
      </w:r>
      <w:r w:rsidRPr="00B43386">
        <w:rPr>
          <w:rFonts w:hint="eastAsia"/>
        </w:rPr>
        <w:t>прозі</w:t>
      </w:r>
      <w:r w:rsidRPr="00B43386">
        <w:rPr>
          <w:lang w:val="en-US"/>
        </w:rPr>
        <w:t></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послужили</w:t>
      </w:r>
      <w:r w:rsidRPr="00B43386">
        <w:rPr>
          <w:lang w:val="en-US"/>
        </w:rPr>
        <w:t></w:t>
      </w:r>
      <w:r w:rsidRPr="00B43386">
        <w:rPr>
          <w:rFonts w:hint="eastAsia"/>
        </w:rPr>
        <w:t>опертям</w:t>
      </w:r>
      <w:r w:rsidRPr="00B43386">
        <w:rPr>
          <w:lang w:val="en-US"/>
        </w:rPr>
        <w:t></w:t>
      </w:r>
      <w:r w:rsidRPr="00B43386">
        <w:rPr>
          <w:rFonts w:hint="eastAsia"/>
        </w:rPr>
        <w:t>у</w:t>
      </w:r>
    </w:p>
    <w:p w:rsidR="00B43386" w:rsidRPr="00B43386" w:rsidRDefault="00B43386" w:rsidP="00B43386">
      <w:r w:rsidRPr="00B43386">
        <w:rPr>
          <w:rFonts w:hint="eastAsia"/>
        </w:rPr>
        <w:t>дослідженні</w:t>
      </w:r>
      <w:r w:rsidRPr="00B43386">
        <w:rPr>
          <w:lang w:val="en-US"/>
        </w:rPr>
        <w:t></w:t>
      </w:r>
      <w:r w:rsidRPr="00B43386">
        <w:rPr>
          <w:rFonts w:hint="eastAsia"/>
        </w:rPr>
        <w:t>творчості</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lang w:val="en-US"/>
        </w:rPr>
        <w:t></w:t>
      </w:r>
      <w:r w:rsidRPr="00B43386">
        <w:rPr>
          <w:rFonts w:hint="eastAsia"/>
        </w:rPr>
        <w:t>Запропоновано</w:t>
      </w:r>
      <w:r w:rsidRPr="00B43386">
        <w:rPr>
          <w:lang w:val="en-US"/>
        </w:rPr>
        <w:t></w:t>
      </w:r>
      <w:r w:rsidRPr="00B43386">
        <w:rPr>
          <w:rFonts w:hint="eastAsia"/>
        </w:rPr>
        <w:t>термінологічні</w:t>
      </w:r>
    </w:p>
    <w:p w:rsidR="00B43386" w:rsidRPr="00B43386" w:rsidRDefault="00B43386" w:rsidP="00B43386">
      <w:r w:rsidRPr="00B43386">
        <w:rPr>
          <w:rFonts w:hint="eastAsia"/>
        </w:rPr>
        <w:t>уточнення</w:t>
      </w:r>
      <w:r w:rsidRPr="00B43386">
        <w:rPr>
          <w:lang w:val="en-US"/>
        </w:rPr>
        <w:t></w:t>
      </w:r>
      <w:r w:rsidRPr="00B43386">
        <w:rPr>
          <w:rFonts w:hint="eastAsia"/>
        </w:rPr>
        <w:t>вживання</w:t>
      </w:r>
      <w:r w:rsidRPr="00B43386">
        <w:rPr>
          <w:lang w:val="en-US"/>
        </w:rPr>
        <w:t></w:t>
      </w:r>
      <w:r w:rsidRPr="00B43386">
        <w:rPr>
          <w:rFonts w:hint="eastAsia"/>
        </w:rPr>
        <w:t>термінів</w:t>
      </w:r>
      <w:r w:rsidRPr="00B43386">
        <w:rPr>
          <w:lang w:val="en-US"/>
        </w:rPr>
        <w:t></w:t>
      </w:r>
      <w:r w:rsidRPr="00B43386">
        <w:rPr>
          <w:lang w:val="en-US"/>
        </w:rPr>
        <w:t></w:t>
      </w:r>
      <w:r w:rsidRPr="00B43386">
        <w:rPr>
          <w:lang w:val="en-US"/>
        </w:rPr>
        <w:t></w:t>
      </w:r>
      <w:r w:rsidRPr="00B43386">
        <w:rPr>
          <w:rFonts w:hint="eastAsia"/>
        </w:rPr>
        <w:t>поезія</w:t>
      </w:r>
      <w:r w:rsidRPr="00B43386">
        <w:rPr>
          <w:lang w:val="en-US"/>
        </w:rPr>
        <w:t></w:t>
      </w:r>
      <w:r w:rsidRPr="00B43386">
        <w:rPr>
          <w:rFonts w:hint="eastAsia"/>
        </w:rPr>
        <w:t>в</w:t>
      </w:r>
      <w:r w:rsidRPr="00B43386">
        <w:rPr>
          <w:lang w:val="en-US"/>
        </w:rPr>
        <w:t></w:t>
      </w:r>
      <w:r w:rsidRPr="00B43386">
        <w:rPr>
          <w:rFonts w:hint="eastAsia"/>
        </w:rPr>
        <w:t>прозі</w:t>
      </w:r>
      <w:r w:rsidRPr="00B43386">
        <w:rPr>
          <w:lang w:val="en-US"/>
        </w:rPr>
        <w:t></w:t>
      </w:r>
      <w:r w:rsidRPr="00B43386">
        <w:rPr>
          <w:lang w:val="en-US"/>
        </w:rPr>
        <w:t></w:t>
      </w:r>
      <w:r w:rsidRPr="00B43386">
        <w:rPr>
          <w:lang w:val="en-US"/>
        </w:rPr>
        <w:t></w:t>
      </w:r>
      <w:r w:rsidRPr="00B43386">
        <w:rPr>
          <w:lang w:val="en-US"/>
        </w:rPr>
        <w:t></w:t>
      </w:r>
      <w:r w:rsidRPr="00B43386">
        <w:rPr>
          <w:rFonts w:hint="eastAsia"/>
        </w:rPr>
        <w:t>лірична</w:t>
      </w:r>
      <w:r w:rsidRPr="00B43386">
        <w:rPr>
          <w:lang w:val="en-US"/>
        </w:rPr>
        <w:t></w:t>
      </w:r>
      <w:r w:rsidRPr="00B43386">
        <w:rPr>
          <w:rFonts w:hint="eastAsia"/>
        </w:rPr>
        <w:t>проза</w:t>
      </w:r>
      <w:r w:rsidRPr="00B43386">
        <w:rPr>
          <w:lang w:val="en-US"/>
        </w:rPr>
        <w:t></w:t>
      </w:r>
      <w:r w:rsidRPr="00B43386">
        <w:rPr>
          <w:lang w:val="en-US"/>
        </w:rPr>
        <w:t></w:t>
      </w:r>
      <w:r w:rsidRPr="00B43386">
        <w:rPr>
          <w:lang w:val="en-US"/>
        </w:rPr>
        <w:t></w:t>
      </w:r>
      <w:r w:rsidRPr="00B43386">
        <w:rPr>
          <w:rFonts w:hint="eastAsia"/>
        </w:rPr>
        <w:t>жанр</w:t>
      </w:r>
      <w:r w:rsidRPr="00B43386">
        <w:rPr>
          <w:lang w:val="en-US"/>
        </w:rPr>
        <w:t></w:t>
      </w:r>
      <w:r w:rsidRPr="00B43386">
        <w:rPr>
          <w:lang w:val="en-US"/>
        </w:rPr>
        <w:t></w:t>
      </w:r>
      <w:r w:rsidRPr="00B43386">
        <w:rPr>
          <w:lang w:val="en-US"/>
        </w:rPr>
        <w:t></w:t>
      </w:r>
      <w:r w:rsidRPr="00B43386">
        <w:rPr>
          <w:rFonts w:hint="eastAsia"/>
        </w:rPr>
        <w:t>У</w:t>
      </w:r>
    </w:p>
    <w:p w:rsidR="00B43386" w:rsidRPr="00B43386" w:rsidRDefault="00B43386" w:rsidP="00B43386">
      <w:r w:rsidRPr="00B43386">
        <w:rPr>
          <w:rFonts w:hint="eastAsia"/>
        </w:rPr>
        <w:t>науковий</w:t>
      </w:r>
      <w:r w:rsidRPr="00B43386">
        <w:rPr>
          <w:lang w:val="en-US"/>
        </w:rPr>
        <w:t></w:t>
      </w:r>
      <w:r w:rsidRPr="00B43386">
        <w:rPr>
          <w:rFonts w:hint="eastAsia"/>
        </w:rPr>
        <w:t>обіг</w:t>
      </w:r>
      <w:r w:rsidRPr="00B43386">
        <w:rPr>
          <w:lang w:val="en-US"/>
        </w:rPr>
        <w:t></w:t>
      </w:r>
      <w:r w:rsidRPr="00B43386">
        <w:rPr>
          <w:rFonts w:hint="eastAsia"/>
        </w:rPr>
        <w:t>введено</w:t>
      </w:r>
      <w:r w:rsidRPr="00B43386">
        <w:rPr>
          <w:lang w:val="en-US"/>
        </w:rPr>
        <w:t></w:t>
      </w:r>
      <w:r w:rsidRPr="00B43386">
        <w:rPr>
          <w:rFonts w:hint="eastAsia"/>
        </w:rPr>
        <w:t>класифікацію</w:t>
      </w:r>
      <w:r w:rsidRPr="00B43386">
        <w:rPr>
          <w:lang w:val="en-US"/>
        </w:rPr>
        <w:t></w:t>
      </w:r>
      <w:r w:rsidRPr="00B43386">
        <w:rPr>
          <w:rFonts w:hint="eastAsia"/>
        </w:rPr>
        <w:t>жанрів</w:t>
      </w:r>
      <w:r w:rsidRPr="00B43386">
        <w:rPr>
          <w:lang w:val="en-US"/>
        </w:rPr>
        <w:t></w:t>
      </w:r>
      <w:r w:rsidRPr="00B43386">
        <w:rPr>
          <w:rFonts w:hint="eastAsia"/>
        </w:rPr>
        <w:t>ліричної</w:t>
      </w:r>
      <w:r w:rsidRPr="00B43386">
        <w:rPr>
          <w:lang w:val="en-US"/>
        </w:rPr>
        <w:t></w:t>
      </w:r>
      <w:r w:rsidRPr="00B43386">
        <w:rPr>
          <w:rFonts w:hint="eastAsia"/>
        </w:rPr>
        <w:t>прози</w:t>
      </w:r>
      <w:r w:rsidRPr="00B43386">
        <w:rPr>
          <w:lang w:val="en-US"/>
        </w:rPr>
        <w:t></w:t>
      </w:r>
      <w:r w:rsidRPr="00B43386">
        <w:rPr>
          <w:rFonts w:hint="eastAsia"/>
        </w:rPr>
        <w:t>письменниці</w:t>
      </w:r>
      <w:r w:rsidRPr="00B43386">
        <w:rPr>
          <w:lang w:val="en-US"/>
        </w:rPr>
        <w:t></w:t>
      </w:r>
      <w:r w:rsidRPr="00B43386">
        <w:rPr>
          <w:rFonts w:hint="eastAsia"/>
        </w:rPr>
        <w:t>та</w:t>
      </w:r>
    </w:p>
    <w:p w:rsidR="00B43386" w:rsidRPr="00B43386" w:rsidRDefault="00B43386" w:rsidP="00B43386">
      <w:r w:rsidRPr="00B43386">
        <w:rPr>
          <w:rFonts w:hint="eastAsia"/>
        </w:rPr>
        <w:t>проведено</w:t>
      </w:r>
      <w:r w:rsidRPr="00B43386">
        <w:rPr>
          <w:lang w:val="en-US"/>
        </w:rPr>
        <w:t></w:t>
      </w:r>
      <w:r w:rsidRPr="00B43386">
        <w:rPr>
          <w:rFonts w:hint="eastAsia"/>
        </w:rPr>
        <w:t>типологічні</w:t>
      </w:r>
      <w:r w:rsidRPr="00B43386">
        <w:rPr>
          <w:lang w:val="en-US"/>
        </w:rPr>
        <w:t></w:t>
      </w:r>
      <w:r w:rsidRPr="00B43386">
        <w:rPr>
          <w:rFonts w:hint="eastAsia"/>
        </w:rPr>
        <w:t>зіставлення</w:t>
      </w:r>
      <w:r w:rsidRPr="00B43386">
        <w:rPr>
          <w:lang w:val="en-US"/>
        </w:rPr>
        <w:t></w:t>
      </w:r>
      <w:r w:rsidRPr="00B43386">
        <w:rPr>
          <w:rFonts w:hint="eastAsia"/>
        </w:rPr>
        <w:t>поезії</w:t>
      </w:r>
      <w:r w:rsidRPr="00B43386">
        <w:rPr>
          <w:lang w:val="en-US"/>
        </w:rPr>
        <w:t></w:t>
      </w:r>
      <w:r w:rsidRPr="00B43386">
        <w:rPr>
          <w:rFonts w:hint="eastAsia"/>
        </w:rPr>
        <w:t>в</w:t>
      </w:r>
      <w:r w:rsidRPr="00B43386">
        <w:rPr>
          <w:lang w:val="en-US"/>
        </w:rPr>
        <w:t></w:t>
      </w:r>
      <w:r w:rsidRPr="00B43386">
        <w:rPr>
          <w:rFonts w:hint="eastAsia"/>
        </w:rPr>
        <w:t>прозі</w:t>
      </w:r>
      <w:r w:rsidRPr="00B43386">
        <w:rPr>
          <w:lang w:val="en-US"/>
        </w:rPr>
        <w:t></w:t>
      </w:r>
      <w:r w:rsidRPr="00B43386">
        <w:rPr>
          <w:rFonts w:hint="eastAsia"/>
        </w:rPr>
        <w:t>з</w:t>
      </w:r>
      <w:r w:rsidRPr="00B43386">
        <w:rPr>
          <w:lang w:val="en-US"/>
        </w:rPr>
        <w:t></w:t>
      </w:r>
      <w:r w:rsidRPr="00B43386">
        <w:rPr>
          <w:rFonts w:hint="eastAsia"/>
        </w:rPr>
        <w:t>казкою</w:t>
      </w:r>
      <w:r w:rsidRPr="00B43386">
        <w:rPr>
          <w:lang w:val="en-US"/>
        </w:rPr>
        <w:t></w:t>
      </w:r>
      <w:r w:rsidRPr="00B43386">
        <w:rPr>
          <w:lang w:val="en-US"/>
        </w:rPr>
        <w:t></w:t>
      </w:r>
      <w:r w:rsidRPr="00B43386">
        <w:rPr>
          <w:rFonts w:hint="eastAsia"/>
        </w:rPr>
        <w:t>легендою</w:t>
      </w:r>
      <w:r w:rsidRPr="00B43386">
        <w:rPr>
          <w:lang w:val="en-US"/>
        </w:rPr>
        <w:t></w:t>
      </w:r>
      <w:r w:rsidRPr="00B43386">
        <w:rPr>
          <w:lang w:val="en-US"/>
        </w:rPr>
        <w:t></w:t>
      </w:r>
      <w:r w:rsidRPr="00B43386">
        <w:rPr>
          <w:rFonts w:hint="eastAsia"/>
        </w:rPr>
        <w:t>притчею</w:t>
      </w:r>
      <w:r w:rsidRPr="00B43386">
        <w:rPr>
          <w:lang w:val="en-US"/>
        </w:rPr>
        <w:t></w:t>
      </w:r>
    </w:p>
    <w:p w:rsidR="00B43386" w:rsidRPr="00B43386" w:rsidRDefault="00B43386" w:rsidP="00B43386">
      <w:r w:rsidRPr="00B43386">
        <w:rPr>
          <w:rFonts w:hint="eastAsia"/>
        </w:rPr>
        <w:t>думою</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збагатило</w:t>
      </w:r>
      <w:r w:rsidRPr="00B43386">
        <w:rPr>
          <w:lang w:val="en-US"/>
        </w:rPr>
        <w:t></w:t>
      </w:r>
      <w:r w:rsidRPr="00B43386">
        <w:rPr>
          <w:rFonts w:hint="eastAsia"/>
        </w:rPr>
        <w:t>науковий</w:t>
      </w:r>
      <w:r w:rsidRPr="00B43386">
        <w:rPr>
          <w:lang w:val="en-US"/>
        </w:rPr>
        <w:t></w:t>
      </w:r>
      <w:r w:rsidRPr="00B43386">
        <w:rPr>
          <w:rFonts w:hint="eastAsia"/>
        </w:rPr>
        <w:t>досвід</w:t>
      </w:r>
      <w:r w:rsidRPr="00B43386">
        <w:rPr>
          <w:lang w:val="en-US"/>
        </w:rPr>
        <w:t></w:t>
      </w:r>
      <w:r w:rsidRPr="00B43386">
        <w:rPr>
          <w:rFonts w:hint="eastAsia"/>
        </w:rPr>
        <w:t>не</w:t>
      </w:r>
      <w:r w:rsidRPr="00B43386">
        <w:rPr>
          <w:lang w:val="en-US"/>
        </w:rPr>
        <w:t></w:t>
      </w:r>
      <w:r w:rsidRPr="00B43386">
        <w:rPr>
          <w:rFonts w:hint="eastAsia"/>
        </w:rPr>
        <w:t>лише</w:t>
      </w:r>
      <w:r w:rsidRPr="00B43386">
        <w:rPr>
          <w:lang w:val="en-US"/>
        </w:rPr>
        <w:t></w:t>
      </w:r>
      <w:r w:rsidRPr="00B43386">
        <w:rPr>
          <w:rFonts w:hint="eastAsia"/>
        </w:rPr>
        <w:t>української</w:t>
      </w:r>
      <w:r w:rsidRPr="00B43386">
        <w:rPr>
          <w:lang w:val="en-US"/>
        </w:rPr>
        <w:t></w:t>
      </w:r>
      <w:r w:rsidRPr="00B43386">
        <w:rPr>
          <w:rFonts w:hint="eastAsia"/>
        </w:rPr>
        <w:t>літератури</w:t>
      </w:r>
      <w:r w:rsidRPr="00B43386">
        <w:rPr>
          <w:lang w:val="en-US"/>
        </w:rPr>
        <w:t></w:t>
      </w:r>
      <w:r w:rsidRPr="00B43386">
        <w:rPr>
          <w:lang w:val="en-US"/>
        </w:rPr>
        <w:t></w:t>
      </w:r>
      <w:r w:rsidRPr="00B43386">
        <w:rPr>
          <w:rFonts w:hint="eastAsia"/>
        </w:rPr>
        <w:t>а</w:t>
      </w:r>
      <w:r w:rsidRPr="00B43386">
        <w:rPr>
          <w:lang w:val="en-US"/>
        </w:rPr>
        <w:t></w:t>
      </w:r>
      <w:r w:rsidRPr="00B43386">
        <w:rPr>
          <w:rFonts w:hint="eastAsia"/>
        </w:rPr>
        <w:t>й</w:t>
      </w:r>
    </w:p>
    <w:p w:rsidR="00B43386" w:rsidRPr="00B43386" w:rsidRDefault="00B43386" w:rsidP="00B43386">
      <w:r w:rsidRPr="00B43386">
        <w:rPr>
          <w:rFonts w:hint="eastAsia"/>
        </w:rPr>
        <w:t>фольклористики</w:t>
      </w:r>
      <w:r w:rsidRPr="00B43386">
        <w:rPr>
          <w:lang w:val="en-US"/>
        </w:rPr>
        <w:t></w:t>
      </w:r>
    </w:p>
    <w:p w:rsidR="00B43386" w:rsidRPr="00B43386" w:rsidRDefault="00B43386" w:rsidP="00B43386">
      <w:r w:rsidRPr="00B43386">
        <w:rPr>
          <w:rFonts w:hint="eastAsia"/>
        </w:rPr>
        <w:t>Практичне</w:t>
      </w:r>
      <w:r w:rsidRPr="00B43386">
        <w:rPr>
          <w:lang w:val="en-US"/>
        </w:rPr>
        <w:t></w:t>
      </w:r>
      <w:r w:rsidRPr="00B43386">
        <w:rPr>
          <w:rFonts w:hint="eastAsia"/>
        </w:rPr>
        <w:t>значення</w:t>
      </w:r>
      <w:r w:rsidRPr="00B43386">
        <w:rPr>
          <w:lang w:val="en-US"/>
        </w:rPr>
        <w:t></w:t>
      </w:r>
      <w:r w:rsidRPr="00B43386">
        <w:rPr>
          <w:rFonts w:hint="eastAsia"/>
        </w:rPr>
        <w:t>дисертації</w:t>
      </w:r>
      <w:r w:rsidRPr="00B43386">
        <w:rPr>
          <w:lang w:val="en-US"/>
        </w:rPr>
        <w:t></w:t>
      </w:r>
      <w:r w:rsidRPr="00B43386">
        <w:rPr>
          <w:rFonts w:hint="eastAsia"/>
        </w:rPr>
        <w:t>полягає</w:t>
      </w:r>
      <w:r w:rsidRPr="00B43386">
        <w:rPr>
          <w:lang w:val="en-US"/>
        </w:rPr>
        <w:t></w:t>
      </w:r>
      <w:r w:rsidRPr="00B43386">
        <w:rPr>
          <w:rFonts w:hint="eastAsia"/>
        </w:rPr>
        <w:t>у</w:t>
      </w:r>
      <w:r w:rsidRPr="00B43386">
        <w:rPr>
          <w:lang w:val="en-US"/>
        </w:rPr>
        <w:t></w:t>
      </w:r>
      <w:r w:rsidRPr="00B43386">
        <w:rPr>
          <w:rFonts w:hint="eastAsia"/>
        </w:rPr>
        <w:t>тому</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її</w:t>
      </w:r>
      <w:r w:rsidRPr="00B43386">
        <w:rPr>
          <w:lang w:val="en-US"/>
        </w:rPr>
        <w:t></w:t>
      </w:r>
      <w:r w:rsidRPr="00B43386">
        <w:rPr>
          <w:rFonts w:hint="eastAsia"/>
        </w:rPr>
        <w:t>результати</w:t>
      </w:r>
    </w:p>
    <w:p w:rsidR="00B43386" w:rsidRPr="00B43386" w:rsidRDefault="00B43386" w:rsidP="00B43386">
      <w:r w:rsidRPr="00B43386">
        <w:rPr>
          <w:rFonts w:hint="eastAsia"/>
        </w:rPr>
        <w:t>можуть</w:t>
      </w:r>
      <w:r w:rsidRPr="00B43386">
        <w:rPr>
          <w:lang w:val="en-US"/>
        </w:rPr>
        <w:t></w:t>
      </w:r>
      <w:r w:rsidRPr="00B43386">
        <w:rPr>
          <w:rFonts w:hint="eastAsia"/>
        </w:rPr>
        <w:t>бути</w:t>
      </w:r>
      <w:r w:rsidRPr="00B43386">
        <w:rPr>
          <w:lang w:val="en-US"/>
        </w:rPr>
        <w:t></w:t>
      </w:r>
      <w:r w:rsidRPr="00B43386">
        <w:rPr>
          <w:rFonts w:hint="eastAsia"/>
        </w:rPr>
        <w:t>використані</w:t>
      </w:r>
      <w:r w:rsidRPr="00B43386">
        <w:rPr>
          <w:lang w:val="en-US"/>
        </w:rPr>
        <w:t></w:t>
      </w:r>
      <w:r w:rsidRPr="00B43386">
        <w:rPr>
          <w:rFonts w:hint="eastAsia"/>
        </w:rPr>
        <w:t>для</w:t>
      </w:r>
      <w:r w:rsidRPr="00B43386">
        <w:rPr>
          <w:lang w:val="en-US"/>
        </w:rPr>
        <w:t></w:t>
      </w:r>
      <w:r w:rsidRPr="00B43386">
        <w:rPr>
          <w:rFonts w:hint="eastAsia"/>
        </w:rPr>
        <w:t>подальшого</w:t>
      </w:r>
      <w:r w:rsidRPr="00B43386">
        <w:rPr>
          <w:lang w:val="en-US"/>
        </w:rPr>
        <w:t></w:t>
      </w:r>
      <w:r w:rsidRPr="00B43386">
        <w:rPr>
          <w:rFonts w:hint="eastAsia"/>
        </w:rPr>
        <w:t>студіювання</w:t>
      </w:r>
      <w:r w:rsidRPr="00B43386">
        <w:rPr>
          <w:lang w:val="en-US"/>
        </w:rPr>
        <w:t></w:t>
      </w:r>
      <w:r w:rsidRPr="00B43386">
        <w:rPr>
          <w:rFonts w:hint="eastAsia"/>
        </w:rPr>
        <w:t>творчості</w:t>
      </w:r>
      <w:r w:rsidRPr="00B43386">
        <w:rPr>
          <w:lang w:val="en-US"/>
        </w:rPr>
        <w:t></w:t>
      </w:r>
      <w:r w:rsidRPr="00B43386">
        <w:rPr>
          <w:rFonts w:hint="eastAsia"/>
        </w:rPr>
        <w:t>письменниці</w:t>
      </w:r>
      <w:r w:rsidRPr="00B43386">
        <w:rPr>
          <w:lang w:val="en-US"/>
        </w:rPr>
        <w:t></w:t>
      </w:r>
    </w:p>
    <w:p w:rsidR="00B43386" w:rsidRPr="00B43386" w:rsidRDefault="00B43386" w:rsidP="00B43386">
      <w:r w:rsidRPr="00B43386">
        <w:rPr>
          <w:rFonts w:hint="eastAsia"/>
        </w:rPr>
        <w:t>а</w:t>
      </w:r>
      <w:r w:rsidRPr="00B43386">
        <w:rPr>
          <w:lang w:val="en-US"/>
        </w:rPr>
        <w:t></w:t>
      </w:r>
      <w:r w:rsidRPr="00B43386">
        <w:rPr>
          <w:rFonts w:hint="eastAsia"/>
        </w:rPr>
        <w:t>також</w:t>
      </w:r>
      <w:r w:rsidRPr="00B43386">
        <w:rPr>
          <w:lang w:val="en-US"/>
        </w:rPr>
        <w:t></w:t>
      </w:r>
      <w:r w:rsidRPr="00B43386">
        <w:rPr>
          <w:rFonts w:hint="eastAsia"/>
        </w:rPr>
        <w:t>як</w:t>
      </w:r>
      <w:r w:rsidRPr="00B43386">
        <w:rPr>
          <w:lang w:val="en-US"/>
        </w:rPr>
        <w:t></w:t>
      </w:r>
      <w:r w:rsidRPr="00B43386">
        <w:rPr>
          <w:rFonts w:hint="eastAsia"/>
        </w:rPr>
        <w:t>матеріал</w:t>
      </w:r>
      <w:r w:rsidRPr="00B43386">
        <w:rPr>
          <w:lang w:val="en-US"/>
        </w:rPr>
        <w:t></w:t>
      </w:r>
      <w:r w:rsidRPr="00B43386">
        <w:rPr>
          <w:rFonts w:hint="eastAsia"/>
        </w:rPr>
        <w:t>для</w:t>
      </w:r>
      <w:r w:rsidRPr="00B43386">
        <w:rPr>
          <w:lang w:val="en-US"/>
        </w:rPr>
        <w:t></w:t>
      </w:r>
      <w:r w:rsidRPr="00B43386">
        <w:rPr>
          <w:rFonts w:hint="eastAsia"/>
        </w:rPr>
        <w:t>курсів</w:t>
      </w:r>
      <w:r w:rsidRPr="00B43386">
        <w:rPr>
          <w:lang w:val="en-US"/>
        </w:rPr>
        <w:t></w:t>
      </w:r>
      <w:r w:rsidRPr="00B43386">
        <w:rPr>
          <w:rFonts w:hint="eastAsia"/>
        </w:rPr>
        <w:t>з</w:t>
      </w:r>
      <w:r w:rsidRPr="00B43386">
        <w:rPr>
          <w:lang w:val="en-US"/>
        </w:rPr>
        <w:t></w:t>
      </w:r>
      <w:r w:rsidRPr="00B43386">
        <w:rPr>
          <w:rFonts w:hint="eastAsia"/>
        </w:rPr>
        <w:t>історії</w:t>
      </w:r>
      <w:r w:rsidRPr="00B43386">
        <w:rPr>
          <w:lang w:val="en-US"/>
        </w:rPr>
        <w:t></w:t>
      </w:r>
      <w:r w:rsidRPr="00B43386">
        <w:rPr>
          <w:rFonts w:hint="eastAsia"/>
        </w:rPr>
        <w:t>української</w:t>
      </w:r>
      <w:r w:rsidRPr="00B43386">
        <w:rPr>
          <w:lang w:val="en-US"/>
        </w:rPr>
        <w:t></w:t>
      </w:r>
      <w:r w:rsidRPr="00B43386">
        <w:rPr>
          <w:rFonts w:hint="eastAsia"/>
        </w:rPr>
        <w:t>літератури</w:t>
      </w:r>
      <w:r w:rsidRPr="00B43386">
        <w:rPr>
          <w:lang w:val="en-US"/>
        </w:rPr>
        <w:t></w:t>
      </w:r>
      <w:r w:rsidRPr="00B43386">
        <w:rPr>
          <w:lang w:val="en-US"/>
        </w:rPr>
        <w:t></w:t>
      </w:r>
      <w:r w:rsidRPr="00B43386">
        <w:rPr>
          <w:rFonts w:hint="eastAsia"/>
        </w:rPr>
        <w:t>теорії</w:t>
      </w:r>
    </w:p>
    <w:p w:rsidR="00B43386" w:rsidRPr="00B43386" w:rsidRDefault="00B43386" w:rsidP="00B43386">
      <w:r w:rsidRPr="00B43386">
        <w:rPr>
          <w:rFonts w:hint="eastAsia"/>
        </w:rPr>
        <w:t>літератури</w:t>
      </w:r>
      <w:r w:rsidRPr="00B43386">
        <w:rPr>
          <w:lang w:val="en-US"/>
        </w:rPr>
        <w:t></w:t>
      </w:r>
      <w:r w:rsidRPr="00B43386">
        <w:rPr>
          <w:lang w:val="en-US"/>
        </w:rPr>
        <w:t></w:t>
      </w:r>
      <w:r w:rsidRPr="00B43386">
        <w:rPr>
          <w:rFonts w:hint="eastAsia"/>
        </w:rPr>
        <w:t>фольклористики</w:t>
      </w:r>
      <w:r w:rsidRPr="00B43386">
        <w:rPr>
          <w:lang w:val="en-US"/>
        </w:rPr>
        <w:t></w:t>
      </w:r>
      <w:r w:rsidRPr="00B43386">
        <w:rPr>
          <w:lang w:val="en-US"/>
        </w:rPr>
        <w:t></w:t>
      </w:r>
      <w:r w:rsidRPr="00B43386">
        <w:rPr>
          <w:rFonts w:hint="eastAsia"/>
        </w:rPr>
        <w:t>Робота</w:t>
      </w:r>
      <w:r w:rsidRPr="00B43386">
        <w:rPr>
          <w:lang w:val="en-US"/>
        </w:rPr>
        <w:t></w:t>
      </w:r>
      <w:r w:rsidRPr="00B43386">
        <w:rPr>
          <w:rFonts w:hint="eastAsia"/>
        </w:rPr>
        <w:t>буде</w:t>
      </w:r>
      <w:r w:rsidRPr="00B43386">
        <w:rPr>
          <w:lang w:val="en-US"/>
        </w:rPr>
        <w:t></w:t>
      </w:r>
      <w:r w:rsidRPr="00B43386">
        <w:rPr>
          <w:rFonts w:hint="eastAsia"/>
        </w:rPr>
        <w:t>доцільною</w:t>
      </w:r>
      <w:r w:rsidRPr="00B43386">
        <w:rPr>
          <w:lang w:val="en-US"/>
        </w:rPr>
        <w:t></w:t>
      </w:r>
      <w:r w:rsidRPr="00B43386">
        <w:rPr>
          <w:rFonts w:hint="eastAsia"/>
        </w:rPr>
        <w:t>при</w:t>
      </w:r>
      <w:r w:rsidRPr="00B43386">
        <w:rPr>
          <w:lang w:val="en-US"/>
        </w:rPr>
        <w:t></w:t>
      </w:r>
      <w:r w:rsidRPr="00B43386">
        <w:rPr>
          <w:rFonts w:hint="eastAsia"/>
        </w:rPr>
        <w:t>написанні</w:t>
      </w:r>
    </w:p>
    <w:p w:rsidR="00B43386" w:rsidRPr="00B43386" w:rsidRDefault="00B43386" w:rsidP="00B43386">
      <w:r w:rsidRPr="00B43386">
        <w:rPr>
          <w:rFonts w:hint="eastAsia"/>
        </w:rPr>
        <w:t>підручників</w:t>
      </w:r>
      <w:r w:rsidRPr="00B43386">
        <w:rPr>
          <w:lang w:val="en-US"/>
        </w:rPr>
        <w:t></w:t>
      </w:r>
      <w:r w:rsidRPr="00B43386">
        <w:rPr>
          <w:lang w:val="en-US"/>
        </w:rPr>
        <w:t></w:t>
      </w:r>
      <w:r w:rsidRPr="00B43386">
        <w:rPr>
          <w:rFonts w:hint="eastAsia"/>
        </w:rPr>
        <w:t>посібників</w:t>
      </w:r>
      <w:r w:rsidRPr="00B43386">
        <w:rPr>
          <w:lang w:val="en-US"/>
        </w:rPr>
        <w:t></w:t>
      </w:r>
      <w:r w:rsidRPr="00B43386">
        <w:rPr>
          <w:lang w:val="en-US"/>
        </w:rPr>
        <w:t></w:t>
      </w:r>
      <w:r w:rsidRPr="00B43386">
        <w:rPr>
          <w:rFonts w:hint="eastAsia"/>
        </w:rPr>
        <w:t>а</w:t>
      </w:r>
      <w:r w:rsidRPr="00B43386">
        <w:rPr>
          <w:lang w:val="en-US"/>
        </w:rPr>
        <w:t></w:t>
      </w:r>
      <w:r w:rsidRPr="00B43386">
        <w:rPr>
          <w:rFonts w:hint="eastAsia"/>
        </w:rPr>
        <w:t>також</w:t>
      </w:r>
      <w:r w:rsidRPr="00B43386">
        <w:rPr>
          <w:lang w:val="en-US"/>
        </w:rPr>
        <w:t></w:t>
      </w:r>
      <w:r w:rsidRPr="00B43386">
        <w:rPr>
          <w:rFonts w:hint="eastAsia"/>
        </w:rPr>
        <w:t>курсових</w:t>
      </w:r>
      <w:r w:rsidRPr="00B43386">
        <w:rPr>
          <w:lang w:val="en-US"/>
        </w:rPr>
        <w:t></w:t>
      </w:r>
      <w:r w:rsidRPr="00B43386">
        <w:rPr>
          <w:lang w:val="en-US"/>
        </w:rPr>
        <w:t></w:t>
      </w:r>
      <w:r w:rsidRPr="00B43386">
        <w:rPr>
          <w:rFonts w:hint="eastAsia"/>
        </w:rPr>
        <w:t>дипломних</w:t>
      </w:r>
      <w:r w:rsidRPr="00B43386">
        <w:rPr>
          <w:lang w:val="en-US"/>
        </w:rPr>
        <w:t></w:t>
      </w:r>
      <w:r w:rsidRPr="00B43386">
        <w:rPr>
          <w:lang w:val="en-US"/>
        </w:rPr>
        <w:t></w:t>
      </w:r>
      <w:r w:rsidRPr="00B43386">
        <w:rPr>
          <w:rFonts w:hint="eastAsia"/>
        </w:rPr>
        <w:t>магістерських</w:t>
      </w:r>
      <w:r w:rsidRPr="00B43386">
        <w:rPr>
          <w:lang w:val="en-US"/>
        </w:rPr>
        <w:t></w:t>
      </w:r>
      <w:r w:rsidRPr="00B43386">
        <w:rPr>
          <w:rFonts w:hint="eastAsia"/>
        </w:rPr>
        <w:t>робіт</w:t>
      </w:r>
      <w:r w:rsidRPr="00B43386">
        <w:rPr>
          <w:lang w:val="en-US"/>
        </w:rPr>
        <w:t></w:t>
      </w:r>
    </w:p>
    <w:p w:rsidR="00B43386" w:rsidRPr="00B43386" w:rsidRDefault="00B43386" w:rsidP="00B43386">
      <w:r w:rsidRPr="00B43386">
        <w:rPr>
          <w:rFonts w:hint="eastAsia"/>
        </w:rPr>
        <w:t>Особистий</w:t>
      </w:r>
      <w:r w:rsidRPr="00B43386">
        <w:rPr>
          <w:lang w:val="en-US"/>
        </w:rPr>
        <w:t></w:t>
      </w:r>
      <w:r w:rsidRPr="00B43386">
        <w:rPr>
          <w:rFonts w:hint="eastAsia"/>
        </w:rPr>
        <w:t>внесок</w:t>
      </w:r>
      <w:r w:rsidRPr="00B43386">
        <w:rPr>
          <w:lang w:val="en-US"/>
        </w:rPr>
        <w:t></w:t>
      </w:r>
      <w:r w:rsidRPr="00B43386">
        <w:rPr>
          <w:rFonts w:hint="eastAsia"/>
        </w:rPr>
        <w:t>здобувача</w:t>
      </w:r>
      <w:r w:rsidRPr="00B43386">
        <w:rPr>
          <w:lang w:val="en-US"/>
        </w:rPr>
        <w:t></w:t>
      </w:r>
      <w:r w:rsidRPr="00B43386">
        <w:rPr>
          <w:lang w:val="en-US"/>
        </w:rPr>
        <w:t></w:t>
      </w:r>
      <w:r w:rsidRPr="00B43386">
        <w:rPr>
          <w:rFonts w:hint="eastAsia"/>
        </w:rPr>
        <w:t>Робота</w:t>
      </w:r>
      <w:r w:rsidRPr="00B43386">
        <w:rPr>
          <w:lang w:val="en-US"/>
        </w:rPr>
        <w:t></w:t>
      </w:r>
      <w:r w:rsidRPr="00B43386">
        <w:rPr>
          <w:rFonts w:hint="eastAsia"/>
        </w:rPr>
        <w:t>виконана</w:t>
      </w:r>
      <w:r w:rsidRPr="00B43386">
        <w:rPr>
          <w:lang w:val="en-US"/>
        </w:rPr>
        <w:t></w:t>
      </w:r>
      <w:r w:rsidRPr="00B43386">
        <w:rPr>
          <w:rFonts w:hint="eastAsia"/>
        </w:rPr>
        <w:t>автором</w:t>
      </w:r>
      <w:r w:rsidRPr="00B43386">
        <w:rPr>
          <w:lang w:val="en-US"/>
        </w:rPr>
        <w:t></w:t>
      </w:r>
      <w:r w:rsidRPr="00B43386">
        <w:rPr>
          <w:rFonts w:hint="eastAsia"/>
        </w:rPr>
        <w:t>самостійно</w:t>
      </w:r>
      <w:r w:rsidRPr="00B43386">
        <w:rPr>
          <w:lang w:val="en-US"/>
        </w:rPr>
        <w:t></w:t>
      </w:r>
    </w:p>
    <w:p w:rsidR="00B43386" w:rsidRPr="00B43386" w:rsidRDefault="00B43386" w:rsidP="00B43386">
      <w:r w:rsidRPr="00B43386">
        <w:rPr>
          <w:rFonts w:hint="eastAsia"/>
        </w:rPr>
        <w:t>Наукові</w:t>
      </w:r>
      <w:r w:rsidRPr="00B43386">
        <w:rPr>
          <w:lang w:val="en-US"/>
        </w:rPr>
        <w:t></w:t>
      </w:r>
      <w:r w:rsidRPr="00B43386">
        <w:rPr>
          <w:rFonts w:hint="eastAsia"/>
        </w:rPr>
        <w:t>статті</w:t>
      </w:r>
      <w:r w:rsidRPr="00B43386">
        <w:rPr>
          <w:lang w:val="en-US"/>
        </w:rPr>
        <w:t></w:t>
      </w:r>
      <w:r w:rsidRPr="00B43386">
        <w:rPr>
          <w:rFonts w:hint="eastAsia"/>
        </w:rPr>
        <w:t>з</w:t>
      </w:r>
      <w:r w:rsidRPr="00B43386">
        <w:rPr>
          <w:lang w:val="en-US"/>
        </w:rPr>
        <w:t></w:t>
      </w:r>
      <w:r w:rsidRPr="00B43386">
        <w:rPr>
          <w:rFonts w:hint="eastAsia"/>
        </w:rPr>
        <w:t>теми</w:t>
      </w:r>
      <w:r w:rsidRPr="00B43386">
        <w:rPr>
          <w:lang w:val="en-US"/>
        </w:rPr>
        <w:t></w:t>
      </w:r>
      <w:r w:rsidRPr="00B43386">
        <w:rPr>
          <w:rFonts w:hint="eastAsia"/>
        </w:rPr>
        <w:t>дисертації</w:t>
      </w:r>
      <w:r w:rsidRPr="00B43386">
        <w:rPr>
          <w:lang w:val="en-US"/>
        </w:rPr>
        <w:t></w:t>
      </w:r>
      <w:r w:rsidRPr="00B43386">
        <w:rPr>
          <w:rFonts w:hint="eastAsia"/>
        </w:rPr>
        <w:t>опубліковані</w:t>
      </w:r>
      <w:r w:rsidRPr="00B43386">
        <w:rPr>
          <w:lang w:val="en-US"/>
        </w:rPr>
        <w:t></w:t>
      </w:r>
      <w:r w:rsidRPr="00B43386">
        <w:rPr>
          <w:rFonts w:hint="eastAsia"/>
        </w:rPr>
        <w:t>без</w:t>
      </w:r>
      <w:r w:rsidRPr="00B43386">
        <w:rPr>
          <w:lang w:val="en-US"/>
        </w:rPr>
        <w:t></w:t>
      </w:r>
      <w:r w:rsidRPr="00B43386">
        <w:rPr>
          <w:rFonts w:hint="eastAsia"/>
        </w:rPr>
        <w:t>співавторів</w:t>
      </w:r>
      <w:r w:rsidRPr="00B43386">
        <w:rPr>
          <w:lang w:val="en-US"/>
        </w:rPr>
        <w:t></w:t>
      </w:r>
    </w:p>
    <w:p w:rsidR="00B43386" w:rsidRPr="00B43386" w:rsidRDefault="00B43386" w:rsidP="00B43386">
      <w:r w:rsidRPr="00B43386">
        <w:rPr>
          <w:lang w:val="en-US"/>
        </w:rPr>
        <w:t></w:t>
      </w:r>
      <w:r w:rsidRPr="00B43386">
        <w:rPr>
          <w:lang w:val="en-US"/>
        </w:rPr>
        <w:t></w:t>
      </w:r>
    </w:p>
    <w:p w:rsidR="00B43386" w:rsidRPr="00B43386" w:rsidRDefault="00B43386" w:rsidP="00B43386">
      <w:r w:rsidRPr="00B43386">
        <w:rPr>
          <w:rFonts w:hint="eastAsia"/>
        </w:rPr>
        <w:t>Апробація</w:t>
      </w:r>
      <w:r w:rsidRPr="00B43386">
        <w:rPr>
          <w:lang w:val="en-US"/>
        </w:rPr>
        <w:t></w:t>
      </w:r>
      <w:r w:rsidRPr="00B43386">
        <w:rPr>
          <w:lang w:val="en-US"/>
        </w:rPr>
        <w:t></w:t>
      </w:r>
      <w:r w:rsidRPr="00B43386">
        <w:rPr>
          <w:rFonts w:hint="eastAsia"/>
        </w:rPr>
        <w:t>Основні</w:t>
      </w:r>
      <w:r w:rsidRPr="00B43386">
        <w:rPr>
          <w:lang w:val="en-US"/>
        </w:rPr>
        <w:t></w:t>
      </w:r>
      <w:r w:rsidRPr="00B43386">
        <w:rPr>
          <w:rFonts w:hint="eastAsia"/>
        </w:rPr>
        <w:t>результати</w:t>
      </w:r>
      <w:r w:rsidRPr="00B43386">
        <w:rPr>
          <w:lang w:val="en-US"/>
        </w:rPr>
        <w:t></w:t>
      </w:r>
      <w:r w:rsidRPr="00B43386">
        <w:rPr>
          <w:rFonts w:hint="eastAsia"/>
        </w:rPr>
        <w:t>дослідження</w:t>
      </w:r>
      <w:r w:rsidRPr="00B43386">
        <w:rPr>
          <w:lang w:val="en-US"/>
        </w:rPr>
        <w:t></w:t>
      </w:r>
      <w:r w:rsidRPr="00B43386">
        <w:rPr>
          <w:rFonts w:hint="eastAsia"/>
        </w:rPr>
        <w:t>викладено</w:t>
      </w:r>
      <w:r w:rsidRPr="00B43386">
        <w:rPr>
          <w:lang w:val="en-US"/>
        </w:rPr>
        <w:t></w:t>
      </w:r>
      <w:r w:rsidRPr="00B43386">
        <w:rPr>
          <w:rFonts w:hint="eastAsia"/>
        </w:rPr>
        <w:t>в</w:t>
      </w:r>
      <w:r w:rsidRPr="00B43386">
        <w:rPr>
          <w:lang w:val="en-US"/>
        </w:rPr>
        <w:t></w:t>
      </w:r>
      <w:r w:rsidRPr="00B43386">
        <w:rPr>
          <w:rFonts w:hint="eastAsia"/>
        </w:rPr>
        <w:t>доповідях</w:t>
      </w:r>
      <w:r w:rsidRPr="00B43386">
        <w:rPr>
          <w:lang w:val="en-US"/>
        </w:rPr>
        <w:t></w:t>
      </w:r>
      <w:r w:rsidRPr="00B43386">
        <w:rPr>
          <w:rFonts w:hint="eastAsia"/>
        </w:rPr>
        <w:t>на</w:t>
      </w:r>
    </w:p>
    <w:p w:rsidR="00B43386" w:rsidRPr="00B43386" w:rsidRDefault="00B43386" w:rsidP="00B43386">
      <w:r w:rsidRPr="00B43386">
        <w:rPr>
          <w:rFonts w:hint="eastAsia"/>
        </w:rPr>
        <w:t>Всеукраїнській</w:t>
      </w:r>
      <w:r w:rsidRPr="00B43386">
        <w:rPr>
          <w:lang w:val="en-US"/>
        </w:rPr>
        <w:t></w:t>
      </w:r>
      <w:r w:rsidRPr="00B43386">
        <w:rPr>
          <w:rFonts w:hint="eastAsia"/>
        </w:rPr>
        <w:t>науковій</w:t>
      </w:r>
      <w:r w:rsidRPr="00B43386">
        <w:rPr>
          <w:lang w:val="en-US"/>
        </w:rPr>
        <w:t></w:t>
      </w:r>
      <w:r w:rsidRPr="00B43386">
        <w:rPr>
          <w:rFonts w:hint="eastAsia"/>
        </w:rPr>
        <w:t>конференції</w:t>
      </w:r>
      <w:r w:rsidRPr="00B43386">
        <w:rPr>
          <w:lang w:val="en-US"/>
        </w:rPr>
        <w:t></w:t>
      </w:r>
      <w:r w:rsidRPr="00B43386">
        <w:rPr>
          <w:rFonts w:hint="eastAsia"/>
        </w:rPr>
        <w:t>за</w:t>
      </w:r>
      <w:r w:rsidRPr="00B43386">
        <w:rPr>
          <w:lang w:val="en-US"/>
        </w:rPr>
        <w:t></w:t>
      </w:r>
      <w:r w:rsidRPr="00B43386">
        <w:rPr>
          <w:rFonts w:hint="eastAsia"/>
        </w:rPr>
        <w:t>участю</w:t>
      </w:r>
      <w:r w:rsidRPr="00B43386">
        <w:rPr>
          <w:lang w:val="en-US"/>
        </w:rPr>
        <w:t></w:t>
      </w:r>
      <w:r w:rsidRPr="00B43386">
        <w:rPr>
          <w:rFonts w:hint="eastAsia"/>
        </w:rPr>
        <w:t>молодих</w:t>
      </w:r>
      <w:r w:rsidRPr="00B43386">
        <w:rPr>
          <w:lang w:val="en-US"/>
        </w:rPr>
        <w:t></w:t>
      </w:r>
      <w:r w:rsidRPr="00B43386">
        <w:rPr>
          <w:rFonts w:hint="eastAsia"/>
        </w:rPr>
        <w:t>учених</w:t>
      </w:r>
      <w:r w:rsidRPr="00B43386">
        <w:rPr>
          <w:lang w:val="en-US"/>
        </w:rPr>
        <w:t></w:t>
      </w:r>
      <w:r w:rsidRPr="00B43386">
        <w:rPr>
          <w:lang w:val="en-US"/>
        </w:rPr>
        <w:t></w:t>
      </w:r>
      <w:r w:rsidRPr="00B43386">
        <w:rPr>
          <w:rFonts w:hint="eastAsia"/>
        </w:rPr>
        <w:t>Концепти</w:t>
      </w:r>
      <w:r w:rsidRPr="00B43386">
        <w:rPr>
          <w:lang w:val="en-US"/>
        </w:rPr>
        <w:t></w:t>
      </w:r>
      <w:r w:rsidRPr="00B43386">
        <w:rPr>
          <w:rFonts w:hint="eastAsia"/>
        </w:rPr>
        <w:t>та</w:t>
      </w:r>
    </w:p>
    <w:p w:rsidR="00B43386" w:rsidRPr="00B43386" w:rsidRDefault="00B43386" w:rsidP="00B43386">
      <w:r w:rsidRPr="00B43386">
        <w:rPr>
          <w:rFonts w:hint="eastAsia"/>
        </w:rPr>
        <w:t>константи</w:t>
      </w:r>
      <w:r w:rsidRPr="00B43386">
        <w:rPr>
          <w:lang w:val="en-US"/>
        </w:rPr>
        <w:t></w:t>
      </w:r>
      <w:r w:rsidRPr="00B43386">
        <w:rPr>
          <w:rFonts w:hint="eastAsia"/>
        </w:rPr>
        <w:t>в</w:t>
      </w:r>
      <w:r w:rsidRPr="00B43386">
        <w:rPr>
          <w:lang w:val="en-US"/>
        </w:rPr>
        <w:t></w:t>
      </w:r>
      <w:r w:rsidRPr="00B43386">
        <w:rPr>
          <w:rFonts w:hint="eastAsia"/>
        </w:rPr>
        <w:t>мові</w:t>
      </w:r>
      <w:r w:rsidRPr="00B43386">
        <w:rPr>
          <w:lang w:val="en-US"/>
        </w:rPr>
        <w:t></w:t>
      </w:r>
      <w:r w:rsidRPr="00B43386">
        <w:rPr>
          <w:lang w:val="en-US"/>
        </w:rPr>
        <w:t></w:t>
      </w:r>
      <w:r w:rsidRPr="00B43386">
        <w:rPr>
          <w:rFonts w:hint="eastAsia"/>
        </w:rPr>
        <w:t>літературі</w:t>
      </w:r>
      <w:r w:rsidRPr="00B43386">
        <w:rPr>
          <w:lang w:val="en-US"/>
        </w:rPr>
        <w:t></w:t>
      </w:r>
      <w:r w:rsidRPr="00B43386">
        <w:rPr>
          <w:lang w:val="en-US"/>
        </w:rPr>
        <w:t></w:t>
      </w:r>
      <w:r w:rsidRPr="00B43386">
        <w:rPr>
          <w:rFonts w:hint="eastAsia"/>
        </w:rPr>
        <w:t>культурі</w:t>
      </w:r>
      <w:r w:rsidRPr="00B43386">
        <w:rPr>
          <w:lang w:val="en-US"/>
        </w:rPr>
        <w:t></w:t>
      </w:r>
      <w:r w:rsidRPr="00B43386">
        <w:rPr>
          <w:lang w:val="en-US"/>
        </w:rPr>
        <w:t></w:t>
      </w:r>
      <w:r w:rsidRPr="00B43386">
        <w:rPr>
          <w:lang w:val="en-US"/>
        </w:rPr>
        <w:t></w:t>
      </w:r>
      <w:r w:rsidRPr="00B43386">
        <w:rPr>
          <w:rFonts w:hint="eastAsia"/>
        </w:rPr>
        <w:t>Київ</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квітня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р</w:t>
      </w:r>
      <w:r w:rsidRPr="00B43386">
        <w:rPr>
          <w:lang w:val="en-US"/>
        </w:rPr>
        <w:t></w:t>
      </w:r>
      <w:r w:rsidRPr="00B43386">
        <w:rPr>
          <w:lang w:val="en-US"/>
        </w:rPr>
        <w:t></w:t>
      </w:r>
      <w:r w:rsidRPr="00B43386">
        <w:rPr>
          <w:lang w:val="en-US"/>
        </w:rPr>
        <w:t></w:t>
      </w:r>
      <w:r w:rsidRPr="00B43386">
        <w:rPr>
          <w:lang w:val="en-US"/>
        </w:rPr>
        <w:t></w:t>
      </w:r>
      <w:r w:rsidRPr="00B43386">
        <w:rPr>
          <w:rFonts w:hint="eastAsia"/>
        </w:rPr>
        <w:t>Всеукраїнській</w:t>
      </w:r>
    </w:p>
    <w:p w:rsidR="00B43386" w:rsidRPr="00B43386" w:rsidRDefault="00B43386" w:rsidP="00B43386">
      <w:r w:rsidRPr="00B43386">
        <w:rPr>
          <w:rFonts w:hint="eastAsia"/>
        </w:rPr>
        <w:t>науковій</w:t>
      </w:r>
      <w:r w:rsidRPr="00B43386">
        <w:rPr>
          <w:lang w:val="en-US"/>
        </w:rPr>
        <w:t></w:t>
      </w:r>
      <w:r w:rsidRPr="00B43386">
        <w:rPr>
          <w:rFonts w:hint="eastAsia"/>
        </w:rPr>
        <w:t>конференції</w:t>
      </w:r>
      <w:r w:rsidRPr="00B43386">
        <w:rPr>
          <w:lang w:val="en-US"/>
        </w:rPr>
        <w:t></w:t>
      </w:r>
      <w:r w:rsidRPr="00B43386">
        <w:rPr>
          <w:rFonts w:hint="eastAsia"/>
        </w:rPr>
        <w:t>за</w:t>
      </w:r>
      <w:r w:rsidRPr="00B43386">
        <w:rPr>
          <w:lang w:val="en-US"/>
        </w:rPr>
        <w:t></w:t>
      </w:r>
      <w:r w:rsidRPr="00B43386">
        <w:rPr>
          <w:rFonts w:hint="eastAsia"/>
        </w:rPr>
        <w:t>участю</w:t>
      </w:r>
      <w:r w:rsidRPr="00B43386">
        <w:rPr>
          <w:lang w:val="en-US"/>
        </w:rPr>
        <w:t></w:t>
      </w:r>
      <w:r w:rsidRPr="00B43386">
        <w:rPr>
          <w:rFonts w:hint="eastAsia"/>
        </w:rPr>
        <w:t>молодих</w:t>
      </w:r>
      <w:r w:rsidRPr="00B43386">
        <w:rPr>
          <w:lang w:val="en-US"/>
        </w:rPr>
        <w:t></w:t>
      </w:r>
      <w:r w:rsidRPr="00B43386">
        <w:rPr>
          <w:rFonts w:hint="eastAsia"/>
        </w:rPr>
        <w:t>учених</w:t>
      </w:r>
      <w:r w:rsidRPr="00B43386">
        <w:rPr>
          <w:lang w:val="en-US"/>
        </w:rPr>
        <w:t></w:t>
      </w:r>
      <w:r w:rsidRPr="00B43386">
        <w:rPr>
          <w:lang w:val="en-US"/>
        </w:rPr>
        <w:t></w:t>
      </w:r>
      <w:r w:rsidRPr="00B43386">
        <w:rPr>
          <w:rFonts w:hint="eastAsia"/>
        </w:rPr>
        <w:t>Людина</w:t>
      </w:r>
      <w:r w:rsidRPr="00B43386">
        <w:rPr>
          <w:lang w:val="en-US"/>
        </w:rPr>
        <w:t></w:t>
      </w:r>
      <w:r w:rsidRPr="00B43386">
        <w:rPr>
          <w:rFonts w:hint="eastAsia"/>
        </w:rPr>
        <w:t>і</w:t>
      </w:r>
      <w:r w:rsidRPr="00B43386">
        <w:rPr>
          <w:lang w:val="en-US"/>
        </w:rPr>
        <w:t></w:t>
      </w:r>
      <w:r w:rsidRPr="00B43386">
        <w:rPr>
          <w:rFonts w:hint="eastAsia"/>
        </w:rPr>
        <w:t>соціум</w:t>
      </w:r>
      <w:r w:rsidRPr="00B43386">
        <w:rPr>
          <w:lang w:val="en-US"/>
        </w:rPr>
        <w:t></w:t>
      </w:r>
      <w:r w:rsidRPr="00B43386">
        <w:rPr>
          <w:rFonts w:hint="eastAsia"/>
        </w:rPr>
        <w:t>у</w:t>
      </w:r>
      <w:r w:rsidRPr="00B43386">
        <w:rPr>
          <w:lang w:val="en-US"/>
        </w:rPr>
        <w:t></w:t>
      </w:r>
      <w:r w:rsidRPr="00B43386">
        <w:rPr>
          <w:rFonts w:hint="eastAsia"/>
        </w:rPr>
        <w:t>контексті</w:t>
      </w:r>
    </w:p>
    <w:p w:rsidR="00B43386" w:rsidRPr="00B43386" w:rsidRDefault="00B43386" w:rsidP="00B43386">
      <w:r w:rsidRPr="00B43386">
        <w:rPr>
          <w:rFonts w:hint="eastAsia"/>
        </w:rPr>
        <w:t>проблем</w:t>
      </w:r>
      <w:r w:rsidRPr="00B43386">
        <w:rPr>
          <w:lang w:val="en-US"/>
        </w:rPr>
        <w:t></w:t>
      </w:r>
      <w:r w:rsidRPr="00B43386">
        <w:rPr>
          <w:rFonts w:hint="eastAsia"/>
        </w:rPr>
        <w:t>сучасної</w:t>
      </w:r>
      <w:r w:rsidRPr="00B43386">
        <w:rPr>
          <w:lang w:val="en-US"/>
        </w:rPr>
        <w:t></w:t>
      </w:r>
      <w:r w:rsidRPr="00B43386">
        <w:rPr>
          <w:rFonts w:hint="eastAsia"/>
        </w:rPr>
        <w:t>філологічної</w:t>
      </w:r>
      <w:r w:rsidRPr="00B43386">
        <w:rPr>
          <w:lang w:val="en-US"/>
        </w:rPr>
        <w:t></w:t>
      </w:r>
      <w:r w:rsidRPr="00B43386">
        <w:rPr>
          <w:rFonts w:hint="eastAsia"/>
        </w:rPr>
        <w:t>науки</w:t>
      </w:r>
      <w:r w:rsidRPr="00B43386">
        <w:rPr>
          <w:lang w:val="en-US"/>
        </w:rPr>
        <w:t></w:t>
      </w:r>
      <w:r w:rsidRPr="00B43386">
        <w:rPr>
          <w:lang w:val="en-US"/>
        </w:rPr>
        <w:t></w:t>
      </w:r>
      <w:r w:rsidRPr="00B43386">
        <w:rPr>
          <w:lang w:val="en-US"/>
        </w:rPr>
        <w:t></w:t>
      </w:r>
      <w:r w:rsidRPr="00B43386">
        <w:rPr>
          <w:rFonts w:hint="eastAsia"/>
        </w:rPr>
        <w:t>Київ</w:t>
      </w:r>
      <w:r w:rsidRPr="00B43386">
        <w:rPr>
          <w:lang w:val="en-US"/>
        </w:rPr>
        <w:t></w:t>
      </w:r>
      <w:r w:rsidRPr="00B43386">
        <w:rPr>
          <w:lang w:val="en-US"/>
        </w:rPr>
        <w:t></w:t>
      </w:r>
      <w:r w:rsidRPr="00B43386">
        <w:rPr>
          <w:lang w:val="en-US"/>
        </w:rPr>
        <w:t></w:t>
      </w:r>
      <w:r w:rsidRPr="00B43386">
        <w:rPr>
          <w:lang w:val="en-US"/>
        </w:rPr>
        <w:t></w:t>
      </w:r>
      <w:r w:rsidRPr="00B43386">
        <w:rPr>
          <w:rFonts w:hint="eastAsia"/>
        </w:rPr>
        <w:t>квітня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р</w:t>
      </w:r>
      <w:r w:rsidRPr="00B43386">
        <w:rPr>
          <w:lang w:val="en-US"/>
        </w:rPr>
        <w:t></w:t>
      </w:r>
      <w:r w:rsidRPr="00B43386">
        <w:rPr>
          <w:lang w:val="en-US"/>
        </w:rPr>
        <w:t></w:t>
      </w:r>
      <w:r w:rsidRPr="00B43386">
        <w:rPr>
          <w:lang w:val="en-US"/>
        </w:rPr>
        <w:t></w:t>
      </w:r>
      <w:r w:rsidRPr="00B43386">
        <w:rPr>
          <w:lang w:val="en-US"/>
        </w:rPr>
        <w:t></w:t>
      </w:r>
      <w:r w:rsidRPr="00B43386">
        <w:rPr>
          <w:rFonts w:hint="eastAsia"/>
        </w:rPr>
        <w:t>Шостих</w:t>
      </w:r>
    </w:p>
    <w:p w:rsidR="00B43386" w:rsidRPr="00B43386" w:rsidRDefault="00B43386" w:rsidP="00B43386">
      <w:r w:rsidRPr="00B43386">
        <w:rPr>
          <w:rFonts w:hint="eastAsia"/>
        </w:rPr>
        <w:t>всеукраїнських</w:t>
      </w:r>
      <w:r w:rsidRPr="00B43386">
        <w:rPr>
          <w:lang w:val="en-US"/>
        </w:rPr>
        <w:t></w:t>
      </w:r>
      <w:r w:rsidRPr="00B43386">
        <w:rPr>
          <w:rFonts w:hint="eastAsia"/>
        </w:rPr>
        <w:t>наукових</w:t>
      </w:r>
      <w:r w:rsidRPr="00B43386">
        <w:rPr>
          <w:lang w:val="en-US"/>
        </w:rPr>
        <w:t></w:t>
      </w:r>
      <w:r w:rsidRPr="00B43386">
        <w:rPr>
          <w:rFonts w:hint="eastAsia"/>
        </w:rPr>
        <w:t>фольклористичних</w:t>
      </w:r>
      <w:r w:rsidRPr="00B43386">
        <w:rPr>
          <w:lang w:val="en-US"/>
        </w:rPr>
        <w:t></w:t>
      </w:r>
      <w:r w:rsidRPr="00B43386">
        <w:rPr>
          <w:rFonts w:hint="eastAsia"/>
        </w:rPr>
        <w:t>читаннях</w:t>
      </w:r>
      <w:r w:rsidRPr="00B43386">
        <w:rPr>
          <w:lang w:val="en-US"/>
        </w:rPr>
        <w:t></w:t>
      </w:r>
      <w:r w:rsidRPr="00B43386">
        <w:rPr>
          <w:lang w:val="en-US"/>
        </w:rPr>
        <w:t></w:t>
      </w:r>
      <w:r w:rsidRPr="00B43386">
        <w:rPr>
          <w:rFonts w:hint="eastAsia"/>
        </w:rPr>
        <w:t>присвячених</w:t>
      </w:r>
      <w:r w:rsidRPr="00B43386">
        <w:rPr>
          <w:lang w:val="en-US"/>
        </w:rPr>
        <w:t></w:t>
      </w:r>
      <w:r w:rsidRPr="00B43386">
        <w:rPr>
          <w:rFonts w:hint="eastAsia"/>
        </w:rPr>
        <w:t>професору</w:t>
      </w:r>
    </w:p>
    <w:p w:rsidR="00B43386" w:rsidRPr="00B43386" w:rsidRDefault="00B43386" w:rsidP="00B43386">
      <w:r w:rsidRPr="00B43386">
        <w:rPr>
          <w:rFonts w:hint="eastAsia"/>
        </w:rPr>
        <w:t>Лідії</w:t>
      </w:r>
      <w:r w:rsidRPr="00B43386">
        <w:rPr>
          <w:lang w:val="en-US"/>
        </w:rPr>
        <w:t></w:t>
      </w:r>
      <w:r w:rsidRPr="00B43386">
        <w:rPr>
          <w:rFonts w:hint="eastAsia"/>
        </w:rPr>
        <w:t>Дунаєвській</w:t>
      </w:r>
      <w:r w:rsidRPr="00B43386">
        <w:rPr>
          <w:lang w:val="en-US"/>
        </w:rPr>
        <w:t></w:t>
      </w:r>
      <w:r w:rsidRPr="00B43386">
        <w:rPr>
          <w:lang w:val="en-US"/>
        </w:rPr>
        <w:t></w:t>
      </w:r>
      <w:r w:rsidRPr="00B43386">
        <w:rPr>
          <w:rFonts w:hint="eastAsia"/>
        </w:rPr>
        <w:t>Київ</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травня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р</w:t>
      </w:r>
      <w:r w:rsidRPr="00B43386">
        <w:rPr>
          <w:lang w:val="en-US"/>
        </w:rPr>
        <w:t></w:t>
      </w:r>
      <w:r w:rsidRPr="00B43386">
        <w:rPr>
          <w:lang w:val="en-US"/>
        </w:rPr>
        <w:t></w:t>
      </w:r>
      <w:r w:rsidRPr="00B43386">
        <w:rPr>
          <w:lang w:val="en-US"/>
        </w:rPr>
        <w:t></w:t>
      </w:r>
      <w:r w:rsidRPr="00B43386">
        <w:rPr>
          <w:lang w:val="en-US"/>
        </w:rPr>
        <w:t></w:t>
      </w:r>
      <w:r w:rsidRPr="00B43386">
        <w:rPr>
          <w:rFonts w:hint="eastAsia"/>
        </w:rPr>
        <w:t>Міжнародній</w:t>
      </w:r>
      <w:r w:rsidRPr="00B43386">
        <w:rPr>
          <w:lang w:val="en-US"/>
        </w:rPr>
        <w:t></w:t>
      </w:r>
      <w:r w:rsidRPr="00B43386">
        <w:rPr>
          <w:rFonts w:hint="eastAsia"/>
        </w:rPr>
        <w:t>науковій</w:t>
      </w:r>
      <w:r w:rsidRPr="00B43386">
        <w:rPr>
          <w:lang w:val="en-US"/>
        </w:rPr>
        <w:t></w:t>
      </w:r>
      <w:r w:rsidRPr="00B43386">
        <w:rPr>
          <w:rFonts w:hint="eastAsia"/>
        </w:rPr>
        <w:t>конференції</w:t>
      </w:r>
    </w:p>
    <w:p w:rsidR="00B43386" w:rsidRPr="00B43386" w:rsidRDefault="00B43386" w:rsidP="00B43386">
      <w:r w:rsidRPr="00B43386">
        <w:rPr>
          <w:lang w:val="en-US"/>
        </w:rPr>
        <w:t></w:t>
      </w:r>
      <w:r w:rsidRPr="00B43386">
        <w:rPr>
          <w:rFonts w:hint="eastAsia"/>
        </w:rPr>
        <w:t>Мови</w:t>
      </w:r>
      <w:r w:rsidRPr="00B43386">
        <w:rPr>
          <w:lang w:val="en-US"/>
        </w:rPr>
        <w:t></w:t>
      </w:r>
      <w:r w:rsidRPr="00B43386">
        <w:rPr>
          <w:rFonts w:hint="eastAsia"/>
        </w:rPr>
        <w:t>та</w:t>
      </w:r>
      <w:r w:rsidRPr="00B43386">
        <w:rPr>
          <w:lang w:val="en-US"/>
        </w:rPr>
        <w:t></w:t>
      </w:r>
      <w:r w:rsidRPr="00B43386">
        <w:rPr>
          <w:rFonts w:hint="eastAsia"/>
        </w:rPr>
        <w:t>літератури</w:t>
      </w:r>
      <w:r w:rsidRPr="00B43386">
        <w:rPr>
          <w:lang w:val="en-US"/>
        </w:rPr>
        <w:t></w:t>
      </w:r>
      <w:r w:rsidRPr="00B43386">
        <w:rPr>
          <w:rFonts w:hint="eastAsia"/>
        </w:rPr>
        <w:t>в</w:t>
      </w:r>
      <w:r w:rsidRPr="00B43386">
        <w:rPr>
          <w:lang w:val="en-US"/>
        </w:rPr>
        <w:t></w:t>
      </w:r>
      <w:r w:rsidRPr="00B43386">
        <w:rPr>
          <w:rFonts w:hint="eastAsia"/>
        </w:rPr>
        <w:t>глобалізованому</w:t>
      </w:r>
      <w:r w:rsidRPr="00B43386">
        <w:rPr>
          <w:lang w:val="en-US"/>
        </w:rPr>
        <w:t></w:t>
      </w:r>
      <w:r w:rsidRPr="00B43386">
        <w:rPr>
          <w:rFonts w:hint="eastAsia"/>
        </w:rPr>
        <w:t>світі</w:t>
      </w:r>
      <w:r w:rsidRPr="00B43386">
        <w:rPr>
          <w:lang w:val="en-US"/>
        </w:rPr>
        <w:t></w:t>
      </w:r>
      <w:r w:rsidRPr="00B43386">
        <w:rPr>
          <w:lang w:val="en-US"/>
        </w:rPr>
        <w:t></w:t>
      </w:r>
      <w:r w:rsidRPr="00B43386">
        <w:rPr>
          <w:rFonts w:hint="eastAsia"/>
        </w:rPr>
        <w:t>взаємодія</w:t>
      </w:r>
      <w:r w:rsidRPr="00B43386">
        <w:rPr>
          <w:lang w:val="en-US"/>
        </w:rPr>
        <w:t></w:t>
      </w:r>
      <w:r w:rsidRPr="00B43386">
        <w:rPr>
          <w:rFonts w:hint="eastAsia"/>
        </w:rPr>
        <w:t>та</w:t>
      </w:r>
      <w:r w:rsidRPr="00B43386">
        <w:rPr>
          <w:lang w:val="en-US"/>
        </w:rPr>
        <w:t></w:t>
      </w:r>
      <w:r w:rsidRPr="00B43386">
        <w:rPr>
          <w:rFonts w:hint="eastAsia"/>
        </w:rPr>
        <w:t>самобутність</w:t>
      </w:r>
      <w:r w:rsidRPr="00B43386">
        <w:rPr>
          <w:lang w:val="en-US"/>
        </w:rPr>
        <w:t></w:t>
      </w:r>
      <w:r w:rsidRPr="00B43386">
        <w:rPr>
          <w:lang w:val="en-US"/>
        </w:rPr>
        <w:t></w:t>
      </w:r>
      <w:r w:rsidRPr="00B43386">
        <w:rPr>
          <w:lang w:val="en-US"/>
        </w:rPr>
        <w:t></w:t>
      </w:r>
      <w:r w:rsidRPr="00B43386">
        <w:rPr>
          <w:rFonts w:hint="eastAsia"/>
        </w:rPr>
        <w:t>Київ</w:t>
      </w:r>
      <w:r w:rsidRPr="00B43386">
        <w:rPr>
          <w:lang w:val="en-US"/>
        </w:rPr>
        <w:t></w:t>
      </w:r>
    </w:p>
    <w:p w:rsidR="00B43386" w:rsidRPr="00B43386" w:rsidRDefault="00B43386" w:rsidP="00B43386">
      <w:r w:rsidRPr="00B43386">
        <w:rPr>
          <w:lang w:val="en-US"/>
        </w:rPr>
        <w:t></w:t>
      </w:r>
      <w:r w:rsidRPr="00B43386">
        <w:rPr>
          <w:lang w:val="en-US"/>
        </w:rPr>
        <w:t></w:t>
      </w:r>
      <w:r w:rsidRPr="00B43386">
        <w:rPr>
          <w:lang w:val="en-US"/>
        </w:rPr>
        <w:t></w:t>
      </w:r>
      <w:r w:rsidRPr="00B43386">
        <w:rPr>
          <w:rFonts w:hint="eastAsia"/>
        </w:rPr>
        <w:t>жовтня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р</w:t>
      </w:r>
      <w:r w:rsidRPr="00B43386">
        <w:rPr>
          <w:lang w:val="en-US"/>
        </w:rPr>
        <w:t></w:t>
      </w:r>
      <w:r w:rsidRPr="00B43386">
        <w:rPr>
          <w:lang w:val="en-US"/>
        </w:rPr>
        <w:t></w:t>
      </w:r>
      <w:r w:rsidRPr="00B43386">
        <w:rPr>
          <w:lang w:val="en-US"/>
        </w:rPr>
        <w:t></w:t>
      </w:r>
      <w:r w:rsidRPr="00B43386">
        <w:rPr>
          <w:lang w:val="en-US"/>
        </w:rPr>
        <w:t></w:t>
      </w:r>
      <w:r w:rsidRPr="00B43386">
        <w:rPr>
          <w:rFonts w:hint="eastAsia"/>
        </w:rPr>
        <w:t>Сьомих</w:t>
      </w:r>
      <w:r w:rsidRPr="00B43386">
        <w:rPr>
          <w:lang w:val="en-US"/>
        </w:rPr>
        <w:t></w:t>
      </w:r>
      <w:r w:rsidRPr="00B43386">
        <w:rPr>
          <w:rFonts w:hint="eastAsia"/>
        </w:rPr>
        <w:t>всеукраїнських</w:t>
      </w:r>
      <w:r w:rsidRPr="00B43386">
        <w:rPr>
          <w:lang w:val="en-US"/>
        </w:rPr>
        <w:t></w:t>
      </w:r>
      <w:r w:rsidRPr="00B43386">
        <w:rPr>
          <w:rFonts w:hint="eastAsia"/>
        </w:rPr>
        <w:t>наукових</w:t>
      </w:r>
      <w:r w:rsidRPr="00B43386">
        <w:rPr>
          <w:lang w:val="en-US"/>
        </w:rPr>
        <w:t></w:t>
      </w:r>
      <w:r w:rsidRPr="00B43386">
        <w:rPr>
          <w:rFonts w:hint="eastAsia"/>
        </w:rPr>
        <w:t>фольклористичних</w:t>
      </w:r>
    </w:p>
    <w:p w:rsidR="00B43386" w:rsidRPr="00B43386" w:rsidRDefault="00B43386" w:rsidP="00B43386">
      <w:r w:rsidRPr="00B43386">
        <w:rPr>
          <w:rFonts w:hint="eastAsia"/>
        </w:rPr>
        <w:t>читаннях</w:t>
      </w:r>
      <w:r w:rsidRPr="00B43386">
        <w:rPr>
          <w:lang w:val="en-US"/>
        </w:rPr>
        <w:t></w:t>
      </w:r>
      <w:r w:rsidRPr="00B43386">
        <w:rPr>
          <w:lang w:val="en-US"/>
        </w:rPr>
        <w:t></w:t>
      </w:r>
      <w:r w:rsidRPr="00B43386">
        <w:rPr>
          <w:rFonts w:hint="eastAsia"/>
        </w:rPr>
        <w:t>присвячених</w:t>
      </w:r>
      <w:r w:rsidRPr="00B43386">
        <w:rPr>
          <w:lang w:val="en-US"/>
        </w:rPr>
        <w:t></w:t>
      </w:r>
      <w:r w:rsidRPr="00B43386">
        <w:rPr>
          <w:rFonts w:hint="eastAsia"/>
        </w:rPr>
        <w:t>професору</w:t>
      </w:r>
      <w:r w:rsidRPr="00B43386">
        <w:rPr>
          <w:lang w:val="en-US"/>
        </w:rPr>
        <w:t></w:t>
      </w:r>
      <w:r w:rsidRPr="00B43386">
        <w:rPr>
          <w:rFonts w:hint="eastAsia"/>
        </w:rPr>
        <w:t>Лідії</w:t>
      </w:r>
      <w:r w:rsidRPr="00B43386">
        <w:rPr>
          <w:lang w:val="en-US"/>
        </w:rPr>
        <w:t></w:t>
      </w:r>
      <w:r w:rsidRPr="00B43386">
        <w:rPr>
          <w:rFonts w:hint="eastAsia"/>
        </w:rPr>
        <w:t>Дунаєвській</w:t>
      </w:r>
      <w:r w:rsidRPr="00B43386">
        <w:rPr>
          <w:lang w:val="en-US"/>
        </w:rPr>
        <w:t></w:t>
      </w:r>
      <w:r w:rsidRPr="00B43386">
        <w:rPr>
          <w:lang w:val="en-US"/>
        </w:rPr>
        <w:t></w:t>
      </w:r>
      <w:r w:rsidRPr="00B43386">
        <w:rPr>
          <w:rFonts w:hint="eastAsia"/>
        </w:rPr>
        <w:t>Київ</w:t>
      </w:r>
      <w:r w:rsidRPr="00B43386">
        <w:rPr>
          <w:lang w:val="en-US"/>
        </w:rPr>
        <w:t></w:t>
      </w:r>
      <w:r w:rsidRPr="00B43386">
        <w:rPr>
          <w:lang w:val="en-US"/>
        </w:rPr>
        <w:t></w:t>
      </w:r>
      <w:r w:rsidRPr="00B43386">
        <w:rPr>
          <w:lang w:val="en-US"/>
        </w:rPr>
        <w:t></w:t>
      </w:r>
      <w:r w:rsidRPr="00B43386">
        <w:rPr>
          <w:lang w:val="en-US"/>
        </w:rPr>
        <w:t></w:t>
      </w:r>
      <w:r w:rsidRPr="00B43386">
        <w:rPr>
          <w:rFonts w:hint="eastAsia"/>
        </w:rPr>
        <w:t>червня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р</w:t>
      </w:r>
      <w:r w:rsidRPr="00B43386">
        <w:rPr>
          <w:lang w:val="en-US"/>
        </w:rPr>
        <w:t></w:t>
      </w:r>
      <w:r w:rsidRPr="00B43386">
        <w:rPr>
          <w:lang w:val="en-US"/>
        </w:rPr>
        <w:t></w:t>
      </w:r>
      <w:r w:rsidRPr="00B43386">
        <w:rPr>
          <w:lang w:val="en-US"/>
        </w:rPr>
        <w:t></w:t>
      </w:r>
    </w:p>
    <w:p w:rsidR="00B43386" w:rsidRPr="00B43386" w:rsidRDefault="00B43386" w:rsidP="00B43386">
      <w:r w:rsidRPr="00B43386">
        <w:rPr>
          <w:rFonts w:hint="eastAsia"/>
        </w:rPr>
        <w:t>Міжнародній</w:t>
      </w:r>
      <w:r w:rsidRPr="00B43386">
        <w:rPr>
          <w:lang w:val="en-US"/>
        </w:rPr>
        <w:t></w:t>
      </w:r>
      <w:r w:rsidRPr="00B43386">
        <w:rPr>
          <w:rFonts w:hint="eastAsia"/>
        </w:rPr>
        <w:t>науковій</w:t>
      </w:r>
      <w:r w:rsidRPr="00B43386">
        <w:rPr>
          <w:lang w:val="en-US"/>
        </w:rPr>
        <w:t></w:t>
      </w:r>
      <w:r w:rsidRPr="00B43386">
        <w:rPr>
          <w:rFonts w:hint="eastAsia"/>
        </w:rPr>
        <w:t>конференції</w:t>
      </w:r>
      <w:r w:rsidRPr="00B43386">
        <w:rPr>
          <w:lang w:val="en-US"/>
        </w:rPr>
        <w:t></w:t>
      </w:r>
      <w:r w:rsidRPr="00B43386">
        <w:rPr>
          <w:lang w:val="en-US"/>
        </w:rPr>
        <w:t></w:t>
      </w:r>
      <w:r w:rsidRPr="00B43386">
        <w:rPr>
          <w:rFonts w:hint="eastAsia"/>
        </w:rPr>
        <w:t>Сучасна</w:t>
      </w:r>
      <w:r w:rsidRPr="00B43386">
        <w:rPr>
          <w:lang w:val="en-US"/>
        </w:rPr>
        <w:t></w:t>
      </w:r>
      <w:r w:rsidRPr="00B43386">
        <w:rPr>
          <w:rFonts w:hint="eastAsia"/>
        </w:rPr>
        <w:t>філологія</w:t>
      </w:r>
      <w:r w:rsidRPr="00B43386">
        <w:rPr>
          <w:lang w:val="en-US"/>
        </w:rPr>
        <w:t></w:t>
      </w:r>
      <w:r w:rsidRPr="00B43386">
        <w:rPr>
          <w:lang w:val="en-US"/>
        </w:rPr>
        <w:t></w:t>
      </w:r>
      <w:r w:rsidRPr="00B43386">
        <w:rPr>
          <w:rFonts w:hint="eastAsia"/>
        </w:rPr>
        <w:t>парадигми</w:t>
      </w:r>
      <w:r w:rsidRPr="00B43386">
        <w:rPr>
          <w:lang w:val="en-US"/>
        </w:rPr>
        <w:t></w:t>
      </w:r>
      <w:r w:rsidRPr="00B43386">
        <w:rPr>
          <w:lang w:val="en-US"/>
        </w:rPr>
        <w:t></w:t>
      </w:r>
      <w:r w:rsidRPr="00B43386">
        <w:rPr>
          <w:rFonts w:hint="eastAsia"/>
        </w:rPr>
        <w:t>напрямки</w:t>
      </w:r>
      <w:r w:rsidRPr="00B43386">
        <w:rPr>
          <w:lang w:val="en-US"/>
        </w:rPr>
        <w:t></w:t>
      </w:r>
    </w:p>
    <w:p w:rsidR="00B43386" w:rsidRPr="00B43386" w:rsidRDefault="00B43386" w:rsidP="00B43386">
      <w:pPr>
        <w:rPr>
          <w:lang w:val="en-US"/>
        </w:rPr>
      </w:pPr>
      <w:r w:rsidRPr="00B43386">
        <w:rPr>
          <w:rFonts w:hint="eastAsia"/>
          <w:lang w:val="en-US"/>
        </w:rPr>
        <w:t>проблеми</w:t>
      </w:r>
      <w:r w:rsidRPr="00B43386">
        <w:rPr>
          <w:lang w:val="en-US"/>
        </w:rPr>
        <w:t></w:t>
      </w:r>
      <w:r w:rsidRPr="00B43386">
        <w:rPr>
          <w:lang w:val="en-US"/>
        </w:rPr>
        <w:t></w:t>
      </w:r>
      <w:r w:rsidRPr="00B43386">
        <w:rPr>
          <w:lang w:val="en-US"/>
        </w:rPr>
        <w:t></w:t>
      </w:r>
      <w:r w:rsidRPr="00B43386">
        <w:rPr>
          <w:rFonts w:hint="eastAsia"/>
          <w:lang w:val="en-US"/>
        </w:rPr>
        <w:t>Київ</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жовтня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р</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Міжнародній</w:t>
      </w:r>
      <w:r w:rsidRPr="00B43386">
        <w:rPr>
          <w:lang w:val="en-US"/>
        </w:rPr>
        <w:t></w:t>
      </w:r>
      <w:r w:rsidRPr="00B43386">
        <w:rPr>
          <w:rFonts w:hint="eastAsia"/>
          <w:lang w:val="en-US"/>
        </w:rPr>
        <w:t>науковій</w:t>
      </w:r>
      <w:r w:rsidRPr="00B43386">
        <w:rPr>
          <w:lang w:val="en-US"/>
        </w:rPr>
        <w:t></w:t>
      </w:r>
      <w:r w:rsidRPr="00B43386">
        <w:rPr>
          <w:rFonts w:hint="eastAsia"/>
          <w:lang w:val="en-US"/>
        </w:rPr>
        <w:t>конференції</w:t>
      </w:r>
    </w:p>
    <w:p w:rsidR="00B43386" w:rsidRPr="00B43386" w:rsidRDefault="00B43386" w:rsidP="00B43386">
      <w:pPr>
        <w:rPr>
          <w:lang w:val="en-US"/>
        </w:rPr>
      </w:pPr>
      <w:r w:rsidRPr="00B43386">
        <w:rPr>
          <w:lang w:val="en-US"/>
        </w:rPr>
        <w:t></w:t>
      </w:r>
      <w:r w:rsidRPr="00B43386">
        <w:rPr>
          <w:rFonts w:hint="eastAsia"/>
          <w:lang w:val="en-US"/>
        </w:rPr>
        <w:t>Традиції</w:t>
      </w:r>
      <w:r w:rsidRPr="00B43386">
        <w:rPr>
          <w:lang w:val="en-US"/>
        </w:rPr>
        <w:t></w:t>
      </w:r>
      <w:r w:rsidRPr="00B43386">
        <w:rPr>
          <w:rFonts w:hint="eastAsia"/>
          <w:lang w:val="en-US"/>
        </w:rPr>
        <w:t>Михайла</w:t>
      </w:r>
      <w:r w:rsidRPr="00B43386">
        <w:rPr>
          <w:lang w:val="en-US"/>
        </w:rPr>
        <w:t></w:t>
      </w:r>
      <w:r w:rsidRPr="00B43386">
        <w:rPr>
          <w:rFonts w:hint="eastAsia"/>
          <w:lang w:val="en-US"/>
        </w:rPr>
        <w:t>Коцюбинського</w:t>
      </w:r>
      <w:r w:rsidRPr="00B43386">
        <w:rPr>
          <w:lang w:val="en-US"/>
        </w:rPr>
        <w:t></w:t>
      </w:r>
      <w:r w:rsidRPr="00B43386">
        <w:rPr>
          <w:rFonts w:hint="eastAsia"/>
          <w:lang w:val="en-US"/>
        </w:rPr>
        <w:t>в</w:t>
      </w:r>
      <w:r w:rsidRPr="00B43386">
        <w:rPr>
          <w:lang w:val="en-US"/>
        </w:rPr>
        <w:t></w:t>
      </w:r>
      <w:r w:rsidRPr="00B43386">
        <w:rPr>
          <w:rFonts w:hint="eastAsia"/>
          <w:lang w:val="en-US"/>
        </w:rPr>
        <w:t>українській</w:t>
      </w:r>
      <w:r w:rsidRPr="00B43386">
        <w:rPr>
          <w:lang w:val="en-US"/>
        </w:rPr>
        <w:t></w:t>
      </w:r>
      <w:r w:rsidRPr="00B43386">
        <w:rPr>
          <w:rFonts w:hint="eastAsia"/>
          <w:lang w:val="en-US"/>
        </w:rPr>
        <w:t>літературі</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ст</w:t>
      </w:r>
      <w:r w:rsidRPr="00B43386">
        <w:rPr>
          <w:lang w:val="en-US"/>
        </w:rPr>
        <w:t></w:t>
      </w:r>
      <w:r w:rsidRPr="00B43386">
        <w:rPr>
          <w:lang w:val="en-US"/>
        </w:rPr>
        <w:t></w:t>
      </w:r>
      <w:r w:rsidRPr="00B43386">
        <w:rPr>
          <w:rFonts w:hint="eastAsia"/>
          <w:lang w:val="en-US"/>
        </w:rPr>
        <w:t>До</w:t>
      </w:r>
    </w:p>
    <w:p w:rsidR="00B43386" w:rsidRPr="00B43386" w:rsidRDefault="00B43386" w:rsidP="00B43386">
      <w:pPr>
        <w:rPr>
          <w:lang w:val="en-US"/>
        </w:rPr>
      </w:pP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річчя</w:t>
      </w:r>
      <w:r w:rsidRPr="00B43386">
        <w:rPr>
          <w:lang w:val="en-US"/>
        </w:rPr>
        <w:t></w:t>
      </w:r>
      <w:r w:rsidRPr="00B43386">
        <w:rPr>
          <w:rFonts w:hint="eastAsia"/>
          <w:lang w:val="en-US"/>
        </w:rPr>
        <w:t>від</w:t>
      </w:r>
      <w:r w:rsidRPr="00B43386">
        <w:rPr>
          <w:lang w:val="en-US"/>
        </w:rPr>
        <w:t></w:t>
      </w:r>
      <w:r w:rsidRPr="00B43386">
        <w:rPr>
          <w:rFonts w:hint="eastAsia"/>
          <w:lang w:val="en-US"/>
        </w:rPr>
        <w:t>дня</w:t>
      </w:r>
      <w:r w:rsidRPr="00B43386">
        <w:rPr>
          <w:lang w:val="en-US"/>
        </w:rPr>
        <w:t></w:t>
      </w:r>
      <w:r w:rsidRPr="00B43386">
        <w:rPr>
          <w:rFonts w:hint="eastAsia"/>
          <w:lang w:val="en-US"/>
        </w:rPr>
        <w:t>народження</w:t>
      </w:r>
      <w:r w:rsidRPr="00B43386">
        <w:rPr>
          <w:lang w:val="en-US"/>
        </w:rPr>
        <w:t></w:t>
      </w:r>
      <w:r w:rsidRPr="00B43386">
        <w:rPr>
          <w:rFonts w:hint="eastAsia"/>
          <w:lang w:val="en-US"/>
        </w:rPr>
        <w:t>письменника</w:t>
      </w:r>
      <w:r w:rsidRPr="00B43386">
        <w:rPr>
          <w:lang w:val="en-US"/>
        </w:rPr>
        <w:t></w:t>
      </w:r>
      <w:r w:rsidRPr="00B43386">
        <w:rPr>
          <w:lang w:val="en-US"/>
        </w:rPr>
        <w:t></w:t>
      </w:r>
      <w:r w:rsidRPr="00B43386">
        <w:rPr>
          <w:lang w:val="en-US"/>
        </w:rPr>
        <w:t></w:t>
      </w:r>
      <w:r w:rsidRPr="00B43386">
        <w:rPr>
          <w:rFonts w:hint="eastAsia"/>
          <w:lang w:val="en-US"/>
        </w:rPr>
        <w:t>Київ</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листопада</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р</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Всеукраїнській</w:t>
      </w:r>
      <w:r w:rsidRPr="00B43386">
        <w:rPr>
          <w:lang w:val="en-US"/>
        </w:rPr>
        <w:t></w:t>
      </w:r>
      <w:r w:rsidRPr="00B43386">
        <w:rPr>
          <w:rFonts w:hint="eastAsia"/>
          <w:lang w:val="en-US"/>
        </w:rPr>
        <w:t>науково</w:t>
      </w:r>
      <w:r w:rsidRPr="00B43386">
        <w:rPr>
          <w:lang w:val="en-US"/>
        </w:rPr>
        <w:t></w:t>
      </w:r>
      <w:r w:rsidRPr="00B43386">
        <w:rPr>
          <w:rFonts w:hint="eastAsia"/>
          <w:lang w:val="en-US"/>
        </w:rPr>
        <w:t>практичній</w:t>
      </w:r>
      <w:r w:rsidRPr="00B43386">
        <w:rPr>
          <w:lang w:val="en-US"/>
        </w:rPr>
        <w:t></w:t>
      </w:r>
      <w:r w:rsidRPr="00B43386">
        <w:rPr>
          <w:rFonts w:hint="eastAsia"/>
          <w:lang w:val="en-US"/>
        </w:rPr>
        <w:t>конференції</w:t>
      </w:r>
      <w:r w:rsidRPr="00B43386">
        <w:rPr>
          <w:lang w:val="en-US"/>
        </w:rPr>
        <w:t></w:t>
      </w:r>
      <w:r w:rsidRPr="00B43386">
        <w:rPr>
          <w:lang w:val="en-US"/>
        </w:rPr>
        <w:t></w:t>
      </w:r>
      <w:r w:rsidRPr="00B43386">
        <w:rPr>
          <w:rFonts w:hint="eastAsia"/>
          <w:lang w:val="en-US"/>
        </w:rPr>
        <w:t>Титан</w:t>
      </w:r>
      <w:r w:rsidRPr="00B43386">
        <w:rPr>
          <w:lang w:val="en-US"/>
        </w:rPr>
        <w:t></w:t>
      </w:r>
      <w:r w:rsidRPr="00B43386">
        <w:rPr>
          <w:rFonts w:hint="eastAsia"/>
          <w:lang w:val="en-US"/>
        </w:rPr>
        <w:t>духу</w:t>
      </w:r>
      <w:r w:rsidRPr="00B43386">
        <w:rPr>
          <w:lang w:val="en-US"/>
        </w:rPr>
        <w:t></w:t>
      </w:r>
      <w:r w:rsidRPr="00B43386">
        <w:rPr>
          <w:rFonts w:hint="eastAsia"/>
          <w:lang w:val="en-US"/>
        </w:rPr>
        <w:t>і</w:t>
      </w:r>
      <w:r w:rsidRPr="00B43386">
        <w:rPr>
          <w:lang w:val="en-US"/>
        </w:rPr>
        <w:t></w:t>
      </w:r>
      <w:r w:rsidRPr="00B43386">
        <w:rPr>
          <w:rFonts w:hint="eastAsia"/>
          <w:lang w:val="en-US"/>
        </w:rPr>
        <w:t>чину</w:t>
      </w:r>
      <w:r w:rsidRPr="00B43386">
        <w:rPr>
          <w:lang w:val="en-US"/>
        </w:rPr>
        <w:t></w:t>
      </w:r>
      <w:r w:rsidRPr="00B43386">
        <w:rPr>
          <w:lang w:val="en-US"/>
        </w:rPr>
        <w:t></w:t>
      </w:r>
      <w:r w:rsidRPr="00B43386">
        <w:rPr>
          <w:rFonts w:hint="eastAsia"/>
          <w:lang w:val="en-US"/>
        </w:rPr>
        <w:t>до</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річчя</w:t>
      </w:r>
      <w:r w:rsidRPr="00B43386">
        <w:rPr>
          <w:lang w:val="en-US"/>
        </w:rPr>
        <w:t></w:t>
      </w:r>
      <w:r w:rsidRPr="00B43386">
        <w:rPr>
          <w:rFonts w:hint="eastAsia"/>
          <w:lang w:val="en-US"/>
        </w:rPr>
        <w:t>від</w:t>
      </w:r>
      <w:r w:rsidRPr="00B43386">
        <w:rPr>
          <w:lang w:val="en-US"/>
        </w:rPr>
        <w:t></w:t>
      </w:r>
      <w:r w:rsidRPr="00B43386">
        <w:rPr>
          <w:rFonts w:hint="eastAsia"/>
          <w:lang w:val="en-US"/>
        </w:rPr>
        <w:t>дня</w:t>
      </w:r>
      <w:r w:rsidRPr="00B43386">
        <w:rPr>
          <w:lang w:val="en-US"/>
        </w:rPr>
        <w:t></w:t>
      </w:r>
      <w:r w:rsidRPr="00B43386">
        <w:rPr>
          <w:rFonts w:hint="eastAsia"/>
          <w:lang w:val="en-US"/>
        </w:rPr>
        <w:t>народження</w:t>
      </w:r>
      <w:r w:rsidRPr="00B43386">
        <w:rPr>
          <w:lang w:val="en-US"/>
        </w:rPr>
        <w:t></w:t>
      </w:r>
      <w:r w:rsidRPr="00B43386">
        <w:rPr>
          <w:rFonts w:hint="eastAsia"/>
          <w:lang w:val="en-US"/>
        </w:rPr>
        <w:t>Івана</w:t>
      </w:r>
      <w:r w:rsidRPr="00B43386">
        <w:rPr>
          <w:lang w:val="en-US"/>
        </w:rPr>
        <w:t></w:t>
      </w:r>
      <w:r w:rsidRPr="00B43386">
        <w:rPr>
          <w:rFonts w:hint="eastAsia"/>
          <w:lang w:val="en-US"/>
        </w:rPr>
        <w:t>Франка</w:t>
      </w:r>
      <w:r w:rsidRPr="00B43386">
        <w:rPr>
          <w:lang w:val="en-US"/>
        </w:rPr>
        <w:t></w:t>
      </w:r>
      <w:r w:rsidRPr="00B43386">
        <w:rPr>
          <w:lang w:val="en-US"/>
        </w:rPr>
        <w:t></w:t>
      </w:r>
      <w:r w:rsidRPr="00B43386">
        <w:rPr>
          <w:rFonts w:hint="eastAsia"/>
          <w:lang w:val="en-US"/>
        </w:rPr>
        <w:t>Київ</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вересня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р</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Дисертація</w:t>
      </w:r>
      <w:r w:rsidRPr="00B43386">
        <w:rPr>
          <w:lang w:val="en-US"/>
        </w:rPr>
        <w:t></w:t>
      </w:r>
      <w:r w:rsidRPr="00B43386">
        <w:rPr>
          <w:rFonts w:hint="eastAsia"/>
          <w:lang w:val="en-US"/>
        </w:rPr>
        <w:t>обговорена</w:t>
      </w:r>
      <w:r w:rsidRPr="00B43386">
        <w:rPr>
          <w:lang w:val="en-US"/>
        </w:rPr>
        <w:t></w:t>
      </w:r>
      <w:r w:rsidRPr="00B43386">
        <w:rPr>
          <w:rFonts w:hint="eastAsia"/>
          <w:lang w:val="en-US"/>
        </w:rPr>
        <w:t>на</w:t>
      </w:r>
      <w:r w:rsidRPr="00B43386">
        <w:rPr>
          <w:lang w:val="en-US"/>
        </w:rPr>
        <w:t></w:t>
      </w:r>
      <w:r w:rsidRPr="00B43386">
        <w:rPr>
          <w:rFonts w:hint="eastAsia"/>
          <w:lang w:val="en-US"/>
        </w:rPr>
        <w:t>засіданні</w:t>
      </w:r>
      <w:r w:rsidRPr="00B43386">
        <w:rPr>
          <w:lang w:val="en-US"/>
        </w:rPr>
        <w:t></w:t>
      </w:r>
      <w:r w:rsidRPr="00B43386">
        <w:rPr>
          <w:rFonts w:hint="eastAsia"/>
          <w:lang w:val="en-US"/>
        </w:rPr>
        <w:t>кафедри</w:t>
      </w:r>
      <w:r w:rsidRPr="00B43386">
        <w:rPr>
          <w:lang w:val="en-US"/>
        </w:rPr>
        <w:t></w:t>
      </w:r>
      <w:r w:rsidRPr="00B43386">
        <w:rPr>
          <w:rFonts w:hint="eastAsia"/>
          <w:lang w:val="en-US"/>
        </w:rPr>
        <w:t>історії</w:t>
      </w:r>
      <w:r w:rsidRPr="00B43386">
        <w:rPr>
          <w:lang w:val="en-US"/>
        </w:rPr>
        <w:t></w:t>
      </w:r>
      <w:r w:rsidRPr="00B43386">
        <w:rPr>
          <w:rFonts w:hint="eastAsia"/>
          <w:lang w:val="en-US"/>
        </w:rPr>
        <w:t>української</w:t>
      </w:r>
    </w:p>
    <w:p w:rsidR="00B43386" w:rsidRPr="00B43386" w:rsidRDefault="00B43386" w:rsidP="00B43386">
      <w:pPr>
        <w:rPr>
          <w:lang w:val="en-US"/>
        </w:rPr>
      </w:pPr>
      <w:r w:rsidRPr="00B43386">
        <w:rPr>
          <w:rFonts w:hint="eastAsia"/>
          <w:lang w:val="en-US"/>
        </w:rPr>
        <w:t>літератури</w:t>
      </w:r>
      <w:r w:rsidRPr="00B43386">
        <w:rPr>
          <w:lang w:val="en-US"/>
        </w:rPr>
        <w:t></w:t>
      </w:r>
      <w:r w:rsidRPr="00B43386">
        <w:rPr>
          <w:lang w:val="en-US"/>
        </w:rPr>
        <w:t></w:t>
      </w:r>
      <w:r w:rsidRPr="00B43386">
        <w:rPr>
          <w:rFonts w:hint="eastAsia"/>
          <w:lang w:val="en-US"/>
        </w:rPr>
        <w:t>теорії</w:t>
      </w:r>
      <w:r w:rsidRPr="00B43386">
        <w:rPr>
          <w:lang w:val="en-US"/>
        </w:rPr>
        <w:t></w:t>
      </w:r>
      <w:r w:rsidRPr="00B43386">
        <w:rPr>
          <w:rFonts w:hint="eastAsia"/>
          <w:lang w:val="en-US"/>
        </w:rPr>
        <w:t>літератури</w:t>
      </w:r>
      <w:r w:rsidRPr="00B43386">
        <w:rPr>
          <w:lang w:val="en-US"/>
        </w:rPr>
        <w:t></w:t>
      </w:r>
      <w:r w:rsidRPr="00B43386">
        <w:rPr>
          <w:rFonts w:hint="eastAsia"/>
          <w:lang w:val="en-US"/>
        </w:rPr>
        <w:t>та</w:t>
      </w:r>
      <w:r w:rsidRPr="00B43386">
        <w:rPr>
          <w:lang w:val="en-US"/>
        </w:rPr>
        <w:t></w:t>
      </w:r>
      <w:r w:rsidRPr="00B43386">
        <w:rPr>
          <w:rFonts w:hint="eastAsia"/>
          <w:lang w:val="en-US"/>
        </w:rPr>
        <w:t>літературної</w:t>
      </w:r>
      <w:r w:rsidRPr="00B43386">
        <w:rPr>
          <w:lang w:val="en-US"/>
        </w:rPr>
        <w:t></w:t>
      </w:r>
      <w:r w:rsidRPr="00B43386">
        <w:rPr>
          <w:rFonts w:hint="eastAsia"/>
          <w:lang w:val="en-US"/>
        </w:rPr>
        <w:t>творчості</w:t>
      </w:r>
      <w:r w:rsidRPr="00B43386">
        <w:rPr>
          <w:lang w:val="en-US"/>
        </w:rPr>
        <w:t></w:t>
      </w:r>
      <w:r w:rsidRPr="00B43386">
        <w:rPr>
          <w:rFonts w:hint="eastAsia"/>
          <w:lang w:val="en-US"/>
        </w:rPr>
        <w:t>Інституту</w:t>
      </w:r>
      <w:r w:rsidRPr="00B43386">
        <w:rPr>
          <w:lang w:val="en-US"/>
        </w:rPr>
        <w:t></w:t>
      </w:r>
      <w:r w:rsidRPr="00B43386">
        <w:rPr>
          <w:rFonts w:hint="eastAsia"/>
          <w:lang w:val="en-US"/>
        </w:rPr>
        <w:t>філології</w:t>
      </w:r>
    </w:p>
    <w:p w:rsidR="00B43386" w:rsidRPr="00B43386" w:rsidRDefault="00B43386" w:rsidP="00B43386">
      <w:pPr>
        <w:rPr>
          <w:lang w:val="en-US"/>
        </w:rPr>
      </w:pPr>
      <w:r w:rsidRPr="00B43386">
        <w:rPr>
          <w:rFonts w:hint="eastAsia"/>
          <w:lang w:val="en-US"/>
        </w:rPr>
        <w:t>Київського</w:t>
      </w:r>
      <w:r w:rsidRPr="00B43386">
        <w:rPr>
          <w:lang w:val="en-US"/>
        </w:rPr>
        <w:t></w:t>
      </w:r>
      <w:r w:rsidRPr="00B43386">
        <w:rPr>
          <w:rFonts w:hint="eastAsia"/>
          <w:lang w:val="en-US"/>
        </w:rPr>
        <w:t>національного</w:t>
      </w:r>
      <w:r w:rsidRPr="00B43386">
        <w:rPr>
          <w:lang w:val="en-US"/>
        </w:rPr>
        <w:t></w:t>
      </w:r>
      <w:r w:rsidRPr="00B43386">
        <w:rPr>
          <w:rFonts w:hint="eastAsia"/>
          <w:lang w:val="en-US"/>
        </w:rPr>
        <w:t>університету</w:t>
      </w:r>
      <w:r w:rsidRPr="00B43386">
        <w:rPr>
          <w:lang w:val="en-US"/>
        </w:rPr>
        <w:t></w:t>
      </w:r>
      <w:r w:rsidRPr="00B43386">
        <w:rPr>
          <w:rFonts w:hint="eastAsia"/>
          <w:lang w:val="en-US"/>
        </w:rPr>
        <w:t>імені</w:t>
      </w:r>
      <w:r w:rsidRPr="00B43386">
        <w:rPr>
          <w:lang w:val="en-US"/>
        </w:rPr>
        <w:t></w:t>
      </w:r>
      <w:r w:rsidRPr="00B43386">
        <w:rPr>
          <w:rFonts w:hint="eastAsia"/>
          <w:lang w:val="en-US"/>
        </w:rPr>
        <w:t>Тараса</w:t>
      </w:r>
      <w:r w:rsidRPr="00B43386">
        <w:rPr>
          <w:lang w:val="en-US"/>
        </w:rPr>
        <w:t></w:t>
      </w:r>
      <w:r w:rsidRPr="00B43386">
        <w:rPr>
          <w:rFonts w:hint="eastAsia"/>
          <w:lang w:val="en-US"/>
        </w:rPr>
        <w:t>Шевченка</w:t>
      </w:r>
      <w:r w:rsidRPr="00B43386">
        <w:rPr>
          <w:lang w:val="en-US"/>
        </w:rPr>
        <w:t></w:t>
      </w:r>
      <w:r w:rsidRPr="00B43386">
        <w:rPr>
          <w:lang w:val="en-US"/>
        </w:rPr>
        <w:t></w:t>
      </w:r>
      <w:r w:rsidRPr="00B43386">
        <w:rPr>
          <w:rFonts w:hint="eastAsia"/>
          <w:lang w:val="en-US"/>
        </w:rPr>
        <w:t>протокол</w:t>
      </w:r>
      <w:r w:rsidRPr="00B43386">
        <w:rPr>
          <w:lang w:val="en-US"/>
        </w:rPr>
        <w:t></w:t>
      </w:r>
      <w:r w:rsidRPr="00B43386">
        <w:rPr>
          <w:rFonts w:hint="eastAsia"/>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від</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червня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Публікації</w:t>
      </w:r>
      <w:r w:rsidRPr="00B43386">
        <w:rPr>
          <w:lang w:val="en-US"/>
        </w:rPr>
        <w:t></w:t>
      </w:r>
      <w:r w:rsidRPr="00B43386">
        <w:rPr>
          <w:lang w:val="en-US"/>
        </w:rPr>
        <w:t></w:t>
      </w:r>
      <w:r w:rsidRPr="00B43386">
        <w:rPr>
          <w:rFonts w:hint="eastAsia"/>
          <w:lang w:val="en-US"/>
        </w:rPr>
        <w:t>За</w:t>
      </w:r>
      <w:r w:rsidRPr="00B43386">
        <w:rPr>
          <w:lang w:val="en-US"/>
        </w:rPr>
        <w:t></w:t>
      </w:r>
      <w:r w:rsidRPr="00B43386">
        <w:rPr>
          <w:rFonts w:hint="eastAsia"/>
          <w:lang w:val="en-US"/>
        </w:rPr>
        <w:t>темою</w:t>
      </w:r>
      <w:r w:rsidRPr="00B43386">
        <w:rPr>
          <w:lang w:val="en-US"/>
        </w:rPr>
        <w:t></w:t>
      </w:r>
      <w:r w:rsidRPr="00B43386">
        <w:rPr>
          <w:rFonts w:hint="eastAsia"/>
          <w:lang w:val="en-US"/>
        </w:rPr>
        <w:t>дисертації</w:t>
      </w:r>
      <w:r w:rsidRPr="00B43386">
        <w:rPr>
          <w:lang w:val="en-US"/>
        </w:rPr>
        <w:t></w:t>
      </w:r>
      <w:r w:rsidRPr="00B43386">
        <w:rPr>
          <w:rFonts w:hint="eastAsia"/>
          <w:lang w:val="en-US"/>
        </w:rPr>
        <w:t>опубліковано</w:t>
      </w:r>
      <w:r w:rsidRPr="00B43386">
        <w:rPr>
          <w:lang w:val="en-US"/>
        </w:rPr>
        <w:t></w:t>
      </w:r>
      <w:r w:rsidRPr="00B43386">
        <w:rPr>
          <w:lang w:val="en-US"/>
        </w:rPr>
        <w:t></w:t>
      </w:r>
      <w:r w:rsidRPr="00B43386">
        <w:rPr>
          <w:lang w:val="en-US"/>
        </w:rPr>
        <w:t></w:t>
      </w:r>
      <w:r w:rsidRPr="00B43386">
        <w:rPr>
          <w:rFonts w:hint="eastAsia"/>
          <w:lang w:val="en-US"/>
        </w:rPr>
        <w:t>статей</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з</w:t>
      </w:r>
      <w:r w:rsidRPr="00B43386">
        <w:rPr>
          <w:lang w:val="en-US"/>
        </w:rPr>
        <w:t></w:t>
      </w:r>
      <w:r w:rsidRPr="00B43386">
        <w:rPr>
          <w:rFonts w:hint="eastAsia"/>
          <w:lang w:val="en-US"/>
        </w:rPr>
        <w:t>яких</w:t>
      </w:r>
      <w:r w:rsidRPr="00B43386">
        <w:rPr>
          <w:lang w:val="en-US"/>
        </w:rPr>
        <w:t></w:t>
      </w:r>
      <w:r w:rsidRPr="00B43386">
        <w:rPr>
          <w:rFonts w:hint="eastAsia"/>
          <w:lang w:val="en-US"/>
        </w:rPr>
        <w:t>–</w:t>
      </w:r>
      <w:r w:rsidRPr="00B43386">
        <w:rPr>
          <w:lang w:val="en-US"/>
        </w:rPr>
        <w:t></w:t>
      </w:r>
      <w:r w:rsidRPr="00B43386">
        <w:rPr>
          <w:rFonts w:hint="eastAsia"/>
          <w:lang w:val="en-US"/>
        </w:rPr>
        <w:t>у</w:t>
      </w:r>
    </w:p>
    <w:p w:rsidR="00B43386" w:rsidRPr="00B43386" w:rsidRDefault="00B43386" w:rsidP="00B43386">
      <w:pPr>
        <w:rPr>
          <w:lang w:val="en-US"/>
        </w:rPr>
      </w:pPr>
      <w:r w:rsidRPr="00B43386">
        <w:rPr>
          <w:rFonts w:hint="eastAsia"/>
          <w:lang w:val="en-US"/>
        </w:rPr>
        <w:t>наукових</w:t>
      </w:r>
      <w:r w:rsidRPr="00B43386">
        <w:rPr>
          <w:lang w:val="en-US"/>
        </w:rPr>
        <w:t></w:t>
      </w:r>
      <w:r w:rsidRPr="00B43386">
        <w:rPr>
          <w:rFonts w:hint="eastAsia"/>
          <w:lang w:val="en-US"/>
        </w:rPr>
        <w:t>фахових</w:t>
      </w:r>
      <w:r w:rsidRPr="00B43386">
        <w:rPr>
          <w:lang w:val="en-US"/>
        </w:rPr>
        <w:t></w:t>
      </w:r>
      <w:r w:rsidRPr="00B43386">
        <w:rPr>
          <w:rFonts w:hint="eastAsia"/>
          <w:lang w:val="en-US"/>
        </w:rPr>
        <w:t>виданнях</w:t>
      </w:r>
      <w:r w:rsidRPr="00B43386">
        <w:rPr>
          <w:lang w:val="en-US"/>
        </w:rPr>
        <w:t></w:t>
      </w:r>
      <w:r w:rsidRPr="00B43386">
        <w:rPr>
          <w:rFonts w:hint="eastAsia"/>
          <w:lang w:val="en-US"/>
        </w:rPr>
        <w:t>України</w:t>
      </w:r>
      <w:r w:rsidRPr="00B43386">
        <w:rPr>
          <w:lang w:val="en-US"/>
        </w:rPr>
        <w:t></w:t>
      </w:r>
      <w:r w:rsidRPr="00B43386">
        <w:rPr>
          <w:rFonts w:hint="eastAsia"/>
          <w:lang w:val="en-US"/>
        </w:rPr>
        <w:t>та</w:t>
      </w:r>
      <w:r w:rsidRPr="00B43386">
        <w:rPr>
          <w:lang w:val="en-US"/>
        </w:rPr>
        <w:t></w:t>
      </w:r>
      <w:r w:rsidRPr="00B43386">
        <w:rPr>
          <w:lang w:val="en-US"/>
        </w:rPr>
        <w:t></w:t>
      </w:r>
      <w:r w:rsidRPr="00B43386">
        <w:rPr>
          <w:lang w:val="en-US"/>
        </w:rPr>
        <w:t></w:t>
      </w:r>
      <w:r w:rsidRPr="00B43386">
        <w:rPr>
          <w:rFonts w:hint="eastAsia"/>
          <w:lang w:val="en-US"/>
        </w:rPr>
        <w:t>у</w:t>
      </w:r>
      <w:r w:rsidRPr="00B43386">
        <w:rPr>
          <w:lang w:val="en-US"/>
        </w:rPr>
        <w:t></w:t>
      </w:r>
      <w:r w:rsidRPr="00B43386">
        <w:rPr>
          <w:rFonts w:hint="eastAsia"/>
          <w:lang w:val="en-US"/>
        </w:rPr>
        <w:t>фаховому</w:t>
      </w:r>
      <w:r w:rsidRPr="00B43386">
        <w:rPr>
          <w:lang w:val="en-US"/>
        </w:rPr>
        <w:t></w:t>
      </w:r>
      <w:r w:rsidRPr="00B43386">
        <w:rPr>
          <w:rFonts w:hint="eastAsia"/>
          <w:lang w:val="en-US"/>
        </w:rPr>
        <w:t>іноземному</w:t>
      </w:r>
      <w:r w:rsidRPr="00B43386">
        <w:rPr>
          <w:lang w:val="en-US"/>
        </w:rPr>
        <w:t></w:t>
      </w:r>
      <w:r w:rsidRPr="00B43386">
        <w:rPr>
          <w:rFonts w:hint="eastAsia"/>
          <w:lang w:val="en-US"/>
        </w:rPr>
        <w:t>виданні</w:t>
      </w:r>
      <w:r w:rsidRPr="00B43386">
        <w:rPr>
          <w:lang w:val="en-US"/>
        </w:rPr>
        <w:t></w:t>
      </w:r>
      <w:r w:rsidRPr="00B43386">
        <w:rPr>
          <w:lang w:val="en-US"/>
        </w:rPr>
        <w:t></w:t>
      </w:r>
      <w:r w:rsidRPr="00B43386">
        <w:rPr>
          <w:rFonts w:hint="eastAsia"/>
          <w:lang w:val="en-US"/>
        </w:rPr>
        <w:t>а</w:t>
      </w:r>
    </w:p>
    <w:p w:rsidR="00B43386" w:rsidRPr="00B43386" w:rsidRDefault="00B43386" w:rsidP="00B43386">
      <w:pPr>
        <w:rPr>
          <w:lang w:val="en-US"/>
        </w:rPr>
      </w:pPr>
      <w:r w:rsidRPr="00B43386">
        <w:rPr>
          <w:rFonts w:hint="eastAsia"/>
          <w:lang w:val="en-US"/>
        </w:rPr>
        <w:t>також</w:t>
      </w:r>
      <w:r w:rsidRPr="00B43386">
        <w:rPr>
          <w:lang w:val="en-US"/>
        </w:rPr>
        <w:t></w:t>
      </w:r>
      <w:r w:rsidRPr="00B43386">
        <w:rPr>
          <w:rFonts w:hint="eastAsia"/>
          <w:lang w:val="en-US"/>
        </w:rPr>
        <w:t>тези</w:t>
      </w:r>
      <w:r w:rsidRPr="00B43386">
        <w:rPr>
          <w:lang w:val="en-US"/>
        </w:rPr>
        <w:t></w:t>
      </w:r>
      <w:r w:rsidRPr="00B43386">
        <w:rPr>
          <w:rFonts w:hint="eastAsia"/>
          <w:lang w:val="en-US"/>
        </w:rPr>
        <w:t>наукових</w:t>
      </w:r>
      <w:r w:rsidRPr="00B43386">
        <w:rPr>
          <w:lang w:val="en-US"/>
        </w:rPr>
        <w:t></w:t>
      </w:r>
      <w:r w:rsidRPr="00B43386">
        <w:rPr>
          <w:rFonts w:hint="eastAsia"/>
          <w:lang w:val="en-US"/>
        </w:rPr>
        <w:t>доповідей</w:t>
      </w:r>
      <w:r w:rsidRPr="00B43386">
        <w:rPr>
          <w:lang w:val="en-US"/>
        </w:rPr>
        <w:t></w:t>
      </w:r>
    </w:p>
    <w:p w:rsidR="00B43386" w:rsidRPr="00B43386" w:rsidRDefault="00B43386" w:rsidP="00B43386">
      <w:pPr>
        <w:rPr>
          <w:lang w:val="en-US"/>
        </w:rPr>
      </w:pPr>
      <w:r w:rsidRPr="00B43386">
        <w:rPr>
          <w:rFonts w:hint="eastAsia"/>
          <w:lang w:val="en-US"/>
        </w:rPr>
        <w:t>Структура</w:t>
      </w:r>
      <w:r w:rsidRPr="00B43386">
        <w:rPr>
          <w:lang w:val="en-US"/>
        </w:rPr>
        <w:t></w:t>
      </w:r>
      <w:r w:rsidRPr="00B43386">
        <w:rPr>
          <w:rFonts w:hint="eastAsia"/>
          <w:lang w:val="en-US"/>
        </w:rPr>
        <w:t>та</w:t>
      </w:r>
      <w:r w:rsidRPr="00B43386">
        <w:rPr>
          <w:lang w:val="en-US"/>
        </w:rPr>
        <w:t></w:t>
      </w:r>
      <w:r w:rsidRPr="00B43386">
        <w:rPr>
          <w:rFonts w:hint="eastAsia"/>
          <w:lang w:val="en-US"/>
        </w:rPr>
        <w:t>обсяг</w:t>
      </w:r>
      <w:r w:rsidRPr="00B43386">
        <w:rPr>
          <w:lang w:val="en-US"/>
        </w:rPr>
        <w:t></w:t>
      </w:r>
      <w:r w:rsidRPr="00B43386">
        <w:rPr>
          <w:rFonts w:hint="eastAsia"/>
          <w:lang w:val="en-US"/>
        </w:rPr>
        <w:t>роботи</w:t>
      </w:r>
      <w:r w:rsidRPr="00B43386">
        <w:rPr>
          <w:lang w:val="en-US"/>
        </w:rPr>
        <w:t></w:t>
      </w:r>
      <w:r w:rsidRPr="00B43386">
        <w:rPr>
          <w:lang w:val="en-US"/>
        </w:rPr>
        <w:t></w:t>
      </w:r>
      <w:r w:rsidRPr="00B43386">
        <w:rPr>
          <w:rFonts w:hint="eastAsia"/>
          <w:lang w:val="en-US"/>
        </w:rPr>
        <w:t>Дисертація</w:t>
      </w:r>
      <w:r w:rsidRPr="00B43386">
        <w:rPr>
          <w:lang w:val="en-US"/>
        </w:rPr>
        <w:t></w:t>
      </w:r>
      <w:r w:rsidRPr="00B43386">
        <w:rPr>
          <w:rFonts w:hint="eastAsia"/>
          <w:lang w:val="en-US"/>
        </w:rPr>
        <w:t>складається</w:t>
      </w:r>
      <w:r w:rsidRPr="00B43386">
        <w:rPr>
          <w:lang w:val="en-US"/>
        </w:rPr>
        <w:t></w:t>
      </w:r>
      <w:r w:rsidRPr="00B43386">
        <w:rPr>
          <w:rFonts w:hint="eastAsia"/>
          <w:lang w:val="en-US"/>
        </w:rPr>
        <w:t>з</w:t>
      </w:r>
      <w:r w:rsidRPr="00B43386">
        <w:rPr>
          <w:lang w:val="en-US"/>
        </w:rPr>
        <w:t></w:t>
      </w:r>
      <w:r w:rsidRPr="00B43386">
        <w:rPr>
          <w:rFonts w:hint="eastAsia"/>
          <w:lang w:val="en-US"/>
        </w:rPr>
        <w:t>анотації</w:t>
      </w:r>
      <w:r w:rsidRPr="00B43386">
        <w:rPr>
          <w:lang w:val="en-US"/>
        </w:rPr>
        <w:t></w:t>
      </w:r>
      <w:r w:rsidRPr="00B43386">
        <w:rPr>
          <w:lang w:val="en-US"/>
        </w:rPr>
        <w:t></w:t>
      </w:r>
      <w:r w:rsidRPr="00B43386">
        <w:rPr>
          <w:rFonts w:hint="eastAsia"/>
          <w:lang w:val="en-US"/>
        </w:rPr>
        <w:t>вступу</w:t>
      </w:r>
      <w:r w:rsidRPr="00B43386">
        <w:rPr>
          <w:lang w:val="en-US"/>
        </w:rPr>
        <w:t></w:t>
      </w:r>
    </w:p>
    <w:p w:rsidR="00B43386" w:rsidRPr="00B43386" w:rsidRDefault="00B43386" w:rsidP="00B43386">
      <w:pPr>
        <w:rPr>
          <w:lang w:val="en-US"/>
        </w:rPr>
      </w:pPr>
      <w:r w:rsidRPr="00B43386">
        <w:rPr>
          <w:rFonts w:hint="eastAsia"/>
          <w:lang w:val="en-US"/>
        </w:rPr>
        <w:t>трьох</w:t>
      </w:r>
      <w:r w:rsidRPr="00B43386">
        <w:rPr>
          <w:lang w:val="en-US"/>
        </w:rPr>
        <w:t></w:t>
      </w:r>
      <w:r w:rsidRPr="00B43386">
        <w:rPr>
          <w:rFonts w:hint="eastAsia"/>
          <w:lang w:val="en-US"/>
        </w:rPr>
        <w:t>розділів</w:t>
      </w:r>
      <w:r w:rsidRPr="00B43386">
        <w:rPr>
          <w:lang w:val="en-US"/>
        </w:rPr>
        <w:t></w:t>
      </w:r>
      <w:r w:rsidRPr="00B43386">
        <w:rPr>
          <w:lang w:val="en-US"/>
        </w:rPr>
        <w:t></w:t>
      </w:r>
      <w:r w:rsidRPr="00B43386">
        <w:rPr>
          <w:rFonts w:hint="eastAsia"/>
          <w:lang w:val="en-US"/>
        </w:rPr>
        <w:t>висновків</w:t>
      </w:r>
      <w:r w:rsidRPr="00B43386">
        <w:rPr>
          <w:lang w:val="en-US"/>
        </w:rPr>
        <w:t></w:t>
      </w:r>
      <w:r w:rsidRPr="00B43386">
        <w:rPr>
          <w:rFonts w:hint="eastAsia"/>
          <w:lang w:val="en-US"/>
        </w:rPr>
        <w:t>та</w:t>
      </w:r>
      <w:r w:rsidRPr="00B43386">
        <w:rPr>
          <w:lang w:val="en-US"/>
        </w:rPr>
        <w:t></w:t>
      </w:r>
      <w:r w:rsidRPr="00B43386">
        <w:rPr>
          <w:rFonts w:hint="eastAsia"/>
          <w:lang w:val="en-US"/>
        </w:rPr>
        <w:t>списку</w:t>
      </w:r>
      <w:r w:rsidRPr="00B43386">
        <w:rPr>
          <w:lang w:val="en-US"/>
        </w:rPr>
        <w:t></w:t>
      </w:r>
      <w:r w:rsidRPr="00B43386">
        <w:rPr>
          <w:rFonts w:hint="eastAsia"/>
          <w:lang w:val="en-US"/>
        </w:rPr>
        <w:t>використаних</w:t>
      </w:r>
      <w:r w:rsidRPr="00B43386">
        <w:rPr>
          <w:lang w:val="en-US"/>
        </w:rPr>
        <w:t></w:t>
      </w:r>
      <w:r w:rsidRPr="00B43386">
        <w:rPr>
          <w:rFonts w:hint="eastAsia"/>
          <w:lang w:val="en-US"/>
        </w:rPr>
        <w:t>джерел</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позицій</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Загальний</w:t>
      </w:r>
      <w:r w:rsidRPr="00B43386">
        <w:rPr>
          <w:lang w:val="en-US"/>
        </w:rPr>
        <w:t></w:t>
      </w:r>
      <w:r w:rsidRPr="00B43386">
        <w:rPr>
          <w:rFonts w:hint="eastAsia"/>
          <w:lang w:val="en-US"/>
        </w:rPr>
        <w:t>обсяг</w:t>
      </w:r>
      <w:r w:rsidRPr="00B43386">
        <w:rPr>
          <w:lang w:val="en-US"/>
        </w:rPr>
        <w:t></w:t>
      </w:r>
      <w:r w:rsidRPr="00B43386">
        <w:rPr>
          <w:rFonts w:hint="eastAsia"/>
          <w:lang w:val="en-US"/>
        </w:rPr>
        <w:t>дисертації</w:t>
      </w:r>
      <w:r w:rsidRPr="00B43386">
        <w:rPr>
          <w:lang w:val="en-US"/>
        </w:rPr>
        <w:t></w:t>
      </w:r>
      <w:r w:rsidRPr="00B43386">
        <w:rPr>
          <w:rFonts w:hint="eastAsia"/>
          <w:lang w:val="en-US"/>
        </w:rPr>
        <w:t>становить</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сторінок</w:t>
      </w:r>
      <w:r w:rsidRPr="00B43386">
        <w:rPr>
          <w:lang w:val="en-US"/>
        </w:rPr>
        <w:t></w:t>
      </w:r>
      <w:r w:rsidRPr="00B43386">
        <w:rPr>
          <w:lang w:val="en-US"/>
        </w:rPr>
        <w:t></w:t>
      </w:r>
      <w:r w:rsidRPr="00B43386">
        <w:rPr>
          <w:rFonts w:hint="eastAsia"/>
          <w:lang w:val="en-US"/>
        </w:rPr>
        <w:t>з</w:t>
      </w:r>
      <w:r w:rsidRPr="00B43386">
        <w:rPr>
          <w:lang w:val="en-US"/>
        </w:rPr>
        <w:t></w:t>
      </w:r>
      <w:r w:rsidRPr="00B43386">
        <w:rPr>
          <w:rFonts w:hint="eastAsia"/>
          <w:lang w:val="en-US"/>
        </w:rPr>
        <w:t>них</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lang w:val="en-US"/>
        </w:rPr>
        <w:t>–</w:t>
      </w:r>
      <w:r w:rsidRPr="00B43386">
        <w:rPr>
          <w:lang w:val="en-US"/>
        </w:rPr>
        <w:t></w:t>
      </w:r>
      <w:r w:rsidRPr="00B43386">
        <w:rPr>
          <w:rFonts w:hint="eastAsia"/>
          <w:lang w:val="en-US"/>
        </w:rPr>
        <w:t>основного</w:t>
      </w:r>
    </w:p>
    <w:p w:rsidR="00B43386" w:rsidRDefault="00B43386" w:rsidP="00B43386">
      <w:pPr>
        <w:rPr>
          <w:lang w:val="en-US"/>
        </w:rPr>
      </w:pPr>
      <w:r w:rsidRPr="00B43386">
        <w:rPr>
          <w:rFonts w:hint="eastAsia"/>
          <w:lang w:val="en-US"/>
        </w:rPr>
        <w:t>Т</w:t>
      </w:r>
      <w:r w:rsidRPr="00B43386">
        <w:rPr>
          <w:rFonts w:hint="eastAsia"/>
          <w:lang w:val="en-US"/>
        </w:rPr>
        <w:t>ексту</w:t>
      </w:r>
    </w:p>
    <w:p w:rsidR="00B43386" w:rsidRDefault="00B43386" w:rsidP="00B43386">
      <w:pPr>
        <w:rPr>
          <w:lang w:val="en-US"/>
        </w:rPr>
      </w:pPr>
    </w:p>
    <w:p w:rsidR="00B43386" w:rsidRDefault="00B43386" w:rsidP="00B43386">
      <w:pPr>
        <w:rPr>
          <w:lang w:val="en-US"/>
        </w:rPr>
      </w:pPr>
    </w:p>
    <w:p w:rsidR="00B43386" w:rsidRPr="00B43386" w:rsidRDefault="00B43386" w:rsidP="00B43386">
      <w:r w:rsidRPr="00B43386">
        <w:rPr>
          <w:rFonts w:hint="eastAsia"/>
        </w:rPr>
        <w:t>ВИСНОВКИ</w:t>
      </w:r>
    </w:p>
    <w:p w:rsidR="00B43386" w:rsidRPr="00B43386" w:rsidRDefault="00B43386" w:rsidP="00B43386">
      <w:r w:rsidRPr="00B43386">
        <w:rPr>
          <w:rFonts w:hint="eastAsia"/>
        </w:rPr>
        <w:t>У</w:t>
      </w:r>
      <w:r w:rsidRPr="00B43386">
        <w:rPr>
          <w:lang w:val="en-US"/>
        </w:rPr>
        <w:t></w:t>
      </w:r>
      <w:r w:rsidRPr="00B43386">
        <w:rPr>
          <w:rFonts w:hint="eastAsia"/>
        </w:rPr>
        <w:t>результаті</w:t>
      </w:r>
      <w:r w:rsidRPr="00B43386">
        <w:rPr>
          <w:lang w:val="en-US"/>
        </w:rPr>
        <w:t></w:t>
      </w:r>
      <w:r w:rsidRPr="00B43386">
        <w:rPr>
          <w:rFonts w:hint="eastAsia"/>
        </w:rPr>
        <w:t>проведеного</w:t>
      </w:r>
      <w:r w:rsidRPr="00B43386">
        <w:rPr>
          <w:lang w:val="en-US"/>
        </w:rPr>
        <w:t></w:t>
      </w:r>
      <w:r w:rsidRPr="00B43386">
        <w:rPr>
          <w:rFonts w:hint="eastAsia"/>
        </w:rPr>
        <w:t>дослідження</w:t>
      </w:r>
      <w:r w:rsidRPr="00B43386">
        <w:rPr>
          <w:lang w:val="en-US"/>
        </w:rPr>
        <w:t></w:t>
      </w:r>
      <w:r w:rsidRPr="00B43386">
        <w:rPr>
          <w:rFonts w:hint="eastAsia"/>
        </w:rPr>
        <w:t>можемо</w:t>
      </w:r>
      <w:r w:rsidRPr="00B43386">
        <w:rPr>
          <w:lang w:val="en-US"/>
        </w:rPr>
        <w:t></w:t>
      </w:r>
      <w:r w:rsidRPr="00B43386">
        <w:rPr>
          <w:rFonts w:hint="eastAsia"/>
        </w:rPr>
        <w:t>стверджувати</w:t>
      </w:r>
      <w:r w:rsidRPr="00B43386">
        <w:rPr>
          <w:lang w:val="en-US"/>
        </w:rPr>
        <w:t></w:t>
      </w:r>
      <w:r w:rsidRPr="00B43386">
        <w:rPr>
          <w:lang w:val="en-US"/>
        </w:rPr>
        <w:t></w:t>
      </w:r>
      <w:r w:rsidRPr="00B43386">
        <w:rPr>
          <w:rFonts w:hint="eastAsia"/>
        </w:rPr>
        <w:t>що</w:t>
      </w:r>
    </w:p>
    <w:p w:rsidR="00B43386" w:rsidRPr="00B43386" w:rsidRDefault="00B43386" w:rsidP="00B43386">
      <w:r w:rsidRPr="00B43386">
        <w:rPr>
          <w:rFonts w:hint="eastAsia"/>
        </w:rPr>
        <w:t>творчість</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rFonts w:hint="eastAsia"/>
        </w:rPr>
        <w:t>займає</w:t>
      </w:r>
      <w:r w:rsidRPr="00B43386">
        <w:rPr>
          <w:lang w:val="en-US"/>
        </w:rPr>
        <w:t></w:t>
      </w:r>
      <w:r w:rsidRPr="00B43386">
        <w:rPr>
          <w:rFonts w:hint="eastAsia"/>
        </w:rPr>
        <w:t>помітне</w:t>
      </w:r>
      <w:r w:rsidRPr="00B43386">
        <w:rPr>
          <w:lang w:val="en-US"/>
        </w:rPr>
        <w:t></w:t>
      </w:r>
      <w:r w:rsidRPr="00B43386">
        <w:rPr>
          <w:rFonts w:hint="eastAsia"/>
        </w:rPr>
        <w:t>місце</w:t>
      </w:r>
      <w:r w:rsidRPr="00B43386">
        <w:rPr>
          <w:lang w:val="en-US"/>
        </w:rPr>
        <w:t></w:t>
      </w:r>
      <w:r w:rsidRPr="00B43386">
        <w:rPr>
          <w:rFonts w:hint="eastAsia"/>
        </w:rPr>
        <w:t>в</w:t>
      </w:r>
      <w:r w:rsidRPr="00B43386">
        <w:rPr>
          <w:lang w:val="en-US"/>
        </w:rPr>
        <w:t></w:t>
      </w:r>
      <w:r w:rsidRPr="00B43386">
        <w:rPr>
          <w:rFonts w:hint="eastAsia"/>
        </w:rPr>
        <w:t>літературному</w:t>
      </w:r>
      <w:r w:rsidRPr="00B43386">
        <w:rPr>
          <w:lang w:val="en-US"/>
        </w:rPr>
        <w:t></w:t>
      </w:r>
      <w:r w:rsidRPr="00B43386">
        <w:rPr>
          <w:rFonts w:hint="eastAsia"/>
        </w:rPr>
        <w:t>процесі</w:t>
      </w:r>
      <w:r w:rsidRPr="00B43386">
        <w:rPr>
          <w:lang w:val="en-US"/>
        </w:rPr>
        <w:t></w:t>
      </w:r>
      <w:r w:rsidRPr="00B43386">
        <w:rPr>
          <w:rFonts w:hint="eastAsia"/>
        </w:rPr>
        <w:t>кінця</w:t>
      </w:r>
    </w:p>
    <w:p w:rsidR="00B43386" w:rsidRPr="00B43386" w:rsidRDefault="00B43386" w:rsidP="00B43386">
      <w:r w:rsidRPr="00B43386">
        <w:rPr>
          <w:lang w:val="en-US"/>
        </w:rPr>
        <w:t></w:t>
      </w:r>
      <w:r w:rsidRPr="00B43386">
        <w:rPr>
          <w:lang w:val="en-US"/>
        </w:rPr>
        <w:t></w:t>
      </w:r>
      <w:r w:rsidRPr="00B43386">
        <w:rPr>
          <w:lang w:val="en-US"/>
        </w:rPr>
        <w:t></w:t>
      </w:r>
      <w:r w:rsidRPr="00B43386">
        <w:rPr>
          <w:lang w:val="en-US"/>
        </w:rPr>
        <w:t></w:t>
      </w:r>
      <w:r w:rsidRPr="00B43386">
        <w:rPr>
          <w:rFonts w:hint="eastAsia"/>
        </w:rPr>
        <w:t>–</w:t>
      </w:r>
      <w:r w:rsidRPr="00B43386">
        <w:rPr>
          <w:lang w:val="en-US"/>
        </w:rPr>
        <w:t></w:t>
      </w:r>
      <w:r w:rsidRPr="00B43386">
        <w:rPr>
          <w:rFonts w:hint="eastAsia"/>
        </w:rPr>
        <w:t>початку</w:t>
      </w:r>
      <w:r w:rsidRPr="00B43386">
        <w:rPr>
          <w:lang w:val="en-US"/>
        </w:rPr>
        <w:t></w:t>
      </w:r>
      <w:r w:rsidRPr="00B43386">
        <w:rPr>
          <w:lang w:val="en-US"/>
        </w:rPr>
        <w:t></w:t>
      </w:r>
      <w:r w:rsidRPr="00B43386">
        <w:rPr>
          <w:lang w:val="en-US"/>
        </w:rPr>
        <w:t></w:t>
      </w:r>
      <w:r w:rsidRPr="00B43386">
        <w:rPr>
          <w:lang w:val="en-US"/>
        </w:rPr>
        <w:t></w:t>
      </w:r>
      <w:r w:rsidRPr="00B43386">
        <w:rPr>
          <w:rFonts w:hint="eastAsia"/>
        </w:rPr>
        <w:t>століть</w:t>
      </w:r>
      <w:r w:rsidRPr="00B43386">
        <w:rPr>
          <w:lang w:val="en-US"/>
        </w:rPr>
        <w:t></w:t>
      </w:r>
      <w:r w:rsidRPr="00B43386">
        <w:rPr>
          <w:lang w:val="en-US"/>
        </w:rPr>
        <w:t></w:t>
      </w:r>
      <w:r w:rsidRPr="00B43386">
        <w:rPr>
          <w:rFonts w:hint="eastAsia"/>
        </w:rPr>
        <w:t>Проте</w:t>
      </w:r>
      <w:r w:rsidRPr="00B43386">
        <w:rPr>
          <w:lang w:val="en-US"/>
        </w:rPr>
        <w:t></w:t>
      </w:r>
      <w:r w:rsidRPr="00B43386">
        <w:rPr>
          <w:rFonts w:hint="eastAsia"/>
        </w:rPr>
        <w:t>як</w:t>
      </w:r>
      <w:r w:rsidRPr="00B43386">
        <w:rPr>
          <w:lang w:val="en-US"/>
        </w:rPr>
        <w:t></w:t>
      </w:r>
      <w:r w:rsidRPr="00B43386">
        <w:rPr>
          <w:rFonts w:hint="eastAsia"/>
        </w:rPr>
        <w:t>її</w:t>
      </w:r>
      <w:r w:rsidRPr="00B43386">
        <w:rPr>
          <w:lang w:val="en-US"/>
        </w:rPr>
        <w:t></w:t>
      </w:r>
      <w:r w:rsidRPr="00B43386">
        <w:rPr>
          <w:rFonts w:hint="eastAsia"/>
        </w:rPr>
        <w:t>художній</w:t>
      </w:r>
      <w:r w:rsidRPr="00B43386">
        <w:rPr>
          <w:lang w:val="en-US"/>
        </w:rPr>
        <w:t></w:t>
      </w:r>
      <w:r w:rsidRPr="00B43386">
        <w:rPr>
          <w:rFonts w:hint="eastAsia"/>
        </w:rPr>
        <w:t>спадок</w:t>
      </w:r>
      <w:r w:rsidRPr="00B43386">
        <w:rPr>
          <w:lang w:val="en-US"/>
        </w:rPr>
        <w:t></w:t>
      </w:r>
      <w:r w:rsidRPr="00B43386">
        <w:rPr>
          <w:lang w:val="en-US"/>
        </w:rPr>
        <w:t></w:t>
      </w:r>
      <w:r w:rsidRPr="00B43386">
        <w:rPr>
          <w:rFonts w:hint="eastAsia"/>
        </w:rPr>
        <w:t>так</w:t>
      </w:r>
      <w:r w:rsidRPr="00B43386">
        <w:rPr>
          <w:lang w:val="en-US"/>
        </w:rPr>
        <w:t></w:t>
      </w:r>
      <w:r w:rsidRPr="00B43386">
        <w:rPr>
          <w:rFonts w:hint="eastAsia"/>
        </w:rPr>
        <w:t>і</w:t>
      </w:r>
      <w:r w:rsidRPr="00B43386">
        <w:rPr>
          <w:lang w:val="en-US"/>
        </w:rPr>
        <w:t></w:t>
      </w:r>
      <w:r w:rsidRPr="00B43386">
        <w:rPr>
          <w:rFonts w:hint="eastAsia"/>
        </w:rPr>
        <w:t>творчий</w:t>
      </w:r>
      <w:r w:rsidRPr="00B43386">
        <w:rPr>
          <w:lang w:val="en-US"/>
        </w:rPr>
        <w:t></w:t>
      </w:r>
      <w:r w:rsidRPr="00B43386">
        <w:rPr>
          <w:rFonts w:hint="eastAsia"/>
        </w:rPr>
        <w:t>шлях</w:t>
      </w:r>
      <w:r w:rsidRPr="00B43386">
        <w:rPr>
          <w:lang w:val="en-US"/>
        </w:rPr>
        <w:t></w:t>
      </w:r>
      <w:r w:rsidRPr="00B43386">
        <w:rPr>
          <w:rFonts w:hint="eastAsia"/>
        </w:rPr>
        <w:t>не</w:t>
      </w:r>
    </w:p>
    <w:p w:rsidR="00B43386" w:rsidRPr="00B43386" w:rsidRDefault="00B43386" w:rsidP="00B43386">
      <w:r w:rsidRPr="00B43386">
        <w:rPr>
          <w:rFonts w:hint="eastAsia"/>
        </w:rPr>
        <w:t>знайшли</w:t>
      </w:r>
      <w:r w:rsidRPr="00B43386">
        <w:rPr>
          <w:lang w:val="en-US"/>
        </w:rPr>
        <w:t></w:t>
      </w:r>
      <w:r w:rsidRPr="00B43386">
        <w:rPr>
          <w:rFonts w:hint="eastAsia"/>
        </w:rPr>
        <w:t>належного</w:t>
      </w:r>
      <w:r w:rsidRPr="00B43386">
        <w:rPr>
          <w:lang w:val="en-US"/>
        </w:rPr>
        <w:t></w:t>
      </w:r>
      <w:r w:rsidRPr="00B43386">
        <w:rPr>
          <w:rFonts w:hint="eastAsia"/>
        </w:rPr>
        <w:t>висвітлення</w:t>
      </w:r>
      <w:r w:rsidRPr="00B43386">
        <w:rPr>
          <w:lang w:val="en-US"/>
        </w:rPr>
        <w:t></w:t>
      </w:r>
      <w:r w:rsidRPr="00B43386">
        <w:rPr>
          <w:rFonts w:hint="eastAsia"/>
        </w:rPr>
        <w:t>в</w:t>
      </w:r>
      <w:r w:rsidRPr="00B43386">
        <w:rPr>
          <w:lang w:val="en-US"/>
        </w:rPr>
        <w:t></w:t>
      </w:r>
      <w:r w:rsidRPr="00B43386">
        <w:rPr>
          <w:rFonts w:hint="eastAsia"/>
        </w:rPr>
        <w:t>наукових</w:t>
      </w:r>
      <w:r w:rsidRPr="00B43386">
        <w:rPr>
          <w:lang w:val="en-US"/>
        </w:rPr>
        <w:t></w:t>
      </w:r>
      <w:r w:rsidRPr="00B43386">
        <w:rPr>
          <w:rFonts w:hint="eastAsia"/>
        </w:rPr>
        <w:t>дослідженнях</w:t>
      </w:r>
      <w:r w:rsidRPr="00B43386">
        <w:rPr>
          <w:lang w:val="en-US"/>
        </w:rPr>
        <w:t></w:t>
      </w:r>
      <w:r w:rsidRPr="00B43386">
        <w:rPr>
          <w:rFonts w:hint="eastAsia"/>
        </w:rPr>
        <w:t>за</w:t>
      </w:r>
      <w:r w:rsidRPr="00B43386">
        <w:rPr>
          <w:lang w:val="en-US"/>
        </w:rPr>
        <w:t></w:t>
      </w:r>
      <w:r w:rsidRPr="00B43386">
        <w:rPr>
          <w:rFonts w:hint="eastAsia"/>
        </w:rPr>
        <w:t>життя</w:t>
      </w:r>
    </w:p>
    <w:p w:rsidR="00B43386" w:rsidRPr="00B43386" w:rsidRDefault="00B43386" w:rsidP="00B43386">
      <w:r w:rsidRPr="00B43386">
        <w:rPr>
          <w:rFonts w:hint="eastAsia"/>
        </w:rPr>
        <w:t>письменниці</w:t>
      </w:r>
      <w:r w:rsidRPr="00B43386">
        <w:rPr>
          <w:lang w:val="en-US"/>
        </w:rPr>
        <w:t></w:t>
      </w:r>
      <w:r w:rsidRPr="00B43386">
        <w:rPr>
          <w:lang w:val="en-US"/>
        </w:rPr>
        <w:t></w:t>
      </w:r>
      <w:r w:rsidRPr="00B43386">
        <w:rPr>
          <w:rFonts w:hint="eastAsia"/>
        </w:rPr>
        <w:t>Досить</w:t>
      </w:r>
      <w:r w:rsidRPr="00B43386">
        <w:rPr>
          <w:lang w:val="en-US"/>
        </w:rPr>
        <w:t></w:t>
      </w:r>
      <w:r w:rsidRPr="00B43386">
        <w:rPr>
          <w:rFonts w:hint="eastAsia"/>
        </w:rPr>
        <w:t>тривалий</w:t>
      </w:r>
      <w:r w:rsidRPr="00B43386">
        <w:rPr>
          <w:lang w:val="en-US"/>
        </w:rPr>
        <w:t></w:t>
      </w:r>
      <w:r w:rsidRPr="00B43386">
        <w:rPr>
          <w:rFonts w:hint="eastAsia"/>
        </w:rPr>
        <w:t>час</w:t>
      </w:r>
      <w:r w:rsidRPr="00B43386">
        <w:rPr>
          <w:lang w:val="en-US"/>
        </w:rPr>
        <w:t></w:t>
      </w:r>
      <w:r w:rsidRPr="00B43386">
        <w:rPr>
          <w:rFonts w:hint="eastAsia"/>
        </w:rPr>
        <w:t>її</w:t>
      </w:r>
      <w:r w:rsidRPr="00B43386">
        <w:rPr>
          <w:lang w:val="en-US"/>
        </w:rPr>
        <w:t></w:t>
      </w:r>
      <w:r w:rsidRPr="00B43386">
        <w:rPr>
          <w:rFonts w:hint="eastAsia"/>
        </w:rPr>
        <w:t>доробок</w:t>
      </w:r>
      <w:r w:rsidRPr="00B43386">
        <w:rPr>
          <w:lang w:val="en-US"/>
        </w:rPr>
        <w:t></w:t>
      </w:r>
      <w:r w:rsidRPr="00B43386">
        <w:rPr>
          <w:rFonts w:hint="eastAsia"/>
        </w:rPr>
        <w:t>не</w:t>
      </w:r>
      <w:r w:rsidRPr="00B43386">
        <w:rPr>
          <w:lang w:val="en-US"/>
        </w:rPr>
        <w:t></w:t>
      </w:r>
      <w:r w:rsidRPr="00B43386">
        <w:rPr>
          <w:rFonts w:hint="eastAsia"/>
        </w:rPr>
        <w:t>розглядався</w:t>
      </w:r>
      <w:r w:rsidRPr="00B43386">
        <w:rPr>
          <w:lang w:val="en-US"/>
        </w:rPr>
        <w:t></w:t>
      </w:r>
      <w:r w:rsidRPr="00B43386">
        <w:rPr>
          <w:rFonts w:hint="eastAsia"/>
        </w:rPr>
        <w:t>на</w:t>
      </w:r>
      <w:r w:rsidRPr="00B43386">
        <w:rPr>
          <w:lang w:val="en-US"/>
        </w:rPr>
        <w:t></w:t>
      </w:r>
      <w:r w:rsidRPr="00B43386">
        <w:rPr>
          <w:rFonts w:hint="eastAsia"/>
        </w:rPr>
        <w:t>тлі</w:t>
      </w:r>
      <w:r w:rsidRPr="00B43386">
        <w:rPr>
          <w:lang w:val="en-US"/>
        </w:rPr>
        <w:t></w:t>
      </w:r>
      <w:r w:rsidRPr="00B43386">
        <w:rPr>
          <w:rFonts w:hint="eastAsia"/>
        </w:rPr>
        <w:t>розвитку</w:t>
      </w:r>
    </w:p>
    <w:p w:rsidR="00B43386" w:rsidRPr="00B43386" w:rsidRDefault="00B43386" w:rsidP="00B43386">
      <w:r w:rsidRPr="00B43386">
        <w:rPr>
          <w:rFonts w:hint="eastAsia"/>
        </w:rPr>
        <w:t>літературного</w:t>
      </w:r>
      <w:r w:rsidRPr="00B43386">
        <w:rPr>
          <w:lang w:val="en-US"/>
        </w:rPr>
        <w:t></w:t>
      </w:r>
      <w:r w:rsidRPr="00B43386">
        <w:rPr>
          <w:rFonts w:hint="eastAsia"/>
        </w:rPr>
        <w:t>процесу</w:t>
      </w:r>
      <w:r w:rsidRPr="00B43386">
        <w:rPr>
          <w:lang w:val="en-US"/>
        </w:rPr>
        <w:t></w:t>
      </w:r>
      <w:r w:rsidRPr="00B43386">
        <w:rPr>
          <w:lang w:val="en-US"/>
        </w:rPr>
        <w:t></w:t>
      </w:r>
      <w:r w:rsidRPr="00B43386">
        <w:rPr>
          <w:rFonts w:hint="eastAsia"/>
        </w:rPr>
        <w:t>Будучи</w:t>
      </w:r>
      <w:r w:rsidRPr="00B43386">
        <w:rPr>
          <w:lang w:val="en-US"/>
        </w:rPr>
        <w:t></w:t>
      </w:r>
      <w:r w:rsidRPr="00B43386">
        <w:rPr>
          <w:rFonts w:hint="eastAsia"/>
        </w:rPr>
        <w:t>талановитою</w:t>
      </w:r>
      <w:r w:rsidRPr="00B43386">
        <w:rPr>
          <w:lang w:val="en-US"/>
        </w:rPr>
        <w:t></w:t>
      </w:r>
      <w:r w:rsidRPr="00B43386">
        <w:rPr>
          <w:rFonts w:hint="eastAsia"/>
        </w:rPr>
        <w:t>та</w:t>
      </w:r>
      <w:r w:rsidRPr="00B43386">
        <w:rPr>
          <w:lang w:val="en-US"/>
        </w:rPr>
        <w:t></w:t>
      </w:r>
      <w:r w:rsidRPr="00B43386">
        <w:rPr>
          <w:rFonts w:hint="eastAsia"/>
        </w:rPr>
        <w:t>художньо</w:t>
      </w:r>
      <w:r w:rsidRPr="00B43386">
        <w:rPr>
          <w:lang w:val="en-US"/>
        </w:rPr>
        <w:t></w:t>
      </w:r>
      <w:r w:rsidRPr="00B43386">
        <w:rPr>
          <w:rFonts w:hint="eastAsia"/>
        </w:rPr>
        <w:t>сформованою</w:t>
      </w:r>
    </w:p>
    <w:p w:rsidR="00B43386" w:rsidRPr="00B43386" w:rsidRDefault="00B43386" w:rsidP="00B43386">
      <w:r w:rsidRPr="00B43386">
        <w:rPr>
          <w:rFonts w:hint="eastAsia"/>
        </w:rPr>
        <w:t>особистістю</w:t>
      </w:r>
      <w:r w:rsidRPr="00B43386">
        <w:rPr>
          <w:lang w:val="en-US"/>
        </w:rPr>
        <w:t></w:t>
      </w:r>
      <w:r w:rsidRPr="00B43386">
        <w:rPr>
          <w:lang w:val="en-US"/>
        </w:rPr>
        <w:t></w:t>
      </w:r>
      <w:r w:rsidRPr="00B43386">
        <w:rPr>
          <w:rFonts w:hint="eastAsia"/>
        </w:rPr>
        <w:t>вона</w:t>
      </w:r>
      <w:r w:rsidRPr="00B43386">
        <w:rPr>
          <w:lang w:val="en-US"/>
        </w:rPr>
        <w:t></w:t>
      </w:r>
      <w:r w:rsidRPr="00B43386">
        <w:rPr>
          <w:rFonts w:hint="eastAsia"/>
        </w:rPr>
        <w:t>зробила</w:t>
      </w:r>
      <w:r w:rsidRPr="00B43386">
        <w:rPr>
          <w:lang w:val="en-US"/>
        </w:rPr>
        <w:t></w:t>
      </w:r>
      <w:r w:rsidRPr="00B43386">
        <w:rPr>
          <w:rFonts w:hint="eastAsia"/>
        </w:rPr>
        <w:t>неабиякий</w:t>
      </w:r>
      <w:r w:rsidRPr="00B43386">
        <w:rPr>
          <w:lang w:val="en-US"/>
        </w:rPr>
        <w:t></w:t>
      </w:r>
      <w:r w:rsidRPr="00B43386">
        <w:rPr>
          <w:rFonts w:hint="eastAsia"/>
        </w:rPr>
        <w:t>внесок</w:t>
      </w:r>
      <w:r w:rsidRPr="00B43386">
        <w:rPr>
          <w:lang w:val="en-US"/>
        </w:rPr>
        <w:t></w:t>
      </w:r>
      <w:r w:rsidRPr="00B43386">
        <w:rPr>
          <w:rFonts w:hint="eastAsia"/>
        </w:rPr>
        <w:t>у</w:t>
      </w:r>
      <w:r w:rsidRPr="00B43386">
        <w:rPr>
          <w:lang w:val="en-US"/>
        </w:rPr>
        <w:t></w:t>
      </w:r>
      <w:r w:rsidRPr="00B43386">
        <w:rPr>
          <w:rFonts w:hint="eastAsia"/>
        </w:rPr>
        <w:t>розвій</w:t>
      </w:r>
      <w:r w:rsidRPr="00B43386">
        <w:rPr>
          <w:lang w:val="en-US"/>
        </w:rPr>
        <w:t></w:t>
      </w:r>
      <w:r w:rsidRPr="00B43386">
        <w:rPr>
          <w:rFonts w:hint="eastAsia"/>
        </w:rPr>
        <w:t>української</w:t>
      </w:r>
      <w:r w:rsidRPr="00B43386">
        <w:rPr>
          <w:lang w:val="en-US"/>
        </w:rPr>
        <w:t></w:t>
      </w:r>
      <w:r w:rsidRPr="00B43386">
        <w:rPr>
          <w:rFonts w:hint="eastAsia"/>
        </w:rPr>
        <w:t>літератури</w:t>
      </w:r>
    </w:p>
    <w:p w:rsidR="00B43386" w:rsidRPr="00B43386" w:rsidRDefault="00B43386" w:rsidP="00B43386">
      <w:r w:rsidRPr="00B43386">
        <w:rPr>
          <w:rFonts w:hint="eastAsia"/>
        </w:rPr>
        <w:t>межі</w:t>
      </w:r>
      <w:r w:rsidRPr="00B43386">
        <w:rPr>
          <w:lang w:val="en-US"/>
        </w:rPr>
        <w:t></w:t>
      </w:r>
      <w:r w:rsidRPr="00B43386">
        <w:rPr>
          <w:rFonts w:hint="eastAsia"/>
        </w:rPr>
        <w:t>століть</w:t>
      </w:r>
      <w:r w:rsidRPr="00B43386">
        <w:rPr>
          <w:lang w:val="en-US"/>
        </w:rPr>
        <w:t></w:t>
      </w:r>
      <w:r w:rsidRPr="00B43386">
        <w:rPr>
          <w:lang w:val="en-US"/>
        </w:rPr>
        <w:t></w:t>
      </w:r>
      <w:r w:rsidRPr="00B43386">
        <w:rPr>
          <w:rFonts w:hint="eastAsia"/>
        </w:rPr>
        <w:t>Її</w:t>
      </w:r>
      <w:r w:rsidRPr="00B43386">
        <w:rPr>
          <w:lang w:val="en-US"/>
        </w:rPr>
        <w:t></w:t>
      </w:r>
      <w:r w:rsidRPr="00B43386">
        <w:rPr>
          <w:rFonts w:hint="eastAsia"/>
        </w:rPr>
        <w:t>творчість</w:t>
      </w:r>
      <w:r w:rsidRPr="00B43386">
        <w:rPr>
          <w:lang w:val="en-US"/>
        </w:rPr>
        <w:t></w:t>
      </w:r>
      <w:r w:rsidRPr="00B43386">
        <w:rPr>
          <w:rFonts w:hint="eastAsia"/>
        </w:rPr>
        <w:t>увібрала</w:t>
      </w:r>
      <w:r w:rsidRPr="00B43386">
        <w:rPr>
          <w:lang w:val="en-US"/>
        </w:rPr>
        <w:t></w:t>
      </w:r>
      <w:r w:rsidRPr="00B43386">
        <w:rPr>
          <w:rFonts w:hint="eastAsia"/>
        </w:rPr>
        <w:t>в</w:t>
      </w:r>
      <w:r w:rsidRPr="00B43386">
        <w:rPr>
          <w:lang w:val="en-US"/>
        </w:rPr>
        <w:t></w:t>
      </w:r>
      <w:r w:rsidRPr="00B43386">
        <w:rPr>
          <w:rFonts w:hint="eastAsia"/>
        </w:rPr>
        <w:t>себе</w:t>
      </w:r>
      <w:r w:rsidRPr="00B43386">
        <w:rPr>
          <w:lang w:val="en-US"/>
        </w:rPr>
        <w:t></w:t>
      </w:r>
      <w:r w:rsidRPr="00B43386">
        <w:rPr>
          <w:rFonts w:hint="eastAsia"/>
        </w:rPr>
        <w:t>провідні</w:t>
      </w:r>
      <w:r w:rsidRPr="00B43386">
        <w:rPr>
          <w:lang w:val="en-US"/>
        </w:rPr>
        <w:t></w:t>
      </w:r>
      <w:r w:rsidRPr="00B43386">
        <w:rPr>
          <w:rFonts w:hint="eastAsia"/>
        </w:rPr>
        <w:t>тенденції</w:t>
      </w:r>
      <w:r w:rsidRPr="00B43386">
        <w:rPr>
          <w:lang w:val="en-US"/>
        </w:rPr>
        <w:t></w:t>
      </w:r>
      <w:r w:rsidRPr="00B43386">
        <w:rPr>
          <w:rFonts w:hint="eastAsia"/>
        </w:rPr>
        <w:t>загального</w:t>
      </w:r>
    </w:p>
    <w:p w:rsidR="00B43386" w:rsidRPr="00B43386" w:rsidRDefault="00B43386" w:rsidP="00B43386">
      <w:r w:rsidRPr="00B43386">
        <w:rPr>
          <w:rFonts w:hint="eastAsia"/>
        </w:rPr>
        <w:t>літературного</w:t>
      </w:r>
      <w:r w:rsidRPr="00B43386">
        <w:rPr>
          <w:lang w:val="en-US"/>
        </w:rPr>
        <w:t></w:t>
      </w:r>
      <w:r w:rsidRPr="00B43386">
        <w:rPr>
          <w:rFonts w:hint="eastAsia"/>
        </w:rPr>
        <w:t>розвитку</w:t>
      </w:r>
      <w:r w:rsidRPr="00B43386">
        <w:rPr>
          <w:lang w:val="en-US"/>
        </w:rPr>
        <w:t></w:t>
      </w:r>
      <w:r w:rsidRPr="00B43386">
        <w:rPr>
          <w:rFonts w:hint="eastAsia"/>
        </w:rPr>
        <w:t>періоду</w:t>
      </w:r>
      <w:r w:rsidRPr="00B43386">
        <w:rPr>
          <w:lang w:val="en-US"/>
        </w:rPr>
        <w:t></w:t>
      </w:r>
      <w:r w:rsidRPr="00B43386">
        <w:rPr>
          <w:rFonts w:hint="eastAsia"/>
        </w:rPr>
        <w:t>кінця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w:t>
      </w:r>
      <w:r w:rsidRPr="00B43386">
        <w:rPr>
          <w:lang w:val="en-US"/>
        </w:rPr>
        <w:t></w:t>
      </w:r>
      <w:r w:rsidRPr="00B43386">
        <w:rPr>
          <w:rFonts w:hint="eastAsia"/>
        </w:rPr>
        <w:t>початку</w:t>
      </w:r>
      <w:r w:rsidRPr="00B43386">
        <w:rPr>
          <w:lang w:val="en-US"/>
        </w:rPr>
        <w:t></w:t>
      </w:r>
      <w:r w:rsidRPr="00B43386">
        <w:rPr>
          <w:lang w:val="en-US"/>
        </w:rPr>
        <w:t></w:t>
      </w:r>
      <w:r w:rsidRPr="00B43386">
        <w:rPr>
          <w:lang w:val="en-US"/>
        </w:rPr>
        <w:t></w:t>
      </w:r>
      <w:r w:rsidRPr="00B43386">
        <w:rPr>
          <w:lang w:val="en-US"/>
        </w:rPr>
        <w:t></w:t>
      </w:r>
      <w:r w:rsidRPr="00B43386">
        <w:rPr>
          <w:rFonts w:hint="eastAsia"/>
        </w:rPr>
        <w:t>століть</w:t>
      </w:r>
      <w:r w:rsidRPr="00B43386">
        <w:rPr>
          <w:lang w:val="en-US"/>
        </w:rPr>
        <w:t></w:t>
      </w:r>
      <w:r w:rsidRPr="00B43386">
        <w:rPr>
          <w:lang w:val="en-US"/>
        </w:rPr>
        <w:t></w:t>
      </w:r>
      <w:r w:rsidRPr="00B43386">
        <w:rPr>
          <w:rFonts w:hint="eastAsia"/>
        </w:rPr>
        <w:t>Завдяки</w:t>
      </w:r>
    </w:p>
    <w:p w:rsidR="00B43386" w:rsidRPr="00B43386" w:rsidRDefault="00B43386" w:rsidP="00B43386">
      <w:r w:rsidRPr="00B43386">
        <w:rPr>
          <w:rFonts w:hint="eastAsia"/>
        </w:rPr>
        <w:t>різносторонній</w:t>
      </w:r>
      <w:r w:rsidRPr="00B43386">
        <w:rPr>
          <w:lang w:val="en-US"/>
        </w:rPr>
        <w:t></w:t>
      </w:r>
      <w:r w:rsidRPr="00B43386">
        <w:rPr>
          <w:rFonts w:hint="eastAsia"/>
        </w:rPr>
        <w:t>діяльності</w:t>
      </w:r>
      <w:r w:rsidRPr="00B43386">
        <w:rPr>
          <w:lang w:val="en-US"/>
        </w:rPr>
        <w:t></w:t>
      </w:r>
      <w:r w:rsidRPr="00B43386">
        <w:rPr>
          <w:lang w:val="en-US"/>
        </w:rPr>
        <w:t></w:t>
      </w:r>
      <w:r w:rsidRPr="00B43386">
        <w:rPr>
          <w:rFonts w:hint="eastAsia"/>
        </w:rPr>
        <w:t>письменниця</w:t>
      </w:r>
      <w:r w:rsidRPr="00B43386">
        <w:rPr>
          <w:lang w:val="en-US"/>
        </w:rPr>
        <w:t></w:t>
      </w:r>
      <w:r w:rsidRPr="00B43386">
        <w:rPr>
          <w:rFonts w:hint="eastAsia"/>
        </w:rPr>
        <w:t>примножила</w:t>
      </w:r>
      <w:r w:rsidRPr="00B43386">
        <w:rPr>
          <w:lang w:val="en-US"/>
        </w:rPr>
        <w:t></w:t>
      </w:r>
      <w:r w:rsidRPr="00B43386">
        <w:rPr>
          <w:rFonts w:hint="eastAsia"/>
        </w:rPr>
        <w:t>досягнення</w:t>
      </w:r>
      <w:r w:rsidRPr="00B43386">
        <w:rPr>
          <w:lang w:val="en-US"/>
        </w:rPr>
        <w:t></w:t>
      </w:r>
      <w:r w:rsidRPr="00B43386">
        <w:rPr>
          <w:rFonts w:hint="eastAsia"/>
        </w:rPr>
        <w:t>у</w:t>
      </w:r>
      <w:r w:rsidRPr="00B43386">
        <w:rPr>
          <w:lang w:val="en-US"/>
        </w:rPr>
        <w:t></w:t>
      </w:r>
      <w:r w:rsidRPr="00B43386">
        <w:rPr>
          <w:rFonts w:hint="eastAsia"/>
        </w:rPr>
        <w:t>сфері</w:t>
      </w:r>
    </w:p>
    <w:p w:rsidR="00B43386" w:rsidRPr="00B43386" w:rsidRDefault="00B43386" w:rsidP="00B43386">
      <w:r w:rsidRPr="00B43386">
        <w:rPr>
          <w:rFonts w:hint="eastAsia"/>
        </w:rPr>
        <w:t>освіти</w:t>
      </w:r>
      <w:r w:rsidRPr="00B43386">
        <w:rPr>
          <w:lang w:val="en-US"/>
        </w:rPr>
        <w:t></w:t>
      </w:r>
      <w:r w:rsidRPr="00B43386">
        <w:rPr>
          <w:lang w:val="en-US"/>
        </w:rPr>
        <w:t></w:t>
      </w:r>
      <w:r w:rsidRPr="00B43386">
        <w:rPr>
          <w:rFonts w:hint="eastAsia"/>
        </w:rPr>
        <w:t>науки</w:t>
      </w:r>
      <w:r w:rsidRPr="00B43386">
        <w:rPr>
          <w:lang w:val="en-US"/>
        </w:rPr>
        <w:t></w:t>
      </w:r>
      <w:r w:rsidRPr="00B43386">
        <w:rPr>
          <w:lang w:val="en-US"/>
        </w:rPr>
        <w:t></w:t>
      </w:r>
      <w:r w:rsidRPr="00B43386">
        <w:rPr>
          <w:rFonts w:hint="eastAsia"/>
        </w:rPr>
        <w:t>культури</w:t>
      </w:r>
      <w:r w:rsidRPr="00B43386">
        <w:rPr>
          <w:lang w:val="en-US"/>
        </w:rPr>
        <w:t></w:t>
      </w:r>
      <w:r w:rsidRPr="00B43386">
        <w:rPr>
          <w:lang w:val="en-US"/>
        </w:rPr>
        <w:t></w:t>
      </w:r>
      <w:r w:rsidRPr="00B43386">
        <w:rPr>
          <w:rFonts w:hint="eastAsia"/>
        </w:rPr>
        <w:t>мистецтва</w:t>
      </w:r>
      <w:r w:rsidRPr="00B43386">
        <w:rPr>
          <w:lang w:val="en-US"/>
        </w:rPr>
        <w:t></w:t>
      </w:r>
      <w:r w:rsidRPr="00B43386">
        <w:rPr>
          <w:lang w:val="en-US"/>
        </w:rPr>
        <w:t></w:t>
      </w:r>
      <w:r w:rsidRPr="00B43386">
        <w:rPr>
          <w:rFonts w:hint="eastAsia"/>
        </w:rPr>
        <w:t>Активно</w:t>
      </w:r>
      <w:r w:rsidRPr="00B43386">
        <w:rPr>
          <w:lang w:val="en-US"/>
        </w:rPr>
        <w:t></w:t>
      </w:r>
      <w:r w:rsidRPr="00B43386">
        <w:rPr>
          <w:rFonts w:hint="eastAsia"/>
        </w:rPr>
        <w:t>займалася</w:t>
      </w:r>
      <w:r w:rsidRPr="00B43386">
        <w:rPr>
          <w:lang w:val="en-US"/>
        </w:rPr>
        <w:t></w:t>
      </w:r>
      <w:r w:rsidRPr="00B43386">
        <w:rPr>
          <w:rFonts w:hint="eastAsia"/>
        </w:rPr>
        <w:t>Дніпрова</w:t>
      </w:r>
      <w:r w:rsidRPr="00B43386">
        <w:rPr>
          <w:lang w:val="en-US"/>
        </w:rPr>
        <w:t></w:t>
      </w:r>
      <w:r w:rsidRPr="00B43386">
        <w:rPr>
          <w:rFonts w:hint="eastAsia"/>
        </w:rPr>
        <w:t>Чайка</w:t>
      </w:r>
      <w:r w:rsidRPr="00B43386">
        <w:rPr>
          <w:lang w:val="en-US"/>
        </w:rPr>
        <w:t></w:t>
      </w:r>
      <w:r w:rsidRPr="00B43386">
        <w:rPr>
          <w:rFonts w:hint="eastAsia"/>
        </w:rPr>
        <w:t>й</w:t>
      </w:r>
    </w:p>
    <w:p w:rsidR="00B43386" w:rsidRPr="00B43386" w:rsidRDefault="00B43386" w:rsidP="00B43386">
      <w:r w:rsidRPr="00B43386">
        <w:rPr>
          <w:rFonts w:hint="eastAsia"/>
        </w:rPr>
        <w:t>перекладацькою</w:t>
      </w:r>
      <w:r w:rsidRPr="00B43386">
        <w:rPr>
          <w:lang w:val="en-US"/>
        </w:rPr>
        <w:t></w:t>
      </w:r>
      <w:r w:rsidRPr="00B43386">
        <w:rPr>
          <w:rFonts w:hint="eastAsia"/>
        </w:rPr>
        <w:t>та</w:t>
      </w:r>
      <w:r w:rsidRPr="00B43386">
        <w:rPr>
          <w:lang w:val="en-US"/>
        </w:rPr>
        <w:t></w:t>
      </w:r>
      <w:r w:rsidRPr="00B43386">
        <w:rPr>
          <w:rFonts w:hint="eastAsia"/>
        </w:rPr>
        <w:t>фольклористичною</w:t>
      </w:r>
      <w:r w:rsidRPr="00B43386">
        <w:rPr>
          <w:lang w:val="en-US"/>
        </w:rPr>
        <w:t></w:t>
      </w:r>
      <w:r w:rsidRPr="00B43386">
        <w:rPr>
          <w:rFonts w:hint="eastAsia"/>
        </w:rPr>
        <w:t>діяльністю</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особливо</w:t>
      </w:r>
    </w:p>
    <w:p w:rsidR="00B43386" w:rsidRPr="00B43386" w:rsidRDefault="00B43386" w:rsidP="00B43386">
      <w:r w:rsidRPr="00B43386">
        <w:rPr>
          <w:rFonts w:hint="eastAsia"/>
        </w:rPr>
        <w:t>актуалізувалася</w:t>
      </w:r>
      <w:r w:rsidRPr="00B43386">
        <w:rPr>
          <w:lang w:val="en-US"/>
        </w:rPr>
        <w:t></w:t>
      </w:r>
      <w:r w:rsidRPr="00B43386">
        <w:rPr>
          <w:rFonts w:hint="eastAsia"/>
        </w:rPr>
        <w:t>на</w:t>
      </w:r>
      <w:r w:rsidRPr="00B43386">
        <w:rPr>
          <w:lang w:val="en-US"/>
        </w:rPr>
        <w:t></w:t>
      </w:r>
      <w:r w:rsidRPr="00B43386">
        <w:rPr>
          <w:rFonts w:hint="eastAsia"/>
        </w:rPr>
        <w:t>межі</w:t>
      </w:r>
      <w:r w:rsidRPr="00B43386">
        <w:rPr>
          <w:lang w:val="en-US"/>
        </w:rPr>
        <w:t></w:t>
      </w:r>
      <w:r w:rsidRPr="00B43386">
        <w:rPr>
          <w:rFonts w:hint="eastAsia"/>
        </w:rPr>
        <w:t>століть</w:t>
      </w:r>
      <w:r w:rsidRPr="00B43386">
        <w:rPr>
          <w:lang w:val="en-US"/>
        </w:rPr>
        <w:t></w:t>
      </w:r>
    </w:p>
    <w:p w:rsidR="00B43386" w:rsidRPr="00B43386" w:rsidRDefault="00B43386" w:rsidP="00B43386">
      <w:r w:rsidRPr="00B43386">
        <w:rPr>
          <w:rFonts w:hint="eastAsia"/>
        </w:rPr>
        <w:t>Для</w:t>
      </w:r>
      <w:r w:rsidRPr="00B43386">
        <w:rPr>
          <w:lang w:val="en-US"/>
        </w:rPr>
        <w:t></w:t>
      </w:r>
      <w:r w:rsidRPr="00B43386">
        <w:rPr>
          <w:rFonts w:hint="eastAsia"/>
        </w:rPr>
        <w:t>її</w:t>
      </w:r>
      <w:r w:rsidRPr="00B43386">
        <w:rPr>
          <w:lang w:val="en-US"/>
        </w:rPr>
        <w:t></w:t>
      </w:r>
      <w:r w:rsidRPr="00B43386">
        <w:rPr>
          <w:rFonts w:hint="eastAsia"/>
        </w:rPr>
        <w:t>художньої</w:t>
      </w:r>
      <w:r w:rsidRPr="00B43386">
        <w:rPr>
          <w:lang w:val="en-US"/>
        </w:rPr>
        <w:t></w:t>
      </w:r>
      <w:r w:rsidRPr="00B43386">
        <w:rPr>
          <w:rFonts w:hint="eastAsia"/>
        </w:rPr>
        <w:t>спадщини</w:t>
      </w:r>
      <w:r w:rsidRPr="00B43386">
        <w:rPr>
          <w:lang w:val="en-US"/>
        </w:rPr>
        <w:t></w:t>
      </w:r>
      <w:r w:rsidRPr="00B43386">
        <w:rPr>
          <w:rFonts w:hint="eastAsia"/>
        </w:rPr>
        <w:t>притаманні</w:t>
      </w:r>
      <w:r w:rsidRPr="00B43386">
        <w:rPr>
          <w:lang w:val="en-US"/>
        </w:rPr>
        <w:t></w:t>
      </w:r>
      <w:r w:rsidRPr="00B43386">
        <w:rPr>
          <w:rFonts w:hint="eastAsia"/>
        </w:rPr>
        <w:t>найхарактерніші</w:t>
      </w:r>
      <w:r w:rsidRPr="00B43386">
        <w:rPr>
          <w:lang w:val="en-US"/>
        </w:rPr>
        <w:t></w:t>
      </w:r>
      <w:r w:rsidRPr="00B43386">
        <w:rPr>
          <w:rFonts w:hint="eastAsia"/>
        </w:rPr>
        <w:t>риси</w:t>
      </w:r>
      <w:r w:rsidRPr="00B43386">
        <w:rPr>
          <w:lang w:val="en-US"/>
        </w:rPr>
        <w:t></w:t>
      </w:r>
      <w:r w:rsidRPr="00B43386">
        <w:rPr>
          <w:rFonts w:hint="eastAsia"/>
        </w:rPr>
        <w:t>доби</w:t>
      </w:r>
    </w:p>
    <w:p w:rsidR="00B43386" w:rsidRPr="00B43386" w:rsidRDefault="00B43386" w:rsidP="00B43386">
      <w:r w:rsidRPr="00B43386">
        <w:rPr>
          <w:rFonts w:hint="eastAsia"/>
        </w:rPr>
        <w:t>помежів</w:t>
      </w:r>
      <w:r w:rsidRPr="00B43386">
        <w:t>ʼ</w:t>
      </w:r>
      <w:r w:rsidRPr="00B43386">
        <w:rPr>
          <w:rFonts w:hint="eastAsia"/>
        </w:rPr>
        <w:t>я</w:t>
      </w:r>
      <w:r w:rsidRPr="00B43386">
        <w:rPr>
          <w:lang w:val="en-US"/>
        </w:rPr>
        <w:t></w:t>
      </w:r>
      <w:r w:rsidRPr="00B43386">
        <w:rPr>
          <w:lang w:val="en-US"/>
        </w:rPr>
        <w:t></w:t>
      </w:r>
      <w:r w:rsidRPr="00B43386">
        <w:rPr>
          <w:rFonts w:hint="eastAsia"/>
        </w:rPr>
        <w:t>глибока</w:t>
      </w:r>
      <w:r w:rsidRPr="00B43386">
        <w:rPr>
          <w:lang w:val="en-US"/>
        </w:rPr>
        <w:t></w:t>
      </w:r>
      <w:r w:rsidRPr="00B43386">
        <w:rPr>
          <w:rFonts w:hint="eastAsia"/>
        </w:rPr>
        <w:t>народність</w:t>
      </w:r>
      <w:r w:rsidRPr="00B43386">
        <w:rPr>
          <w:lang w:val="en-US"/>
        </w:rPr>
        <w:t></w:t>
      </w:r>
      <w:r w:rsidRPr="00B43386">
        <w:rPr>
          <w:lang w:val="en-US"/>
        </w:rPr>
        <w:t></w:t>
      </w:r>
      <w:r w:rsidRPr="00B43386">
        <w:rPr>
          <w:rFonts w:hint="eastAsia"/>
        </w:rPr>
        <w:t>філософська</w:t>
      </w:r>
      <w:r w:rsidRPr="00B43386">
        <w:rPr>
          <w:lang w:val="en-US"/>
        </w:rPr>
        <w:t></w:t>
      </w:r>
      <w:r w:rsidRPr="00B43386">
        <w:rPr>
          <w:rFonts w:hint="eastAsia"/>
        </w:rPr>
        <w:t>узагальненість</w:t>
      </w:r>
      <w:r w:rsidRPr="00B43386">
        <w:rPr>
          <w:lang w:val="en-US"/>
        </w:rPr>
        <w:t></w:t>
      </w:r>
      <w:r w:rsidRPr="00B43386">
        <w:rPr>
          <w:lang w:val="en-US"/>
        </w:rPr>
        <w:t></w:t>
      </w:r>
      <w:r w:rsidRPr="00B43386">
        <w:rPr>
          <w:rFonts w:hint="eastAsia"/>
        </w:rPr>
        <w:t>психологічна</w:t>
      </w:r>
    </w:p>
    <w:p w:rsidR="00B43386" w:rsidRPr="00B43386" w:rsidRDefault="00B43386" w:rsidP="00B43386">
      <w:r w:rsidRPr="00B43386">
        <w:rPr>
          <w:rFonts w:hint="eastAsia"/>
        </w:rPr>
        <w:t>насиченість</w:t>
      </w:r>
      <w:r w:rsidRPr="00B43386">
        <w:rPr>
          <w:lang w:val="en-US"/>
        </w:rPr>
        <w:t></w:t>
      </w:r>
      <w:r w:rsidRPr="00B43386">
        <w:rPr>
          <w:lang w:val="en-US"/>
        </w:rPr>
        <w:t></w:t>
      </w:r>
      <w:r w:rsidRPr="00B43386">
        <w:rPr>
          <w:rFonts w:hint="eastAsia"/>
        </w:rPr>
        <w:t>ліризм</w:t>
      </w:r>
      <w:r w:rsidRPr="00B43386">
        <w:rPr>
          <w:lang w:val="en-US"/>
        </w:rPr>
        <w:t></w:t>
      </w:r>
      <w:r w:rsidRPr="00B43386">
        <w:rPr>
          <w:lang w:val="en-US"/>
        </w:rPr>
        <w:t></w:t>
      </w:r>
      <w:r w:rsidRPr="00B43386">
        <w:rPr>
          <w:rFonts w:hint="eastAsia"/>
        </w:rPr>
        <w:t>романтична</w:t>
      </w:r>
      <w:r w:rsidRPr="00B43386">
        <w:rPr>
          <w:lang w:val="en-US"/>
        </w:rPr>
        <w:t></w:t>
      </w:r>
      <w:r w:rsidRPr="00B43386">
        <w:rPr>
          <w:rFonts w:hint="eastAsia"/>
        </w:rPr>
        <w:t>спрямованість</w:t>
      </w:r>
      <w:r w:rsidRPr="00B43386">
        <w:rPr>
          <w:lang w:val="en-US"/>
        </w:rPr>
        <w:t></w:t>
      </w:r>
      <w:r w:rsidRPr="00B43386">
        <w:rPr>
          <w:lang w:val="en-US"/>
        </w:rPr>
        <w:t></w:t>
      </w:r>
      <w:r w:rsidRPr="00B43386">
        <w:rPr>
          <w:rFonts w:hint="eastAsia"/>
        </w:rPr>
        <w:t>морально</w:t>
      </w:r>
      <w:r w:rsidRPr="00B43386">
        <w:rPr>
          <w:lang w:val="en-US"/>
        </w:rPr>
        <w:t></w:t>
      </w:r>
      <w:r w:rsidRPr="00B43386">
        <w:rPr>
          <w:rFonts w:hint="eastAsia"/>
        </w:rPr>
        <w:t>етична</w:t>
      </w:r>
    </w:p>
    <w:p w:rsidR="00B43386" w:rsidRPr="00B43386" w:rsidRDefault="00B43386" w:rsidP="00B43386">
      <w:r w:rsidRPr="00B43386">
        <w:rPr>
          <w:rFonts w:hint="eastAsia"/>
        </w:rPr>
        <w:t>зорієнтованість</w:t>
      </w:r>
      <w:r w:rsidRPr="00B43386">
        <w:rPr>
          <w:lang w:val="en-US"/>
        </w:rPr>
        <w:t></w:t>
      </w:r>
    </w:p>
    <w:p w:rsidR="00B43386" w:rsidRPr="00B43386" w:rsidRDefault="00B43386" w:rsidP="00B43386">
      <w:r w:rsidRPr="00B43386">
        <w:rPr>
          <w:rFonts w:hint="eastAsia"/>
        </w:rPr>
        <w:t>На</w:t>
      </w:r>
      <w:r w:rsidRPr="00B43386">
        <w:rPr>
          <w:lang w:val="en-US"/>
        </w:rPr>
        <w:t></w:t>
      </w:r>
      <w:r w:rsidRPr="00B43386">
        <w:rPr>
          <w:rFonts w:hint="eastAsia"/>
        </w:rPr>
        <w:t>творчому</w:t>
      </w:r>
      <w:r w:rsidRPr="00B43386">
        <w:rPr>
          <w:lang w:val="en-US"/>
        </w:rPr>
        <w:t></w:t>
      </w:r>
      <w:r w:rsidRPr="00B43386">
        <w:rPr>
          <w:rFonts w:hint="eastAsia"/>
        </w:rPr>
        <w:t>становленні</w:t>
      </w:r>
      <w:r w:rsidRPr="00B43386">
        <w:rPr>
          <w:lang w:val="en-US"/>
        </w:rPr>
        <w:t></w:t>
      </w:r>
      <w:r w:rsidRPr="00B43386">
        <w:rPr>
          <w:rFonts w:hint="eastAsia"/>
        </w:rPr>
        <w:t>митця</w:t>
      </w:r>
      <w:r w:rsidRPr="00B43386">
        <w:rPr>
          <w:lang w:val="en-US"/>
        </w:rPr>
        <w:t></w:t>
      </w:r>
      <w:r w:rsidRPr="00B43386">
        <w:rPr>
          <w:rFonts w:hint="eastAsia"/>
        </w:rPr>
        <w:t>відбилися</w:t>
      </w:r>
      <w:r w:rsidRPr="00B43386">
        <w:rPr>
          <w:lang w:val="en-US"/>
        </w:rPr>
        <w:t></w:t>
      </w:r>
      <w:r w:rsidRPr="00B43386">
        <w:rPr>
          <w:rFonts w:hint="eastAsia"/>
        </w:rPr>
        <w:t>властиві</w:t>
      </w:r>
      <w:r w:rsidRPr="00B43386">
        <w:rPr>
          <w:lang w:val="en-US"/>
        </w:rPr>
        <w:t></w:t>
      </w:r>
      <w:r w:rsidRPr="00B43386">
        <w:rPr>
          <w:rFonts w:hint="eastAsia"/>
        </w:rPr>
        <w:t>добі</w:t>
      </w:r>
      <w:r w:rsidRPr="00B43386">
        <w:rPr>
          <w:lang w:val="en-US"/>
        </w:rPr>
        <w:t></w:t>
      </w:r>
      <w:r w:rsidRPr="00B43386">
        <w:rPr>
          <w:rFonts w:hint="eastAsia"/>
        </w:rPr>
        <w:t>літературні</w:t>
      </w:r>
    </w:p>
    <w:p w:rsidR="00B43386" w:rsidRPr="00B43386" w:rsidRDefault="00B43386" w:rsidP="00B43386">
      <w:r w:rsidRPr="00B43386">
        <w:rPr>
          <w:rFonts w:hint="eastAsia"/>
        </w:rPr>
        <w:t>течії</w:t>
      </w:r>
      <w:r w:rsidRPr="00B43386">
        <w:rPr>
          <w:lang w:val="en-US"/>
        </w:rPr>
        <w:t></w:t>
      </w:r>
      <w:r w:rsidRPr="00B43386">
        <w:rPr>
          <w:lang w:val="en-US"/>
        </w:rPr>
        <w:t></w:t>
      </w:r>
      <w:r w:rsidRPr="00B43386">
        <w:rPr>
          <w:rFonts w:hint="eastAsia"/>
        </w:rPr>
        <w:t>романтизм</w:t>
      </w:r>
      <w:r w:rsidRPr="00B43386">
        <w:rPr>
          <w:lang w:val="en-US"/>
        </w:rPr>
        <w:t></w:t>
      </w:r>
      <w:r w:rsidRPr="00B43386">
        <w:rPr>
          <w:lang w:val="en-US"/>
        </w:rPr>
        <w:t></w:t>
      </w:r>
      <w:r w:rsidRPr="00B43386">
        <w:rPr>
          <w:rFonts w:hint="eastAsia"/>
        </w:rPr>
        <w:t>реалізм</w:t>
      </w:r>
      <w:r w:rsidRPr="00B43386">
        <w:rPr>
          <w:lang w:val="en-US"/>
        </w:rPr>
        <w:t></w:t>
      </w:r>
      <w:r w:rsidRPr="00B43386">
        <w:rPr>
          <w:lang w:val="en-US"/>
        </w:rPr>
        <w:t></w:t>
      </w:r>
      <w:r w:rsidRPr="00B43386">
        <w:rPr>
          <w:rFonts w:hint="eastAsia"/>
        </w:rPr>
        <w:t>модернізм</w:t>
      </w:r>
      <w:r w:rsidRPr="00B43386">
        <w:rPr>
          <w:lang w:val="en-US"/>
        </w:rPr>
        <w:t></w:t>
      </w:r>
      <w:r w:rsidRPr="00B43386">
        <w:rPr>
          <w:lang w:val="en-US"/>
        </w:rPr>
        <w:t></w:t>
      </w:r>
      <w:r w:rsidRPr="00B43386">
        <w:rPr>
          <w:rFonts w:hint="eastAsia"/>
        </w:rPr>
        <w:t>Під</w:t>
      </w:r>
      <w:r w:rsidRPr="00B43386">
        <w:rPr>
          <w:lang w:val="en-US"/>
        </w:rPr>
        <w:t></w:t>
      </w:r>
      <w:r w:rsidRPr="00B43386">
        <w:rPr>
          <w:rFonts w:hint="eastAsia"/>
        </w:rPr>
        <w:t>їх</w:t>
      </w:r>
      <w:r w:rsidRPr="00B43386">
        <w:rPr>
          <w:lang w:val="en-US"/>
        </w:rPr>
        <w:t></w:t>
      </w:r>
      <w:r w:rsidRPr="00B43386">
        <w:rPr>
          <w:rFonts w:hint="eastAsia"/>
        </w:rPr>
        <w:t>впливом</w:t>
      </w:r>
      <w:r w:rsidRPr="00B43386">
        <w:rPr>
          <w:lang w:val="en-US"/>
        </w:rPr>
        <w:t></w:t>
      </w:r>
      <w:r w:rsidRPr="00B43386">
        <w:rPr>
          <w:rFonts w:hint="eastAsia"/>
        </w:rPr>
        <w:t>формувався</w:t>
      </w:r>
      <w:r w:rsidRPr="00B43386">
        <w:rPr>
          <w:lang w:val="en-US"/>
        </w:rPr>
        <w:t></w:t>
      </w:r>
      <w:r w:rsidRPr="00B43386">
        <w:rPr>
          <w:rFonts w:hint="eastAsia"/>
        </w:rPr>
        <w:t>ідіостиль</w:t>
      </w:r>
    </w:p>
    <w:p w:rsidR="00B43386" w:rsidRPr="00B43386" w:rsidRDefault="00B43386" w:rsidP="00B43386">
      <w:r w:rsidRPr="00B43386">
        <w:rPr>
          <w:rFonts w:hint="eastAsia"/>
        </w:rPr>
        <w:t>письменниці</w:t>
      </w:r>
      <w:r w:rsidRPr="00B43386">
        <w:rPr>
          <w:lang w:val="en-US"/>
        </w:rPr>
        <w:t></w:t>
      </w:r>
      <w:r w:rsidRPr="00B43386">
        <w:rPr>
          <w:lang w:val="en-US"/>
        </w:rPr>
        <w:t></w:t>
      </w:r>
      <w:r w:rsidRPr="00B43386">
        <w:rPr>
          <w:rFonts w:hint="eastAsia"/>
        </w:rPr>
        <w:t>більше</w:t>
      </w:r>
      <w:r w:rsidRPr="00B43386">
        <w:rPr>
          <w:lang w:val="en-US"/>
        </w:rPr>
        <w:t></w:t>
      </w:r>
      <w:r w:rsidRPr="00B43386">
        <w:rPr>
          <w:rFonts w:hint="eastAsia"/>
        </w:rPr>
        <w:t>того</w:t>
      </w:r>
      <w:r w:rsidRPr="00B43386">
        <w:rPr>
          <w:lang w:val="en-US"/>
        </w:rPr>
        <w:t></w:t>
      </w:r>
      <w:r w:rsidRPr="00B43386">
        <w:rPr>
          <w:lang w:val="en-US"/>
        </w:rPr>
        <w:t></w:t>
      </w:r>
      <w:r w:rsidRPr="00B43386">
        <w:rPr>
          <w:rFonts w:hint="eastAsia"/>
        </w:rPr>
        <w:t>відбувалася</w:t>
      </w:r>
      <w:r w:rsidRPr="00B43386">
        <w:rPr>
          <w:lang w:val="en-US"/>
        </w:rPr>
        <w:t></w:t>
      </w:r>
      <w:r w:rsidRPr="00B43386">
        <w:rPr>
          <w:rFonts w:hint="eastAsia"/>
        </w:rPr>
        <w:t>і</w:t>
      </w:r>
      <w:r w:rsidRPr="00B43386">
        <w:rPr>
          <w:lang w:val="en-US"/>
        </w:rPr>
        <w:t></w:t>
      </w:r>
      <w:r w:rsidRPr="00B43386">
        <w:rPr>
          <w:rFonts w:hint="eastAsia"/>
        </w:rPr>
        <w:t>її</w:t>
      </w:r>
      <w:r w:rsidRPr="00B43386">
        <w:rPr>
          <w:lang w:val="en-US"/>
        </w:rPr>
        <w:t></w:t>
      </w:r>
      <w:r w:rsidRPr="00B43386">
        <w:rPr>
          <w:rFonts w:hint="eastAsia"/>
        </w:rPr>
        <w:t>стильова</w:t>
      </w:r>
      <w:r w:rsidRPr="00B43386">
        <w:rPr>
          <w:lang w:val="en-US"/>
        </w:rPr>
        <w:t></w:t>
      </w:r>
      <w:r w:rsidRPr="00B43386">
        <w:rPr>
          <w:rFonts w:hint="eastAsia"/>
        </w:rPr>
        <w:t>еволюція</w:t>
      </w:r>
      <w:r w:rsidRPr="00B43386">
        <w:rPr>
          <w:lang w:val="en-US"/>
        </w:rPr>
        <w:t></w:t>
      </w:r>
      <w:r w:rsidRPr="00B43386">
        <w:rPr>
          <w:lang w:val="en-US"/>
        </w:rPr>
        <w:t></w:t>
      </w:r>
      <w:r w:rsidRPr="00B43386">
        <w:rPr>
          <w:rFonts w:hint="eastAsia"/>
        </w:rPr>
        <w:t>від</w:t>
      </w:r>
      <w:r w:rsidRPr="00B43386">
        <w:rPr>
          <w:lang w:val="en-US"/>
        </w:rPr>
        <w:t></w:t>
      </w:r>
      <w:r w:rsidRPr="00B43386">
        <w:rPr>
          <w:rFonts w:hint="eastAsia"/>
        </w:rPr>
        <w:t>етнографізму</w:t>
      </w:r>
    </w:p>
    <w:p w:rsidR="00B43386" w:rsidRPr="00B43386" w:rsidRDefault="00B43386" w:rsidP="00B43386">
      <w:r w:rsidRPr="00B43386">
        <w:rPr>
          <w:rFonts w:hint="eastAsia"/>
        </w:rPr>
        <w:t>до</w:t>
      </w:r>
      <w:r w:rsidRPr="00B43386">
        <w:rPr>
          <w:lang w:val="en-US"/>
        </w:rPr>
        <w:t></w:t>
      </w:r>
      <w:r w:rsidRPr="00B43386">
        <w:rPr>
          <w:rFonts w:hint="eastAsia"/>
        </w:rPr>
        <w:t>поглибленого</w:t>
      </w:r>
      <w:r w:rsidRPr="00B43386">
        <w:rPr>
          <w:lang w:val="en-US"/>
        </w:rPr>
        <w:t></w:t>
      </w:r>
      <w:r w:rsidRPr="00B43386">
        <w:rPr>
          <w:rFonts w:hint="eastAsia"/>
        </w:rPr>
        <w:t>психологізму</w:t>
      </w:r>
      <w:r w:rsidRPr="00B43386">
        <w:rPr>
          <w:lang w:val="en-US"/>
        </w:rPr>
        <w:t></w:t>
      </w:r>
      <w:r w:rsidRPr="00B43386">
        <w:rPr>
          <w:lang w:val="en-US"/>
        </w:rPr>
        <w:t></w:t>
      </w:r>
      <w:r w:rsidRPr="00B43386">
        <w:rPr>
          <w:rFonts w:hint="eastAsia"/>
        </w:rPr>
        <w:t>від</w:t>
      </w:r>
      <w:r w:rsidRPr="00B43386">
        <w:rPr>
          <w:lang w:val="en-US"/>
        </w:rPr>
        <w:t></w:t>
      </w:r>
      <w:r w:rsidRPr="00B43386">
        <w:rPr>
          <w:rFonts w:hint="eastAsia"/>
        </w:rPr>
        <w:t>романтизму</w:t>
      </w:r>
      <w:r w:rsidRPr="00B43386">
        <w:rPr>
          <w:lang w:val="en-US"/>
        </w:rPr>
        <w:t></w:t>
      </w:r>
      <w:r w:rsidRPr="00B43386">
        <w:rPr>
          <w:rFonts w:hint="eastAsia"/>
        </w:rPr>
        <w:t>до</w:t>
      </w:r>
      <w:r w:rsidRPr="00B43386">
        <w:rPr>
          <w:lang w:val="en-US"/>
        </w:rPr>
        <w:t></w:t>
      </w:r>
      <w:r w:rsidRPr="00B43386">
        <w:rPr>
          <w:rFonts w:hint="eastAsia"/>
        </w:rPr>
        <w:t>реалізму</w:t>
      </w:r>
      <w:r w:rsidRPr="00B43386">
        <w:rPr>
          <w:lang w:val="en-US"/>
        </w:rPr>
        <w:t></w:t>
      </w:r>
      <w:r w:rsidRPr="00B43386">
        <w:rPr>
          <w:rFonts w:hint="eastAsia"/>
        </w:rPr>
        <w:t>з</w:t>
      </w:r>
      <w:r w:rsidRPr="00B43386">
        <w:rPr>
          <w:lang w:val="en-US"/>
        </w:rPr>
        <w:t></w:t>
      </w:r>
      <w:r w:rsidRPr="00B43386">
        <w:rPr>
          <w:rFonts w:hint="eastAsia"/>
        </w:rPr>
        <w:t>вкрапленням</w:t>
      </w:r>
    </w:p>
    <w:p w:rsidR="00B43386" w:rsidRPr="00B43386" w:rsidRDefault="00B43386" w:rsidP="00B43386">
      <w:r w:rsidRPr="00B43386">
        <w:rPr>
          <w:rFonts w:hint="eastAsia"/>
        </w:rPr>
        <w:t>імпресіонізму</w:t>
      </w:r>
      <w:r w:rsidRPr="00B43386">
        <w:rPr>
          <w:lang w:val="en-US"/>
        </w:rPr>
        <w:t></w:t>
      </w:r>
      <w:r w:rsidRPr="00B43386">
        <w:rPr>
          <w:rFonts w:hint="eastAsia"/>
        </w:rPr>
        <w:t>та</w:t>
      </w:r>
      <w:r w:rsidRPr="00B43386">
        <w:rPr>
          <w:lang w:val="en-US"/>
        </w:rPr>
        <w:t></w:t>
      </w:r>
      <w:r w:rsidRPr="00B43386">
        <w:rPr>
          <w:rFonts w:hint="eastAsia"/>
        </w:rPr>
        <w:t>символізму</w:t>
      </w:r>
      <w:r w:rsidRPr="00B43386">
        <w:rPr>
          <w:lang w:val="en-US"/>
        </w:rPr>
        <w:t></w:t>
      </w:r>
      <w:r w:rsidRPr="00B43386">
        <w:rPr>
          <w:lang w:val="en-US"/>
        </w:rPr>
        <w:t></w:t>
      </w:r>
      <w:r w:rsidRPr="00B43386">
        <w:rPr>
          <w:rFonts w:hint="eastAsia"/>
        </w:rPr>
        <w:t>На</w:t>
      </w:r>
      <w:r w:rsidRPr="00B43386">
        <w:rPr>
          <w:lang w:val="en-US"/>
        </w:rPr>
        <w:t></w:t>
      </w:r>
      <w:r w:rsidRPr="00B43386">
        <w:rPr>
          <w:rFonts w:hint="eastAsia"/>
        </w:rPr>
        <w:t>сьогодні</w:t>
      </w:r>
      <w:r w:rsidRPr="00B43386">
        <w:rPr>
          <w:lang w:val="en-US"/>
        </w:rPr>
        <w:t></w:t>
      </w:r>
      <w:r w:rsidRPr="00B43386">
        <w:rPr>
          <w:rFonts w:hint="eastAsia"/>
        </w:rPr>
        <w:t>вже</w:t>
      </w:r>
      <w:r w:rsidRPr="00B43386">
        <w:rPr>
          <w:lang w:val="en-US"/>
        </w:rPr>
        <w:t></w:t>
      </w:r>
      <w:r w:rsidRPr="00B43386">
        <w:rPr>
          <w:rFonts w:hint="eastAsia"/>
        </w:rPr>
        <w:t>доведено</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у</w:t>
      </w:r>
      <w:r w:rsidRPr="00B43386">
        <w:rPr>
          <w:lang w:val="en-US"/>
        </w:rPr>
        <w:t></w:t>
      </w:r>
      <w:r w:rsidRPr="00B43386">
        <w:rPr>
          <w:rFonts w:hint="eastAsia"/>
        </w:rPr>
        <w:t>творах</w:t>
      </w:r>
      <w:r w:rsidRPr="00B43386">
        <w:rPr>
          <w:lang w:val="en-US"/>
        </w:rPr>
        <w:t></w:t>
      </w:r>
      <w:r w:rsidRPr="00B43386">
        <w:rPr>
          <w:rFonts w:hint="eastAsia"/>
        </w:rPr>
        <w:t>Дніпрової</w:t>
      </w:r>
    </w:p>
    <w:p w:rsidR="00B43386" w:rsidRPr="00B43386" w:rsidRDefault="00B43386" w:rsidP="00B43386">
      <w:r w:rsidRPr="00B43386">
        <w:rPr>
          <w:rFonts w:hint="eastAsia"/>
        </w:rPr>
        <w:t>Чайки</w:t>
      </w:r>
      <w:r w:rsidRPr="00B43386">
        <w:rPr>
          <w:lang w:val="en-US"/>
        </w:rPr>
        <w:t></w:t>
      </w:r>
      <w:r w:rsidRPr="00B43386">
        <w:rPr>
          <w:rFonts w:hint="eastAsia"/>
        </w:rPr>
        <w:t>наявні</w:t>
      </w:r>
      <w:r w:rsidRPr="00B43386">
        <w:rPr>
          <w:lang w:val="en-US"/>
        </w:rPr>
        <w:t></w:t>
      </w:r>
      <w:r w:rsidRPr="00B43386">
        <w:rPr>
          <w:rFonts w:hint="eastAsia"/>
        </w:rPr>
        <w:t>риси</w:t>
      </w:r>
      <w:r w:rsidRPr="00B43386">
        <w:rPr>
          <w:lang w:val="en-US"/>
        </w:rPr>
        <w:t></w:t>
      </w:r>
      <w:r w:rsidRPr="00B43386">
        <w:rPr>
          <w:rFonts w:hint="eastAsia"/>
        </w:rPr>
        <w:t>модернізму</w:t>
      </w:r>
      <w:r w:rsidRPr="00B43386">
        <w:rPr>
          <w:lang w:val="en-US"/>
        </w:rPr>
        <w:t></w:t>
      </w:r>
      <w:r w:rsidRPr="00B43386">
        <w:rPr>
          <w:lang w:val="en-US"/>
        </w:rPr>
        <w:t></w:t>
      </w:r>
      <w:r w:rsidRPr="00B43386">
        <w:rPr>
          <w:rFonts w:hint="eastAsia"/>
        </w:rPr>
        <w:t>а</w:t>
      </w:r>
      <w:r w:rsidRPr="00B43386">
        <w:rPr>
          <w:lang w:val="en-US"/>
        </w:rPr>
        <w:t></w:t>
      </w:r>
      <w:r w:rsidRPr="00B43386">
        <w:rPr>
          <w:rFonts w:hint="eastAsia"/>
        </w:rPr>
        <w:t>відтак</w:t>
      </w:r>
      <w:r w:rsidRPr="00B43386">
        <w:rPr>
          <w:lang w:val="en-US"/>
        </w:rPr>
        <w:t></w:t>
      </w:r>
      <w:r w:rsidRPr="00B43386">
        <w:rPr>
          <w:rFonts w:hint="eastAsia"/>
        </w:rPr>
        <w:t>її</w:t>
      </w:r>
      <w:r w:rsidRPr="00B43386">
        <w:rPr>
          <w:lang w:val="en-US"/>
        </w:rPr>
        <w:t></w:t>
      </w:r>
      <w:r w:rsidRPr="00B43386">
        <w:rPr>
          <w:rFonts w:hint="eastAsia"/>
        </w:rPr>
        <w:t>постать</w:t>
      </w:r>
      <w:r w:rsidRPr="00B43386">
        <w:rPr>
          <w:lang w:val="en-US"/>
        </w:rPr>
        <w:t></w:t>
      </w:r>
      <w:r w:rsidRPr="00B43386">
        <w:rPr>
          <w:rFonts w:hint="eastAsia"/>
        </w:rPr>
        <w:t>вписують</w:t>
      </w:r>
      <w:r w:rsidRPr="00B43386">
        <w:rPr>
          <w:lang w:val="en-US"/>
        </w:rPr>
        <w:t></w:t>
      </w:r>
      <w:r w:rsidRPr="00B43386">
        <w:rPr>
          <w:rFonts w:hint="eastAsia"/>
        </w:rPr>
        <w:t>у</w:t>
      </w:r>
      <w:r w:rsidRPr="00B43386">
        <w:rPr>
          <w:lang w:val="en-US"/>
        </w:rPr>
        <w:t></w:t>
      </w:r>
      <w:r w:rsidRPr="00B43386">
        <w:rPr>
          <w:rFonts w:hint="eastAsia"/>
        </w:rPr>
        <w:t>контекст</w:t>
      </w:r>
      <w:r w:rsidRPr="00B43386">
        <w:rPr>
          <w:lang w:val="en-US"/>
        </w:rPr>
        <w:t></w:t>
      </w:r>
      <w:r w:rsidRPr="00B43386">
        <w:rPr>
          <w:rFonts w:hint="eastAsia"/>
        </w:rPr>
        <w:t>епохи</w:t>
      </w:r>
    </w:p>
    <w:p w:rsidR="00B43386" w:rsidRPr="00B43386" w:rsidRDefault="00B43386" w:rsidP="00B43386">
      <w:r w:rsidRPr="00B43386">
        <w:rPr>
          <w:rFonts w:hint="eastAsia"/>
        </w:rPr>
        <w:t>модернізму</w:t>
      </w:r>
      <w:r w:rsidRPr="00B43386">
        <w:rPr>
          <w:lang w:val="en-US"/>
        </w:rPr>
        <w:t></w:t>
      </w:r>
    </w:p>
    <w:p w:rsidR="00B43386" w:rsidRPr="00B43386" w:rsidRDefault="00B43386" w:rsidP="00B43386">
      <w:r w:rsidRPr="00B43386">
        <w:rPr>
          <w:rFonts w:hint="eastAsia"/>
        </w:rPr>
        <w:t>Всебічний</w:t>
      </w:r>
      <w:r w:rsidRPr="00B43386">
        <w:rPr>
          <w:lang w:val="en-US"/>
        </w:rPr>
        <w:t></w:t>
      </w:r>
      <w:r w:rsidRPr="00B43386">
        <w:rPr>
          <w:rFonts w:hint="eastAsia"/>
        </w:rPr>
        <w:t>аналіз</w:t>
      </w:r>
      <w:r w:rsidRPr="00B43386">
        <w:rPr>
          <w:lang w:val="en-US"/>
        </w:rPr>
        <w:t></w:t>
      </w:r>
      <w:r w:rsidRPr="00B43386">
        <w:rPr>
          <w:rFonts w:hint="eastAsia"/>
        </w:rPr>
        <w:t>творчого</w:t>
      </w:r>
      <w:r w:rsidRPr="00B43386">
        <w:rPr>
          <w:lang w:val="en-US"/>
        </w:rPr>
        <w:t></w:t>
      </w:r>
      <w:r w:rsidRPr="00B43386">
        <w:rPr>
          <w:rFonts w:hint="eastAsia"/>
        </w:rPr>
        <w:t>доробку</w:t>
      </w:r>
      <w:r w:rsidRPr="00B43386">
        <w:rPr>
          <w:lang w:val="en-US"/>
        </w:rPr>
        <w:t></w:t>
      </w:r>
      <w:r w:rsidRPr="00B43386">
        <w:rPr>
          <w:rFonts w:hint="eastAsia"/>
        </w:rPr>
        <w:t>засвідчив</w:t>
      </w:r>
      <w:r w:rsidRPr="00B43386">
        <w:rPr>
          <w:lang w:val="en-US"/>
        </w:rPr>
        <w:t></w:t>
      </w:r>
      <w:r w:rsidRPr="00B43386">
        <w:rPr>
          <w:lang w:val="en-US"/>
        </w:rPr>
        <w:t></w:t>
      </w:r>
      <w:r w:rsidRPr="00B43386">
        <w:rPr>
          <w:rFonts w:hint="eastAsia"/>
        </w:rPr>
        <w:t>що</w:t>
      </w:r>
      <w:r w:rsidRPr="00B43386">
        <w:rPr>
          <w:lang w:val="en-US"/>
        </w:rPr>
        <w:t></w:t>
      </w:r>
      <w:r w:rsidRPr="00B43386">
        <w:rPr>
          <w:lang w:val="en-US"/>
        </w:rPr>
        <w:t></w:t>
      </w:r>
      <w:r w:rsidRPr="00B43386">
        <w:rPr>
          <w:rFonts w:hint="eastAsia"/>
        </w:rPr>
        <w:t>незважаючи</w:t>
      </w:r>
      <w:r w:rsidRPr="00B43386">
        <w:rPr>
          <w:lang w:val="en-US"/>
        </w:rPr>
        <w:t></w:t>
      </w:r>
      <w:r w:rsidRPr="00B43386">
        <w:rPr>
          <w:rFonts w:hint="eastAsia"/>
        </w:rPr>
        <w:t>на</w:t>
      </w:r>
      <w:r w:rsidRPr="00B43386">
        <w:rPr>
          <w:lang w:val="en-US"/>
        </w:rPr>
        <w:t></w:t>
      </w:r>
      <w:r w:rsidRPr="00B43386">
        <w:rPr>
          <w:rFonts w:hint="eastAsia"/>
        </w:rPr>
        <w:t>його</w:t>
      </w:r>
    </w:p>
    <w:p w:rsidR="00B43386" w:rsidRPr="00B43386" w:rsidRDefault="00B43386" w:rsidP="00B43386">
      <w:r w:rsidRPr="00B43386">
        <w:rPr>
          <w:rFonts w:hint="eastAsia"/>
        </w:rPr>
        <w:t>незначний</w:t>
      </w:r>
      <w:r w:rsidRPr="00B43386">
        <w:rPr>
          <w:lang w:val="en-US"/>
        </w:rPr>
        <w:t></w:t>
      </w:r>
      <w:r w:rsidRPr="00B43386">
        <w:rPr>
          <w:rFonts w:hint="eastAsia"/>
        </w:rPr>
        <w:t>обсяг</w:t>
      </w:r>
      <w:r w:rsidRPr="00B43386">
        <w:rPr>
          <w:lang w:val="en-US"/>
        </w:rPr>
        <w:t></w:t>
      </w:r>
      <w:r w:rsidRPr="00B43386">
        <w:rPr>
          <w:lang w:val="en-US"/>
        </w:rPr>
        <w:t></w:t>
      </w:r>
      <w:r w:rsidRPr="00B43386">
        <w:rPr>
          <w:rFonts w:hint="eastAsia"/>
        </w:rPr>
        <w:t>він</w:t>
      </w:r>
      <w:r w:rsidRPr="00B43386">
        <w:rPr>
          <w:lang w:val="en-US"/>
        </w:rPr>
        <w:t></w:t>
      </w:r>
      <w:r w:rsidRPr="00B43386">
        <w:rPr>
          <w:rFonts w:hint="eastAsia"/>
        </w:rPr>
        <w:t>відіграв</w:t>
      </w:r>
      <w:r w:rsidRPr="00B43386">
        <w:rPr>
          <w:lang w:val="en-US"/>
        </w:rPr>
        <w:t></w:t>
      </w:r>
      <w:r w:rsidRPr="00B43386">
        <w:rPr>
          <w:rFonts w:hint="eastAsia"/>
        </w:rPr>
        <w:t>помітну</w:t>
      </w:r>
      <w:r w:rsidRPr="00B43386">
        <w:rPr>
          <w:lang w:val="en-US"/>
        </w:rPr>
        <w:t></w:t>
      </w:r>
      <w:r w:rsidRPr="00B43386">
        <w:rPr>
          <w:rFonts w:hint="eastAsia"/>
        </w:rPr>
        <w:t>роль</w:t>
      </w:r>
      <w:r w:rsidRPr="00B43386">
        <w:rPr>
          <w:lang w:val="en-US"/>
        </w:rPr>
        <w:t></w:t>
      </w:r>
      <w:r w:rsidRPr="00B43386">
        <w:rPr>
          <w:rFonts w:hint="eastAsia"/>
        </w:rPr>
        <w:t>у</w:t>
      </w:r>
      <w:r w:rsidRPr="00B43386">
        <w:rPr>
          <w:lang w:val="en-US"/>
        </w:rPr>
        <w:t></w:t>
      </w:r>
      <w:r w:rsidRPr="00B43386">
        <w:rPr>
          <w:rFonts w:hint="eastAsia"/>
        </w:rPr>
        <w:t>розвитку</w:t>
      </w:r>
      <w:r w:rsidRPr="00B43386">
        <w:rPr>
          <w:lang w:val="en-US"/>
        </w:rPr>
        <w:t></w:t>
      </w:r>
      <w:r w:rsidRPr="00B43386">
        <w:rPr>
          <w:rFonts w:hint="eastAsia"/>
        </w:rPr>
        <w:t>літературного</w:t>
      </w:r>
      <w:r w:rsidRPr="00B43386">
        <w:rPr>
          <w:lang w:val="en-US"/>
        </w:rPr>
        <w:t></w:t>
      </w:r>
      <w:r w:rsidRPr="00B43386">
        <w:rPr>
          <w:rFonts w:hint="eastAsia"/>
        </w:rPr>
        <w:t>процесу</w:t>
      </w:r>
    </w:p>
    <w:p w:rsidR="00B43386" w:rsidRPr="00B43386" w:rsidRDefault="00B43386" w:rsidP="00B43386">
      <w:r w:rsidRPr="00B43386">
        <w:rPr>
          <w:rFonts w:hint="eastAsia"/>
        </w:rPr>
        <w:t>помежів</w:t>
      </w:r>
      <w:r w:rsidRPr="00B43386">
        <w:t>ʼ</w:t>
      </w:r>
      <w:r w:rsidRPr="00B43386">
        <w:rPr>
          <w:rFonts w:hint="eastAsia"/>
        </w:rPr>
        <w:t>я</w:t>
      </w:r>
      <w:r w:rsidRPr="00B43386">
        <w:rPr>
          <w:lang w:val="en-US"/>
        </w:rPr>
        <w:t></w:t>
      </w:r>
      <w:r w:rsidRPr="00B43386">
        <w:rPr>
          <w:lang w:val="en-US"/>
        </w:rPr>
        <w:t></w:t>
      </w:r>
      <w:r w:rsidRPr="00B43386">
        <w:rPr>
          <w:rFonts w:hint="eastAsia"/>
        </w:rPr>
        <w:t>Різножанровий</w:t>
      </w:r>
      <w:r w:rsidRPr="00B43386">
        <w:rPr>
          <w:lang w:val="en-US"/>
        </w:rPr>
        <w:t></w:t>
      </w:r>
      <w:r w:rsidRPr="00B43386">
        <w:rPr>
          <w:rFonts w:hint="eastAsia"/>
        </w:rPr>
        <w:t>художній</w:t>
      </w:r>
      <w:r w:rsidRPr="00B43386">
        <w:rPr>
          <w:lang w:val="en-US"/>
        </w:rPr>
        <w:t></w:t>
      </w:r>
      <w:r w:rsidRPr="00B43386">
        <w:rPr>
          <w:rFonts w:hint="eastAsia"/>
        </w:rPr>
        <w:t>спадок</w:t>
      </w:r>
      <w:r w:rsidRPr="00B43386">
        <w:rPr>
          <w:lang w:val="en-US"/>
        </w:rPr>
        <w:t></w:t>
      </w:r>
      <w:r w:rsidRPr="00B43386">
        <w:rPr>
          <w:rFonts w:hint="eastAsia"/>
        </w:rPr>
        <w:t>письменниці</w:t>
      </w:r>
      <w:r w:rsidRPr="00B43386">
        <w:rPr>
          <w:lang w:val="en-US"/>
        </w:rPr>
        <w:t></w:t>
      </w:r>
      <w:r w:rsidRPr="00B43386">
        <w:rPr>
          <w:rFonts w:hint="eastAsia"/>
        </w:rPr>
        <w:t>суттєво</w:t>
      </w:r>
      <w:r w:rsidRPr="00B43386">
        <w:rPr>
          <w:lang w:val="en-US"/>
        </w:rPr>
        <w:t></w:t>
      </w:r>
      <w:r w:rsidRPr="00B43386">
        <w:rPr>
          <w:rFonts w:hint="eastAsia"/>
        </w:rPr>
        <w:t>доповнив</w:t>
      </w:r>
    </w:p>
    <w:p w:rsidR="00B43386" w:rsidRPr="00B43386" w:rsidRDefault="00B43386" w:rsidP="00B43386">
      <w:r w:rsidRPr="00B43386">
        <w:rPr>
          <w:rFonts w:hint="eastAsia"/>
        </w:rPr>
        <w:t>загальні</w:t>
      </w:r>
      <w:r w:rsidRPr="00B43386">
        <w:rPr>
          <w:lang w:val="en-US"/>
        </w:rPr>
        <w:t></w:t>
      </w:r>
      <w:r w:rsidRPr="00B43386">
        <w:rPr>
          <w:rFonts w:hint="eastAsia"/>
        </w:rPr>
        <w:t>творчі</w:t>
      </w:r>
      <w:r w:rsidRPr="00B43386">
        <w:rPr>
          <w:lang w:val="en-US"/>
        </w:rPr>
        <w:t></w:t>
      </w:r>
      <w:r w:rsidRPr="00B43386">
        <w:rPr>
          <w:rFonts w:hint="eastAsia"/>
        </w:rPr>
        <w:t>набутки</w:t>
      </w:r>
      <w:r w:rsidRPr="00B43386">
        <w:rPr>
          <w:lang w:val="en-US"/>
        </w:rPr>
        <w:t></w:t>
      </w:r>
      <w:r w:rsidRPr="00B43386">
        <w:rPr>
          <w:rFonts w:hint="eastAsia"/>
        </w:rPr>
        <w:t>періоду</w:t>
      </w:r>
      <w:r w:rsidRPr="00B43386">
        <w:rPr>
          <w:lang w:val="en-US"/>
        </w:rPr>
        <w:t></w:t>
      </w:r>
      <w:r w:rsidRPr="00B43386">
        <w:rPr>
          <w:rFonts w:hint="eastAsia"/>
        </w:rPr>
        <w:t>зламу</w:t>
      </w:r>
      <w:r w:rsidRPr="00B43386">
        <w:rPr>
          <w:lang w:val="en-US"/>
        </w:rPr>
        <w:t></w:t>
      </w:r>
      <w:r w:rsidRPr="00B43386">
        <w:rPr>
          <w:rFonts w:hint="eastAsia"/>
        </w:rPr>
        <w:t>віків</w:t>
      </w:r>
      <w:r w:rsidRPr="00B43386">
        <w:rPr>
          <w:lang w:val="en-US"/>
        </w:rPr>
        <w:t></w:t>
      </w:r>
      <w:r w:rsidRPr="00B43386">
        <w:rPr>
          <w:lang w:val="en-US"/>
        </w:rPr>
        <w:t></w:t>
      </w:r>
      <w:r w:rsidRPr="00B43386">
        <w:rPr>
          <w:rFonts w:hint="eastAsia"/>
        </w:rPr>
        <w:t>Її</w:t>
      </w:r>
      <w:r w:rsidRPr="00B43386">
        <w:rPr>
          <w:lang w:val="en-US"/>
        </w:rPr>
        <w:t></w:t>
      </w:r>
      <w:r w:rsidRPr="00B43386">
        <w:rPr>
          <w:rFonts w:hint="eastAsia"/>
        </w:rPr>
        <w:t>творчість</w:t>
      </w:r>
      <w:r w:rsidRPr="00B43386">
        <w:rPr>
          <w:lang w:val="en-US"/>
        </w:rPr>
        <w:t></w:t>
      </w:r>
      <w:r w:rsidRPr="00B43386">
        <w:rPr>
          <w:rFonts w:hint="eastAsia"/>
        </w:rPr>
        <w:t>високо</w:t>
      </w:r>
      <w:r w:rsidRPr="00B43386">
        <w:rPr>
          <w:lang w:val="en-US"/>
        </w:rPr>
        <w:t></w:t>
      </w:r>
      <w:r w:rsidRPr="00B43386">
        <w:rPr>
          <w:rFonts w:hint="eastAsia"/>
        </w:rPr>
        <w:t>поцінована</w:t>
      </w:r>
    </w:p>
    <w:p w:rsidR="00B43386" w:rsidRPr="00B43386" w:rsidRDefault="00B43386" w:rsidP="00B43386">
      <w:r w:rsidRPr="00B43386">
        <w:rPr>
          <w:rFonts w:hint="eastAsia"/>
        </w:rPr>
        <w:t>сучасниками</w:t>
      </w:r>
      <w:r w:rsidRPr="00B43386">
        <w:rPr>
          <w:lang w:val="en-US"/>
        </w:rPr>
        <w:t></w:t>
      </w:r>
      <w:r w:rsidRPr="00B43386">
        <w:rPr>
          <w:lang w:val="en-US"/>
        </w:rPr>
        <w:t></w:t>
      </w:r>
      <w:r w:rsidRPr="00B43386">
        <w:rPr>
          <w:rFonts w:hint="eastAsia"/>
        </w:rPr>
        <w:t>проте</w:t>
      </w:r>
      <w:r w:rsidRPr="00B43386">
        <w:rPr>
          <w:lang w:val="en-US"/>
        </w:rPr>
        <w:t></w:t>
      </w:r>
      <w:r w:rsidRPr="00B43386">
        <w:rPr>
          <w:rFonts w:hint="eastAsia"/>
        </w:rPr>
        <w:t>остаточного</w:t>
      </w:r>
      <w:r w:rsidRPr="00B43386">
        <w:rPr>
          <w:lang w:val="en-US"/>
        </w:rPr>
        <w:t></w:t>
      </w:r>
      <w:r w:rsidRPr="00B43386">
        <w:rPr>
          <w:rFonts w:hint="eastAsia"/>
        </w:rPr>
        <w:t>визнання</w:t>
      </w:r>
      <w:r w:rsidRPr="00B43386">
        <w:rPr>
          <w:lang w:val="en-US"/>
        </w:rPr>
        <w:t></w:t>
      </w:r>
      <w:r w:rsidRPr="00B43386">
        <w:rPr>
          <w:rFonts w:hint="eastAsia"/>
        </w:rPr>
        <w:t>за</w:t>
      </w:r>
      <w:r w:rsidRPr="00B43386">
        <w:rPr>
          <w:lang w:val="en-US"/>
        </w:rPr>
        <w:t></w:t>
      </w:r>
      <w:r w:rsidRPr="00B43386">
        <w:rPr>
          <w:rFonts w:hint="eastAsia"/>
        </w:rPr>
        <w:t>життя</w:t>
      </w:r>
      <w:r w:rsidRPr="00B43386">
        <w:rPr>
          <w:lang w:val="en-US"/>
        </w:rPr>
        <w:t></w:t>
      </w:r>
      <w:r w:rsidRPr="00B43386">
        <w:rPr>
          <w:rFonts w:hint="eastAsia"/>
        </w:rPr>
        <w:t>літераторка</w:t>
      </w:r>
      <w:r w:rsidRPr="00B43386">
        <w:rPr>
          <w:lang w:val="en-US"/>
        </w:rPr>
        <w:t></w:t>
      </w:r>
      <w:r w:rsidRPr="00B43386">
        <w:rPr>
          <w:rFonts w:hint="eastAsia"/>
        </w:rPr>
        <w:t>так</w:t>
      </w:r>
      <w:r w:rsidRPr="00B43386">
        <w:rPr>
          <w:lang w:val="en-US"/>
        </w:rPr>
        <w:t></w:t>
      </w:r>
      <w:r w:rsidRPr="00B43386">
        <w:rPr>
          <w:rFonts w:hint="eastAsia"/>
        </w:rPr>
        <w:t>і</w:t>
      </w:r>
      <w:r w:rsidRPr="00B43386">
        <w:rPr>
          <w:lang w:val="en-US"/>
        </w:rPr>
        <w:t></w:t>
      </w:r>
      <w:r w:rsidRPr="00B43386">
        <w:rPr>
          <w:rFonts w:hint="eastAsia"/>
        </w:rPr>
        <w:t>не</w:t>
      </w:r>
    </w:p>
    <w:p w:rsidR="00B43386" w:rsidRPr="00B43386" w:rsidRDefault="00B43386" w:rsidP="00B43386">
      <w:r w:rsidRPr="00B43386">
        <w:rPr>
          <w:lang w:val="en-US"/>
        </w:rPr>
        <w:t></w:t>
      </w:r>
      <w:r w:rsidRPr="00B43386">
        <w:rPr>
          <w:lang w:val="en-US"/>
        </w:rPr>
        <w:t></w:t>
      </w:r>
      <w:r w:rsidRPr="00B43386">
        <w:rPr>
          <w:lang w:val="en-US"/>
        </w:rPr>
        <w:t></w:t>
      </w:r>
    </w:p>
    <w:p w:rsidR="00B43386" w:rsidRPr="00B43386" w:rsidRDefault="00B43386" w:rsidP="00B43386">
      <w:r w:rsidRPr="00B43386">
        <w:rPr>
          <w:rFonts w:hint="eastAsia"/>
        </w:rPr>
        <w:t>отримала</w:t>
      </w:r>
      <w:r w:rsidRPr="00B43386">
        <w:rPr>
          <w:lang w:val="en-US"/>
        </w:rPr>
        <w:t></w:t>
      </w:r>
      <w:r w:rsidRPr="00B43386">
        <w:rPr>
          <w:lang w:val="en-US"/>
        </w:rPr>
        <w:t></w:t>
      </w:r>
      <w:r w:rsidRPr="00B43386">
        <w:rPr>
          <w:rFonts w:hint="eastAsia"/>
        </w:rPr>
        <w:t>більше</w:t>
      </w:r>
      <w:r w:rsidRPr="00B43386">
        <w:rPr>
          <w:lang w:val="en-US"/>
        </w:rPr>
        <w:t></w:t>
      </w:r>
      <w:r w:rsidRPr="00B43386">
        <w:rPr>
          <w:rFonts w:hint="eastAsia"/>
        </w:rPr>
        <w:t>того</w:t>
      </w:r>
      <w:r w:rsidRPr="00B43386">
        <w:rPr>
          <w:lang w:val="en-US"/>
        </w:rPr>
        <w:t></w:t>
      </w:r>
      <w:r w:rsidRPr="00B43386">
        <w:rPr>
          <w:lang w:val="en-US"/>
        </w:rPr>
        <w:t></w:t>
      </w:r>
      <w:r w:rsidRPr="00B43386">
        <w:rPr>
          <w:rFonts w:hint="eastAsia"/>
        </w:rPr>
        <w:t>цей</w:t>
      </w:r>
      <w:r w:rsidRPr="00B43386">
        <w:rPr>
          <w:lang w:val="en-US"/>
        </w:rPr>
        <w:t></w:t>
      </w:r>
      <w:r w:rsidRPr="00B43386">
        <w:rPr>
          <w:rFonts w:hint="eastAsia"/>
        </w:rPr>
        <w:t>процес</w:t>
      </w:r>
      <w:r w:rsidRPr="00B43386">
        <w:rPr>
          <w:lang w:val="en-US"/>
        </w:rPr>
        <w:t></w:t>
      </w:r>
      <w:r w:rsidRPr="00B43386">
        <w:rPr>
          <w:rFonts w:hint="eastAsia"/>
        </w:rPr>
        <w:t>триває</w:t>
      </w:r>
      <w:r w:rsidRPr="00B43386">
        <w:rPr>
          <w:lang w:val="en-US"/>
        </w:rPr>
        <w:t></w:t>
      </w:r>
      <w:r w:rsidRPr="00B43386">
        <w:rPr>
          <w:rFonts w:hint="eastAsia"/>
        </w:rPr>
        <w:t>й</w:t>
      </w:r>
      <w:r w:rsidRPr="00B43386">
        <w:rPr>
          <w:lang w:val="en-US"/>
        </w:rPr>
        <w:t></w:t>
      </w:r>
      <w:r w:rsidRPr="00B43386">
        <w:rPr>
          <w:rFonts w:hint="eastAsia"/>
        </w:rPr>
        <w:t>донині</w:t>
      </w:r>
      <w:r w:rsidRPr="00B43386">
        <w:rPr>
          <w:lang w:val="en-US"/>
        </w:rPr>
        <w:t></w:t>
      </w:r>
      <w:r w:rsidRPr="00B43386">
        <w:rPr>
          <w:lang w:val="en-US"/>
        </w:rPr>
        <w:t></w:t>
      </w:r>
      <w:r w:rsidRPr="00B43386">
        <w:rPr>
          <w:rFonts w:hint="eastAsia"/>
        </w:rPr>
        <w:t>Від</w:t>
      </w:r>
      <w:r w:rsidRPr="00B43386">
        <w:rPr>
          <w:lang w:val="en-US"/>
        </w:rPr>
        <w:t></w:t>
      </w:r>
      <w:r w:rsidRPr="00B43386">
        <w:rPr>
          <w:rFonts w:hint="eastAsia"/>
        </w:rPr>
        <w:t>прижиттєвих</w:t>
      </w:r>
      <w:r w:rsidRPr="00B43386">
        <w:rPr>
          <w:lang w:val="en-US"/>
        </w:rPr>
        <w:t></w:t>
      </w:r>
      <w:r w:rsidRPr="00B43386">
        <w:rPr>
          <w:rFonts w:hint="eastAsia"/>
        </w:rPr>
        <w:t>відгуків</w:t>
      </w:r>
      <w:r w:rsidRPr="00B43386">
        <w:rPr>
          <w:lang w:val="en-US"/>
        </w:rPr>
        <w:t></w:t>
      </w:r>
    </w:p>
    <w:p w:rsidR="00B43386" w:rsidRPr="00B43386" w:rsidRDefault="00B43386" w:rsidP="00B43386">
      <w:r w:rsidRPr="00B43386">
        <w:rPr>
          <w:rFonts w:hint="eastAsia"/>
        </w:rPr>
        <w:t>рецензій</w:t>
      </w:r>
      <w:r w:rsidRPr="00B43386">
        <w:rPr>
          <w:lang w:val="en-US"/>
        </w:rPr>
        <w:t></w:t>
      </w:r>
      <w:r w:rsidRPr="00B43386">
        <w:rPr>
          <w:lang w:val="en-US"/>
        </w:rPr>
        <w:t></w:t>
      </w:r>
      <w:r w:rsidRPr="00B43386">
        <w:rPr>
          <w:rFonts w:hint="eastAsia"/>
        </w:rPr>
        <w:t>зауважень</w:t>
      </w:r>
      <w:r w:rsidRPr="00B43386">
        <w:rPr>
          <w:lang w:val="en-US"/>
        </w:rPr>
        <w:t></w:t>
      </w:r>
      <w:r w:rsidRPr="00B43386">
        <w:rPr>
          <w:lang w:val="en-US"/>
        </w:rPr>
        <w:t></w:t>
      </w:r>
      <w:r w:rsidRPr="00B43386">
        <w:rPr>
          <w:rFonts w:hint="eastAsia"/>
        </w:rPr>
        <w:t>доволі</w:t>
      </w:r>
      <w:r w:rsidRPr="00B43386">
        <w:rPr>
          <w:lang w:val="en-US"/>
        </w:rPr>
        <w:t></w:t>
      </w:r>
      <w:r w:rsidRPr="00B43386">
        <w:rPr>
          <w:rFonts w:hint="eastAsia"/>
        </w:rPr>
        <w:t>докладних</w:t>
      </w:r>
      <w:r w:rsidRPr="00B43386">
        <w:rPr>
          <w:lang w:val="en-US"/>
        </w:rPr>
        <w:t></w:t>
      </w:r>
      <w:r w:rsidRPr="00B43386">
        <w:rPr>
          <w:rFonts w:hint="eastAsia"/>
        </w:rPr>
        <w:t>досліджень</w:t>
      </w:r>
      <w:r w:rsidRPr="00B43386">
        <w:rPr>
          <w:lang w:val="en-US"/>
        </w:rPr>
        <w:t></w:t>
      </w:r>
      <w:r w:rsidRPr="00B43386">
        <w:rPr>
          <w:rFonts w:hint="eastAsia"/>
        </w:rPr>
        <w:t>радянського</w:t>
      </w:r>
      <w:r w:rsidRPr="00B43386">
        <w:rPr>
          <w:lang w:val="en-US"/>
        </w:rPr>
        <w:t></w:t>
      </w:r>
      <w:r w:rsidRPr="00B43386">
        <w:rPr>
          <w:rFonts w:hint="eastAsia"/>
        </w:rPr>
        <w:t>періоду</w:t>
      </w:r>
      <w:r w:rsidRPr="00B43386">
        <w:rPr>
          <w:lang w:val="en-US"/>
        </w:rPr>
        <w:t></w:t>
      </w:r>
      <w:r w:rsidRPr="00B43386">
        <w:rPr>
          <w:rFonts w:hint="eastAsia"/>
        </w:rPr>
        <w:t>та</w:t>
      </w:r>
    </w:p>
    <w:p w:rsidR="00B43386" w:rsidRPr="00B43386" w:rsidRDefault="00B43386" w:rsidP="00B43386">
      <w:r w:rsidRPr="00B43386">
        <w:rPr>
          <w:rFonts w:hint="eastAsia"/>
        </w:rPr>
        <w:t>якісно</w:t>
      </w:r>
      <w:r w:rsidRPr="00B43386">
        <w:rPr>
          <w:lang w:val="en-US"/>
        </w:rPr>
        <w:t></w:t>
      </w:r>
      <w:r w:rsidRPr="00B43386">
        <w:rPr>
          <w:rFonts w:hint="eastAsia"/>
        </w:rPr>
        <w:t>нових</w:t>
      </w:r>
      <w:r w:rsidRPr="00B43386">
        <w:rPr>
          <w:lang w:val="en-US"/>
        </w:rPr>
        <w:t></w:t>
      </w:r>
      <w:r w:rsidRPr="00B43386">
        <w:rPr>
          <w:rFonts w:hint="eastAsia"/>
        </w:rPr>
        <w:t>підходів</w:t>
      </w:r>
      <w:r w:rsidRPr="00B43386">
        <w:rPr>
          <w:lang w:val="en-US"/>
        </w:rPr>
        <w:t></w:t>
      </w:r>
      <w:r w:rsidRPr="00B43386">
        <w:rPr>
          <w:rFonts w:hint="eastAsia"/>
        </w:rPr>
        <w:t>сьогодення</w:t>
      </w:r>
      <w:r w:rsidRPr="00B43386">
        <w:rPr>
          <w:lang w:val="en-US"/>
        </w:rPr>
        <w:t></w:t>
      </w:r>
      <w:r w:rsidRPr="00B43386">
        <w:rPr>
          <w:rFonts w:hint="eastAsia"/>
        </w:rPr>
        <w:t>–</w:t>
      </w:r>
      <w:r w:rsidRPr="00B43386">
        <w:rPr>
          <w:lang w:val="en-US"/>
        </w:rPr>
        <w:t></w:t>
      </w:r>
      <w:r w:rsidRPr="00B43386">
        <w:rPr>
          <w:rFonts w:hint="eastAsia"/>
        </w:rPr>
        <w:t>такий</w:t>
      </w:r>
      <w:r w:rsidRPr="00B43386">
        <w:rPr>
          <w:lang w:val="en-US"/>
        </w:rPr>
        <w:t></w:t>
      </w:r>
      <w:r w:rsidRPr="00B43386">
        <w:rPr>
          <w:rFonts w:hint="eastAsia"/>
        </w:rPr>
        <w:t>тривалий</w:t>
      </w:r>
      <w:r w:rsidRPr="00B43386">
        <w:rPr>
          <w:lang w:val="en-US"/>
        </w:rPr>
        <w:t></w:t>
      </w:r>
      <w:r w:rsidRPr="00B43386">
        <w:rPr>
          <w:rFonts w:hint="eastAsia"/>
        </w:rPr>
        <w:t>процес</w:t>
      </w:r>
      <w:r w:rsidRPr="00B43386">
        <w:rPr>
          <w:lang w:val="en-US"/>
        </w:rPr>
        <w:t></w:t>
      </w:r>
      <w:r w:rsidRPr="00B43386">
        <w:rPr>
          <w:rFonts w:hint="eastAsia"/>
        </w:rPr>
        <w:t>становлять</w:t>
      </w:r>
      <w:r w:rsidRPr="00B43386">
        <w:rPr>
          <w:lang w:val="en-US"/>
        </w:rPr>
        <w:t></w:t>
      </w:r>
      <w:r w:rsidRPr="00B43386">
        <w:rPr>
          <w:rFonts w:hint="eastAsia"/>
        </w:rPr>
        <w:t>етапи</w:t>
      </w:r>
    </w:p>
    <w:p w:rsidR="00B43386" w:rsidRPr="00B43386" w:rsidRDefault="00B43386" w:rsidP="00B43386">
      <w:r w:rsidRPr="00B43386">
        <w:rPr>
          <w:rFonts w:hint="eastAsia"/>
        </w:rPr>
        <w:t>дослідження</w:t>
      </w:r>
      <w:r w:rsidRPr="00B43386">
        <w:rPr>
          <w:lang w:val="en-US"/>
        </w:rPr>
        <w:t></w:t>
      </w:r>
      <w:r w:rsidRPr="00B43386">
        <w:rPr>
          <w:rFonts w:hint="eastAsia"/>
        </w:rPr>
        <w:t>творчого</w:t>
      </w:r>
      <w:r w:rsidRPr="00B43386">
        <w:rPr>
          <w:lang w:val="en-US"/>
        </w:rPr>
        <w:t></w:t>
      </w:r>
      <w:r w:rsidRPr="00B43386">
        <w:rPr>
          <w:rFonts w:hint="eastAsia"/>
        </w:rPr>
        <w:t>та</w:t>
      </w:r>
      <w:r w:rsidRPr="00B43386">
        <w:rPr>
          <w:lang w:val="en-US"/>
        </w:rPr>
        <w:t></w:t>
      </w:r>
      <w:r w:rsidRPr="00B43386">
        <w:rPr>
          <w:rFonts w:hint="eastAsia"/>
        </w:rPr>
        <w:t>життєвого</w:t>
      </w:r>
      <w:r w:rsidRPr="00B43386">
        <w:rPr>
          <w:lang w:val="en-US"/>
        </w:rPr>
        <w:t></w:t>
      </w:r>
      <w:r w:rsidRPr="00B43386">
        <w:rPr>
          <w:rFonts w:hint="eastAsia"/>
        </w:rPr>
        <w:t>шляху</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lang w:val="en-US"/>
        </w:rPr>
        <w:t></w:t>
      </w:r>
      <w:r w:rsidRPr="00B43386">
        <w:rPr>
          <w:rFonts w:hint="eastAsia"/>
        </w:rPr>
        <w:t>Водночас</w:t>
      </w:r>
      <w:r w:rsidRPr="00B43386">
        <w:rPr>
          <w:lang w:val="en-US"/>
        </w:rPr>
        <w:t></w:t>
      </w:r>
      <w:r w:rsidRPr="00B43386">
        <w:rPr>
          <w:rFonts w:hint="eastAsia"/>
        </w:rPr>
        <w:t>не</w:t>
      </w:r>
    </w:p>
    <w:p w:rsidR="00B43386" w:rsidRPr="00B43386" w:rsidRDefault="00B43386" w:rsidP="00B43386">
      <w:r w:rsidRPr="00B43386">
        <w:rPr>
          <w:rFonts w:hint="eastAsia"/>
        </w:rPr>
        <w:t>можна</w:t>
      </w:r>
      <w:r w:rsidRPr="00B43386">
        <w:rPr>
          <w:lang w:val="en-US"/>
        </w:rPr>
        <w:t></w:t>
      </w:r>
      <w:r w:rsidRPr="00B43386">
        <w:rPr>
          <w:rFonts w:hint="eastAsia"/>
        </w:rPr>
        <w:t>не</w:t>
      </w:r>
      <w:r w:rsidRPr="00B43386">
        <w:rPr>
          <w:lang w:val="en-US"/>
        </w:rPr>
        <w:t></w:t>
      </w:r>
      <w:r w:rsidRPr="00B43386">
        <w:rPr>
          <w:rFonts w:hint="eastAsia"/>
        </w:rPr>
        <w:t>помітити</w:t>
      </w:r>
      <w:r w:rsidRPr="00B43386">
        <w:rPr>
          <w:lang w:val="en-US"/>
        </w:rPr>
        <w:t></w:t>
      </w:r>
      <w:r w:rsidRPr="00B43386">
        <w:rPr>
          <w:rFonts w:hint="eastAsia"/>
        </w:rPr>
        <w:t>й</w:t>
      </w:r>
      <w:r w:rsidRPr="00B43386">
        <w:rPr>
          <w:lang w:val="en-US"/>
        </w:rPr>
        <w:t></w:t>
      </w:r>
      <w:r w:rsidRPr="00B43386">
        <w:rPr>
          <w:rFonts w:hint="eastAsia"/>
        </w:rPr>
        <w:t>позитивну</w:t>
      </w:r>
      <w:r w:rsidRPr="00B43386">
        <w:rPr>
          <w:lang w:val="en-US"/>
        </w:rPr>
        <w:t></w:t>
      </w:r>
      <w:r w:rsidRPr="00B43386">
        <w:rPr>
          <w:rFonts w:hint="eastAsia"/>
        </w:rPr>
        <w:t>тенденцію</w:t>
      </w:r>
      <w:r w:rsidRPr="00B43386">
        <w:rPr>
          <w:lang w:val="en-US"/>
        </w:rPr>
        <w:t></w:t>
      </w:r>
      <w:r w:rsidRPr="00B43386">
        <w:rPr>
          <w:lang w:val="en-US"/>
        </w:rPr>
        <w:t></w:t>
      </w:r>
      <w:r w:rsidRPr="00B43386">
        <w:rPr>
          <w:rFonts w:hint="eastAsia"/>
        </w:rPr>
        <w:t>адже</w:t>
      </w:r>
      <w:r w:rsidRPr="00B43386">
        <w:rPr>
          <w:lang w:val="en-US"/>
        </w:rPr>
        <w:t></w:t>
      </w:r>
      <w:r w:rsidRPr="00B43386">
        <w:rPr>
          <w:rFonts w:hint="eastAsia"/>
        </w:rPr>
        <w:t>зусиллями</w:t>
      </w:r>
      <w:r w:rsidRPr="00B43386">
        <w:rPr>
          <w:lang w:val="en-US"/>
        </w:rPr>
        <w:t></w:t>
      </w:r>
      <w:r w:rsidRPr="00B43386">
        <w:rPr>
          <w:rFonts w:hint="eastAsia"/>
        </w:rPr>
        <w:t>українських</w:t>
      </w:r>
    </w:p>
    <w:p w:rsidR="00B43386" w:rsidRPr="00B43386" w:rsidRDefault="00B43386" w:rsidP="00B43386">
      <w:r w:rsidRPr="00B43386">
        <w:rPr>
          <w:rFonts w:hint="eastAsia"/>
        </w:rPr>
        <w:t>літературознавців</w:t>
      </w:r>
      <w:r w:rsidRPr="00B43386">
        <w:rPr>
          <w:lang w:val="en-US"/>
        </w:rPr>
        <w:t></w:t>
      </w:r>
      <w:r w:rsidRPr="00B43386">
        <w:rPr>
          <w:rFonts w:hint="eastAsia"/>
        </w:rPr>
        <w:t>на</w:t>
      </w:r>
      <w:r w:rsidRPr="00B43386">
        <w:rPr>
          <w:lang w:val="en-US"/>
        </w:rPr>
        <w:t></w:t>
      </w:r>
      <w:r w:rsidRPr="00B43386">
        <w:rPr>
          <w:rFonts w:hint="eastAsia"/>
        </w:rPr>
        <w:t>сьогодні</w:t>
      </w:r>
      <w:r w:rsidRPr="00B43386">
        <w:rPr>
          <w:lang w:val="en-US"/>
        </w:rPr>
        <w:t></w:t>
      </w:r>
      <w:r w:rsidRPr="00B43386">
        <w:rPr>
          <w:rFonts w:hint="eastAsia"/>
        </w:rPr>
        <w:t>маємо</w:t>
      </w:r>
      <w:r w:rsidRPr="00B43386">
        <w:rPr>
          <w:lang w:val="en-US"/>
        </w:rPr>
        <w:t></w:t>
      </w:r>
      <w:r w:rsidRPr="00B43386">
        <w:rPr>
          <w:rFonts w:hint="eastAsia"/>
        </w:rPr>
        <w:t>чимало</w:t>
      </w:r>
      <w:r w:rsidRPr="00B43386">
        <w:rPr>
          <w:lang w:val="en-US"/>
        </w:rPr>
        <w:t></w:t>
      </w:r>
      <w:r w:rsidRPr="00B43386">
        <w:rPr>
          <w:rFonts w:hint="eastAsia"/>
        </w:rPr>
        <w:t>матеріалу</w:t>
      </w:r>
      <w:r w:rsidRPr="00B43386">
        <w:rPr>
          <w:lang w:val="en-US"/>
        </w:rPr>
        <w:t></w:t>
      </w:r>
      <w:r w:rsidRPr="00B43386">
        <w:rPr>
          <w:rFonts w:hint="eastAsia"/>
        </w:rPr>
        <w:t>про</w:t>
      </w:r>
      <w:r w:rsidRPr="00B43386">
        <w:rPr>
          <w:lang w:val="en-US"/>
        </w:rPr>
        <w:t></w:t>
      </w:r>
      <w:r w:rsidRPr="00B43386">
        <w:rPr>
          <w:rFonts w:hint="eastAsia"/>
        </w:rPr>
        <w:t>письменницю</w:t>
      </w:r>
      <w:r w:rsidRPr="00B43386">
        <w:rPr>
          <w:lang w:val="en-US"/>
        </w:rPr>
        <w:t></w:t>
      </w:r>
      <w:r w:rsidRPr="00B43386">
        <w:rPr>
          <w:lang w:val="en-US"/>
        </w:rPr>
        <w:t></w:t>
      </w:r>
      <w:r w:rsidRPr="00B43386">
        <w:rPr>
          <w:rFonts w:hint="eastAsia"/>
        </w:rPr>
        <w:t>що</w:t>
      </w:r>
    </w:p>
    <w:p w:rsidR="00B43386" w:rsidRPr="00B43386" w:rsidRDefault="00B43386" w:rsidP="00B43386">
      <w:r w:rsidRPr="00B43386">
        <w:rPr>
          <w:rFonts w:hint="eastAsia"/>
        </w:rPr>
        <w:t>дозволив</w:t>
      </w:r>
      <w:r w:rsidRPr="00B43386">
        <w:rPr>
          <w:lang w:val="en-US"/>
        </w:rPr>
        <w:t></w:t>
      </w:r>
      <w:r w:rsidRPr="00B43386">
        <w:rPr>
          <w:rFonts w:hint="eastAsia"/>
        </w:rPr>
        <w:t>зробити</w:t>
      </w:r>
      <w:r w:rsidRPr="00B43386">
        <w:rPr>
          <w:lang w:val="en-US"/>
        </w:rPr>
        <w:t></w:t>
      </w:r>
      <w:r w:rsidRPr="00B43386">
        <w:rPr>
          <w:rFonts w:hint="eastAsia"/>
        </w:rPr>
        <w:t>всебічний</w:t>
      </w:r>
      <w:r w:rsidRPr="00B43386">
        <w:rPr>
          <w:lang w:val="en-US"/>
        </w:rPr>
        <w:t></w:t>
      </w:r>
      <w:r w:rsidRPr="00B43386">
        <w:rPr>
          <w:rFonts w:hint="eastAsia"/>
        </w:rPr>
        <w:t>огляд</w:t>
      </w:r>
      <w:r w:rsidRPr="00B43386">
        <w:rPr>
          <w:lang w:val="en-US"/>
        </w:rPr>
        <w:t></w:t>
      </w:r>
      <w:r w:rsidRPr="00B43386">
        <w:rPr>
          <w:rFonts w:hint="eastAsia"/>
        </w:rPr>
        <w:t>художнього</w:t>
      </w:r>
      <w:r w:rsidRPr="00B43386">
        <w:rPr>
          <w:lang w:val="en-US"/>
        </w:rPr>
        <w:t></w:t>
      </w:r>
      <w:r w:rsidRPr="00B43386">
        <w:rPr>
          <w:rFonts w:hint="eastAsia"/>
        </w:rPr>
        <w:t>спадку</w:t>
      </w:r>
      <w:r w:rsidRPr="00B43386">
        <w:rPr>
          <w:lang w:val="en-US"/>
        </w:rPr>
        <w:t></w:t>
      </w:r>
      <w:r w:rsidRPr="00B43386">
        <w:rPr>
          <w:rFonts w:hint="eastAsia"/>
        </w:rPr>
        <w:t>та</w:t>
      </w:r>
      <w:r w:rsidRPr="00B43386">
        <w:rPr>
          <w:lang w:val="en-US"/>
        </w:rPr>
        <w:t></w:t>
      </w:r>
      <w:r w:rsidRPr="00B43386">
        <w:rPr>
          <w:rFonts w:hint="eastAsia"/>
        </w:rPr>
        <w:t>глибше</w:t>
      </w:r>
      <w:r w:rsidRPr="00B43386">
        <w:rPr>
          <w:lang w:val="en-US"/>
        </w:rPr>
        <w:t></w:t>
      </w:r>
      <w:r w:rsidRPr="00B43386">
        <w:rPr>
          <w:rFonts w:hint="eastAsia"/>
        </w:rPr>
        <w:t>з’ясувати</w:t>
      </w:r>
      <w:r w:rsidRPr="00B43386">
        <w:rPr>
          <w:lang w:val="en-US"/>
        </w:rPr>
        <w:t></w:t>
      </w:r>
      <w:r w:rsidRPr="00B43386">
        <w:rPr>
          <w:rFonts w:hint="eastAsia"/>
        </w:rPr>
        <w:t>її</w:t>
      </w:r>
    </w:p>
    <w:p w:rsidR="00B43386" w:rsidRPr="00B43386" w:rsidRDefault="00B43386" w:rsidP="00B43386">
      <w:r w:rsidRPr="00B43386">
        <w:rPr>
          <w:rFonts w:hint="eastAsia"/>
        </w:rPr>
        <w:t>місце</w:t>
      </w:r>
      <w:r w:rsidRPr="00B43386">
        <w:rPr>
          <w:lang w:val="en-US"/>
        </w:rPr>
        <w:t></w:t>
      </w:r>
      <w:r w:rsidRPr="00B43386">
        <w:rPr>
          <w:rFonts w:hint="eastAsia"/>
        </w:rPr>
        <w:t>в</w:t>
      </w:r>
      <w:r w:rsidRPr="00B43386">
        <w:rPr>
          <w:lang w:val="en-US"/>
        </w:rPr>
        <w:t></w:t>
      </w:r>
      <w:r w:rsidRPr="00B43386">
        <w:rPr>
          <w:rFonts w:hint="eastAsia"/>
        </w:rPr>
        <w:t>контексті</w:t>
      </w:r>
      <w:r w:rsidRPr="00B43386">
        <w:rPr>
          <w:lang w:val="en-US"/>
        </w:rPr>
        <w:t></w:t>
      </w:r>
      <w:r w:rsidRPr="00B43386">
        <w:rPr>
          <w:rFonts w:hint="eastAsia"/>
        </w:rPr>
        <w:t>доби</w:t>
      </w:r>
      <w:r w:rsidRPr="00B43386">
        <w:rPr>
          <w:lang w:val="en-US"/>
        </w:rPr>
        <w:t></w:t>
      </w:r>
      <w:r w:rsidRPr="00B43386">
        <w:rPr>
          <w:rFonts w:hint="eastAsia"/>
        </w:rPr>
        <w:t>кінця</w:t>
      </w:r>
      <w:r w:rsidRPr="00B43386">
        <w:rPr>
          <w:lang w:val="en-US"/>
        </w:rPr>
        <w:t></w:t>
      </w:r>
      <w:r w:rsidRPr="00B43386">
        <w:rPr>
          <w:lang w:val="en-US"/>
        </w:rPr>
        <w:t></w:t>
      </w:r>
      <w:r w:rsidRPr="00B43386">
        <w:rPr>
          <w:lang w:val="en-US"/>
        </w:rPr>
        <w:t></w:t>
      </w:r>
      <w:r w:rsidRPr="00B43386">
        <w:rPr>
          <w:lang w:val="en-US"/>
        </w:rPr>
        <w:t></w:t>
      </w:r>
      <w:r w:rsidRPr="00B43386">
        <w:rPr>
          <w:lang w:val="en-US"/>
        </w:rPr>
        <w:t></w:t>
      </w:r>
      <w:r w:rsidRPr="00B43386">
        <w:rPr>
          <w:rFonts w:hint="eastAsia"/>
        </w:rPr>
        <w:t>–</w:t>
      </w:r>
      <w:r w:rsidRPr="00B43386">
        <w:rPr>
          <w:lang w:val="en-US"/>
        </w:rPr>
        <w:t></w:t>
      </w:r>
      <w:r w:rsidRPr="00B43386">
        <w:rPr>
          <w:rFonts w:hint="eastAsia"/>
        </w:rPr>
        <w:t>початку</w:t>
      </w:r>
      <w:r w:rsidRPr="00B43386">
        <w:rPr>
          <w:lang w:val="en-US"/>
        </w:rPr>
        <w:t></w:t>
      </w:r>
      <w:r w:rsidRPr="00B43386">
        <w:rPr>
          <w:lang w:val="en-US"/>
        </w:rPr>
        <w:t></w:t>
      </w:r>
      <w:r w:rsidRPr="00B43386">
        <w:rPr>
          <w:lang w:val="en-US"/>
        </w:rPr>
        <w:t></w:t>
      </w:r>
      <w:r w:rsidRPr="00B43386">
        <w:rPr>
          <w:lang w:val="en-US"/>
        </w:rPr>
        <w:t></w:t>
      </w:r>
      <w:r w:rsidRPr="00B43386">
        <w:rPr>
          <w:rFonts w:hint="eastAsia"/>
        </w:rPr>
        <w:t>століть</w:t>
      </w:r>
      <w:r w:rsidRPr="00B43386">
        <w:rPr>
          <w:lang w:val="en-US"/>
        </w:rPr>
        <w:t></w:t>
      </w:r>
    </w:p>
    <w:p w:rsidR="00B43386" w:rsidRPr="00B43386" w:rsidRDefault="00B43386" w:rsidP="00B43386">
      <w:r w:rsidRPr="00B43386">
        <w:rPr>
          <w:rFonts w:hint="eastAsia"/>
        </w:rPr>
        <w:t>Творча</w:t>
      </w:r>
      <w:r w:rsidRPr="00B43386">
        <w:rPr>
          <w:lang w:val="en-US"/>
        </w:rPr>
        <w:t></w:t>
      </w:r>
      <w:r w:rsidRPr="00B43386">
        <w:rPr>
          <w:rFonts w:hint="eastAsia"/>
        </w:rPr>
        <w:t>спадщина</w:t>
      </w:r>
      <w:r w:rsidRPr="00B43386">
        <w:rPr>
          <w:lang w:val="en-US"/>
        </w:rPr>
        <w:t></w:t>
      </w:r>
      <w:r w:rsidRPr="00B43386">
        <w:rPr>
          <w:rFonts w:hint="eastAsia"/>
        </w:rPr>
        <w:t>представлена</w:t>
      </w:r>
      <w:r w:rsidRPr="00B43386">
        <w:rPr>
          <w:lang w:val="en-US"/>
        </w:rPr>
        <w:t></w:t>
      </w:r>
      <w:r w:rsidRPr="00B43386">
        <w:rPr>
          <w:rFonts w:hint="eastAsia"/>
        </w:rPr>
        <w:t>в</w:t>
      </w:r>
      <w:r w:rsidRPr="00B43386">
        <w:rPr>
          <w:lang w:val="en-US"/>
        </w:rPr>
        <w:t></w:t>
      </w:r>
      <w:r w:rsidRPr="00B43386">
        <w:rPr>
          <w:rFonts w:hint="eastAsia"/>
        </w:rPr>
        <w:t>різних</w:t>
      </w:r>
      <w:r w:rsidRPr="00B43386">
        <w:rPr>
          <w:lang w:val="en-US"/>
        </w:rPr>
        <w:t></w:t>
      </w:r>
      <w:r w:rsidRPr="00B43386">
        <w:rPr>
          <w:rFonts w:hint="eastAsia"/>
        </w:rPr>
        <w:t>родах</w:t>
      </w:r>
      <w:r w:rsidRPr="00B43386">
        <w:rPr>
          <w:lang w:val="en-US"/>
        </w:rPr>
        <w:t></w:t>
      </w:r>
      <w:r w:rsidRPr="00B43386">
        <w:rPr>
          <w:lang w:val="en-US"/>
        </w:rPr>
        <w:t></w:t>
      </w:r>
      <w:r w:rsidRPr="00B43386">
        <w:rPr>
          <w:rFonts w:hint="eastAsia"/>
        </w:rPr>
        <w:t>епосі</w:t>
      </w:r>
      <w:r w:rsidRPr="00B43386">
        <w:rPr>
          <w:lang w:val="en-US"/>
        </w:rPr>
        <w:t></w:t>
      </w:r>
      <w:r w:rsidRPr="00B43386">
        <w:rPr>
          <w:lang w:val="en-US"/>
        </w:rPr>
        <w:t></w:t>
      </w:r>
      <w:r w:rsidRPr="00B43386">
        <w:rPr>
          <w:rFonts w:hint="eastAsia"/>
        </w:rPr>
        <w:t>ліриці</w:t>
      </w:r>
      <w:r w:rsidRPr="00B43386">
        <w:rPr>
          <w:lang w:val="en-US"/>
        </w:rPr>
        <w:t></w:t>
      </w:r>
      <w:r w:rsidRPr="00B43386">
        <w:rPr>
          <w:lang w:val="en-US"/>
        </w:rPr>
        <w:t></w:t>
      </w:r>
      <w:r w:rsidRPr="00B43386">
        <w:rPr>
          <w:rFonts w:hint="eastAsia"/>
        </w:rPr>
        <w:t>драмі</w:t>
      </w:r>
      <w:r w:rsidRPr="00B43386">
        <w:rPr>
          <w:lang w:val="en-US"/>
        </w:rPr>
        <w:t></w:t>
      </w:r>
    </w:p>
    <w:p w:rsidR="00B43386" w:rsidRPr="00B43386" w:rsidRDefault="00B43386" w:rsidP="00B43386">
      <w:r w:rsidRPr="00B43386">
        <w:rPr>
          <w:rFonts w:hint="eastAsia"/>
        </w:rPr>
        <w:t>Дніпрова</w:t>
      </w:r>
      <w:r w:rsidRPr="00B43386">
        <w:rPr>
          <w:lang w:val="en-US"/>
        </w:rPr>
        <w:t></w:t>
      </w:r>
      <w:r w:rsidRPr="00B43386">
        <w:rPr>
          <w:rFonts w:hint="eastAsia"/>
        </w:rPr>
        <w:t>Чайка</w:t>
      </w:r>
      <w:r w:rsidRPr="00B43386">
        <w:rPr>
          <w:lang w:val="en-US"/>
        </w:rPr>
        <w:t></w:t>
      </w:r>
      <w:r w:rsidRPr="00B43386">
        <w:rPr>
          <w:rFonts w:hint="eastAsia"/>
        </w:rPr>
        <w:t>працювала</w:t>
      </w:r>
      <w:r w:rsidRPr="00B43386">
        <w:rPr>
          <w:lang w:val="en-US"/>
        </w:rPr>
        <w:t></w:t>
      </w:r>
      <w:r w:rsidRPr="00B43386">
        <w:rPr>
          <w:rFonts w:hint="eastAsia"/>
        </w:rPr>
        <w:t>в</w:t>
      </w:r>
      <w:r w:rsidRPr="00B43386">
        <w:rPr>
          <w:lang w:val="en-US"/>
        </w:rPr>
        <w:t></w:t>
      </w:r>
      <w:r w:rsidRPr="00B43386">
        <w:rPr>
          <w:rFonts w:hint="eastAsia"/>
        </w:rPr>
        <w:t>таких</w:t>
      </w:r>
      <w:r w:rsidRPr="00B43386">
        <w:rPr>
          <w:lang w:val="en-US"/>
        </w:rPr>
        <w:t></w:t>
      </w:r>
      <w:r w:rsidRPr="00B43386">
        <w:rPr>
          <w:rFonts w:hint="eastAsia"/>
        </w:rPr>
        <w:t>жанрах</w:t>
      </w:r>
      <w:r w:rsidRPr="00B43386">
        <w:rPr>
          <w:lang w:val="en-US"/>
        </w:rPr>
        <w:t></w:t>
      </w:r>
      <w:r w:rsidRPr="00B43386">
        <w:rPr>
          <w:lang w:val="en-US"/>
        </w:rPr>
        <w:t></w:t>
      </w:r>
      <w:r w:rsidRPr="00B43386">
        <w:rPr>
          <w:rFonts w:hint="eastAsia"/>
        </w:rPr>
        <w:t>як</w:t>
      </w:r>
      <w:r w:rsidRPr="00B43386">
        <w:rPr>
          <w:lang w:val="en-US"/>
        </w:rPr>
        <w:t></w:t>
      </w:r>
      <w:r w:rsidRPr="00B43386">
        <w:rPr>
          <w:rFonts w:hint="eastAsia"/>
        </w:rPr>
        <w:t>поетичні</w:t>
      </w:r>
      <w:r w:rsidRPr="00B43386">
        <w:rPr>
          <w:lang w:val="en-US"/>
        </w:rPr>
        <w:t></w:t>
      </w:r>
      <w:r w:rsidRPr="00B43386">
        <w:rPr>
          <w:rFonts w:hint="eastAsia"/>
        </w:rPr>
        <w:t>твори</w:t>
      </w:r>
      <w:r w:rsidRPr="00B43386">
        <w:rPr>
          <w:lang w:val="en-US"/>
        </w:rPr>
        <w:t></w:t>
      </w:r>
      <w:r w:rsidRPr="00B43386">
        <w:rPr>
          <w:lang w:val="en-US"/>
        </w:rPr>
        <w:t></w:t>
      </w:r>
      <w:r w:rsidRPr="00B43386">
        <w:rPr>
          <w:rFonts w:hint="eastAsia"/>
        </w:rPr>
        <w:t>прозові</w:t>
      </w:r>
      <w:r w:rsidRPr="00B43386">
        <w:rPr>
          <w:lang w:val="en-US"/>
        </w:rPr>
        <w:t></w:t>
      </w:r>
      <w:r w:rsidRPr="00B43386">
        <w:rPr>
          <w:rFonts w:hint="eastAsia"/>
        </w:rPr>
        <w:t>твори</w:t>
      </w:r>
    </w:p>
    <w:p w:rsidR="00B43386" w:rsidRPr="00B43386" w:rsidRDefault="00B43386" w:rsidP="00B43386">
      <w:r w:rsidRPr="00B43386">
        <w:rPr>
          <w:lang w:val="en-US"/>
        </w:rPr>
        <w:t></w:t>
      </w:r>
      <w:r w:rsidRPr="00B43386">
        <w:rPr>
          <w:rFonts w:hint="eastAsia"/>
        </w:rPr>
        <w:t>нарисові</w:t>
      </w:r>
      <w:r w:rsidRPr="00B43386">
        <w:rPr>
          <w:lang w:val="en-US"/>
        </w:rPr>
        <w:t></w:t>
      </w:r>
      <w:r w:rsidRPr="00B43386">
        <w:rPr>
          <w:rFonts w:hint="eastAsia"/>
        </w:rPr>
        <w:t>та</w:t>
      </w:r>
      <w:r w:rsidRPr="00B43386">
        <w:rPr>
          <w:lang w:val="en-US"/>
        </w:rPr>
        <w:t></w:t>
      </w:r>
      <w:r w:rsidRPr="00B43386">
        <w:rPr>
          <w:rFonts w:hint="eastAsia"/>
        </w:rPr>
        <w:t>новелістичні</w:t>
      </w:r>
      <w:r w:rsidRPr="00B43386">
        <w:rPr>
          <w:lang w:val="en-US"/>
        </w:rPr>
        <w:t></w:t>
      </w:r>
      <w:r w:rsidRPr="00B43386">
        <w:rPr>
          <w:rFonts w:hint="eastAsia"/>
        </w:rPr>
        <w:t>оповідання</w:t>
      </w:r>
      <w:r w:rsidRPr="00B43386">
        <w:rPr>
          <w:lang w:val="en-US"/>
        </w:rPr>
        <w:t></w:t>
      </w:r>
      <w:r w:rsidRPr="00B43386">
        <w:rPr>
          <w:lang w:val="en-US"/>
        </w:rPr>
        <w:t></w:t>
      </w:r>
      <w:r w:rsidRPr="00B43386">
        <w:rPr>
          <w:lang w:val="en-US"/>
        </w:rPr>
        <w:t></w:t>
      </w:r>
      <w:r w:rsidRPr="00B43386">
        <w:rPr>
          <w:rFonts w:hint="eastAsia"/>
        </w:rPr>
        <w:t>лірична</w:t>
      </w:r>
      <w:r w:rsidRPr="00B43386">
        <w:rPr>
          <w:lang w:val="en-US"/>
        </w:rPr>
        <w:t></w:t>
      </w:r>
      <w:r w:rsidRPr="00B43386">
        <w:rPr>
          <w:rFonts w:hint="eastAsia"/>
        </w:rPr>
        <w:t>проза</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казка</w:t>
      </w:r>
      <w:r w:rsidRPr="00B43386">
        <w:rPr>
          <w:lang w:val="en-US"/>
        </w:rPr>
        <w:t></w:t>
      </w:r>
    </w:p>
    <w:p w:rsidR="00B43386" w:rsidRPr="00B43386" w:rsidRDefault="00B43386" w:rsidP="00B43386">
      <w:r w:rsidRPr="00B43386">
        <w:rPr>
          <w:rFonts w:hint="eastAsia"/>
        </w:rPr>
        <w:t>оповідання</w:t>
      </w:r>
      <w:r w:rsidRPr="00B43386">
        <w:rPr>
          <w:lang w:val="en-US"/>
        </w:rPr>
        <w:t></w:t>
      </w:r>
      <w:r w:rsidRPr="00B43386">
        <w:rPr>
          <w:rFonts w:hint="eastAsia"/>
        </w:rPr>
        <w:t>легенда</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притча</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дума</w:t>
      </w:r>
      <w:r w:rsidRPr="00B43386">
        <w:rPr>
          <w:lang w:val="en-US"/>
        </w:rPr>
        <w:t></w:t>
      </w:r>
      <w:r w:rsidRPr="00B43386">
        <w:rPr>
          <w:rFonts w:hint="eastAsia"/>
        </w:rPr>
        <w:t>та</w:t>
      </w:r>
      <w:r w:rsidRPr="00B43386">
        <w:rPr>
          <w:lang w:val="en-US"/>
        </w:rPr>
        <w:t></w:t>
      </w:r>
      <w:r w:rsidRPr="00B43386">
        <w:rPr>
          <w:rFonts w:hint="eastAsia"/>
        </w:rPr>
        <w:t>інші</w:t>
      </w:r>
      <w:r w:rsidRPr="00B43386">
        <w:rPr>
          <w:lang w:val="en-US"/>
        </w:rPr>
        <w:t></w:t>
      </w:r>
      <w:r w:rsidRPr="00B43386">
        <w:rPr>
          <w:lang w:val="en-US"/>
        </w:rPr>
        <w:t></w:t>
      </w:r>
      <w:r w:rsidRPr="00B43386">
        <w:rPr>
          <w:lang w:val="en-US"/>
        </w:rPr>
        <w:t></w:t>
      </w:r>
      <w:r w:rsidRPr="00B43386">
        <w:rPr>
          <w:rFonts w:hint="eastAsia"/>
        </w:rPr>
        <w:t>твори</w:t>
      </w:r>
      <w:r w:rsidRPr="00B43386">
        <w:rPr>
          <w:lang w:val="en-US"/>
        </w:rPr>
        <w:t></w:t>
      </w:r>
      <w:r w:rsidRPr="00B43386">
        <w:rPr>
          <w:rFonts w:hint="eastAsia"/>
        </w:rPr>
        <w:t>для</w:t>
      </w:r>
    </w:p>
    <w:p w:rsidR="00B43386" w:rsidRPr="00B43386" w:rsidRDefault="00B43386" w:rsidP="00B43386">
      <w:r w:rsidRPr="00B43386">
        <w:rPr>
          <w:rFonts w:hint="eastAsia"/>
        </w:rPr>
        <w:t>дітей</w:t>
      </w:r>
      <w:r w:rsidRPr="00B43386">
        <w:rPr>
          <w:lang w:val="en-US"/>
        </w:rPr>
        <w:t></w:t>
      </w:r>
      <w:r w:rsidRPr="00B43386">
        <w:rPr>
          <w:lang w:val="en-US"/>
        </w:rPr>
        <w:t></w:t>
      </w:r>
      <w:r w:rsidRPr="00B43386">
        <w:rPr>
          <w:rFonts w:hint="eastAsia"/>
        </w:rPr>
        <w:t>вірші</w:t>
      </w:r>
      <w:r w:rsidRPr="00B43386">
        <w:rPr>
          <w:lang w:val="en-US"/>
        </w:rPr>
        <w:t></w:t>
      </w:r>
      <w:r w:rsidRPr="00B43386">
        <w:rPr>
          <w:lang w:val="en-US"/>
        </w:rPr>
        <w:t></w:t>
      </w:r>
      <w:r w:rsidRPr="00B43386">
        <w:rPr>
          <w:rFonts w:hint="eastAsia"/>
        </w:rPr>
        <w:t>казки</w:t>
      </w:r>
      <w:r w:rsidRPr="00B43386">
        <w:rPr>
          <w:lang w:val="en-US"/>
        </w:rPr>
        <w:t></w:t>
      </w:r>
      <w:r w:rsidRPr="00B43386">
        <w:rPr>
          <w:lang w:val="en-US"/>
        </w:rPr>
        <w:t></w:t>
      </w:r>
      <w:r w:rsidRPr="00B43386">
        <w:rPr>
          <w:rFonts w:hint="eastAsia"/>
        </w:rPr>
        <w:t>оповідання</w:t>
      </w:r>
      <w:r w:rsidRPr="00B43386">
        <w:rPr>
          <w:lang w:val="en-US"/>
        </w:rPr>
        <w:t></w:t>
      </w:r>
      <w:r w:rsidRPr="00B43386">
        <w:rPr>
          <w:lang w:val="en-US"/>
        </w:rPr>
        <w:t></w:t>
      </w:r>
      <w:r w:rsidRPr="00B43386">
        <w:rPr>
          <w:rFonts w:hint="eastAsia"/>
        </w:rPr>
        <w:t>лібрето</w:t>
      </w:r>
      <w:r w:rsidRPr="00B43386">
        <w:rPr>
          <w:lang w:val="en-US"/>
        </w:rPr>
        <w:t></w:t>
      </w:r>
      <w:r w:rsidRPr="00B43386">
        <w:rPr>
          <w:rFonts w:hint="eastAsia"/>
        </w:rPr>
        <w:t>дитячих</w:t>
      </w:r>
      <w:r w:rsidRPr="00B43386">
        <w:rPr>
          <w:lang w:val="en-US"/>
        </w:rPr>
        <w:t></w:t>
      </w:r>
      <w:r w:rsidRPr="00B43386">
        <w:rPr>
          <w:rFonts w:hint="eastAsia"/>
        </w:rPr>
        <w:t>опер</w:t>
      </w:r>
      <w:r w:rsidRPr="00B43386">
        <w:rPr>
          <w:lang w:val="en-US"/>
        </w:rPr>
        <w:t></w:t>
      </w:r>
      <w:r w:rsidRPr="00B43386">
        <w:rPr>
          <w:lang w:val="en-US"/>
        </w:rPr>
        <w:t></w:t>
      </w:r>
      <w:r w:rsidRPr="00B43386">
        <w:rPr>
          <w:lang w:val="en-US"/>
        </w:rPr>
        <w:t></w:t>
      </w:r>
      <w:r w:rsidRPr="00B43386">
        <w:rPr>
          <w:rFonts w:hint="eastAsia"/>
        </w:rPr>
        <w:t>переклади</w:t>
      </w:r>
      <w:r w:rsidRPr="00B43386">
        <w:rPr>
          <w:lang w:val="en-US"/>
        </w:rPr>
        <w:t></w:t>
      </w:r>
      <w:r w:rsidRPr="00B43386">
        <w:rPr>
          <w:lang w:val="en-US"/>
        </w:rPr>
        <w:t></w:t>
      </w:r>
      <w:r w:rsidRPr="00B43386">
        <w:rPr>
          <w:rFonts w:hint="eastAsia"/>
        </w:rPr>
        <w:t>епістолярний</w:t>
      </w:r>
    </w:p>
    <w:p w:rsidR="00B43386" w:rsidRPr="00B43386" w:rsidRDefault="00B43386" w:rsidP="00B43386">
      <w:r w:rsidRPr="00B43386">
        <w:rPr>
          <w:rFonts w:hint="eastAsia"/>
        </w:rPr>
        <w:t>доробок</w:t>
      </w:r>
      <w:r w:rsidRPr="00B43386">
        <w:rPr>
          <w:lang w:val="en-US"/>
        </w:rPr>
        <w:t></w:t>
      </w:r>
      <w:r w:rsidRPr="00B43386">
        <w:rPr>
          <w:lang w:val="en-US"/>
        </w:rPr>
        <w:t></w:t>
      </w:r>
      <w:r w:rsidRPr="00B43386">
        <w:rPr>
          <w:rFonts w:hint="eastAsia"/>
        </w:rPr>
        <w:t>Хоча</w:t>
      </w:r>
      <w:r w:rsidRPr="00B43386">
        <w:rPr>
          <w:lang w:val="en-US"/>
        </w:rPr>
        <w:t></w:t>
      </w:r>
      <w:r w:rsidRPr="00B43386">
        <w:rPr>
          <w:rFonts w:hint="eastAsia"/>
        </w:rPr>
        <w:t>в</w:t>
      </w:r>
      <w:r w:rsidRPr="00B43386">
        <w:rPr>
          <w:lang w:val="en-US"/>
        </w:rPr>
        <w:t></w:t>
      </w:r>
      <w:r w:rsidRPr="00B43386">
        <w:rPr>
          <w:rFonts w:hint="eastAsia"/>
        </w:rPr>
        <w:t>її</w:t>
      </w:r>
      <w:r w:rsidRPr="00B43386">
        <w:rPr>
          <w:lang w:val="en-US"/>
        </w:rPr>
        <w:t></w:t>
      </w:r>
      <w:r w:rsidRPr="00B43386">
        <w:rPr>
          <w:rFonts w:hint="eastAsia"/>
        </w:rPr>
        <w:t>творчості</w:t>
      </w:r>
      <w:r w:rsidRPr="00B43386">
        <w:rPr>
          <w:lang w:val="en-US"/>
        </w:rPr>
        <w:t></w:t>
      </w:r>
      <w:r w:rsidRPr="00B43386">
        <w:rPr>
          <w:rFonts w:hint="eastAsia"/>
        </w:rPr>
        <w:t>переважають</w:t>
      </w:r>
      <w:r w:rsidRPr="00B43386">
        <w:rPr>
          <w:lang w:val="en-US"/>
        </w:rPr>
        <w:t></w:t>
      </w:r>
      <w:r w:rsidRPr="00B43386">
        <w:rPr>
          <w:rFonts w:hint="eastAsia"/>
        </w:rPr>
        <w:t>традиційні</w:t>
      </w:r>
      <w:r w:rsidRPr="00B43386">
        <w:rPr>
          <w:lang w:val="en-US"/>
        </w:rPr>
        <w:t></w:t>
      </w:r>
      <w:r w:rsidRPr="00B43386">
        <w:rPr>
          <w:rFonts w:hint="eastAsia"/>
        </w:rPr>
        <w:t>жанри</w:t>
      </w:r>
      <w:r w:rsidRPr="00B43386">
        <w:rPr>
          <w:lang w:val="en-US"/>
        </w:rPr>
        <w:t></w:t>
      </w:r>
      <w:r w:rsidRPr="00B43386">
        <w:rPr>
          <w:lang w:val="en-US"/>
        </w:rPr>
        <w:t></w:t>
      </w:r>
      <w:r w:rsidRPr="00B43386">
        <w:rPr>
          <w:rFonts w:hint="eastAsia"/>
        </w:rPr>
        <w:t>проте</w:t>
      </w:r>
      <w:r w:rsidRPr="00B43386">
        <w:rPr>
          <w:lang w:val="en-US"/>
        </w:rPr>
        <w:t></w:t>
      </w:r>
      <w:r w:rsidRPr="00B43386">
        <w:rPr>
          <w:rFonts w:hint="eastAsia"/>
        </w:rPr>
        <w:t>вона</w:t>
      </w:r>
    </w:p>
    <w:p w:rsidR="00B43386" w:rsidRPr="00B43386" w:rsidRDefault="00B43386" w:rsidP="00B43386">
      <w:r w:rsidRPr="00B43386">
        <w:rPr>
          <w:rFonts w:hint="eastAsia"/>
        </w:rPr>
        <w:t>майстерно</w:t>
      </w:r>
      <w:r w:rsidRPr="00B43386">
        <w:rPr>
          <w:lang w:val="en-US"/>
        </w:rPr>
        <w:t></w:t>
      </w:r>
      <w:r w:rsidRPr="00B43386">
        <w:rPr>
          <w:rFonts w:hint="eastAsia"/>
        </w:rPr>
        <w:t>розробляла</w:t>
      </w:r>
      <w:r w:rsidRPr="00B43386">
        <w:rPr>
          <w:lang w:val="en-US"/>
        </w:rPr>
        <w:t></w:t>
      </w:r>
      <w:r w:rsidRPr="00B43386">
        <w:rPr>
          <w:rFonts w:hint="eastAsia"/>
        </w:rPr>
        <w:t>й</w:t>
      </w:r>
      <w:r w:rsidRPr="00B43386">
        <w:rPr>
          <w:lang w:val="en-US"/>
        </w:rPr>
        <w:t></w:t>
      </w:r>
      <w:r w:rsidRPr="00B43386">
        <w:rPr>
          <w:rFonts w:hint="eastAsia"/>
        </w:rPr>
        <w:t>жанрові</w:t>
      </w:r>
      <w:r w:rsidRPr="00B43386">
        <w:rPr>
          <w:lang w:val="en-US"/>
        </w:rPr>
        <w:t></w:t>
      </w:r>
      <w:r w:rsidRPr="00B43386">
        <w:rPr>
          <w:rFonts w:hint="eastAsia"/>
        </w:rPr>
        <w:t>новоутворення</w:t>
      </w:r>
      <w:r w:rsidRPr="00B43386">
        <w:rPr>
          <w:lang w:val="en-US"/>
        </w:rPr>
        <w:t></w:t>
      </w:r>
      <w:r w:rsidRPr="00B43386">
        <w:rPr>
          <w:lang w:val="en-US"/>
        </w:rPr>
        <w:t></w:t>
      </w:r>
      <w:r w:rsidRPr="00B43386">
        <w:rPr>
          <w:rFonts w:hint="eastAsia"/>
        </w:rPr>
        <w:t>зокрема</w:t>
      </w:r>
      <w:r w:rsidRPr="00B43386">
        <w:rPr>
          <w:lang w:val="en-US"/>
        </w:rPr>
        <w:t></w:t>
      </w:r>
      <w:r w:rsidRPr="00B43386">
        <w:rPr>
          <w:rFonts w:hint="eastAsia"/>
        </w:rPr>
        <w:t>в</w:t>
      </w:r>
      <w:r w:rsidRPr="00B43386">
        <w:rPr>
          <w:lang w:val="en-US"/>
        </w:rPr>
        <w:t></w:t>
      </w:r>
      <w:r w:rsidRPr="00B43386">
        <w:rPr>
          <w:rFonts w:hint="eastAsia"/>
        </w:rPr>
        <w:t>ліричній</w:t>
      </w:r>
      <w:r w:rsidRPr="00B43386">
        <w:rPr>
          <w:lang w:val="en-US"/>
        </w:rPr>
        <w:t></w:t>
      </w:r>
      <w:r w:rsidRPr="00B43386">
        <w:rPr>
          <w:rFonts w:hint="eastAsia"/>
        </w:rPr>
        <w:t>прозі</w:t>
      </w:r>
    </w:p>
    <w:p w:rsidR="00B43386" w:rsidRPr="00B43386" w:rsidRDefault="00B43386" w:rsidP="00B43386">
      <w:r w:rsidRPr="00B43386">
        <w:rPr>
          <w:lang w:val="en-US"/>
        </w:rPr>
        <w:t></w:t>
      </w:r>
      <w:r w:rsidRPr="00B43386">
        <w:rPr>
          <w:rFonts w:hint="eastAsia"/>
        </w:rPr>
        <w:t>оповідання</w:t>
      </w:r>
      <w:r w:rsidRPr="00B43386">
        <w:rPr>
          <w:lang w:val="en-US"/>
        </w:rPr>
        <w:t></w:t>
      </w:r>
      <w:r w:rsidRPr="00B43386">
        <w:rPr>
          <w:rFonts w:hint="eastAsia"/>
        </w:rPr>
        <w:t>казка</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легенда</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притча</w:t>
      </w:r>
      <w:r w:rsidRPr="00B43386">
        <w:rPr>
          <w:lang w:val="en-US"/>
        </w:rPr>
        <w:t></w:t>
      </w:r>
      <w:r w:rsidRPr="00B43386">
        <w:rPr>
          <w:lang w:val="en-US"/>
        </w:rPr>
        <w:t></w:t>
      </w:r>
      <w:r w:rsidRPr="00B43386">
        <w:rPr>
          <w:rFonts w:hint="eastAsia"/>
        </w:rPr>
        <w:t>життєві</w:t>
      </w:r>
      <w:r w:rsidRPr="00B43386">
        <w:rPr>
          <w:lang w:val="en-US"/>
        </w:rPr>
        <w:t></w:t>
      </w:r>
      <w:r w:rsidRPr="00B43386">
        <w:rPr>
          <w:rFonts w:hint="eastAsia"/>
        </w:rPr>
        <w:t>аналогії</w:t>
      </w:r>
      <w:r w:rsidRPr="00B43386">
        <w:rPr>
          <w:lang w:val="en-US"/>
        </w:rPr>
        <w:t></w:t>
      </w:r>
      <w:r w:rsidRPr="00B43386">
        <w:rPr>
          <w:rFonts w:hint="eastAsia"/>
        </w:rPr>
        <w:t>та</w:t>
      </w:r>
    </w:p>
    <w:p w:rsidR="00B43386" w:rsidRPr="00B43386" w:rsidRDefault="00B43386" w:rsidP="00B43386">
      <w:r w:rsidRPr="00B43386">
        <w:rPr>
          <w:rFonts w:hint="eastAsia"/>
        </w:rPr>
        <w:t>інші</w:t>
      </w:r>
      <w:r w:rsidRPr="00B43386">
        <w:rPr>
          <w:lang w:val="en-US"/>
        </w:rPr>
        <w:t></w:t>
      </w:r>
      <w:r w:rsidRPr="00B43386">
        <w:rPr>
          <w:lang w:val="en-US"/>
        </w:rPr>
        <w:t></w:t>
      </w:r>
      <w:r w:rsidRPr="00B43386">
        <w:rPr>
          <w:lang w:val="en-US"/>
        </w:rPr>
        <w:t></w:t>
      </w:r>
      <w:r w:rsidRPr="00B43386">
        <w:rPr>
          <w:rFonts w:hint="eastAsia"/>
        </w:rPr>
        <w:t>а</w:t>
      </w:r>
      <w:r w:rsidRPr="00B43386">
        <w:rPr>
          <w:lang w:val="en-US"/>
        </w:rPr>
        <w:t></w:t>
      </w:r>
      <w:r w:rsidRPr="00B43386">
        <w:rPr>
          <w:rFonts w:hint="eastAsia"/>
        </w:rPr>
        <w:t>її</w:t>
      </w:r>
      <w:r w:rsidRPr="00B43386">
        <w:rPr>
          <w:lang w:val="en-US"/>
        </w:rPr>
        <w:t></w:t>
      </w:r>
      <w:r w:rsidRPr="00B43386">
        <w:rPr>
          <w:rFonts w:hint="eastAsia"/>
        </w:rPr>
        <w:t>лірика</w:t>
      </w:r>
      <w:r w:rsidRPr="00B43386">
        <w:rPr>
          <w:lang w:val="en-US"/>
        </w:rPr>
        <w:t></w:t>
      </w:r>
      <w:r w:rsidRPr="00B43386">
        <w:rPr>
          <w:rFonts w:hint="eastAsia"/>
        </w:rPr>
        <w:t>відзначається</w:t>
      </w:r>
      <w:r w:rsidRPr="00B43386">
        <w:rPr>
          <w:lang w:val="en-US"/>
        </w:rPr>
        <w:t></w:t>
      </w:r>
      <w:r w:rsidRPr="00B43386">
        <w:rPr>
          <w:rFonts w:hint="eastAsia"/>
        </w:rPr>
        <w:t>жанровими</w:t>
      </w:r>
      <w:r w:rsidRPr="00B43386">
        <w:rPr>
          <w:lang w:val="en-US"/>
        </w:rPr>
        <w:t></w:t>
      </w:r>
      <w:r w:rsidRPr="00B43386">
        <w:rPr>
          <w:rFonts w:hint="eastAsia"/>
        </w:rPr>
        <w:t>модифікаціями</w:t>
      </w:r>
      <w:r w:rsidRPr="00B43386">
        <w:rPr>
          <w:lang w:val="en-US"/>
        </w:rPr>
        <w:t></w:t>
      </w:r>
      <w:r w:rsidRPr="00B43386">
        <w:rPr>
          <w:lang w:val="en-US"/>
        </w:rPr>
        <w:t></w:t>
      </w:r>
      <w:r w:rsidRPr="00B43386">
        <w:rPr>
          <w:rFonts w:hint="eastAsia"/>
        </w:rPr>
        <w:t>елегія</w:t>
      </w:r>
      <w:r w:rsidRPr="00B43386">
        <w:rPr>
          <w:lang w:val="en-US"/>
        </w:rPr>
        <w:t></w:t>
      </w:r>
      <w:r w:rsidRPr="00B43386">
        <w:rPr>
          <w:lang w:val="en-US"/>
        </w:rPr>
        <w:t></w:t>
      </w:r>
      <w:r w:rsidRPr="00B43386">
        <w:rPr>
          <w:rFonts w:hint="eastAsia"/>
        </w:rPr>
        <w:t>романс</w:t>
      </w:r>
      <w:r w:rsidRPr="00B43386">
        <w:rPr>
          <w:lang w:val="en-US"/>
        </w:rPr>
        <w:t></w:t>
      </w:r>
    </w:p>
    <w:p w:rsidR="00B43386" w:rsidRPr="00B43386" w:rsidRDefault="00B43386" w:rsidP="00B43386">
      <w:r w:rsidRPr="00B43386">
        <w:rPr>
          <w:rFonts w:hint="eastAsia"/>
        </w:rPr>
        <w:t>маніфест</w:t>
      </w:r>
      <w:r w:rsidRPr="00B43386">
        <w:rPr>
          <w:lang w:val="en-US"/>
        </w:rPr>
        <w:t></w:t>
      </w:r>
      <w:r w:rsidRPr="00B43386">
        <w:rPr>
          <w:lang w:val="en-US"/>
        </w:rPr>
        <w:t></w:t>
      </w:r>
      <w:r w:rsidRPr="00B43386">
        <w:rPr>
          <w:rFonts w:hint="eastAsia"/>
        </w:rPr>
        <w:t>епітафія</w:t>
      </w:r>
      <w:r w:rsidRPr="00B43386">
        <w:rPr>
          <w:lang w:val="en-US"/>
        </w:rPr>
        <w:t></w:t>
      </w:r>
      <w:r w:rsidRPr="00B43386">
        <w:rPr>
          <w:lang w:val="en-US"/>
        </w:rPr>
        <w:t></w:t>
      </w:r>
      <w:r w:rsidRPr="00B43386">
        <w:rPr>
          <w:rFonts w:hint="eastAsia"/>
        </w:rPr>
        <w:t>пейзаж</w:t>
      </w:r>
      <w:r w:rsidRPr="00B43386">
        <w:rPr>
          <w:lang w:val="en-US"/>
        </w:rPr>
        <w:t></w:t>
      </w:r>
      <w:r w:rsidRPr="00B43386">
        <w:rPr>
          <w:lang w:val="en-US"/>
        </w:rPr>
        <w:t></w:t>
      </w:r>
      <w:r w:rsidRPr="00B43386">
        <w:rPr>
          <w:rFonts w:hint="eastAsia"/>
        </w:rPr>
        <w:t>сентенція</w:t>
      </w:r>
      <w:r w:rsidRPr="00B43386">
        <w:rPr>
          <w:lang w:val="en-US"/>
        </w:rPr>
        <w:t></w:t>
      </w:r>
      <w:r w:rsidRPr="00B43386">
        <w:rPr>
          <w:rFonts w:hint="eastAsia"/>
        </w:rPr>
        <w:t>та</w:t>
      </w:r>
      <w:r w:rsidRPr="00B43386">
        <w:rPr>
          <w:lang w:val="en-US"/>
        </w:rPr>
        <w:t></w:t>
      </w:r>
      <w:r w:rsidRPr="00B43386">
        <w:rPr>
          <w:rFonts w:hint="eastAsia"/>
        </w:rPr>
        <w:t>інші</w:t>
      </w:r>
      <w:r w:rsidRPr="00B43386">
        <w:rPr>
          <w:lang w:val="en-US"/>
        </w:rPr>
        <w:t></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сприяло</w:t>
      </w:r>
      <w:r w:rsidRPr="00B43386">
        <w:rPr>
          <w:lang w:val="en-US"/>
        </w:rPr>
        <w:t></w:t>
      </w:r>
      <w:r w:rsidRPr="00B43386">
        <w:rPr>
          <w:rFonts w:hint="eastAsia"/>
        </w:rPr>
        <w:t>розширенню</w:t>
      </w:r>
    </w:p>
    <w:p w:rsidR="00B43386" w:rsidRPr="00B43386" w:rsidRDefault="00B43386" w:rsidP="00B43386">
      <w:r w:rsidRPr="00B43386">
        <w:rPr>
          <w:rFonts w:hint="eastAsia"/>
        </w:rPr>
        <w:t>жанрової</w:t>
      </w:r>
      <w:r w:rsidRPr="00B43386">
        <w:rPr>
          <w:lang w:val="en-US"/>
        </w:rPr>
        <w:t></w:t>
      </w:r>
      <w:r w:rsidRPr="00B43386">
        <w:rPr>
          <w:rFonts w:hint="eastAsia"/>
        </w:rPr>
        <w:t>палітри</w:t>
      </w:r>
      <w:r w:rsidRPr="00B43386">
        <w:rPr>
          <w:lang w:val="en-US"/>
        </w:rPr>
        <w:t></w:t>
      </w:r>
      <w:r w:rsidRPr="00B43386">
        <w:rPr>
          <w:rFonts w:hint="eastAsia"/>
        </w:rPr>
        <w:t>української</w:t>
      </w:r>
      <w:r w:rsidRPr="00B43386">
        <w:rPr>
          <w:lang w:val="en-US"/>
        </w:rPr>
        <w:t></w:t>
      </w:r>
      <w:r w:rsidRPr="00B43386">
        <w:rPr>
          <w:rFonts w:hint="eastAsia"/>
        </w:rPr>
        <w:t>літератури</w:t>
      </w:r>
      <w:r w:rsidRPr="00B43386">
        <w:rPr>
          <w:lang w:val="en-US"/>
        </w:rPr>
        <w:t></w:t>
      </w:r>
      <w:r w:rsidRPr="00B43386">
        <w:rPr>
          <w:rFonts w:hint="eastAsia"/>
        </w:rPr>
        <w:t>грані</w:t>
      </w:r>
      <w:r w:rsidRPr="00B43386">
        <w:rPr>
          <w:lang w:val="en-US"/>
        </w:rPr>
        <w:t></w:t>
      </w:r>
      <w:r w:rsidRPr="00B43386">
        <w:rPr>
          <w:rFonts w:hint="eastAsia"/>
        </w:rPr>
        <w:t>століть</w:t>
      </w:r>
      <w:r w:rsidRPr="00B43386">
        <w:rPr>
          <w:lang w:val="en-US"/>
        </w:rPr>
        <w:t></w:t>
      </w:r>
    </w:p>
    <w:p w:rsidR="00B43386" w:rsidRPr="00B43386" w:rsidRDefault="00B43386" w:rsidP="00B43386">
      <w:r w:rsidRPr="00B43386">
        <w:rPr>
          <w:rFonts w:hint="eastAsia"/>
        </w:rPr>
        <w:t>Творам</w:t>
      </w:r>
      <w:r w:rsidRPr="00B43386">
        <w:rPr>
          <w:lang w:val="en-US"/>
        </w:rPr>
        <w:t></w:t>
      </w:r>
      <w:r w:rsidRPr="00B43386">
        <w:rPr>
          <w:rFonts w:hint="eastAsia"/>
        </w:rPr>
        <w:t>Дніпрової</w:t>
      </w:r>
      <w:r w:rsidRPr="00B43386">
        <w:rPr>
          <w:lang w:val="en-US"/>
        </w:rPr>
        <w:t></w:t>
      </w:r>
      <w:r w:rsidRPr="00B43386">
        <w:rPr>
          <w:rFonts w:hint="eastAsia"/>
        </w:rPr>
        <w:t>Чайки</w:t>
      </w:r>
      <w:r w:rsidRPr="00B43386">
        <w:rPr>
          <w:lang w:val="en-US"/>
        </w:rPr>
        <w:t></w:t>
      </w:r>
      <w:r w:rsidRPr="00B43386">
        <w:rPr>
          <w:rFonts w:hint="eastAsia"/>
        </w:rPr>
        <w:t>властива</w:t>
      </w:r>
      <w:r w:rsidRPr="00B43386">
        <w:rPr>
          <w:lang w:val="en-US"/>
        </w:rPr>
        <w:t></w:t>
      </w:r>
      <w:r w:rsidRPr="00B43386">
        <w:rPr>
          <w:rFonts w:hint="eastAsia"/>
        </w:rPr>
        <w:t>тематична</w:t>
      </w:r>
      <w:r w:rsidRPr="00B43386">
        <w:rPr>
          <w:lang w:val="en-US"/>
        </w:rPr>
        <w:t></w:t>
      </w:r>
      <w:r w:rsidRPr="00B43386">
        <w:rPr>
          <w:rFonts w:hint="eastAsia"/>
        </w:rPr>
        <w:t>різноспрямованість</w:t>
      </w:r>
      <w:r w:rsidRPr="00B43386">
        <w:rPr>
          <w:lang w:val="en-US"/>
        </w:rPr>
        <w:t></w:t>
      </w:r>
      <w:r w:rsidRPr="00B43386">
        <w:rPr>
          <w:lang w:val="en-US"/>
        </w:rPr>
        <w:t></w:t>
      </w:r>
      <w:r w:rsidRPr="00B43386">
        <w:rPr>
          <w:rFonts w:hint="eastAsia"/>
        </w:rPr>
        <w:t>Нею</w:t>
      </w:r>
    </w:p>
    <w:p w:rsidR="00B43386" w:rsidRPr="00B43386" w:rsidRDefault="00B43386" w:rsidP="00B43386">
      <w:r w:rsidRPr="00B43386">
        <w:rPr>
          <w:rFonts w:hint="eastAsia"/>
        </w:rPr>
        <w:t>художньо</w:t>
      </w:r>
      <w:r w:rsidRPr="00B43386">
        <w:rPr>
          <w:lang w:val="en-US"/>
        </w:rPr>
        <w:t></w:t>
      </w:r>
      <w:r w:rsidRPr="00B43386">
        <w:rPr>
          <w:rFonts w:hint="eastAsia"/>
        </w:rPr>
        <w:t>осмислено</w:t>
      </w:r>
      <w:r w:rsidRPr="00B43386">
        <w:rPr>
          <w:lang w:val="en-US"/>
        </w:rPr>
        <w:t></w:t>
      </w:r>
      <w:r w:rsidRPr="00B43386">
        <w:rPr>
          <w:rFonts w:hint="eastAsia"/>
        </w:rPr>
        <w:t>такі</w:t>
      </w:r>
      <w:r w:rsidRPr="00B43386">
        <w:rPr>
          <w:lang w:val="en-US"/>
        </w:rPr>
        <w:t></w:t>
      </w:r>
      <w:r w:rsidRPr="00B43386">
        <w:rPr>
          <w:rFonts w:hint="eastAsia"/>
        </w:rPr>
        <w:t>теми</w:t>
      </w:r>
      <w:r w:rsidRPr="00B43386">
        <w:rPr>
          <w:lang w:val="en-US"/>
        </w:rPr>
        <w:t></w:t>
      </w:r>
      <w:r w:rsidRPr="00B43386">
        <w:rPr>
          <w:lang w:val="en-US"/>
        </w:rPr>
        <w:t></w:t>
      </w:r>
      <w:r w:rsidRPr="00B43386">
        <w:rPr>
          <w:rFonts w:hint="eastAsia"/>
        </w:rPr>
        <w:t>історичні</w:t>
      </w:r>
      <w:r w:rsidRPr="00B43386">
        <w:rPr>
          <w:lang w:val="en-US"/>
        </w:rPr>
        <w:t></w:t>
      </w:r>
      <w:r w:rsidRPr="00B43386">
        <w:rPr>
          <w:lang w:val="en-US"/>
        </w:rPr>
        <w:t></w:t>
      </w:r>
      <w:r w:rsidRPr="00B43386">
        <w:rPr>
          <w:rFonts w:hint="eastAsia"/>
        </w:rPr>
        <w:t>морально</w:t>
      </w:r>
      <w:r w:rsidRPr="00B43386">
        <w:rPr>
          <w:lang w:val="en-US"/>
        </w:rPr>
        <w:t></w:t>
      </w:r>
      <w:r w:rsidRPr="00B43386">
        <w:rPr>
          <w:rFonts w:hint="eastAsia"/>
        </w:rPr>
        <w:t>етичні</w:t>
      </w:r>
      <w:r w:rsidRPr="00B43386">
        <w:rPr>
          <w:lang w:val="en-US"/>
        </w:rPr>
        <w:t></w:t>
      </w:r>
      <w:r w:rsidRPr="00B43386">
        <w:rPr>
          <w:lang w:val="en-US"/>
        </w:rPr>
        <w:t></w:t>
      </w:r>
      <w:r w:rsidRPr="00B43386">
        <w:rPr>
          <w:rFonts w:hint="eastAsia"/>
        </w:rPr>
        <w:t>філософські</w:t>
      </w:r>
      <w:r w:rsidRPr="00B43386">
        <w:rPr>
          <w:lang w:val="en-US"/>
        </w:rPr>
        <w:t></w:t>
      </w:r>
    </w:p>
    <w:p w:rsidR="00B43386" w:rsidRPr="00B43386" w:rsidRDefault="00B43386" w:rsidP="00B43386">
      <w:r w:rsidRPr="00B43386">
        <w:rPr>
          <w:rFonts w:hint="eastAsia"/>
        </w:rPr>
        <w:t>революційні</w:t>
      </w:r>
      <w:r w:rsidRPr="00B43386">
        <w:rPr>
          <w:lang w:val="en-US"/>
        </w:rPr>
        <w:t></w:t>
      </w:r>
      <w:r w:rsidRPr="00B43386">
        <w:rPr>
          <w:lang w:val="en-US"/>
        </w:rPr>
        <w:t></w:t>
      </w:r>
      <w:r w:rsidRPr="00B43386">
        <w:rPr>
          <w:rFonts w:hint="eastAsia"/>
        </w:rPr>
        <w:t>тема</w:t>
      </w:r>
      <w:r w:rsidRPr="00B43386">
        <w:rPr>
          <w:lang w:val="en-US"/>
        </w:rPr>
        <w:t></w:t>
      </w:r>
      <w:r w:rsidRPr="00B43386">
        <w:rPr>
          <w:rFonts w:hint="eastAsia"/>
        </w:rPr>
        <w:t>долі</w:t>
      </w:r>
      <w:r w:rsidRPr="00B43386">
        <w:rPr>
          <w:lang w:val="en-US"/>
        </w:rPr>
        <w:t></w:t>
      </w:r>
      <w:r w:rsidRPr="00B43386">
        <w:rPr>
          <w:rFonts w:hint="eastAsia"/>
        </w:rPr>
        <w:t>жінки</w:t>
      </w:r>
      <w:r w:rsidRPr="00B43386">
        <w:rPr>
          <w:lang w:val="en-US"/>
        </w:rPr>
        <w:t></w:t>
      </w:r>
      <w:r w:rsidRPr="00B43386">
        <w:rPr>
          <w:lang w:val="en-US"/>
        </w:rPr>
        <w:t></w:t>
      </w:r>
      <w:r w:rsidRPr="00B43386">
        <w:rPr>
          <w:rFonts w:hint="eastAsia"/>
        </w:rPr>
        <w:t>соціально</w:t>
      </w:r>
      <w:r w:rsidRPr="00B43386">
        <w:rPr>
          <w:lang w:val="en-US"/>
        </w:rPr>
        <w:t></w:t>
      </w:r>
      <w:r w:rsidRPr="00B43386">
        <w:rPr>
          <w:rFonts w:hint="eastAsia"/>
        </w:rPr>
        <w:t>визвольної</w:t>
      </w:r>
      <w:r w:rsidRPr="00B43386">
        <w:rPr>
          <w:lang w:val="en-US"/>
        </w:rPr>
        <w:t></w:t>
      </w:r>
      <w:r w:rsidRPr="00B43386">
        <w:rPr>
          <w:rFonts w:hint="eastAsia"/>
        </w:rPr>
        <w:t>боротьби</w:t>
      </w:r>
      <w:r w:rsidRPr="00B43386">
        <w:rPr>
          <w:lang w:val="en-US"/>
        </w:rPr>
        <w:t></w:t>
      </w:r>
      <w:r w:rsidRPr="00B43386">
        <w:rPr>
          <w:rFonts w:hint="eastAsia"/>
        </w:rPr>
        <w:t>та</w:t>
      </w:r>
      <w:r w:rsidRPr="00B43386">
        <w:rPr>
          <w:lang w:val="en-US"/>
        </w:rPr>
        <w:t></w:t>
      </w:r>
      <w:r w:rsidRPr="00B43386">
        <w:rPr>
          <w:rFonts w:hint="eastAsia"/>
        </w:rPr>
        <w:t>інші</w:t>
      </w:r>
      <w:r w:rsidRPr="00B43386">
        <w:rPr>
          <w:lang w:val="en-US"/>
        </w:rPr>
        <w:t></w:t>
      </w:r>
    </w:p>
    <w:p w:rsidR="00B43386" w:rsidRPr="00B43386" w:rsidRDefault="00B43386" w:rsidP="00B43386">
      <w:r w:rsidRPr="00B43386">
        <w:rPr>
          <w:rFonts w:hint="eastAsia"/>
        </w:rPr>
        <w:t>Серед</w:t>
      </w:r>
      <w:r w:rsidRPr="00B43386">
        <w:rPr>
          <w:lang w:val="en-US"/>
        </w:rPr>
        <w:t></w:t>
      </w:r>
      <w:r w:rsidRPr="00B43386">
        <w:rPr>
          <w:rFonts w:hint="eastAsia"/>
        </w:rPr>
        <w:t>набутків</w:t>
      </w:r>
      <w:r w:rsidRPr="00B43386">
        <w:rPr>
          <w:lang w:val="en-US"/>
        </w:rPr>
        <w:t></w:t>
      </w:r>
      <w:r w:rsidRPr="00B43386">
        <w:rPr>
          <w:rFonts w:hint="eastAsia"/>
        </w:rPr>
        <w:t>письменниці</w:t>
      </w:r>
      <w:r w:rsidRPr="00B43386">
        <w:rPr>
          <w:lang w:val="en-US"/>
        </w:rPr>
        <w:t></w:t>
      </w:r>
      <w:r w:rsidRPr="00B43386">
        <w:rPr>
          <w:rFonts w:hint="eastAsia"/>
        </w:rPr>
        <w:t>особливе</w:t>
      </w:r>
      <w:r w:rsidRPr="00B43386">
        <w:rPr>
          <w:lang w:val="en-US"/>
        </w:rPr>
        <w:t></w:t>
      </w:r>
      <w:r w:rsidRPr="00B43386">
        <w:rPr>
          <w:rFonts w:hint="eastAsia"/>
        </w:rPr>
        <w:t>місце</w:t>
      </w:r>
      <w:r w:rsidRPr="00B43386">
        <w:rPr>
          <w:lang w:val="en-US"/>
        </w:rPr>
        <w:t></w:t>
      </w:r>
      <w:r w:rsidRPr="00B43386">
        <w:rPr>
          <w:rFonts w:hint="eastAsia"/>
        </w:rPr>
        <w:t>посідає</w:t>
      </w:r>
      <w:r w:rsidRPr="00B43386">
        <w:rPr>
          <w:lang w:val="en-US"/>
        </w:rPr>
        <w:t></w:t>
      </w:r>
      <w:r w:rsidRPr="00B43386">
        <w:rPr>
          <w:rFonts w:hint="eastAsia"/>
        </w:rPr>
        <w:t>мала</w:t>
      </w:r>
      <w:r w:rsidRPr="00B43386">
        <w:rPr>
          <w:lang w:val="en-US"/>
        </w:rPr>
        <w:t></w:t>
      </w:r>
      <w:r w:rsidRPr="00B43386">
        <w:rPr>
          <w:rFonts w:hint="eastAsia"/>
        </w:rPr>
        <w:t>проза</w:t>
      </w:r>
      <w:r w:rsidRPr="00B43386">
        <w:rPr>
          <w:lang w:val="en-US"/>
        </w:rPr>
        <w:t></w:t>
      </w:r>
      <w:r w:rsidRPr="00B43386">
        <w:rPr>
          <w:lang w:val="en-US"/>
        </w:rPr>
        <w:t></w:t>
      </w:r>
      <w:r w:rsidRPr="00B43386">
        <w:rPr>
          <w:rFonts w:hint="eastAsia"/>
        </w:rPr>
        <w:t>завдяки</w:t>
      </w:r>
    </w:p>
    <w:p w:rsidR="00B43386" w:rsidRPr="00B43386" w:rsidRDefault="00B43386" w:rsidP="00B43386">
      <w:r w:rsidRPr="00B43386">
        <w:rPr>
          <w:rFonts w:hint="eastAsia"/>
        </w:rPr>
        <w:t>якій</w:t>
      </w:r>
      <w:r w:rsidRPr="00B43386">
        <w:rPr>
          <w:lang w:val="en-US"/>
        </w:rPr>
        <w:t></w:t>
      </w:r>
      <w:r w:rsidRPr="00B43386">
        <w:rPr>
          <w:rFonts w:hint="eastAsia"/>
        </w:rPr>
        <w:t>вона</w:t>
      </w:r>
      <w:r w:rsidRPr="00B43386">
        <w:rPr>
          <w:lang w:val="en-US"/>
        </w:rPr>
        <w:t></w:t>
      </w:r>
      <w:r w:rsidRPr="00B43386">
        <w:rPr>
          <w:rFonts w:hint="eastAsia"/>
        </w:rPr>
        <w:t>дебютує</w:t>
      </w:r>
      <w:r w:rsidRPr="00B43386">
        <w:rPr>
          <w:lang w:val="en-US"/>
        </w:rPr>
        <w:t></w:t>
      </w:r>
      <w:r w:rsidRPr="00B43386">
        <w:rPr>
          <w:lang w:val="en-US"/>
        </w:rPr>
        <w:t></w:t>
      </w:r>
      <w:r w:rsidRPr="00B43386">
        <w:rPr>
          <w:rFonts w:hint="eastAsia"/>
        </w:rPr>
        <w:t>нарис</w:t>
      </w:r>
      <w:r w:rsidRPr="00B43386">
        <w:rPr>
          <w:lang w:val="en-US"/>
        </w:rPr>
        <w:t></w:t>
      </w:r>
      <w:r w:rsidRPr="00B43386">
        <w:rPr>
          <w:lang w:val="en-US"/>
        </w:rPr>
        <w:t></w:t>
      </w:r>
      <w:r w:rsidRPr="00B43386">
        <w:rPr>
          <w:rFonts w:hint="eastAsia"/>
        </w:rPr>
        <w:t>Знахарка</w:t>
      </w:r>
      <w:r w:rsidRPr="00B43386">
        <w:rPr>
          <w:lang w:val="en-US"/>
        </w:rPr>
        <w:t></w:t>
      </w:r>
      <w:r w:rsidRPr="00B43386">
        <w:rPr>
          <w:lang w:val="en-US"/>
        </w:rPr>
        <w:t></w:t>
      </w:r>
      <w:r w:rsidRPr="00B43386">
        <w:rPr>
          <w:lang w:val="en-US"/>
        </w:rPr>
        <w:t></w:t>
      </w:r>
      <w:r w:rsidRPr="00B43386">
        <w:rPr>
          <w:rFonts w:hint="eastAsia"/>
        </w:rPr>
        <w:t>та</w:t>
      </w:r>
      <w:r w:rsidRPr="00B43386">
        <w:rPr>
          <w:lang w:val="en-US"/>
        </w:rPr>
        <w:t></w:t>
      </w:r>
      <w:r w:rsidRPr="00B43386">
        <w:rPr>
          <w:rFonts w:hint="eastAsia"/>
        </w:rPr>
        <w:t>стає</w:t>
      </w:r>
      <w:r w:rsidRPr="00B43386">
        <w:rPr>
          <w:lang w:val="en-US"/>
        </w:rPr>
        <w:t></w:t>
      </w:r>
      <w:r w:rsidRPr="00B43386">
        <w:rPr>
          <w:rFonts w:hint="eastAsia"/>
        </w:rPr>
        <w:t>відомою</w:t>
      </w:r>
      <w:r w:rsidRPr="00B43386">
        <w:rPr>
          <w:lang w:val="en-US"/>
        </w:rPr>
        <w:t></w:t>
      </w:r>
      <w:r w:rsidRPr="00B43386">
        <w:rPr>
          <w:rFonts w:hint="eastAsia"/>
        </w:rPr>
        <w:t>та</w:t>
      </w:r>
      <w:r w:rsidRPr="00B43386">
        <w:rPr>
          <w:lang w:val="en-US"/>
        </w:rPr>
        <w:t></w:t>
      </w:r>
      <w:r w:rsidRPr="00B43386">
        <w:rPr>
          <w:rFonts w:hint="eastAsia"/>
        </w:rPr>
        <w:t>знаною</w:t>
      </w:r>
      <w:r w:rsidRPr="00B43386">
        <w:rPr>
          <w:lang w:val="en-US"/>
        </w:rPr>
        <w:t></w:t>
      </w:r>
      <w:r w:rsidRPr="00B43386">
        <w:rPr>
          <w:rFonts w:hint="eastAsia"/>
        </w:rPr>
        <w:t>в</w:t>
      </w:r>
    </w:p>
    <w:p w:rsidR="00B43386" w:rsidRPr="00B43386" w:rsidRDefault="00B43386" w:rsidP="00B43386">
      <w:r w:rsidRPr="00B43386">
        <w:rPr>
          <w:rFonts w:hint="eastAsia"/>
        </w:rPr>
        <w:t>літературному</w:t>
      </w:r>
      <w:r w:rsidRPr="00B43386">
        <w:rPr>
          <w:lang w:val="en-US"/>
        </w:rPr>
        <w:t></w:t>
      </w:r>
      <w:r w:rsidRPr="00B43386">
        <w:rPr>
          <w:rFonts w:hint="eastAsia"/>
        </w:rPr>
        <w:t>просторі</w:t>
      </w:r>
      <w:r w:rsidRPr="00B43386">
        <w:rPr>
          <w:lang w:val="en-US"/>
        </w:rPr>
        <w:t></w:t>
      </w:r>
      <w:r w:rsidRPr="00B43386">
        <w:rPr>
          <w:lang w:val="en-US"/>
        </w:rPr>
        <w:t></w:t>
      </w:r>
      <w:r w:rsidRPr="00B43386">
        <w:rPr>
          <w:rFonts w:hint="eastAsia"/>
        </w:rPr>
        <w:t>цикл</w:t>
      </w:r>
      <w:r w:rsidRPr="00B43386">
        <w:rPr>
          <w:lang w:val="en-US"/>
        </w:rPr>
        <w:t></w:t>
      </w:r>
      <w:r w:rsidRPr="00B43386">
        <w:rPr>
          <w:lang w:val="en-US"/>
        </w:rPr>
        <w:t></w:t>
      </w:r>
      <w:r w:rsidRPr="00B43386">
        <w:rPr>
          <w:rFonts w:hint="eastAsia"/>
        </w:rPr>
        <w:t>Морські</w:t>
      </w:r>
      <w:r w:rsidRPr="00B43386">
        <w:rPr>
          <w:lang w:val="en-US"/>
        </w:rPr>
        <w:t></w:t>
      </w:r>
      <w:r w:rsidRPr="00B43386">
        <w:rPr>
          <w:rFonts w:hint="eastAsia"/>
        </w:rPr>
        <w:t>малюнки</w:t>
      </w:r>
      <w:r w:rsidRPr="00B43386">
        <w:rPr>
          <w:lang w:val="en-US"/>
        </w:rPr>
        <w:t></w:t>
      </w:r>
      <w:r w:rsidRPr="00B43386">
        <w:rPr>
          <w:lang w:val="en-US"/>
        </w:rPr>
        <w:t></w:t>
      </w:r>
      <w:r w:rsidRPr="00B43386">
        <w:rPr>
          <w:lang w:val="en-US"/>
        </w:rPr>
        <w:t></w:t>
      </w:r>
      <w:r w:rsidRPr="00B43386">
        <w:rPr>
          <w:lang w:val="en-US"/>
        </w:rPr>
        <w:t></w:t>
      </w:r>
      <w:r w:rsidRPr="00B43386">
        <w:rPr>
          <w:rFonts w:hint="eastAsia"/>
        </w:rPr>
        <w:t>У</w:t>
      </w:r>
      <w:r w:rsidRPr="00B43386">
        <w:rPr>
          <w:lang w:val="en-US"/>
        </w:rPr>
        <w:t></w:t>
      </w:r>
      <w:r w:rsidRPr="00B43386">
        <w:rPr>
          <w:rFonts w:hint="eastAsia"/>
        </w:rPr>
        <w:t>прозі</w:t>
      </w:r>
      <w:r w:rsidRPr="00B43386">
        <w:rPr>
          <w:lang w:val="en-US"/>
        </w:rPr>
        <w:t></w:t>
      </w:r>
      <w:r w:rsidRPr="00B43386">
        <w:rPr>
          <w:rFonts w:hint="eastAsia"/>
        </w:rPr>
        <w:t>органічно</w:t>
      </w:r>
      <w:r w:rsidRPr="00B43386">
        <w:rPr>
          <w:lang w:val="en-US"/>
        </w:rPr>
        <w:t></w:t>
      </w:r>
      <w:r w:rsidRPr="00B43386">
        <w:rPr>
          <w:rFonts w:hint="eastAsia"/>
        </w:rPr>
        <w:t>поєднані</w:t>
      </w:r>
    </w:p>
    <w:p w:rsidR="00B43386" w:rsidRPr="00B43386" w:rsidRDefault="00B43386" w:rsidP="00B43386">
      <w:r w:rsidRPr="00B43386">
        <w:rPr>
          <w:rFonts w:hint="eastAsia"/>
        </w:rPr>
        <w:t>традиційні</w:t>
      </w:r>
      <w:r w:rsidRPr="00B43386">
        <w:rPr>
          <w:lang w:val="en-US"/>
        </w:rPr>
        <w:t></w:t>
      </w:r>
      <w:r w:rsidRPr="00B43386">
        <w:rPr>
          <w:rFonts w:hint="eastAsia"/>
        </w:rPr>
        <w:t>риси</w:t>
      </w:r>
      <w:r w:rsidRPr="00B43386">
        <w:rPr>
          <w:lang w:val="en-US"/>
        </w:rPr>
        <w:t></w:t>
      </w:r>
      <w:r w:rsidRPr="00B43386">
        <w:rPr>
          <w:rFonts w:hint="eastAsia"/>
        </w:rPr>
        <w:t>письма</w:t>
      </w:r>
      <w:r w:rsidRPr="00B43386">
        <w:rPr>
          <w:lang w:val="en-US"/>
        </w:rPr>
        <w:t></w:t>
      </w:r>
      <w:r w:rsidRPr="00B43386">
        <w:rPr>
          <w:rFonts w:hint="eastAsia"/>
        </w:rPr>
        <w:t>з</w:t>
      </w:r>
      <w:r w:rsidRPr="00B43386">
        <w:rPr>
          <w:lang w:val="en-US"/>
        </w:rPr>
        <w:t></w:t>
      </w:r>
      <w:r w:rsidRPr="00B43386">
        <w:rPr>
          <w:rFonts w:hint="eastAsia"/>
        </w:rPr>
        <w:t>модерними</w:t>
      </w:r>
      <w:r w:rsidRPr="00B43386">
        <w:rPr>
          <w:lang w:val="en-US"/>
        </w:rPr>
        <w:t></w:t>
      </w:r>
      <w:r w:rsidRPr="00B43386">
        <w:rPr>
          <w:lang w:val="en-US"/>
        </w:rPr>
        <w:t></w:t>
      </w:r>
      <w:r w:rsidRPr="00B43386">
        <w:rPr>
          <w:rFonts w:hint="eastAsia"/>
        </w:rPr>
        <w:t>Новаторськими</w:t>
      </w:r>
      <w:r w:rsidRPr="00B43386">
        <w:rPr>
          <w:lang w:val="en-US"/>
        </w:rPr>
        <w:t></w:t>
      </w:r>
      <w:r w:rsidRPr="00B43386">
        <w:rPr>
          <w:rFonts w:hint="eastAsia"/>
        </w:rPr>
        <w:t>були</w:t>
      </w:r>
      <w:r w:rsidRPr="00B43386">
        <w:rPr>
          <w:lang w:val="en-US"/>
        </w:rPr>
        <w:t></w:t>
      </w:r>
      <w:r w:rsidRPr="00B43386">
        <w:rPr>
          <w:rFonts w:hint="eastAsia"/>
        </w:rPr>
        <w:t>її</w:t>
      </w:r>
      <w:r w:rsidRPr="00B43386">
        <w:rPr>
          <w:lang w:val="en-US"/>
        </w:rPr>
        <w:t></w:t>
      </w:r>
      <w:r w:rsidRPr="00B43386">
        <w:rPr>
          <w:rFonts w:hint="eastAsia"/>
        </w:rPr>
        <w:t>пошуки</w:t>
      </w:r>
      <w:r w:rsidRPr="00B43386">
        <w:rPr>
          <w:lang w:val="en-US"/>
        </w:rPr>
        <w:t></w:t>
      </w:r>
      <w:r w:rsidRPr="00B43386">
        <w:rPr>
          <w:rFonts w:hint="eastAsia"/>
        </w:rPr>
        <w:t>в</w:t>
      </w:r>
      <w:r w:rsidRPr="00B43386">
        <w:rPr>
          <w:lang w:val="en-US"/>
        </w:rPr>
        <w:t></w:t>
      </w:r>
      <w:r w:rsidRPr="00B43386">
        <w:rPr>
          <w:rFonts w:hint="eastAsia"/>
        </w:rPr>
        <w:t>ліричній</w:t>
      </w:r>
    </w:p>
    <w:p w:rsidR="00B43386" w:rsidRPr="00B43386" w:rsidRDefault="00B43386" w:rsidP="00B43386">
      <w:r w:rsidRPr="00B43386">
        <w:rPr>
          <w:rFonts w:hint="eastAsia"/>
        </w:rPr>
        <w:t>прозі</w:t>
      </w:r>
      <w:r w:rsidRPr="00B43386">
        <w:rPr>
          <w:lang w:val="en-US"/>
        </w:rPr>
        <w:t></w:t>
      </w:r>
      <w:r w:rsidRPr="00B43386">
        <w:rPr>
          <w:lang w:val="en-US"/>
        </w:rPr>
        <w:t></w:t>
      </w:r>
      <w:r w:rsidRPr="00B43386">
        <w:rPr>
          <w:rFonts w:hint="eastAsia"/>
        </w:rPr>
        <w:t>зокрема</w:t>
      </w:r>
      <w:r w:rsidRPr="00B43386">
        <w:rPr>
          <w:lang w:val="en-US"/>
        </w:rPr>
        <w:t></w:t>
      </w:r>
      <w:r w:rsidRPr="00B43386">
        <w:rPr>
          <w:rFonts w:hint="eastAsia"/>
        </w:rPr>
        <w:t>в</w:t>
      </w:r>
      <w:r w:rsidRPr="00B43386">
        <w:rPr>
          <w:lang w:val="en-US"/>
        </w:rPr>
        <w:t></w:t>
      </w:r>
      <w:r w:rsidRPr="00B43386">
        <w:rPr>
          <w:rFonts w:hint="eastAsia"/>
        </w:rPr>
        <w:t>поезії</w:t>
      </w:r>
      <w:r w:rsidRPr="00B43386">
        <w:rPr>
          <w:lang w:val="en-US"/>
        </w:rPr>
        <w:t></w:t>
      </w:r>
      <w:r w:rsidRPr="00B43386">
        <w:rPr>
          <w:rFonts w:hint="eastAsia"/>
        </w:rPr>
        <w:t>в</w:t>
      </w:r>
      <w:r w:rsidRPr="00B43386">
        <w:rPr>
          <w:lang w:val="en-US"/>
        </w:rPr>
        <w:t></w:t>
      </w:r>
      <w:r w:rsidRPr="00B43386">
        <w:rPr>
          <w:rFonts w:hint="eastAsia"/>
        </w:rPr>
        <w:t>прозі</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принесли</w:t>
      </w:r>
      <w:r w:rsidRPr="00B43386">
        <w:rPr>
          <w:lang w:val="en-US"/>
        </w:rPr>
        <w:t></w:t>
      </w:r>
      <w:r w:rsidRPr="00B43386">
        <w:rPr>
          <w:rFonts w:hint="eastAsia"/>
        </w:rPr>
        <w:t>їй</w:t>
      </w:r>
      <w:r w:rsidRPr="00B43386">
        <w:rPr>
          <w:lang w:val="en-US"/>
        </w:rPr>
        <w:t></w:t>
      </w:r>
      <w:r w:rsidRPr="00B43386">
        <w:rPr>
          <w:rFonts w:hint="eastAsia"/>
        </w:rPr>
        <w:t>славу</w:t>
      </w:r>
      <w:r w:rsidRPr="00B43386">
        <w:rPr>
          <w:lang w:val="en-US"/>
        </w:rPr>
        <w:t></w:t>
      </w:r>
      <w:r w:rsidRPr="00B43386">
        <w:rPr>
          <w:lang w:val="en-US"/>
        </w:rPr>
        <w:t></w:t>
      </w:r>
      <w:r w:rsidRPr="00B43386">
        <w:rPr>
          <w:rFonts w:hint="eastAsia"/>
        </w:rPr>
        <w:t>проте</w:t>
      </w:r>
      <w:r w:rsidRPr="00B43386">
        <w:rPr>
          <w:lang w:val="en-US"/>
        </w:rPr>
        <w:t></w:t>
      </w:r>
      <w:r w:rsidRPr="00B43386">
        <w:rPr>
          <w:rFonts w:hint="eastAsia"/>
        </w:rPr>
        <w:t>вона</w:t>
      </w:r>
      <w:r w:rsidRPr="00B43386">
        <w:rPr>
          <w:lang w:val="en-US"/>
        </w:rPr>
        <w:t></w:t>
      </w:r>
      <w:r w:rsidRPr="00B43386">
        <w:rPr>
          <w:rFonts w:hint="eastAsia"/>
        </w:rPr>
        <w:t>мала</w:t>
      </w:r>
      <w:r w:rsidRPr="00B43386">
        <w:rPr>
          <w:lang w:val="en-US"/>
        </w:rPr>
        <w:t></w:t>
      </w:r>
      <w:r w:rsidRPr="00B43386">
        <w:rPr>
          <w:rFonts w:hint="eastAsia"/>
        </w:rPr>
        <w:t>певні</w:t>
      </w:r>
    </w:p>
    <w:p w:rsidR="00B43386" w:rsidRPr="00B43386" w:rsidRDefault="00B43386" w:rsidP="00B43386">
      <w:r w:rsidRPr="00B43386">
        <w:rPr>
          <w:rFonts w:hint="eastAsia"/>
        </w:rPr>
        <w:t>здобутки</w:t>
      </w:r>
      <w:r w:rsidRPr="00B43386">
        <w:rPr>
          <w:lang w:val="en-US"/>
        </w:rPr>
        <w:t></w:t>
      </w:r>
      <w:r w:rsidRPr="00B43386">
        <w:rPr>
          <w:rFonts w:hint="eastAsia"/>
        </w:rPr>
        <w:t>й</w:t>
      </w:r>
      <w:r w:rsidRPr="00B43386">
        <w:rPr>
          <w:lang w:val="en-US"/>
        </w:rPr>
        <w:t></w:t>
      </w:r>
      <w:r w:rsidRPr="00B43386">
        <w:rPr>
          <w:rFonts w:hint="eastAsia"/>
        </w:rPr>
        <w:t>у</w:t>
      </w:r>
      <w:r w:rsidRPr="00B43386">
        <w:rPr>
          <w:lang w:val="en-US"/>
        </w:rPr>
        <w:t></w:t>
      </w:r>
      <w:r w:rsidRPr="00B43386">
        <w:rPr>
          <w:rFonts w:hint="eastAsia"/>
        </w:rPr>
        <w:t>новелістиці</w:t>
      </w:r>
      <w:r w:rsidRPr="00B43386">
        <w:rPr>
          <w:lang w:val="en-US"/>
        </w:rPr>
        <w:t></w:t>
      </w:r>
    </w:p>
    <w:p w:rsidR="00B43386" w:rsidRPr="00B43386" w:rsidRDefault="00B43386" w:rsidP="00B43386">
      <w:r w:rsidRPr="00B43386">
        <w:rPr>
          <w:rFonts w:hint="eastAsia"/>
        </w:rPr>
        <w:t>Поезіями</w:t>
      </w:r>
      <w:r w:rsidRPr="00B43386">
        <w:rPr>
          <w:lang w:val="en-US"/>
        </w:rPr>
        <w:t></w:t>
      </w:r>
      <w:r w:rsidRPr="00B43386">
        <w:rPr>
          <w:rFonts w:hint="eastAsia"/>
        </w:rPr>
        <w:t>в</w:t>
      </w:r>
      <w:r w:rsidRPr="00B43386">
        <w:rPr>
          <w:lang w:val="en-US"/>
        </w:rPr>
        <w:t></w:t>
      </w:r>
      <w:r w:rsidRPr="00B43386">
        <w:rPr>
          <w:rFonts w:hint="eastAsia"/>
        </w:rPr>
        <w:t>прозі</w:t>
      </w:r>
      <w:r w:rsidRPr="00B43386">
        <w:rPr>
          <w:lang w:val="en-US"/>
        </w:rPr>
        <w:t></w:t>
      </w:r>
      <w:r w:rsidRPr="00B43386">
        <w:rPr>
          <w:rFonts w:hint="eastAsia"/>
        </w:rPr>
        <w:t>авторка</w:t>
      </w:r>
      <w:r w:rsidRPr="00B43386">
        <w:rPr>
          <w:lang w:val="en-US"/>
        </w:rPr>
        <w:t></w:t>
      </w:r>
      <w:r w:rsidRPr="00B43386">
        <w:rPr>
          <w:rFonts w:hint="eastAsia"/>
        </w:rPr>
        <w:t>засвідчила</w:t>
      </w:r>
      <w:r w:rsidRPr="00B43386">
        <w:rPr>
          <w:lang w:val="en-US"/>
        </w:rPr>
        <w:t></w:t>
      </w:r>
      <w:r w:rsidRPr="00B43386">
        <w:rPr>
          <w:rFonts w:hint="eastAsia"/>
        </w:rPr>
        <w:t>активну</w:t>
      </w:r>
      <w:r w:rsidRPr="00B43386">
        <w:rPr>
          <w:lang w:val="en-US"/>
        </w:rPr>
        <w:t></w:t>
      </w:r>
      <w:r w:rsidRPr="00B43386">
        <w:rPr>
          <w:rFonts w:hint="eastAsia"/>
        </w:rPr>
        <w:t>позицію</w:t>
      </w:r>
      <w:r w:rsidRPr="00B43386">
        <w:rPr>
          <w:lang w:val="en-US"/>
        </w:rPr>
        <w:t></w:t>
      </w:r>
      <w:r w:rsidRPr="00B43386">
        <w:rPr>
          <w:rFonts w:hint="eastAsia"/>
        </w:rPr>
        <w:t>щодо</w:t>
      </w:r>
      <w:r w:rsidRPr="00B43386">
        <w:rPr>
          <w:lang w:val="en-US"/>
        </w:rPr>
        <w:t></w:t>
      </w:r>
      <w:r w:rsidRPr="00B43386">
        <w:rPr>
          <w:rFonts w:hint="eastAsia"/>
        </w:rPr>
        <w:t>оновлення</w:t>
      </w:r>
    </w:p>
    <w:p w:rsidR="00B43386" w:rsidRPr="00B43386" w:rsidRDefault="00B43386" w:rsidP="00B43386">
      <w:r w:rsidRPr="00B43386">
        <w:rPr>
          <w:rFonts w:hint="eastAsia"/>
        </w:rPr>
        <w:t>форми</w:t>
      </w:r>
      <w:r w:rsidRPr="00B43386">
        <w:rPr>
          <w:lang w:val="en-US"/>
        </w:rPr>
        <w:t></w:t>
      </w:r>
      <w:r w:rsidRPr="00B43386">
        <w:rPr>
          <w:rFonts w:hint="eastAsia"/>
        </w:rPr>
        <w:t>та</w:t>
      </w:r>
      <w:r w:rsidRPr="00B43386">
        <w:rPr>
          <w:lang w:val="en-US"/>
        </w:rPr>
        <w:t></w:t>
      </w:r>
      <w:r w:rsidRPr="00B43386">
        <w:rPr>
          <w:rFonts w:hint="eastAsia"/>
        </w:rPr>
        <w:t>художньої</w:t>
      </w:r>
      <w:r w:rsidRPr="00B43386">
        <w:rPr>
          <w:lang w:val="en-US"/>
        </w:rPr>
        <w:t></w:t>
      </w:r>
      <w:r w:rsidRPr="00B43386">
        <w:rPr>
          <w:rFonts w:hint="eastAsia"/>
        </w:rPr>
        <w:t>досконалості</w:t>
      </w:r>
      <w:r w:rsidRPr="00B43386">
        <w:rPr>
          <w:lang w:val="en-US"/>
        </w:rPr>
        <w:t></w:t>
      </w:r>
      <w:r w:rsidRPr="00B43386">
        <w:rPr>
          <w:rFonts w:hint="eastAsia"/>
        </w:rPr>
        <w:t>творів</w:t>
      </w:r>
      <w:r w:rsidRPr="00B43386">
        <w:rPr>
          <w:lang w:val="en-US"/>
        </w:rPr>
        <w:t></w:t>
      </w:r>
      <w:r w:rsidRPr="00B43386">
        <w:rPr>
          <w:lang w:val="en-US"/>
        </w:rPr>
        <w:t></w:t>
      </w:r>
      <w:r w:rsidRPr="00B43386">
        <w:rPr>
          <w:rFonts w:hint="eastAsia"/>
        </w:rPr>
        <w:t>У</w:t>
      </w:r>
      <w:r w:rsidRPr="00B43386">
        <w:rPr>
          <w:lang w:val="en-US"/>
        </w:rPr>
        <w:t></w:t>
      </w:r>
      <w:r w:rsidRPr="00B43386">
        <w:rPr>
          <w:rFonts w:hint="eastAsia"/>
        </w:rPr>
        <w:t>мистецькому</w:t>
      </w:r>
      <w:r w:rsidRPr="00B43386">
        <w:rPr>
          <w:lang w:val="en-US"/>
        </w:rPr>
        <w:t></w:t>
      </w:r>
      <w:r w:rsidRPr="00B43386">
        <w:rPr>
          <w:rFonts w:hint="eastAsia"/>
        </w:rPr>
        <w:t>експериментуванні</w:t>
      </w:r>
    </w:p>
    <w:p w:rsidR="00B43386" w:rsidRPr="00B43386" w:rsidRDefault="00B43386" w:rsidP="00B43386">
      <w:r w:rsidRPr="00B43386">
        <w:rPr>
          <w:lang w:val="en-US"/>
        </w:rPr>
        <w:t></w:t>
      </w:r>
      <w:r w:rsidRPr="00B43386">
        <w:rPr>
          <w:lang w:val="en-US"/>
        </w:rPr>
        <w:t></w:t>
      </w:r>
      <w:r w:rsidRPr="00B43386">
        <w:rPr>
          <w:lang w:val="en-US"/>
        </w:rPr>
        <w:t></w:t>
      </w:r>
    </w:p>
    <w:p w:rsidR="00B43386" w:rsidRPr="00B43386" w:rsidRDefault="00B43386" w:rsidP="00B43386">
      <w:r w:rsidRPr="00B43386">
        <w:rPr>
          <w:rFonts w:hint="eastAsia"/>
        </w:rPr>
        <w:t>спостерігається</w:t>
      </w:r>
      <w:r w:rsidRPr="00B43386">
        <w:rPr>
          <w:lang w:val="en-US"/>
        </w:rPr>
        <w:t></w:t>
      </w:r>
      <w:r w:rsidRPr="00B43386">
        <w:rPr>
          <w:rFonts w:hint="eastAsia"/>
        </w:rPr>
        <w:t>синтез</w:t>
      </w:r>
      <w:r w:rsidRPr="00B43386">
        <w:rPr>
          <w:lang w:val="en-US"/>
        </w:rPr>
        <w:t></w:t>
      </w:r>
      <w:r w:rsidRPr="00B43386">
        <w:rPr>
          <w:rFonts w:hint="eastAsia"/>
        </w:rPr>
        <w:t>ліричного</w:t>
      </w:r>
      <w:r w:rsidRPr="00B43386">
        <w:rPr>
          <w:lang w:val="en-US"/>
        </w:rPr>
        <w:t></w:t>
      </w:r>
      <w:r w:rsidRPr="00B43386">
        <w:rPr>
          <w:rFonts w:hint="eastAsia"/>
        </w:rPr>
        <w:t>й</w:t>
      </w:r>
      <w:r w:rsidRPr="00B43386">
        <w:rPr>
          <w:lang w:val="en-US"/>
        </w:rPr>
        <w:t></w:t>
      </w:r>
      <w:r w:rsidRPr="00B43386">
        <w:rPr>
          <w:rFonts w:hint="eastAsia"/>
        </w:rPr>
        <w:t>епічного</w:t>
      </w:r>
      <w:r w:rsidRPr="00B43386">
        <w:rPr>
          <w:lang w:val="en-US"/>
        </w:rPr>
        <w:t></w:t>
      </w:r>
      <w:r w:rsidRPr="00B43386">
        <w:rPr>
          <w:rFonts w:hint="eastAsia"/>
        </w:rPr>
        <w:t>викладу</w:t>
      </w:r>
      <w:r w:rsidRPr="00B43386">
        <w:rPr>
          <w:lang w:val="en-US"/>
        </w:rPr>
        <w:t></w:t>
      </w:r>
      <w:r w:rsidRPr="00B43386">
        <w:rPr>
          <w:rFonts w:hint="eastAsia"/>
        </w:rPr>
        <w:t>матеріалу</w:t>
      </w:r>
      <w:r w:rsidRPr="00B43386">
        <w:rPr>
          <w:lang w:val="en-US"/>
        </w:rPr>
        <w:t></w:t>
      </w:r>
      <w:r w:rsidRPr="00B43386">
        <w:rPr>
          <w:lang w:val="en-US"/>
        </w:rPr>
        <w:t></w:t>
      </w:r>
      <w:r w:rsidRPr="00B43386">
        <w:rPr>
          <w:rFonts w:hint="eastAsia"/>
        </w:rPr>
        <w:t>синкретизм</w:t>
      </w:r>
    </w:p>
    <w:p w:rsidR="00B43386" w:rsidRPr="00B43386" w:rsidRDefault="00B43386" w:rsidP="00B43386">
      <w:r w:rsidRPr="00B43386">
        <w:rPr>
          <w:rFonts w:hint="eastAsia"/>
        </w:rPr>
        <w:t>жанрів</w:t>
      </w:r>
      <w:r w:rsidRPr="00B43386">
        <w:rPr>
          <w:lang w:val="en-US"/>
        </w:rPr>
        <w:t></w:t>
      </w:r>
      <w:r w:rsidRPr="00B43386">
        <w:rPr>
          <w:lang w:val="en-US"/>
        </w:rPr>
        <w:t></w:t>
      </w:r>
      <w:r w:rsidRPr="00B43386">
        <w:rPr>
          <w:rFonts w:hint="eastAsia"/>
        </w:rPr>
        <w:t>зокрема</w:t>
      </w:r>
      <w:r w:rsidRPr="00B43386">
        <w:rPr>
          <w:lang w:val="en-US"/>
        </w:rPr>
        <w:t></w:t>
      </w:r>
      <w:r w:rsidRPr="00B43386">
        <w:rPr>
          <w:rFonts w:hint="eastAsia"/>
        </w:rPr>
        <w:t>казки</w:t>
      </w:r>
      <w:r w:rsidRPr="00B43386">
        <w:rPr>
          <w:lang w:val="en-US"/>
        </w:rPr>
        <w:t></w:t>
      </w:r>
      <w:r w:rsidRPr="00B43386">
        <w:rPr>
          <w:lang w:val="en-US"/>
        </w:rPr>
        <w:t></w:t>
      </w:r>
      <w:r w:rsidRPr="00B43386">
        <w:rPr>
          <w:rFonts w:hint="eastAsia"/>
        </w:rPr>
        <w:t>легенди</w:t>
      </w:r>
      <w:r w:rsidRPr="00B43386">
        <w:rPr>
          <w:lang w:val="en-US"/>
        </w:rPr>
        <w:t></w:t>
      </w:r>
      <w:r w:rsidRPr="00B43386">
        <w:rPr>
          <w:lang w:val="en-US"/>
        </w:rPr>
        <w:t></w:t>
      </w:r>
      <w:r w:rsidRPr="00B43386">
        <w:rPr>
          <w:rFonts w:hint="eastAsia"/>
        </w:rPr>
        <w:t>думи</w:t>
      </w:r>
      <w:r w:rsidRPr="00B43386">
        <w:rPr>
          <w:lang w:val="en-US"/>
        </w:rPr>
        <w:t></w:t>
      </w:r>
      <w:r w:rsidRPr="00B43386">
        <w:rPr>
          <w:lang w:val="en-US"/>
        </w:rPr>
        <w:t></w:t>
      </w:r>
      <w:r w:rsidRPr="00B43386">
        <w:rPr>
          <w:rFonts w:hint="eastAsia"/>
        </w:rPr>
        <w:t>притчі</w:t>
      </w:r>
      <w:r w:rsidRPr="00B43386">
        <w:rPr>
          <w:lang w:val="en-US"/>
        </w:rPr>
        <w:t></w:t>
      </w:r>
      <w:r w:rsidRPr="00B43386">
        <w:rPr>
          <w:lang w:val="en-US"/>
        </w:rPr>
        <w:t></w:t>
      </w:r>
      <w:r w:rsidRPr="00B43386">
        <w:rPr>
          <w:rFonts w:hint="eastAsia"/>
        </w:rPr>
        <w:t>міфу</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та</w:t>
      </w:r>
      <w:r w:rsidRPr="00B43386">
        <w:rPr>
          <w:lang w:val="en-US"/>
        </w:rPr>
        <w:t></w:t>
      </w:r>
      <w:r w:rsidRPr="00B43386">
        <w:rPr>
          <w:rFonts w:hint="eastAsia"/>
        </w:rPr>
        <w:t>поезії</w:t>
      </w:r>
      <w:r w:rsidRPr="00B43386">
        <w:rPr>
          <w:lang w:val="en-US"/>
        </w:rPr>
        <w:t></w:t>
      </w:r>
      <w:r w:rsidRPr="00B43386">
        <w:rPr>
          <w:lang w:val="en-US"/>
        </w:rPr>
        <w:t></w:t>
      </w:r>
      <w:r w:rsidRPr="00B43386">
        <w:rPr>
          <w:rFonts w:hint="eastAsia"/>
        </w:rPr>
        <w:t>Поезії</w:t>
      </w:r>
    </w:p>
    <w:p w:rsidR="00B43386" w:rsidRPr="00B43386" w:rsidRDefault="00B43386" w:rsidP="00B43386">
      <w:r w:rsidRPr="00B43386">
        <w:rPr>
          <w:rFonts w:hint="eastAsia"/>
        </w:rPr>
        <w:t>в</w:t>
      </w:r>
      <w:r w:rsidRPr="00B43386">
        <w:rPr>
          <w:lang w:val="en-US"/>
        </w:rPr>
        <w:t></w:t>
      </w:r>
      <w:r w:rsidRPr="00B43386">
        <w:rPr>
          <w:rFonts w:hint="eastAsia"/>
        </w:rPr>
        <w:t>прозі</w:t>
      </w:r>
      <w:r w:rsidRPr="00B43386">
        <w:rPr>
          <w:lang w:val="en-US"/>
        </w:rPr>
        <w:t></w:t>
      </w:r>
      <w:r w:rsidRPr="00B43386">
        <w:rPr>
          <w:rFonts w:hint="eastAsia"/>
        </w:rPr>
        <w:t>письменниці</w:t>
      </w:r>
      <w:r w:rsidRPr="00B43386">
        <w:rPr>
          <w:lang w:val="en-US"/>
        </w:rPr>
        <w:t></w:t>
      </w:r>
      <w:r w:rsidRPr="00B43386">
        <w:rPr>
          <w:rFonts w:hint="eastAsia"/>
        </w:rPr>
        <w:t>надзвичайно</w:t>
      </w:r>
      <w:r w:rsidRPr="00B43386">
        <w:rPr>
          <w:lang w:val="en-US"/>
        </w:rPr>
        <w:t></w:t>
      </w:r>
      <w:r w:rsidRPr="00B43386">
        <w:rPr>
          <w:rFonts w:hint="eastAsia"/>
        </w:rPr>
        <w:t>ліричні</w:t>
      </w:r>
      <w:r w:rsidRPr="00B43386">
        <w:rPr>
          <w:lang w:val="en-US"/>
        </w:rPr>
        <w:t></w:t>
      </w:r>
      <w:r w:rsidRPr="00B43386">
        <w:rPr>
          <w:lang w:val="en-US"/>
        </w:rPr>
        <w:t></w:t>
      </w:r>
      <w:r w:rsidRPr="00B43386">
        <w:rPr>
          <w:rFonts w:hint="eastAsia"/>
        </w:rPr>
        <w:t>досконалі</w:t>
      </w:r>
      <w:r w:rsidRPr="00B43386">
        <w:rPr>
          <w:lang w:val="en-US"/>
        </w:rPr>
        <w:t></w:t>
      </w:r>
      <w:r w:rsidRPr="00B43386">
        <w:rPr>
          <w:rFonts w:hint="eastAsia"/>
        </w:rPr>
        <w:t>за</w:t>
      </w:r>
      <w:r w:rsidRPr="00B43386">
        <w:rPr>
          <w:lang w:val="en-US"/>
        </w:rPr>
        <w:t></w:t>
      </w:r>
      <w:r w:rsidRPr="00B43386">
        <w:rPr>
          <w:rFonts w:hint="eastAsia"/>
        </w:rPr>
        <w:t>формою</w:t>
      </w:r>
      <w:r w:rsidRPr="00B43386">
        <w:rPr>
          <w:lang w:val="en-US"/>
        </w:rPr>
        <w:t></w:t>
      </w:r>
      <w:r w:rsidRPr="00B43386">
        <w:rPr>
          <w:lang w:val="en-US"/>
        </w:rPr>
        <w:t></w:t>
      </w:r>
      <w:r w:rsidRPr="00B43386">
        <w:rPr>
          <w:rFonts w:hint="eastAsia"/>
        </w:rPr>
        <w:t>написані</w:t>
      </w:r>
    </w:p>
    <w:p w:rsidR="00B43386" w:rsidRPr="00B43386" w:rsidRDefault="00B43386" w:rsidP="00B43386">
      <w:r w:rsidRPr="00B43386">
        <w:rPr>
          <w:rFonts w:hint="eastAsia"/>
        </w:rPr>
        <w:t>яскравою</w:t>
      </w:r>
      <w:r w:rsidRPr="00B43386">
        <w:rPr>
          <w:lang w:val="en-US"/>
        </w:rPr>
        <w:t></w:t>
      </w:r>
      <w:r w:rsidRPr="00B43386">
        <w:rPr>
          <w:lang w:val="en-US"/>
        </w:rPr>
        <w:t></w:t>
      </w:r>
      <w:r w:rsidRPr="00B43386">
        <w:rPr>
          <w:rFonts w:hint="eastAsia"/>
        </w:rPr>
        <w:t>мелодійною</w:t>
      </w:r>
      <w:r w:rsidRPr="00B43386">
        <w:rPr>
          <w:lang w:val="en-US"/>
        </w:rPr>
        <w:t></w:t>
      </w:r>
      <w:r w:rsidRPr="00B43386">
        <w:rPr>
          <w:rFonts w:hint="eastAsia"/>
        </w:rPr>
        <w:t>мовою</w:t>
      </w:r>
      <w:r w:rsidRPr="00B43386">
        <w:rPr>
          <w:lang w:val="en-US"/>
        </w:rPr>
        <w:t></w:t>
      </w:r>
      <w:r w:rsidRPr="00B43386">
        <w:rPr>
          <w:lang w:val="en-US"/>
        </w:rPr>
        <w:t></w:t>
      </w:r>
      <w:r w:rsidRPr="00B43386">
        <w:rPr>
          <w:rFonts w:hint="eastAsia"/>
        </w:rPr>
        <w:t>Мають</w:t>
      </w:r>
      <w:r w:rsidRPr="00B43386">
        <w:rPr>
          <w:lang w:val="en-US"/>
        </w:rPr>
        <w:t></w:t>
      </w:r>
      <w:r w:rsidRPr="00B43386">
        <w:rPr>
          <w:rFonts w:hint="eastAsia"/>
        </w:rPr>
        <w:t>місце</w:t>
      </w:r>
      <w:r w:rsidRPr="00B43386">
        <w:rPr>
          <w:lang w:val="en-US"/>
        </w:rPr>
        <w:t></w:t>
      </w:r>
      <w:r w:rsidRPr="00B43386">
        <w:rPr>
          <w:rFonts w:hint="eastAsia"/>
        </w:rPr>
        <w:t>й</w:t>
      </w:r>
      <w:r w:rsidRPr="00B43386">
        <w:rPr>
          <w:lang w:val="en-US"/>
        </w:rPr>
        <w:t></w:t>
      </w:r>
      <w:r w:rsidRPr="00B43386">
        <w:rPr>
          <w:rFonts w:hint="eastAsia"/>
        </w:rPr>
        <w:t>новаторські</w:t>
      </w:r>
      <w:r w:rsidRPr="00B43386">
        <w:rPr>
          <w:lang w:val="en-US"/>
        </w:rPr>
        <w:t></w:t>
      </w:r>
      <w:r w:rsidRPr="00B43386">
        <w:rPr>
          <w:rFonts w:hint="eastAsia"/>
        </w:rPr>
        <w:t>прояви</w:t>
      </w:r>
      <w:r w:rsidRPr="00B43386">
        <w:rPr>
          <w:lang w:val="en-US"/>
        </w:rPr>
        <w:t></w:t>
      </w:r>
      <w:r w:rsidRPr="00B43386">
        <w:rPr>
          <w:rFonts w:hint="eastAsia"/>
        </w:rPr>
        <w:t>такої</w:t>
      </w:r>
      <w:r w:rsidRPr="00B43386">
        <w:rPr>
          <w:lang w:val="en-US"/>
        </w:rPr>
        <w:t></w:t>
      </w:r>
      <w:r w:rsidRPr="00B43386">
        <w:rPr>
          <w:rFonts w:hint="eastAsia"/>
        </w:rPr>
        <w:t>форми</w:t>
      </w:r>
    </w:p>
    <w:p w:rsidR="00B43386" w:rsidRPr="00B43386" w:rsidRDefault="00B43386" w:rsidP="00B43386">
      <w:r w:rsidRPr="00B43386">
        <w:rPr>
          <w:rFonts w:hint="eastAsia"/>
        </w:rPr>
        <w:t>письма</w:t>
      </w:r>
      <w:r w:rsidRPr="00B43386">
        <w:rPr>
          <w:lang w:val="en-US"/>
        </w:rPr>
        <w:t></w:t>
      </w:r>
      <w:r w:rsidRPr="00B43386">
        <w:rPr>
          <w:lang w:val="en-US"/>
        </w:rPr>
        <w:t></w:t>
      </w:r>
      <w:r w:rsidRPr="00B43386">
        <w:rPr>
          <w:rFonts w:hint="eastAsia"/>
        </w:rPr>
        <w:t>поглиблені</w:t>
      </w:r>
      <w:r w:rsidRPr="00B43386">
        <w:rPr>
          <w:lang w:val="en-US"/>
        </w:rPr>
        <w:t></w:t>
      </w:r>
      <w:r w:rsidRPr="00B43386">
        <w:rPr>
          <w:rFonts w:hint="eastAsia"/>
        </w:rPr>
        <w:t>пейзажні</w:t>
      </w:r>
      <w:r w:rsidRPr="00B43386">
        <w:rPr>
          <w:lang w:val="en-US"/>
        </w:rPr>
        <w:t></w:t>
      </w:r>
      <w:r w:rsidRPr="00B43386">
        <w:rPr>
          <w:rFonts w:hint="eastAsia"/>
        </w:rPr>
        <w:t>замальовки</w:t>
      </w:r>
      <w:r w:rsidRPr="00B43386">
        <w:rPr>
          <w:lang w:val="en-US"/>
        </w:rPr>
        <w:t></w:t>
      </w:r>
      <w:r w:rsidRPr="00B43386">
        <w:rPr>
          <w:lang w:val="en-US"/>
        </w:rPr>
        <w:t></w:t>
      </w:r>
      <w:r w:rsidRPr="00B43386">
        <w:rPr>
          <w:rFonts w:hint="eastAsia"/>
        </w:rPr>
        <w:t>ускладнена</w:t>
      </w:r>
      <w:r w:rsidRPr="00B43386">
        <w:rPr>
          <w:lang w:val="en-US"/>
        </w:rPr>
        <w:t></w:t>
      </w:r>
      <w:r w:rsidRPr="00B43386">
        <w:rPr>
          <w:rFonts w:hint="eastAsia"/>
        </w:rPr>
        <w:t>метафоричність</w:t>
      </w:r>
      <w:r w:rsidRPr="00B43386">
        <w:rPr>
          <w:lang w:val="en-US"/>
        </w:rPr>
        <w:t></w:t>
      </w:r>
    </w:p>
    <w:p w:rsidR="00B43386" w:rsidRPr="00B43386" w:rsidRDefault="00B43386" w:rsidP="00B43386">
      <w:r w:rsidRPr="00B43386">
        <w:rPr>
          <w:rFonts w:hint="eastAsia"/>
        </w:rPr>
        <w:t>філософський</w:t>
      </w:r>
      <w:r w:rsidRPr="00B43386">
        <w:rPr>
          <w:lang w:val="en-US"/>
        </w:rPr>
        <w:t></w:t>
      </w:r>
      <w:r w:rsidRPr="00B43386">
        <w:rPr>
          <w:rFonts w:hint="eastAsia"/>
        </w:rPr>
        <w:t>чи</w:t>
      </w:r>
      <w:r w:rsidRPr="00B43386">
        <w:rPr>
          <w:lang w:val="en-US"/>
        </w:rPr>
        <w:t></w:t>
      </w:r>
      <w:r w:rsidRPr="00B43386">
        <w:rPr>
          <w:rFonts w:hint="eastAsia"/>
        </w:rPr>
        <w:t>дидактичний</w:t>
      </w:r>
      <w:r w:rsidRPr="00B43386">
        <w:rPr>
          <w:lang w:val="en-US"/>
        </w:rPr>
        <w:t></w:t>
      </w:r>
      <w:r w:rsidRPr="00B43386">
        <w:rPr>
          <w:rFonts w:hint="eastAsia"/>
        </w:rPr>
        <w:t>підтекст</w:t>
      </w:r>
      <w:r w:rsidRPr="00B43386">
        <w:rPr>
          <w:lang w:val="en-US"/>
        </w:rPr>
        <w:t></w:t>
      </w:r>
      <w:r w:rsidRPr="00B43386">
        <w:rPr>
          <w:lang w:val="en-US"/>
        </w:rPr>
        <w:t></w:t>
      </w:r>
      <w:r w:rsidRPr="00B43386">
        <w:rPr>
          <w:rFonts w:hint="eastAsia"/>
        </w:rPr>
        <w:t>віршований</w:t>
      </w:r>
      <w:r w:rsidRPr="00B43386">
        <w:rPr>
          <w:lang w:val="en-US"/>
        </w:rPr>
        <w:t></w:t>
      </w:r>
      <w:r w:rsidRPr="00B43386">
        <w:rPr>
          <w:rFonts w:hint="eastAsia"/>
        </w:rPr>
        <w:t>розмір</w:t>
      </w:r>
      <w:r w:rsidRPr="00B43386">
        <w:rPr>
          <w:lang w:val="en-US"/>
        </w:rPr>
        <w:t></w:t>
      </w:r>
      <w:r w:rsidRPr="00B43386">
        <w:rPr>
          <w:lang w:val="en-US"/>
        </w:rPr>
        <w:t></w:t>
      </w:r>
      <w:r w:rsidRPr="00B43386">
        <w:rPr>
          <w:rFonts w:hint="eastAsia"/>
        </w:rPr>
        <w:t>Лірична</w:t>
      </w:r>
      <w:r w:rsidRPr="00B43386">
        <w:rPr>
          <w:lang w:val="en-US"/>
        </w:rPr>
        <w:t></w:t>
      </w:r>
      <w:r w:rsidRPr="00B43386">
        <w:rPr>
          <w:rFonts w:hint="eastAsia"/>
        </w:rPr>
        <w:t>проза</w:t>
      </w:r>
    </w:p>
    <w:p w:rsidR="00B43386" w:rsidRPr="00B43386" w:rsidRDefault="00B43386" w:rsidP="00B43386">
      <w:r w:rsidRPr="00B43386">
        <w:rPr>
          <w:rFonts w:hint="eastAsia"/>
        </w:rPr>
        <w:t>різноманітна</w:t>
      </w:r>
      <w:r w:rsidRPr="00B43386">
        <w:rPr>
          <w:lang w:val="en-US"/>
        </w:rPr>
        <w:t></w:t>
      </w:r>
      <w:r w:rsidRPr="00B43386">
        <w:rPr>
          <w:rFonts w:hint="eastAsia"/>
        </w:rPr>
        <w:t>як</w:t>
      </w:r>
      <w:r w:rsidRPr="00B43386">
        <w:rPr>
          <w:lang w:val="en-US"/>
        </w:rPr>
        <w:t></w:t>
      </w:r>
      <w:r w:rsidRPr="00B43386">
        <w:rPr>
          <w:rFonts w:hint="eastAsia"/>
        </w:rPr>
        <w:t>за</w:t>
      </w:r>
      <w:r w:rsidRPr="00B43386">
        <w:rPr>
          <w:lang w:val="en-US"/>
        </w:rPr>
        <w:t></w:t>
      </w:r>
      <w:r w:rsidRPr="00B43386">
        <w:rPr>
          <w:rFonts w:hint="eastAsia"/>
        </w:rPr>
        <w:t>ідейно</w:t>
      </w:r>
      <w:r w:rsidRPr="00B43386">
        <w:rPr>
          <w:lang w:val="en-US"/>
        </w:rPr>
        <w:t></w:t>
      </w:r>
      <w:r w:rsidRPr="00B43386">
        <w:rPr>
          <w:rFonts w:hint="eastAsia"/>
        </w:rPr>
        <w:t>тематичним</w:t>
      </w:r>
      <w:r w:rsidRPr="00B43386">
        <w:rPr>
          <w:lang w:val="en-US"/>
        </w:rPr>
        <w:t></w:t>
      </w:r>
      <w:r w:rsidRPr="00B43386">
        <w:rPr>
          <w:rFonts w:hint="eastAsia"/>
        </w:rPr>
        <w:t>вираженням</w:t>
      </w:r>
      <w:r w:rsidRPr="00B43386">
        <w:rPr>
          <w:lang w:val="en-US"/>
        </w:rPr>
        <w:t></w:t>
      </w:r>
      <w:r w:rsidRPr="00B43386">
        <w:rPr>
          <w:lang w:val="en-US"/>
        </w:rPr>
        <w:t></w:t>
      </w:r>
      <w:r w:rsidRPr="00B43386">
        <w:rPr>
          <w:rFonts w:hint="eastAsia"/>
        </w:rPr>
        <w:t>так</w:t>
      </w:r>
      <w:r w:rsidRPr="00B43386">
        <w:rPr>
          <w:lang w:val="en-US"/>
        </w:rPr>
        <w:t></w:t>
      </w:r>
      <w:r w:rsidRPr="00B43386">
        <w:rPr>
          <w:rFonts w:hint="eastAsia"/>
        </w:rPr>
        <w:t>і</w:t>
      </w:r>
      <w:r w:rsidRPr="00B43386">
        <w:rPr>
          <w:lang w:val="en-US"/>
        </w:rPr>
        <w:t></w:t>
      </w:r>
      <w:r w:rsidRPr="00B43386">
        <w:rPr>
          <w:rFonts w:hint="eastAsia"/>
        </w:rPr>
        <w:t>жанровою</w:t>
      </w:r>
      <w:r w:rsidRPr="00B43386">
        <w:rPr>
          <w:lang w:val="en-US"/>
        </w:rPr>
        <w:t></w:t>
      </w:r>
      <w:r w:rsidRPr="00B43386">
        <w:rPr>
          <w:rFonts w:hint="eastAsia"/>
        </w:rPr>
        <w:t>формою</w:t>
      </w:r>
      <w:r w:rsidRPr="00B43386">
        <w:rPr>
          <w:lang w:val="en-US"/>
        </w:rPr>
        <w:t></w:t>
      </w:r>
    </w:p>
    <w:p w:rsidR="00B43386" w:rsidRPr="00B43386" w:rsidRDefault="00B43386" w:rsidP="00B43386">
      <w:r w:rsidRPr="00B43386">
        <w:rPr>
          <w:rFonts w:hint="eastAsia"/>
        </w:rPr>
        <w:t>Ідейно</w:t>
      </w:r>
      <w:r w:rsidRPr="00B43386">
        <w:rPr>
          <w:lang w:val="en-US"/>
        </w:rPr>
        <w:t></w:t>
      </w:r>
      <w:r w:rsidRPr="00B43386">
        <w:rPr>
          <w:rFonts w:hint="eastAsia"/>
        </w:rPr>
        <w:t>тематичний</w:t>
      </w:r>
      <w:r w:rsidRPr="00B43386">
        <w:rPr>
          <w:lang w:val="en-US"/>
        </w:rPr>
        <w:t></w:t>
      </w:r>
      <w:r w:rsidRPr="00B43386">
        <w:rPr>
          <w:rFonts w:hint="eastAsia"/>
        </w:rPr>
        <w:t>зміст</w:t>
      </w:r>
      <w:r w:rsidRPr="00B43386">
        <w:rPr>
          <w:lang w:val="en-US"/>
        </w:rPr>
        <w:t></w:t>
      </w:r>
      <w:r w:rsidRPr="00B43386">
        <w:rPr>
          <w:rFonts w:hint="eastAsia"/>
        </w:rPr>
        <w:t>творів</w:t>
      </w:r>
      <w:r w:rsidRPr="00B43386">
        <w:rPr>
          <w:lang w:val="en-US"/>
        </w:rPr>
        <w:t></w:t>
      </w:r>
      <w:r w:rsidRPr="00B43386">
        <w:rPr>
          <w:rFonts w:hint="eastAsia"/>
        </w:rPr>
        <w:t>охопив</w:t>
      </w:r>
      <w:r w:rsidRPr="00B43386">
        <w:rPr>
          <w:lang w:val="en-US"/>
        </w:rPr>
        <w:t></w:t>
      </w:r>
      <w:r w:rsidRPr="00B43386">
        <w:rPr>
          <w:rFonts w:hint="eastAsia"/>
        </w:rPr>
        <w:t>низку</w:t>
      </w:r>
      <w:r w:rsidRPr="00B43386">
        <w:rPr>
          <w:lang w:val="en-US"/>
        </w:rPr>
        <w:t></w:t>
      </w:r>
      <w:r w:rsidRPr="00B43386">
        <w:rPr>
          <w:rFonts w:hint="eastAsia"/>
        </w:rPr>
        <w:t>проблем</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особливо</w:t>
      </w:r>
    </w:p>
    <w:p w:rsidR="00B43386" w:rsidRPr="00B43386" w:rsidRDefault="00B43386" w:rsidP="00B43386">
      <w:r w:rsidRPr="00B43386">
        <w:rPr>
          <w:rFonts w:hint="eastAsia"/>
        </w:rPr>
        <w:t>актуалізувалися</w:t>
      </w:r>
      <w:r w:rsidRPr="00B43386">
        <w:rPr>
          <w:lang w:val="en-US"/>
        </w:rPr>
        <w:t></w:t>
      </w:r>
      <w:r w:rsidRPr="00B43386">
        <w:rPr>
          <w:rFonts w:hint="eastAsia"/>
        </w:rPr>
        <w:t>на</w:t>
      </w:r>
      <w:r w:rsidRPr="00B43386">
        <w:rPr>
          <w:lang w:val="en-US"/>
        </w:rPr>
        <w:t></w:t>
      </w:r>
      <w:r w:rsidRPr="00B43386">
        <w:rPr>
          <w:rFonts w:hint="eastAsia"/>
        </w:rPr>
        <w:t>межі</w:t>
      </w:r>
      <w:r w:rsidRPr="00B43386">
        <w:rPr>
          <w:lang w:val="en-US"/>
        </w:rPr>
        <w:t></w:t>
      </w:r>
      <w:r w:rsidRPr="00B43386">
        <w:rPr>
          <w:rFonts w:hint="eastAsia"/>
        </w:rPr>
        <w:t>зламу</w:t>
      </w:r>
      <w:r w:rsidRPr="00B43386">
        <w:rPr>
          <w:lang w:val="en-US"/>
        </w:rPr>
        <w:t></w:t>
      </w:r>
      <w:r w:rsidRPr="00B43386">
        <w:rPr>
          <w:rFonts w:hint="eastAsia"/>
        </w:rPr>
        <w:t>віків</w:t>
      </w:r>
      <w:r w:rsidRPr="00B43386">
        <w:rPr>
          <w:lang w:val="en-US"/>
        </w:rPr>
        <w:t></w:t>
      </w:r>
      <w:r w:rsidRPr="00B43386">
        <w:rPr>
          <w:lang w:val="en-US"/>
        </w:rPr>
        <w:t></w:t>
      </w:r>
      <w:r w:rsidRPr="00B43386">
        <w:rPr>
          <w:rFonts w:hint="eastAsia"/>
        </w:rPr>
        <w:t>Від</w:t>
      </w:r>
      <w:r w:rsidRPr="00B43386">
        <w:rPr>
          <w:lang w:val="en-US"/>
        </w:rPr>
        <w:t></w:t>
      </w:r>
      <w:r w:rsidRPr="00B43386">
        <w:rPr>
          <w:rFonts w:hint="eastAsia"/>
        </w:rPr>
        <w:t>морально</w:t>
      </w:r>
      <w:r w:rsidRPr="00B43386">
        <w:rPr>
          <w:lang w:val="en-US"/>
        </w:rPr>
        <w:t></w:t>
      </w:r>
      <w:r w:rsidRPr="00B43386">
        <w:rPr>
          <w:rFonts w:hint="eastAsia"/>
        </w:rPr>
        <w:t>етичних</w:t>
      </w:r>
      <w:r w:rsidRPr="00B43386">
        <w:rPr>
          <w:lang w:val="en-US"/>
        </w:rPr>
        <w:t></w:t>
      </w:r>
      <w:r w:rsidRPr="00B43386">
        <w:rPr>
          <w:rFonts w:hint="eastAsia"/>
        </w:rPr>
        <w:t>тем</w:t>
      </w:r>
      <w:r w:rsidRPr="00B43386">
        <w:rPr>
          <w:lang w:val="en-US"/>
        </w:rPr>
        <w:t></w:t>
      </w:r>
      <w:r w:rsidRPr="00B43386">
        <w:rPr>
          <w:rFonts w:hint="eastAsia"/>
        </w:rPr>
        <w:t>авторка</w:t>
      </w:r>
    </w:p>
    <w:p w:rsidR="00B43386" w:rsidRPr="00B43386" w:rsidRDefault="00B43386" w:rsidP="00B43386">
      <w:r w:rsidRPr="00B43386">
        <w:rPr>
          <w:rFonts w:hint="eastAsia"/>
        </w:rPr>
        <w:t>поступово</w:t>
      </w:r>
      <w:r w:rsidRPr="00B43386">
        <w:rPr>
          <w:lang w:val="en-US"/>
        </w:rPr>
        <w:t></w:t>
      </w:r>
      <w:r w:rsidRPr="00B43386">
        <w:rPr>
          <w:rFonts w:hint="eastAsia"/>
        </w:rPr>
        <w:t>переходить</w:t>
      </w:r>
      <w:r w:rsidRPr="00B43386">
        <w:rPr>
          <w:lang w:val="en-US"/>
        </w:rPr>
        <w:t></w:t>
      </w:r>
      <w:r w:rsidRPr="00B43386">
        <w:rPr>
          <w:rFonts w:hint="eastAsia"/>
        </w:rPr>
        <w:t>до</w:t>
      </w:r>
      <w:r w:rsidRPr="00B43386">
        <w:rPr>
          <w:lang w:val="en-US"/>
        </w:rPr>
        <w:t></w:t>
      </w:r>
      <w:r w:rsidRPr="00B43386">
        <w:rPr>
          <w:rFonts w:hint="eastAsia"/>
        </w:rPr>
        <w:t>суспільно</w:t>
      </w:r>
      <w:r w:rsidRPr="00B43386">
        <w:rPr>
          <w:lang w:val="en-US"/>
        </w:rPr>
        <w:t></w:t>
      </w:r>
      <w:r w:rsidRPr="00B43386">
        <w:rPr>
          <w:rFonts w:hint="eastAsia"/>
        </w:rPr>
        <w:t>політичних</w:t>
      </w:r>
      <w:r w:rsidRPr="00B43386">
        <w:rPr>
          <w:lang w:val="en-US"/>
        </w:rPr>
        <w:t></w:t>
      </w:r>
      <w:r w:rsidRPr="00B43386">
        <w:rPr>
          <w:rFonts w:hint="eastAsia"/>
        </w:rPr>
        <w:t>та</w:t>
      </w:r>
      <w:r w:rsidRPr="00B43386">
        <w:rPr>
          <w:lang w:val="en-US"/>
        </w:rPr>
        <w:t></w:t>
      </w:r>
      <w:r w:rsidRPr="00B43386">
        <w:rPr>
          <w:rFonts w:hint="eastAsia"/>
        </w:rPr>
        <w:t>громадських</w:t>
      </w:r>
      <w:r w:rsidRPr="00B43386">
        <w:rPr>
          <w:lang w:val="en-US"/>
        </w:rPr>
        <w:t></w:t>
      </w:r>
      <w:r w:rsidRPr="00B43386">
        <w:rPr>
          <w:lang w:val="en-US"/>
        </w:rPr>
        <w:t></w:t>
      </w:r>
      <w:r w:rsidRPr="00B43386">
        <w:rPr>
          <w:rFonts w:hint="eastAsia"/>
        </w:rPr>
        <w:t>Провідною</w:t>
      </w:r>
      <w:r w:rsidRPr="00B43386">
        <w:rPr>
          <w:lang w:val="en-US"/>
        </w:rPr>
        <w:t></w:t>
      </w:r>
      <w:r w:rsidRPr="00B43386">
        <w:rPr>
          <w:rFonts w:hint="eastAsia"/>
        </w:rPr>
        <w:t>ж</w:t>
      </w:r>
      <w:r w:rsidRPr="00B43386">
        <w:rPr>
          <w:lang w:val="en-US"/>
        </w:rPr>
        <w:t></w:t>
      </w:r>
      <w:r w:rsidRPr="00B43386">
        <w:rPr>
          <w:rFonts w:hint="eastAsia"/>
        </w:rPr>
        <w:t>є</w:t>
      </w:r>
    </w:p>
    <w:p w:rsidR="00B43386" w:rsidRPr="00B43386" w:rsidRDefault="00B43386" w:rsidP="00B43386">
      <w:r w:rsidRPr="00B43386">
        <w:rPr>
          <w:rFonts w:hint="eastAsia"/>
        </w:rPr>
        <w:t>тема</w:t>
      </w:r>
      <w:r w:rsidRPr="00B43386">
        <w:rPr>
          <w:lang w:val="en-US"/>
        </w:rPr>
        <w:t></w:t>
      </w:r>
      <w:r w:rsidRPr="00B43386">
        <w:rPr>
          <w:rFonts w:hint="eastAsia"/>
        </w:rPr>
        <w:t>моря</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дає</w:t>
      </w:r>
      <w:r w:rsidRPr="00B43386">
        <w:rPr>
          <w:lang w:val="en-US"/>
        </w:rPr>
        <w:t></w:t>
      </w:r>
      <w:r w:rsidRPr="00B43386">
        <w:rPr>
          <w:rFonts w:hint="eastAsia"/>
        </w:rPr>
        <w:t>можливість</w:t>
      </w:r>
      <w:r w:rsidRPr="00B43386">
        <w:rPr>
          <w:lang w:val="en-US"/>
        </w:rPr>
        <w:t></w:t>
      </w:r>
      <w:r w:rsidRPr="00B43386">
        <w:rPr>
          <w:rFonts w:hint="eastAsia"/>
        </w:rPr>
        <w:t>презентувати</w:t>
      </w:r>
      <w:r w:rsidRPr="00B43386">
        <w:rPr>
          <w:lang w:val="en-US"/>
        </w:rPr>
        <w:t></w:t>
      </w:r>
      <w:r w:rsidRPr="00B43386">
        <w:rPr>
          <w:rFonts w:hint="eastAsia"/>
        </w:rPr>
        <w:t>Дніпрову</w:t>
      </w:r>
      <w:r w:rsidRPr="00B43386">
        <w:rPr>
          <w:lang w:val="en-US"/>
        </w:rPr>
        <w:t></w:t>
      </w:r>
      <w:r w:rsidRPr="00B43386">
        <w:rPr>
          <w:rFonts w:hint="eastAsia"/>
        </w:rPr>
        <w:t>Чайку</w:t>
      </w:r>
      <w:r w:rsidRPr="00B43386">
        <w:rPr>
          <w:lang w:val="en-US"/>
        </w:rPr>
        <w:t></w:t>
      </w:r>
      <w:r w:rsidRPr="00B43386">
        <w:rPr>
          <w:rFonts w:hint="eastAsia"/>
        </w:rPr>
        <w:t>як</w:t>
      </w:r>
      <w:r w:rsidRPr="00B43386">
        <w:rPr>
          <w:lang w:val="en-US"/>
        </w:rPr>
        <w:t></w:t>
      </w:r>
      <w:r w:rsidRPr="00B43386">
        <w:rPr>
          <w:rFonts w:hint="eastAsia"/>
        </w:rPr>
        <w:t>письменницюмариністку</w:t>
      </w:r>
      <w:r w:rsidRPr="00B43386">
        <w:rPr>
          <w:lang w:val="en-US"/>
        </w:rPr>
        <w:t></w:t>
      </w:r>
    </w:p>
    <w:p w:rsidR="00B43386" w:rsidRPr="00B43386" w:rsidRDefault="00B43386" w:rsidP="00B43386">
      <w:r w:rsidRPr="00B43386">
        <w:rPr>
          <w:rFonts w:hint="eastAsia"/>
        </w:rPr>
        <w:t>У</w:t>
      </w:r>
      <w:r w:rsidRPr="00B43386">
        <w:rPr>
          <w:lang w:val="en-US"/>
        </w:rPr>
        <w:t></w:t>
      </w:r>
      <w:r w:rsidRPr="00B43386">
        <w:rPr>
          <w:rFonts w:hint="eastAsia"/>
        </w:rPr>
        <w:t>ліричній</w:t>
      </w:r>
      <w:r w:rsidRPr="00B43386">
        <w:rPr>
          <w:lang w:val="en-US"/>
        </w:rPr>
        <w:t></w:t>
      </w:r>
      <w:r w:rsidRPr="00B43386">
        <w:rPr>
          <w:rFonts w:hint="eastAsia"/>
        </w:rPr>
        <w:t>прозі</w:t>
      </w:r>
      <w:r w:rsidRPr="00B43386">
        <w:rPr>
          <w:lang w:val="en-US"/>
        </w:rPr>
        <w:t></w:t>
      </w:r>
      <w:r w:rsidRPr="00B43386">
        <w:rPr>
          <w:rFonts w:hint="eastAsia"/>
        </w:rPr>
        <w:t>виокремлюються</w:t>
      </w:r>
      <w:r w:rsidRPr="00B43386">
        <w:rPr>
          <w:lang w:val="en-US"/>
        </w:rPr>
        <w:t></w:t>
      </w:r>
      <w:r w:rsidRPr="00B43386">
        <w:rPr>
          <w:rFonts w:hint="eastAsia"/>
        </w:rPr>
        <w:t>такі</w:t>
      </w:r>
      <w:r w:rsidRPr="00B43386">
        <w:rPr>
          <w:lang w:val="en-US"/>
        </w:rPr>
        <w:t></w:t>
      </w:r>
      <w:r w:rsidRPr="00B43386">
        <w:rPr>
          <w:rFonts w:hint="eastAsia"/>
        </w:rPr>
        <w:t>жанри</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казка</w:t>
      </w:r>
      <w:r w:rsidRPr="00B43386">
        <w:rPr>
          <w:lang w:val="en-US"/>
        </w:rPr>
        <w:t></w:t>
      </w:r>
    </w:p>
    <w:p w:rsidR="00B43386" w:rsidRPr="00B43386" w:rsidRDefault="00B43386" w:rsidP="00B43386">
      <w:r w:rsidRPr="00B43386">
        <w:rPr>
          <w:rFonts w:hint="eastAsia"/>
        </w:rPr>
        <w:t>оповідання</w:t>
      </w:r>
      <w:r w:rsidRPr="00B43386">
        <w:rPr>
          <w:lang w:val="en-US"/>
        </w:rPr>
        <w:t></w:t>
      </w:r>
      <w:r w:rsidRPr="00B43386">
        <w:rPr>
          <w:rFonts w:hint="eastAsia"/>
        </w:rPr>
        <w:t>легенда</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дума</w:t>
      </w:r>
      <w:r w:rsidRPr="00B43386">
        <w:rPr>
          <w:lang w:val="en-US"/>
        </w:rPr>
        <w:t></w:t>
      </w:r>
      <w:r w:rsidRPr="00B43386">
        <w:rPr>
          <w:lang w:val="en-US"/>
        </w:rPr>
        <w:t></w:t>
      </w:r>
      <w:r w:rsidRPr="00B43386">
        <w:rPr>
          <w:rFonts w:hint="eastAsia"/>
        </w:rPr>
        <w:t>оповідання</w:t>
      </w:r>
      <w:r w:rsidRPr="00B43386">
        <w:rPr>
          <w:lang w:val="en-US"/>
        </w:rPr>
        <w:t></w:t>
      </w:r>
      <w:r w:rsidRPr="00B43386">
        <w:rPr>
          <w:rFonts w:hint="eastAsia"/>
        </w:rPr>
        <w:t>притча</w:t>
      </w:r>
      <w:r w:rsidRPr="00B43386">
        <w:rPr>
          <w:lang w:val="en-US"/>
        </w:rPr>
        <w:t></w:t>
      </w:r>
      <w:r w:rsidRPr="00B43386">
        <w:rPr>
          <w:lang w:val="en-US"/>
        </w:rPr>
        <w:t></w:t>
      </w:r>
      <w:r w:rsidRPr="00B43386">
        <w:rPr>
          <w:rFonts w:hint="eastAsia"/>
        </w:rPr>
        <w:t>монолог</w:t>
      </w:r>
      <w:r w:rsidRPr="00B43386">
        <w:rPr>
          <w:lang w:val="en-US"/>
        </w:rPr>
        <w:t></w:t>
      </w:r>
      <w:r w:rsidRPr="00B43386">
        <w:rPr>
          <w:rFonts w:hint="eastAsia"/>
        </w:rPr>
        <w:t>сон</w:t>
      </w:r>
      <w:r w:rsidRPr="00B43386">
        <w:rPr>
          <w:lang w:val="en-US"/>
        </w:rPr>
        <w:t></w:t>
      </w:r>
    </w:p>
    <w:p w:rsidR="00B43386" w:rsidRPr="00B43386" w:rsidRDefault="00B43386" w:rsidP="00B43386">
      <w:r w:rsidRPr="00B43386">
        <w:rPr>
          <w:rFonts w:hint="eastAsia"/>
        </w:rPr>
        <w:t>некролог</w:t>
      </w:r>
      <w:r w:rsidRPr="00B43386">
        <w:rPr>
          <w:lang w:val="en-US"/>
        </w:rPr>
        <w:t></w:t>
      </w:r>
      <w:r w:rsidRPr="00B43386">
        <w:rPr>
          <w:lang w:val="en-US"/>
        </w:rPr>
        <w:t></w:t>
      </w:r>
      <w:r w:rsidRPr="00B43386">
        <w:rPr>
          <w:rFonts w:hint="eastAsia"/>
        </w:rPr>
        <w:t>послання</w:t>
      </w:r>
      <w:r w:rsidRPr="00B43386">
        <w:rPr>
          <w:lang w:val="en-US"/>
        </w:rPr>
        <w:t></w:t>
      </w:r>
      <w:r w:rsidRPr="00B43386">
        <w:rPr>
          <w:rFonts w:hint="eastAsia"/>
        </w:rPr>
        <w:t>присвята</w:t>
      </w:r>
      <w:r w:rsidRPr="00B43386">
        <w:rPr>
          <w:lang w:val="en-US"/>
        </w:rPr>
        <w:t></w:t>
      </w:r>
      <w:r w:rsidRPr="00B43386">
        <w:rPr>
          <w:lang w:val="en-US"/>
        </w:rPr>
        <w:t></w:t>
      </w:r>
      <w:r w:rsidRPr="00B43386">
        <w:rPr>
          <w:rFonts w:hint="eastAsia"/>
        </w:rPr>
        <w:t>пейзаж</w:t>
      </w:r>
      <w:r w:rsidRPr="00B43386">
        <w:rPr>
          <w:lang w:val="en-US"/>
        </w:rPr>
        <w:t></w:t>
      </w:r>
      <w:r w:rsidRPr="00B43386">
        <w:rPr>
          <w:rFonts w:hint="eastAsia"/>
        </w:rPr>
        <w:t>казка</w:t>
      </w:r>
      <w:r w:rsidRPr="00B43386">
        <w:rPr>
          <w:lang w:val="en-US"/>
        </w:rPr>
        <w:t></w:t>
      </w:r>
      <w:r w:rsidRPr="00B43386">
        <w:rPr>
          <w:lang w:val="en-US"/>
        </w:rPr>
        <w:t></w:t>
      </w:r>
      <w:r w:rsidRPr="00B43386">
        <w:rPr>
          <w:rFonts w:hint="eastAsia"/>
        </w:rPr>
        <w:t>пейзаж</w:t>
      </w:r>
      <w:r w:rsidRPr="00B43386">
        <w:rPr>
          <w:lang w:val="en-US"/>
        </w:rPr>
        <w:t></w:t>
      </w:r>
      <w:r w:rsidRPr="00B43386">
        <w:rPr>
          <w:rFonts w:hint="eastAsia"/>
        </w:rPr>
        <w:t>сповідь</w:t>
      </w:r>
      <w:r w:rsidRPr="00B43386">
        <w:rPr>
          <w:lang w:val="en-US"/>
        </w:rPr>
        <w:t></w:t>
      </w:r>
      <w:r w:rsidRPr="00B43386">
        <w:rPr>
          <w:lang w:val="en-US"/>
        </w:rPr>
        <w:t></w:t>
      </w:r>
      <w:r w:rsidRPr="00B43386">
        <w:rPr>
          <w:rFonts w:hint="eastAsia"/>
        </w:rPr>
        <w:t>пейзаж</w:t>
      </w:r>
      <w:r w:rsidRPr="00B43386">
        <w:rPr>
          <w:lang w:val="en-US"/>
        </w:rPr>
        <w:t></w:t>
      </w:r>
      <w:r w:rsidRPr="00B43386">
        <w:rPr>
          <w:rFonts w:hint="eastAsia"/>
        </w:rPr>
        <w:t>алегорія</w:t>
      </w:r>
      <w:r w:rsidRPr="00B43386">
        <w:rPr>
          <w:lang w:val="en-US"/>
        </w:rPr>
        <w:t></w:t>
      </w:r>
    </w:p>
    <w:p w:rsidR="00B43386" w:rsidRPr="00B43386" w:rsidRDefault="00B43386" w:rsidP="00B43386">
      <w:r w:rsidRPr="00B43386">
        <w:rPr>
          <w:rFonts w:hint="eastAsia"/>
        </w:rPr>
        <w:t>Від</w:t>
      </w:r>
      <w:r w:rsidRPr="00B43386">
        <w:rPr>
          <w:lang w:val="en-US"/>
        </w:rPr>
        <w:t></w:t>
      </w:r>
      <w:r w:rsidRPr="00B43386">
        <w:rPr>
          <w:rFonts w:hint="eastAsia"/>
        </w:rPr>
        <w:t>прозаїчних</w:t>
      </w:r>
      <w:r w:rsidRPr="00B43386">
        <w:rPr>
          <w:lang w:val="en-US"/>
        </w:rPr>
        <w:t></w:t>
      </w:r>
      <w:r w:rsidRPr="00B43386">
        <w:rPr>
          <w:rFonts w:hint="eastAsia"/>
        </w:rPr>
        <w:t>творів</w:t>
      </w:r>
      <w:r w:rsidRPr="00B43386">
        <w:rPr>
          <w:lang w:val="en-US"/>
        </w:rPr>
        <w:t></w:t>
      </w:r>
      <w:r w:rsidRPr="00B43386">
        <w:rPr>
          <w:lang w:val="en-US"/>
        </w:rPr>
        <w:t></w:t>
      </w:r>
      <w:r w:rsidRPr="00B43386">
        <w:rPr>
          <w:rFonts w:hint="eastAsia"/>
        </w:rPr>
        <w:t>що</w:t>
      </w:r>
      <w:r w:rsidRPr="00B43386">
        <w:rPr>
          <w:lang w:val="en-US"/>
        </w:rPr>
        <w:t></w:t>
      </w:r>
      <w:r w:rsidRPr="00B43386">
        <w:rPr>
          <w:rFonts w:hint="eastAsia"/>
        </w:rPr>
        <w:t>наближені</w:t>
      </w:r>
      <w:r w:rsidRPr="00B43386">
        <w:rPr>
          <w:lang w:val="en-US"/>
        </w:rPr>
        <w:t></w:t>
      </w:r>
      <w:r w:rsidRPr="00B43386">
        <w:rPr>
          <w:rFonts w:hint="eastAsia"/>
        </w:rPr>
        <w:t>до</w:t>
      </w:r>
      <w:r w:rsidRPr="00B43386">
        <w:rPr>
          <w:lang w:val="en-US"/>
        </w:rPr>
        <w:t></w:t>
      </w:r>
      <w:r w:rsidRPr="00B43386">
        <w:rPr>
          <w:rFonts w:hint="eastAsia"/>
        </w:rPr>
        <w:t>зразків</w:t>
      </w:r>
      <w:r w:rsidRPr="00B43386">
        <w:rPr>
          <w:lang w:val="en-US"/>
        </w:rPr>
        <w:t></w:t>
      </w:r>
      <w:r w:rsidRPr="00B43386">
        <w:rPr>
          <w:rFonts w:hint="eastAsia"/>
        </w:rPr>
        <w:t>народної</w:t>
      </w:r>
      <w:r w:rsidRPr="00B43386">
        <w:rPr>
          <w:lang w:val="en-US"/>
        </w:rPr>
        <w:t></w:t>
      </w:r>
      <w:r w:rsidRPr="00B43386">
        <w:rPr>
          <w:rFonts w:hint="eastAsia"/>
        </w:rPr>
        <w:t>творчості</w:t>
      </w:r>
      <w:r w:rsidRPr="00B43386">
        <w:rPr>
          <w:lang w:val="en-US"/>
        </w:rPr>
        <w:t></w:t>
      </w:r>
    </w:p>
    <w:p w:rsidR="00B43386" w:rsidRPr="00B43386" w:rsidRDefault="00B43386" w:rsidP="00B43386">
      <w:r w:rsidRPr="00B43386">
        <w:rPr>
          <w:rFonts w:hint="eastAsia"/>
        </w:rPr>
        <w:t>письменниця</w:t>
      </w:r>
      <w:r w:rsidRPr="00B43386">
        <w:rPr>
          <w:lang w:val="en-US"/>
        </w:rPr>
        <w:t></w:t>
      </w:r>
      <w:r w:rsidRPr="00B43386">
        <w:rPr>
          <w:rFonts w:hint="eastAsia"/>
        </w:rPr>
        <w:t>еволюціонує</w:t>
      </w:r>
      <w:r w:rsidRPr="00B43386">
        <w:rPr>
          <w:lang w:val="en-US"/>
        </w:rPr>
        <w:t></w:t>
      </w:r>
      <w:r w:rsidRPr="00B43386">
        <w:rPr>
          <w:rFonts w:hint="eastAsia"/>
        </w:rPr>
        <w:t>до</w:t>
      </w:r>
      <w:r w:rsidRPr="00B43386">
        <w:rPr>
          <w:lang w:val="en-US"/>
        </w:rPr>
        <w:t></w:t>
      </w:r>
      <w:r w:rsidRPr="00B43386">
        <w:rPr>
          <w:rFonts w:hint="eastAsia"/>
        </w:rPr>
        <w:t>вираженої</w:t>
      </w:r>
      <w:r w:rsidRPr="00B43386">
        <w:rPr>
          <w:lang w:val="en-US"/>
        </w:rPr>
        <w:t></w:t>
      </w:r>
      <w:r w:rsidRPr="00B43386">
        <w:rPr>
          <w:rFonts w:hint="eastAsia"/>
        </w:rPr>
        <w:t>форми</w:t>
      </w:r>
      <w:r w:rsidRPr="00B43386">
        <w:rPr>
          <w:lang w:val="en-US"/>
        </w:rPr>
        <w:t></w:t>
      </w:r>
      <w:r w:rsidRPr="00B43386">
        <w:rPr>
          <w:rFonts w:hint="eastAsia"/>
        </w:rPr>
        <w:t>поезії</w:t>
      </w:r>
      <w:r w:rsidRPr="00B43386">
        <w:rPr>
          <w:lang w:val="en-US"/>
        </w:rPr>
        <w:t></w:t>
      </w:r>
      <w:r w:rsidRPr="00B43386">
        <w:rPr>
          <w:rFonts w:hint="eastAsia"/>
        </w:rPr>
        <w:t>в</w:t>
      </w:r>
      <w:r w:rsidRPr="00B43386">
        <w:rPr>
          <w:lang w:val="en-US"/>
        </w:rPr>
        <w:t></w:t>
      </w:r>
      <w:r w:rsidRPr="00B43386">
        <w:rPr>
          <w:rFonts w:hint="eastAsia"/>
        </w:rPr>
        <w:t>прозі</w:t>
      </w:r>
      <w:r w:rsidRPr="00B43386">
        <w:rPr>
          <w:lang w:val="en-US"/>
        </w:rPr>
        <w:t></w:t>
      </w:r>
      <w:r w:rsidRPr="00B43386">
        <w:rPr>
          <w:lang w:val="en-US"/>
        </w:rPr>
        <w:t></w:t>
      </w:r>
      <w:r w:rsidRPr="00B43386">
        <w:rPr>
          <w:rFonts w:hint="eastAsia"/>
        </w:rPr>
        <w:t>в</w:t>
      </w:r>
      <w:r w:rsidRPr="00B43386">
        <w:rPr>
          <w:lang w:val="en-US"/>
        </w:rPr>
        <w:t></w:t>
      </w:r>
      <w:r w:rsidRPr="00B43386">
        <w:rPr>
          <w:rFonts w:hint="eastAsia"/>
        </w:rPr>
        <w:t>якій</w:t>
      </w:r>
      <w:r w:rsidRPr="00B43386">
        <w:rPr>
          <w:lang w:val="en-US"/>
        </w:rPr>
        <w:t></w:t>
      </w:r>
      <w:r w:rsidRPr="00B43386">
        <w:rPr>
          <w:rFonts w:hint="eastAsia"/>
        </w:rPr>
        <w:t>багато</w:t>
      </w:r>
    </w:p>
    <w:p w:rsidR="00B43386" w:rsidRPr="00B43386" w:rsidRDefault="00B43386" w:rsidP="00B43386">
      <w:pPr>
        <w:rPr>
          <w:lang w:val="en-US"/>
        </w:rPr>
      </w:pPr>
      <w:r w:rsidRPr="00B43386">
        <w:rPr>
          <w:rFonts w:hint="eastAsia"/>
          <w:lang w:val="en-US"/>
        </w:rPr>
        <w:t>експресії</w:t>
      </w:r>
      <w:r w:rsidRPr="00B43386">
        <w:rPr>
          <w:lang w:val="en-US"/>
        </w:rPr>
        <w:t></w:t>
      </w:r>
      <w:r w:rsidRPr="00B43386">
        <w:rPr>
          <w:lang w:val="en-US"/>
        </w:rPr>
        <w:t></w:t>
      </w:r>
      <w:r w:rsidRPr="00B43386">
        <w:rPr>
          <w:rFonts w:hint="eastAsia"/>
          <w:lang w:val="en-US"/>
        </w:rPr>
        <w:t>пейзажу</w:t>
      </w:r>
      <w:r w:rsidRPr="00B43386">
        <w:rPr>
          <w:lang w:val="en-US"/>
        </w:rPr>
        <w:t></w:t>
      </w:r>
      <w:r w:rsidRPr="00B43386">
        <w:rPr>
          <w:lang w:val="en-US"/>
        </w:rPr>
        <w:t></w:t>
      </w:r>
      <w:r w:rsidRPr="00B43386">
        <w:rPr>
          <w:rFonts w:hint="eastAsia"/>
          <w:lang w:val="en-US"/>
        </w:rPr>
        <w:t>суб’єктивних</w:t>
      </w:r>
      <w:r w:rsidRPr="00B43386">
        <w:rPr>
          <w:lang w:val="en-US"/>
        </w:rPr>
        <w:t></w:t>
      </w:r>
      <w:r w:rsidRPr="00B43386">
        <w:rPr>
          <w:rFonts w:hint="eastAsia"/>
          <w:lang w:val="en-US"/>
        </w:rPr>
        <w:t>переживань</w:t>
      </w:r>
      <w:r w:rsidRPr="00B43386">
        <w:rPr>
          <w:lang w:val="en-US"/>
        </w:rPr>
        <w:t></w:t>
      </w:r>
      <w:r w:rsidRPr="00B43386">
        <w:rPr>
          <w:lang w:val="en-US"/>
        </w:rPr>
        <w:t></w:t>
      </w:r>
      <w:r w:rsidRPr="00B43386">
        <w:rPr>
          <w:rFonts w:hint="eastAsia"/>
          <w:lang w:val="en-US"/>
        </w:rPr>
        <w:t>високої</w:t>
      </w:r>
      <w:r w:rsidRPr="00B43386">
        <w:rPr>
          <w:lang w:val="en-US"/>
        </w:rPr>
        <w:t></w:t>
      </w:r>
      <w:r w:rsidRPr="00B43386">
        <w:rPr>
          <w:rFonts w:hint="eastAsia"/>
          <w:lang w:val="en-US"/>
        </w:rPr>
        <w:t>міри</w:t>
      </w:r>
      <w:r w:rsidRPr="00B43386">
        <w:rPr>
          <w:lang w:val="en-US"/>
        </w:rPr>
        <w:t></w:t>
      </w:r>
      <w:r w:rsidRPr="00B43386">
        <w:rPr>
          <w:rFonts w:hint="eastAsia"/>
          <w:lang w:val="en-US"/>
        </w:rPr>
        <w:t>умовності</w:t>
      </w:r>
      <w:r w:rsidRPr="00B43386">
        <w:rPr>
          <w:lang w:val="en-US"/>
        </w:rPr>
        <w:t></w:t>
      </w:r>
    </w:p>
    <w:p w:rsidR="00B43386" w:rsidRPr="00B43386" w:rsidRDefault="00B43386" w:rsidP="00B43386">
      <w:pPr>
        <w:rPr>
          <w:lang w:val="en-US"/>
        </w:rPr>
      </w:pPr>
      <w:r w:rsidRPr="00B43386">
        <w:rPr>
          <w:rFonts w:hint="eastAsia"/>
          <w:lang w:val="en-US"/>
        </w:rPr>
        <w:t>Художній</w:t>
      </w:r>
      <w:r w:rsidRPr="00B43386">
        <w:rPr>
          <w:lang w:val="en-US"/>
        </w:rPr>
        <w:t></w:t>
      </w:r>
      <w:r w:rsidRPr="00B43386">
        <w:rPr>
          <w:rFonts w:hint="eastAsia"/>
          <w:lang w:val="en-US"/>
        </w:rPr>
        <w:t>синкретизм</w:t>
      </w:r>
      <w:r w:rsidRPr="00B43386">
        <w:rPr>
          <w:lang w:val="en-US"/>
        </w:rPr>
        <w:t></w:t>
      </w:r>
      <w:r w:rsidRPr="00B43386">
        <w:rPr>
          <w:rFonts w:hint="eastAsia"/>
          <w:lang w:val="en-US"/>
        </w:rPr>
        <w:t>жанрів</w:t>
      </w:r>
      <w:r w:rsidRPr="00B43386">
        <w:rPr>
          <w:lang w:val="en-US"/>
        </w:rPr>
        <w:t></w:t>
      </w:r>
      <w:r w:rsidRPr="00B43386">
        <w:rPr>
          <w:lang w:val="en-US"/>
        </w:rPr>
        <w:t></w:t>
      </w:r>
      <w:r w:rsidRPr="00B43386">
        <w:rPr>
          <w:rFonts w:hint="eastAsia"/>
          <w:lang w:val="en-US"/>
        </w:rPr>
        <w:t>синтез</w:t>
      </w:r>
      <w:r w:rsidRPr="00B43386">
        <w:rPr>
          <w:lang w:val="en-US"/>
        </w:rPr>
        <w:t></w:t>
      </w:r>
      <w:r w:rsidRPr="00B43386">
        <w:rPr>
          <w:rFonts w:hint="eastAsia"/>
          <w:lang w:val="en-US"/>
        </w:rPr>
        <w:t>епічного</w:t>
      </w:r>
      <w:r w:rsidRPr="00B43386">
        <w:rPr>
          <w:lang w:val="en-US"/>
        </w:rPr>
        <w:t></w:t>
      </w:r>
      <w:r w:rsidRPr="00B43386">
        <w:rPr>
          <w:rFonts w:hint="eastAsia"/>
          <w:lang w:val="en-US"/>
        </w:rPr>
        <w:t>й</w:t>
      </w:r>
      <w:r w:rsidRPr="00B43386">
        <w:rPr>
          <w:lang w:val="en-US"/>
        </w:rPr>
        <w:t></w:t>
      </w:r>
      <w:r w:rsidRPr="00B43386">
        <w:rPr>
          <w:rFonts w:hint="eastAsia"/>
          <w:lang w:val="en-US"/>
        </w:rPr>
        <w:t>ліричного</w:t>
      </w:r>
      <w:r w:rsidRPr="00B43386">
        <w:rPr>
          <w:lang w:val="en-US"/>
        </w:rPr>
        <w:t></w:t>
      </w:r>
      <w:r w:rsidRPr="00B43386">
        <w:rPr>
          <w:rFonts w:hint="eastAsia"/>
          <w:lang w:val="en-US"/>
        </w:rPr>
        <w:t>сформували</w:t>
      </w:r>
    </w:p>
    <w:p w:rsidR="00B43386" w:rsidRPr="00B43386" w:rsidRDefault="00B43386" w:rsidP="00B43386">
      <w:pPr>
        <w:rPr>
          <w:lang w:val="en-US"/>
        </w:rPr>
      </w:pPr>
      <w:r w:rsidRPr="00B43386">
        <w:rPr>
          <w:rFonts w:hint="eastAsia"/>
          <w:lang w:val="en-US"/>
        </w:rPr>
        <w:t>своєрідність</w:t>
      </w:r>
      <w:r w:rsidRPr="00B43386">
        <w:rPr>
          <w:lang w:val="en-US"/>
        </w:rPr>
        <w:t></w:t>
      </w:r>
      <w:r w:rsidRPr="00B43386">
        <w:rPr>
          <w:rFonts w:hint="eastAsia"/>
          <w:lang w:val="en-US"/>
        </w:rPr>
        <w:t>її</w:t>
      </w:r>
      <w:r w:rsidRPr="00B43386">
        <w:rPr>
          <w:lang w:val="en-US"/>
        </w:rPr>
        <w:t></w:t>
      </w:r>
      <w:r w:rsidRPr="00B43386">
        <w:rPr>
          <w:rFonts w:hint="eastAsia"/>
          <w:lang w:val="en-US"/>
        </w:rPr>
        <w:t>мистецького</w:t>
      </w:r>
      <w:r w:rsidRPr="00B43386">
        <w:rPr>
          <w:lang w:val="en-US"/>
        </w:rPr>
        <w:t></w:t>
      </w:r>
      <w:r w:rsidRPr="00B43386">
        <w:rPr>
          <w:rFonts w:hint="eastAsia"/>
          <w:lang w:val="en-US"/>
        </w:rPr>
        <w:t>експерименту</w:t>
      </w:r>
      <w:r w:rsidRPr="00B43386">
        <w:rPr>
          <w:lang w:val="en-US"/>
        </w:rPr>
        <w:t></w:t>
      </w:r>
    </w:p>
    <w:p w:rsidR="00B43386" w:rsidRPr="00B43386" w:rsidRDefault="00B43386" w:rsidP="00B43386">
      <w:pPr>
        <w:rPr>
          <w:lang w:val="en-US"/>
        </w:rPr>
      </w:pPr>
      <w:r w:rsidRPr="00B43386">
        <w:rPr>
          <w:rFonts w:hint="eastAsia"/>
          <w:lang w:val="en-US"/>
        </w:rPr>
        <w:t>У</w:t>
      </w:r>
      <w:r w:rsidRPr="00B43386">
        <w:rPr>
          <w:lang w:val="en-US"/>
        </w:rPr>
        <w:t></w:t>
      </w:r>
      <w:r w:rsidRPr="00B43386">
        <w:rPr>
          <w:rFonts w:hint="eastAsia"/>
          <w:lang w:val="en-US"/>
        </w:rPr>
        <w:t>новелістиці</w:t>
      </w:r>
      <w:r w:rsidRPr="00B43386">
        <w:rPr>
          <w:lang w:val="en-US"/>
        </w:rPr>
        <w:t></w:t>
      </w:r>
      <w:r w:rsidRPr="00B43386">
        <w:rPr>
          <w:rFonts w:hint="eastAsia"/>
          <w:lang w:val="en-US"/>
        </w:rPr>
        <w:t>літераторка</w:t>
      </w:r>
      <w:r w:rsidRPr="00B43386">
        <w:rPr>
          <w:lang w:val="en-US"/>
        </w:rPr>
        <w:t></w:t>
      </w:r>
      <w:r w:rsidRPr="00B43386">
        <w:rPr>
          <w:rFonts w:hint="eastAsia"/>
          <w:lang w:val="en-US"/>
        </w:rPr>
        <w:t>послуговується</w:t>
      </w:r>
      <w:r w:rsidRPr="00B43386">
        <w:rPr>
          <w:lang w:val="en-US"/>
        </w:rPr>
        <w:t></w:t>
      </w:r>
      <w:r w:rsidRPr="00B43386">
        <w:rPr>
          <w:rFonts w:hint="eastAsia"/>
          <w:lang w:val="en-US"/>
        </w:rPr>
        <w:t>традиційними</w:t>
      </w:r>
      <w:r w:rsidRPr="00B43386">
        <w:rPr>
          <w:lang w:val="en-US"/>
        </w:rPr>
        <w:t></w:t>
      </w:r>
      <w:r w:rsidRPr="00B43386">
        <w:rPr>
          <w:rFonts w:hint="eastAsia"/>
          <w:lang w:val="en-US"/>
        </w:rPr>
        <w:t>епічними</w:t>
      </w:r>
    </w:p>
    <w:p w:rsidR="00B43386" w:rsidRPr="00B43386" w:rsidRDefault="00B43386" w:rsidP="00B43386">
      <w:pPr>
        <w:rPr>
          <w:lang w:val="en-US"/>
        </w:rPr>
      </w:pPr>
      <w:r w:rsidRPr="00B43386">
        <w:rPr>
          <w:rFonts w:hint="eastAsia"/>
          <w:lang w:val="en-US"/>
        </w:rPr>
        <w:t>жанрами</w:t>
      </w:r>
      <w:r w:rsidRPr="00B43386">
        <w:rPr>
          <w:lang w:val="en-US"/>
        </w:rPr>
        <w:t></w:t>
      </w:r>
      <w:r w:rsidRPr="00B43386">
        <w:rPr>
          <w:lang w:val="en-US"/>
        </w:rPr>
        <w:t></w:t>
      </w:r>
      <w:r w:rsidRPr="00B43386">
        <w:rPr>
          <w:rFonts w:hint="eastAsia"/>
          <w:lang w:val="en-US"/>
        </w:rPr>
        <w:t>зокрема</w:t>
      </w:r>
      <w:r w:rsidRPr="00B43386">
        <w:rPr>
          <w:lang w:val="en-US"/>
        </w:rPr>
        <w:t></w:t>
      </w:r>
      <w:r w:rsidRPr="00B43386">
        <w:rPr>
          <w:rFonts w:hint="eastAsia"/>
          <w:lang w:val="en-US"/>
        </w:rPr>
        <w:t>починає</w:t>
      </w:r>
      <w:r w:rsidRPr="00B43386">
        <w:rPr>
          <w:lang w:val="en-US"/>
        </w:rPr>
        <w:t></w:t>
      </w:r>
      <w:r w:rsidRPr="00B43386">
        <w:rPr>
          <w:rFonts w:hint="eastAsia"/>
          <w:lang w:val="en-US"/>
        </w:rPr>
        <w:t>писати</w:t>
      </w:r>
      <w:r w:rsidRPr="00B43386">
        <w:rPr>
          <w:lang w:val="en-US"/>
        </w:rPr>
        <w:t></w:t>
      </w:r>
      <w:r w:rsidRPr="00B43386">
        <w:rPr>
          <w:rFonts w:hint="eastAsia"/>
          <w:lang w:val="en-US"/>
        </w:rPr>
        <w:t>нарисовими</w:t>
      </w:r>
      <w:r w:rsidRPr="00B43386">
        <w:rPr>
          <w:lang w:val="en-US"/>
        </w:rPr>
        <w:t></w:t>
      </w:r>
      <w:r w:rsidRPr="00B43386">
        <w:rPr>
          <w:rFonts w:hint="eastAsia"/>
          <w:lang w:val="en-US"/>
        </w:rPr>
        <w:t>оповіданнями</w:t>
      </w:r>
      <w:r w:rsidRPr="00B43386">
        <w:rPr>
          <w:lang w:val="en-US"/>
        </w:rPr>
        <w:t></w:t>
      </w:r>
      <w:r w:rsidRPr="00B43386">
        <w:rPr>
          <w:lang w:val="en-US"/>
        </w:rPr>
        <w:t></w:t>
      </w:r>
      <w:r w:rsidRPr="00B43386">
        <w:rPr>
          <w:rFonts w:hint="eastAsia"/>
          <w:lang w:val="en-US"/>
        </w:rPr>
        <w:t>проте</w:t>
      </w:r>
      <w:r w:rsidRPr="00B43386">
        <w:rPr>
          <w:lang w:val="en-US"/>
        </w:rPr>
        <w:t></w:t>
      </w:r>
      <w:r w:rsidRPr="00B43386">
        <w:rPr>
          <w:rFonts w:hint="eastAsia"/>
          <w:lang w:val="en-US"/>
        </w:rPr>
        <w:t>згодом</w:t>
      </w:r>
    </w:p>
    <w:p w:rsidR="00B43386" w:rsidRPr="00B43386" w:rsidRDefault="00B43386" w:rsidP="00B43386">
      <w:pPr>
        <w:rPr>
          <w:lang w:val="en-US"/>
        </w:rPr>
      </w:pPr>
      <w:r w:rsidRPr="00B43386">
        <w:rPr>
          <w:rFonts w:hint="eastAsia"/>
          <w:lang w:val="en-US"/>
        </w:rPr>
        <w:t>переходить</w:t>
      </w:r>
      <w:r w:rsidRPr="00B43386">
        <w:rPr>
          <w:lang w:val="en-US"/>
        </w:rPr>
        <w:t></w:t>
      </w:r>
      <w:r w:rsidRPr="00B43386">
        <w:rPr>
          <w:rFonts w:hint="eastAsia"/>
          <w:lang w:val="en-US"/>
        </w:rPr>
        <w:t>до</w:t>
      </w:r>
      <w:r w:rsidRPr="00B43386">
        <w:rPr>
          <w:lang w:val="en-US"/>
        </w:rPr>
        <w:t></w:t>
      </w:r>
      <w:r w:rsidRPr="00B43386">
        <w:rPr>
          <w:rFonts w:hint="eastAsia"/>
          <w:lang w:val="en-US"/>
        </w:rPr>
        <w:t>новелістичного</w:t>
      </w:r>
      <w:r w:rsidRPr="00B43386">
        <w:rPr>
          <w:lang w:val="en-US"/>
        </w:rPr>
        <w:t></w:t>
      </w:r>
      <w:r w:rsidRPr="00B43386">
        <w:rPr>
          <w:rFonts w:hint="eastAsia"/>
          <w:lang w:val="en-US"/>
        </w:rPr>
        <w:t>оповідання</w:t>
      </w:r>
      <w:r w:rsidRPr="00B43386">
        <w:rPr>
          <w:lang w:val="en-US"/>
        </w:rPr>
        <w:t></w:t>
      </w:r>
      <w:r w:rsidRPr="00B43386">
        <w:rPr>
          <w:lang w:val="en-US"/>
        </w:rPr>
        <w:t></w:t>
      </w:r>
      <w:r w:rsidRPr="00B43386">
        <w:rPr>
          <w:rFonts w:hint="eastAsia"/>
          <w:lang w:val="en-US"/>
        </w:rPr>
        <w:t>Від</w:t>
      </w:r>
      <w:r w:rsidRPr="00B43386">
        <w:rPr>
          <w:lang w:val="en-US"/>
        </w:rPr>
        <w:t></w:t>
      </w:r>
      <w:r w:rsidRPr="00B43386">
        <w:rPr>
          <w:rFonts w:hint="eastAsia"/>
          <w:lang w:val="en-US"/>
        </w:rPr>
        <w:t>описовості</w:t>
      </w:r>
      <w:r w:rsidRPr="00B43386">
        <w:rPr>
          <w:lang w:val="en-US"/>
        </w:rPr>
        <w:t></w:t>
      </w:r>
      <w:r w:rsidRPr="00B43386">
        <w:rPr>
          <w:rFonts w:hint="eastAsia"/>
          <w:lang w:val="en-US"/>
        </w:rPr>
        <w:t>еволюціонує</w:t>
      </w:r>
      <w:r w:rsidRPr="00B43386">
        <w:rPr>
          <w:lang w:val="en-US"/>
        </w:rPr>
        <w:t></w:t>
      </w:r>
      <w:r w:rsidRPr="00B43386">
        <w:rPr>
          <w:rFonts w:hint="eastAsia"/>
          <w:lang w:val="en-US"/>
        </w:rPr>
        <w:t>до</w:t>
      </w:r>
    </w:p>
    <w:p w:rsidR="00B43386" w:rsidRPr="00B43386" w:rsidRDefault="00B43386" w:rsidP="00B43386">
      <w:pPr>
        <w:rPr>
          <w:lang w:val="en-US"/>
        </w:rPr>
      </w:pPr>
      <w:r w:rsidRPr="00B43386">
        <w:rPr>
          <w:rFonts w:hint="eastAsia"/>
          <w:lang w:val="en-US"/>
        </w:rPr>
        <w:t>поглибленої</w:t>
      </w:r>
      <w:r w:rsidRPr="00B43386">
        <w:rPr>
          <w:lang w:val="en-US"/>
        </w:rPr>
        <w:t></w:t>
      </w:r>
      <w:r w:rsidRPr="00B43386">
        <w:rPr>
          <w:rFonts w:hint="eastAsia"/>
          <w:lang w:val="en-US"/>
        </w:rPr>
        <w:t>психологічної</w:t>
      </w:r>
      <w:r w:rsidRPr="00B43386">
        <w:rPr>
          <w:lang w:val="en-US"/>
        </w:rPr>
        <w:t></w:t>
      </w:r>
      <w:r w:rsidRPr="00B43386">
        <w:rPr>
          <w:rFonts w:hint="eastAsia"/>
          <w:lang w:val="en-US"/>
        </w:rPr>
        <w:t>характеристики</w:t>
      </w:r>
      <w:r w:rsidRPr="00B43386">
        <w:rPr>
          <w:lang w:val="en-US"/>
        </w:rPr>
        <w:t></w:t>
      </w:r>
      <w:r w:rsidRPr="00B43386">
        <w:rPr>
          <w:rFonts w:hint="eastAsia"/>
          <w:lang w:val="en-US"/>
        </w:rPr>
        <w:t>героїв</w:t>
      </w:r>
      <w:r w:rsidRPr="00B43386">
        <w:rPr>
          <w:lang w:val="en-US"/>
        </w:rPr>
        <w:t></w:t>
      </w:r>
    </w:p>
    <w:p w:rsidR="00B43386" w:rsidRPr="00B43386" w:rsidRDefault="00B43386" w:rsidP="00B43386">
      <w:pPr>
        <w:rPr>
          <w:lang w:val="en-US"/>
        </w:rPr>
      </w:pPr>
      <w:r w:rsidRPr="00B43386">
        <w:rPr>
          <w:rFonts w:hint="eastAsia"/>
          <w:lang w:val="en-US"/>
        </w:rPr>
        <w:t>У</w:t>
      </w:r>
      <w:r w:rsidRPr="00B43386">
        <w:rPr>
          <w:lang w:val="en-US"/>
        </w:rPr>
        <w:t></w:t>
      </w:r>
      <w:r w:rsidRPr="00B43386">
        <w:rPr>
          <w:rFonts w:hint="eastAsia"/>
          <w:lang w:val="en-US"/>
        </w:rPr>
        <w:t>полі</w:t>
      </w:r>
      <w:r w:rsidRPr="00B43386">
        <w:rPr>
          <w:lang w:val="en-US"/>
        </w:rPr>
        <w:t></w:t>
      </w:r>
      <w:r w:rsidRPr="00B43386">
        <w:rPr>
          <w:rFonts w:hint="eastAsia"/>
          <w:lang w:val="en-US"/>
        </w:rPr>
        <w:t>зору</w:t>
      </w:r>
      <w:r w:rsidRPr="00B43386">
        <w:rPr>
          <w:lang w:val="en-US"/>
        </w:rPr>
        <w:t></w:t>
      </w:r>
      <w:r w:rsidRPr="00B43386">
        <w:rPr>
          <w:rFonts w:hint="eastAsia"/>
          <w:lang w:val="en-US"/>
        </w:rPr>
        <w:t>авторки</w:t>
      </w:r>
      <w:r w:rsidRPr="00B43386">
        <w:rPr>
          <w:lang w:val="en-US"/>
        </w:rPr>
        <w:t></w:t>
      </w:r>
      <w:r w:rsidRPr="00B43386">
        <w:rPr>
          <w:rFonts w:hint="eastAsia"/>
          <w:lang w:val="en-US"/>
        </w:rPr>
        <w:t>перебуває</w:t>
      </w:r>
      <w:r w:rsidRPr="00B43386">
        <w:rPr>
          <w:lang w:val="en-US"/>
        </w:rPr>
        <w:t></w:t>
      </w:r>
      <w:r w:rsidRPr="00B43386">
        <w:rPr>
          <w:rFonts w:hint="eastAsia"/>
          <w:lang w:val="en-US"/>
        </w:rPr>
        <w:t>село</w:t>
      </w:r>
      <w:r w:rsidRPr="00B43386">
        <w:rPr>
          <w:lang w:val="en-US"/>
        </w:rPr>
        <w:t></w:t>
      </w:r>
      <w:r w:rsidRPr="00B43386">
        <w:rPr>
          <w:rFonts w:hint="eastAsia"/>
          <w:lang w:val="en-US"/>
        </w:rPr>
        <w:t>та</w:t>
      </w:r>
      <w:r w:rsidRPr="00B43386">
        <w:rPr>
          <w:lang w:val="en-US"/>
        </w:rPr>
        <w:t></w:t>
      </w:r>
      <w:r w:rsidRPr="00B43386">
        <w:rPr>
          <w:rFonts w:hint="eastAsia"/>
          <w:lang w:val="en-US"/>
        </w:rPr>
        <w:t>образ</w:t>
      </w:r>
      <w:r w:rsidRPr="00B43386">
        <w:rPr>
          <w:lang w:val="en-US"/>
        </w:rPr>
        <w:t></w:t>
      </w:r>
      <w:r w:rsidRPr="00B43386">
        <w:rPr>
          <w:rFonts w:hint="eastAsia"/>
          <w:lang w:val="en-US"/>
        </w:rPr>
        <w:t>селянина</w:t>
      </w:r>
      <w:r w:rsidRPr="00B43386">
        <w:rPr>
          <w:lang w:val="en-US"/>
        </w:rPr>
        <w:t></w:t>
      </w:r>
      <w:r w:rsidRPr="00B43386">
        <w:rPr>
          <w:rFonts w:hint="eastAsia"/>
          <w:lang w:val="en-US"/>
        </w:rPr>
        <w:t>з</w:t>
      </w:r>
      <w:r w:rsidRPr="00B43386">
        <w:rPr>
          <w:lang w:val="en-US"/>
        </w:rPr>
        <w:t></w:t>
      </w:r>
      <w:r w:rsidRPr="00B43386">
        <w:rPr>
          <w:rFonts w:hint="eastAsia"/>
          <w:lang w:val="en-US"/>
        </w:rPr>
        <w:t>його</w:t>
      </w:r>
    </w:p>
    <w:p w:rsidR="00B43386" w:rsidRPr="00B43386" w:rsidRDefault="00B43386" w:rsidP="00B43386">
      <w:pPr>
        <w:rPr>
          <w:lang w:val="en-US"/>
        </w:rPr>
      </w:pPr>
      <w:r w:rsidRPr="00B43386">
        <w:rPr>
          <w:rFonts w:hint="eastAsia"/>
          <w:lang w:val="en-US"/>
        </w:rPr>
        <w:t>соціальними</w:t>
      </w:r>
      <w:r w:rsidRPr="00B43386">
        <w:rPr>
          <w:lang w:val="en-US"/>
        </w:rPr>
        <w:t></w:t>
      </w:r>
      <w:r w:rsidRPr="00B43386">
        <w:rPr>
          <w:rFonts w:hint="eastAsia"/>
          <w:lang w:val="en-US"/>
        </w:rPr>
        <w:t>проблемами</w:t>
      </w:r>
      <w:r w:rsidRPr="00B43386">
        <w:rPr>
          <w:lang w:val="en-US"/>
        </w:rPr>
        <w:t></w:t>
      </w:r>
      <w:r w:rsidRPr="00B43386">
        <w:rPr>
          <w:lang w:val="en-US"/>
        </w:rPr>
        <w:t></w:t>
      </w:r>
      <w:r w:rsidRPr="00B43386">
        <w:rPr>
          <w:rFonts w:hint="eastAsia"/>
          <w:lang w:val="en-US"/>
        </w:rPr>
        <w:t>Згодом</w:t>
      </w:r>
      <w:r w:rsidRPr="00B43386">
        <w:rPr>
          <w:lang w:val="en-US"/>
        </w:rPr>
        <w:t></w:t>
      </w:r>
      <w:r w:rsidRPr="00B43386">
        <w:rPr>
          <w:rFonts w:hint="eastAsia"/>
          <w:lang w:val="en-US"/>
        </w:rPr>
        <w:t>у</w:t>
      </w:r>
      <w:r w:rsidRPr="00B43386">
        <w:rPr>
          <w:lang w:val="en-US"/>
        </w:rPr>
        <w:t></w:t>
      </w:r>
      <w:r w:rsidRPr="00B43386">
        <w:rPr>
          <w:rFonts w:hint="eastAsia"/>
          <w:lang w:val="en-US"/>
        </w:rPr>
        <w:t>творах</w:t>
      </w:r>
      <w:r w:rsidRPr="00B43386">
        <w:rPr>
          <w:lang w:val="en-US"/>
        </w:rPr>
        <w:t></w:t>
      </w:r>
      <w:r w:rsidRPr="00B43386">
        <w:rPr>
          <w:rFonts w:hint="eastAsia"/>
          <w:lang w:val="en-US"/>
        </w:rPr>
        <w:t>з’являється</w:t>
      </w:r>
      <w:r w:rsidRPr="00B43386">
        <w:rPr>
          <w:lang w:val="en-US"/>
        </w:rPr>
        <w:t></w:t>
      </w:r>
      <w:r w:rsidRPr="00B43386">
        <w:rPr>
          <w:rFonts w:hint="eastAsia"/>
          <w:lang w:val="en-US"/>
        </w:rPr>
        <w:t>й</w:t>
      </w:r>
      <w:r w:rsidRPr="00B43386">
        <w:rPr>
          <w:lang w:val="en-US"/>
        </w:rPr>
        <w:t></w:t>
      </w:r>
      <w:r w:rsidRPr="00B43386">
        <w:rPr>
          <w:rFonts w:hint="eastAsia"/>
          <w:lang w:val="en-US"/>
        </w:rPr>
        <w:t>фігура</w:t>
      </w:r>
      <w:r w:rsidRPr="00B43386">
        <w:rPr>
          <w:lang w:val="en-US"/>
        </w:rPr>
        <w:t></w:t>
      </w:r>
      <w:r w:rsidRPr="00B43386">
        <w:rPr>
          <w:rFonts w:hint="eastAsia"/>
          <w:lang w:val="en-US"/>
        </w:rPr>
        <w:t>інтелігента</w:t>
      </w:r>
      <w:r w:rsidRPr="00B43386">
        <w:rPr>
          <w:lang w:val="en-US"/>
        </w:rPr>
        <w:t></w:t>
      </w:r>
      <w:r w:rsidRPr="00B43386">
        <w:rPr>
          <w:lang w:val="en-US"/>
        </w:rPr>
        <w:t></w:t>
      </w:r>
      <w:r w:rsidRPr="00B43386">
        <w:rPr>
          <w:rFonts w:hint="eastAsia"/>
          <w:lang w:val="en-US"/>
        </w:rPr>
        <w:t>а</w:t>
      </w:r>
    </w:p>
    <w:p w:rsidR="00B43386" w:rsidRPr="00B43386" w:rsidRDefault="00B43386" w:rsidP="00B43386">
      <w:pPr>
        <w:rPr>
          <w:lang w:val="en-US"/>
        </w:rPr>
      </w:pPr>
      <w:r w:rsidRPr="00B43386">
        <w:rPr>
          <w:rFonts w:hint="eastAsia"/>
          <w:lang w:val="en-US"/>
        </w:rPr>
        <w:t>значно</w:t>
      </w:r>
      <w:r w:rsidRPr="00B43386">
        <w:rPr>
          <w:lang w:val="en-US"/>
        </w:rPr>
        <w:t></w:t>
      </w:r>
      <w:r w:rsidRPr="00B43386">
        <w:rPr>
          <w:rFonts w:hint="eastAsia"/>
          <w:lang w:val="en-US"/>
        </w:rPr>
        <w:t>пізніше</w:t>
      </w:r>
      <w:r w:rsidRPr="00B43386">
        <w:rPr>
          <w:lang w:val="en-US"/>
        </w:rPr>
        <w:t></w:t>
      </w:r>
      <w:r w:rsidRPr="00B43386">
        <w:rPr>
          <w:rFonts w:hint="eastAsia"/>
          <w:lang w:val="en-US"/>
        </w:rPr>
        <w:t>перед</w:t>
      </w:r>
      <w:r w:rsidRPr="00B43386">
        <w:rPr>
          <w:lang w:val="en-US"/>
        </w:rPr>
        <w:t></w:t>
      </w:r>
      <w:r w:rsidRPr="00B43386">
        <w:rPr>
          <w:rFonts w:hint="eastAsia"/>
          <w:lang w:val="en-US"/>
        </w:rPr>
        <w:t>нами</w:t>
      </w:r>
      <w:r w:rsidRPr="00B43386">
        <w:rPr>
          <w:lang w:val="en-US"/>
        </w:rPr>
        <w:t></w:t>
      </w:r>
      <w:r w:rsidRPr="00B43386">
        <w:rPr>
          <w:rFonts w:hint="eastAsia"/>
          <w:lang w:val="en-US"/>
        </w:rPr>
        <w:t>постає</w:t>
      </w:r>
      <w:r w:rsidRPr="00B43386">
        <w:rPr>
          <w:lang w:val="en-US"/>
        </w:rPr>
        <w:t></w:t>
      </w:r>
      <w:r w:rsidRPr="00B43386">
        <w:rPr>
          <w:rFonts w:hint="eastAsia"/>
          <w:lang w:val="en-US"/>
        </w:rPr>
        <w:t>нова</w:t>
      </w:r>
      <w:r w:rsidRPr="00B43386">
        <w:rPr>
          <w:lang w:val="en-US"/>
        </w:rPr>
        <w:t></w:t>
      </w:r>
      <w:r w:rsidRPr="00B43386">
        <w:rPr>
          <w:lang w:val="en-US"/>
        </w:rPr>
        <w:t></w:t>
      </w:r>
      <w:r w:rsidRPr="00B43386">
        <w:rPr>
          <w:rFonts w:hint="eastAsia"/>
          <w:lang w:val="en-US"/>
        </w:rPr>
        <w:t>молода</w:t>
      </w:r>
      <w:r w:rsidRPr="00B43386">
        <w:rPr>
          <w:lang w:val="en-US"/>
        </w:rPr>
        <w:t></w:t>
      </w:r>
      <w:r w:rsidRPr="00B43386">
        <w:rPr>
          <w:rFonts w:hint="eastAsia"/>
          <w:lang w:val="en-US"/>
        </w:rPr>
        <w:t>діяльна</w:t>
      </w:r>
      <w:r w:rsidRPr="00B43386">
        <w:rPr>
          <w:lang w:val="en-US"/>
        </w:rPr>
        <w:t></w:t>
      </w:r>
      <w:r w:rsidRPr="00B43386">
        <w:rPr>
          <w:rFonts w:hint="eastAsia"/>
          <w:lang w:val="en-US"/>
        </w:rPr>
        <w:t>революційно</w:t>
      </w:r>
    </w:p>
    <w:p w:rsidR="00B43386" w:rsidRPr="00B43386" w:rsidRDefault="00B43386" w:rsidP="00B43386">
      <w:pPr>
        <w:rPr>
          <w:lang w:val="en-US"/>
        </w:rPr>
      </w:pPr>
      <w:r w:rsidRPr="00B43386">
        <w:rPr>
          <w:rFonts w:hint="eastAsia"/>
          <w:lang w:val="en-US"/>
        </w:rPr>
        <w:t>налаштована</w:t>
      </w:r>
      <w:r w:rsidRPr="00B43386">
        <w:rPr>
          <w:lang w:val="en-US"/>
        </w:rPr>
        <w:t></w:t>
      </w:r>
      <w:r w:rsidRPr="00B43386">
        <w:rPr>
          <w:rFonts w:hint="eastAsia"/>
          <w:lang w:val="en-US"/>
        </w:rPr>
        <w:t>молодь</w:t>
      </w:r>
      <w:r w:rsidRPr="00B43386">
        <w:rPr>
          <w:lang w:val="en-US"/>
        </w:rPr>
        <w:t></w:t>
      </w:r>
    </w:p>
    <w:p w:rsidR="00B43386" w:rsidRPr="00B43386" w:rsidRDefault="00B43386" w:rsidP="00B43386">
      <w:pPr>
        <w:rPr>
          <w:lang w:val="en-US"/>
        </w:rPr>
      </w:pPr>
      <w:r w:rsidRPr="00B43386">
        <w:rPr>
          <w:rFonts w:hint="eastAsia"/>
          <w:lang w:val="en-US"/>
        </w:rPr>
        <w:t>В</w:t>
      </w:r>
      <w:r w:rsidRPr="00B43386">
        <w:rPr>
          <w:lang w:val="en-US"/>
        </w:rPr>
        <w:t></w:t>
      </w:r>
      <w:r w:rsidRPr="00B43386">
        <w:rPr>
          <w:rFonts w:hint="eastAsia"/>
          <w:lang w:val="en-US"/>
        </w:rPr>
        <w:t>оповіданнях</w:t>
      </w:r>
      <w:r w:rsidRPr="00B43386">
        <w:rPr>
          <w:lang w:val="en-US"/>
        </w:rPr>
        <w:t></w:t>
      </w:r>
      <w:r w:rsidRPr="00B43386">
        <w:rPr>
          <w:rFonts w:hint="eastAsia"/>
          <w:lang w:val="en-US"/>
        </w:rPr>
        <w:t>переважають</w:t>
      </w:r>
      <w:r w:rsidRPr="00B43386">
        <w:rPr>
          <w:lang w:val="en-US"/>
        </w:rPr>
        <w:t></w:t>
      </w:r>
      <w:r w:rsidRPr="00B43386">
        <w:rPr>
          <w:rFonts w:hint="eastAsia"/>
          <w:lang w:val="en-US"/>
        </w:rPr>
        <w:t>доволі</w:t>
      </w:r>
      <w:r w:rsidRPr="00B43386">
        <w:rPr>
          <w:lang w:val="en-US"/>
        </w:rPr>
        <w:t></w:t>
      </w:r>
      <w:r w:rsidRPr="00B43386">
        <w:rPr>
          <w:rFonts w:hint="eastAsia"/>
          <w:lang w:val="en-US"/>
        </w:rPr>
        <w:t>традиційні</w:t>
      </w:r>
      <w:r w:rsidRPr="00B43386">
        <w:rPr>
          <w:lang w:val="en-US"/>
        </w:rPr>
        <w:t></w:t>
      </w:r>
      <w:r w:rsidRPr="00B43386">
        <w:rPr>
          <w:rFonts w:hint="eastAsia"/>
          <w:lang w:val="en-US"/>
        </w:rPr>
        <w:t>теми</w:t>
      </w:r>
      <w:r w:rsidRPr="00B43386">
        <w:rPr>
          <w:lang w:val="en-US"/>
        </w:rPr>
        <w:t></w:t>
      </w:r>
      <w:r w:rsidRPr="00B43386">
        <w:rPr>
          <w:lang w:val="en-US"/>
        </w:rPr>
        <w:t></w:t>
      </w:r>
      <w:r w:rsidRPr="00B43386">
        <w:rPr>
          <w:rFonts w:hint="eastAsia"/>
          <w:lang w:val="en-US"/>
        </w:rPr>
        <w:t>форми</w:t>
      </w:r>
      <w:r w:rsidRPr="00B43386">
        <w:rPr>
          <w:lang w:val="en-US"/>
        </w:rPr>
        <w:t></w:t>
      </w:r>
      <w:r w:rsidRPr="00B43386">
        <w:rPr>
          <w:rFonts w:hint="eastAsia"/>
          <w:lang w:val="en-US"/>
        </w:rPr>
        <w:t>оповіді</w:t>
      </w:r>
      <w:r w:rsidRPr="00B43386">
        <w:rPr>
          <w:lang w:val="en-US"/>
        </w:rPr>
        <w:t></w:t>
      </w:r>
    </w:p>
    <w:p w:rsidR="00B43386" w:rsidRPr="00B43386" w:rsidRDefault="00B43386" w:rsidP="00B43386">
      <w:pPr>
        <w:rPr>
          <w:lang w:val="en-US"/>
        </w:rPr>
      </w:pPr>
      <w:r w:rsidRPr="00B43386">
        <w:rPr>
          <w:rFonts w:hint="eastAsia"/>
          <w:lang w:val="en-US"/>
        </w:rPr>
        <w:t>сюжети</w:t>
      </w:r>
      <w:r w:rsidRPr="00B43386">
        <w:rPr>
          <w:lang w:val="en-US"/>
        </w:rPr>
        <w:t></w:t>
      </w:r>
      <w:r w:rsidRPr="00B43386">
        <w:rPr>
          <w:lang w:val="en-US"/>
        </w:rPr>
        <w:t></w:t>
      </w:r>
      <w:r w:rsidRPr="00B43386">
        <w:rPr>
          <w:rFonts w:hint="eastAsia"/>
          <w:lang w:val="en-US"/>
        </w:rPr>
        <w:t>проте</w:t>
      </w:r>
      <w:r w:rsidRPr="00B43386">
        <w:rPr>
          <w:lang w:val="en-US"/>
        </w:rPr>
        <w:t></w:t>
      </w:r>
      <w:r w:rsidRPr="00B43386">
        <w:rPr>
          <w:rFonts w:hint="eastAsia"/>
          <w:lang w:val="en-US"/>
        </w:rPr>
        <w:t>письменниця</w:t>
      </w:r>
      <w:r w:rsidRPr="00B43386">
        <w:rPr>
          <w:lang w:val="en-US"/>
        </w:rPr>
        <w:t></w:t>
      </w:r>
      <w:r w:rsidRPr="00B43386">
        <w:rPr>
          <w:rFonts w:hint="eastAsia"/>
          <w:lang w:val="en-US"/>
        </w:rPr>
        <w:t>намагалася</w:t>
      </w:r>
      <w:r w:rsidRPr="00B43386">
        <w:rPr>
          <w:lang w:val="en-US"/>
        </w:rPr>
        <w:t></w:t>
      </w:r>
      <w:r w:rsidRPr="00B43386">
        <w:rPr>
          <w:rFonts w:hint="eastAsia"/>
          <w:lang w:val="en-US"/>
        </w:rPr>
        <w:t>додати</w:t>
      </w:r>
      <w:r w:rsidRPr="00B43386">
        <w:rPr>
          <w:lang w:val="en-US"/>
        </w:rPr>
        <w:t></w:t>
      </w:r>
      <w:r w:rsidRPr="00B43386">
        <w:rPr>
          <w:rFonts w:hint="eastAsia"/>
          <w:lang w:val="en-US"/>
        </w:rPr>
        <w:t>нових</w:t>
      </w:r>
      <w:r w:rsidRPr="00B43386">
        <w:rPr>
          <w:lang w:val="en-US"/>
        </w:rPr>
        <w:t></w:t>
      </w:r>
      <w:r w:rsidRPr="00B43386">
        <w:rPr>
          <w:rFonts w:hint="eastAsia"/>
          <w:lang w:val="en-US"/>
        </w:rPr>
        <w:t>засобів</w:t>
      </w:r>
      <w:r w:rsidRPr="00B43386">
        <w:rPr>
          <w:lang w:val="en-US"/>
        </w:rPr>
        <w:t></w:t>
      </w:r>
      <w:r w:rsidRPr="00B43386">
        <w:rPr>
          <w:rFonts w:hint="eastAsia"/>
          <w:lang w:val="en-US"/>
        </w:rPr>
        <w:t>та</w:t>
      </w:r>
      <w:r w:rsidRPr="00B43386">
        <w:rPr>
          <w:lang w:val="en-US"/>
        </w:rPr>
        <w:t></w:t>
      </w:r>
      <w:r w:rsidRPr="00B43386">
        <w:rPr>
          <w:rFonts w:hint="eastAsia"/>
          <w:lang w:val="en-US"/>
        </w:rPr>
        <w:t>прийомів</w:t>
      </w:r>
      <w:r w:rsidRPr="00B43386">
        <w:rPr>
          <w:lang w:val="en-US"/>
        </w:rPr>
        <w:t></w:t>
      </w:r>
      <w:r w:rsidRPr="00B43386">
        <w:rPr>
          <w:rFonts w:hint="eastAsia"/>
          <w:lang w:val="en-US"/>
        </w:rPr>
        <w:t>при</w:t>
      </w:r>
    </w:p>
    <w:p w:rsidR="00B43386" w:rsidRPr="00B43386" w:rsidRDefault="00B43386" w:rsidP="00B43386">
      <w:pPr>
        <w:rPr>
          <w:lang w:val="en-US"/>
        </w:rPr>
      </w:pPr>
      <w:r w:rsidRPr="00B43386">
        <w:rPr>
          <w:lang w:val="en-US"/>
        </w:rPr>
        <w:t></w:t>
      </w:r>
      <w:r w:rsidRPr="00B43386">
        <w:rPr>
          <w:lang w:val="en-US"/>
        </w:rPr>
        <w:t></w:t>
      </w:r>
      <w:r w:rsidRPr="00B43386">
        <w:rPr>
          <w:lang w:val="en-US"/>
        </w:rPr>
        <w:t></w:t>
      </w:r>
    </w:p>
    <w:p w:rsidR="00B43386" w:rsidRPr="00B43386" w:rsidRDefault="00B43386" w:rsidP="00B43386">
      <w:pPr>
        <w:rPr>
          <w:lang w:val="en-US"/>
        </w:rPr>
      </w:pPr>
      <w:r w:rsidRPr="00B43386">
        <w:rPr>
          <w:rFonts w:hint="eastAsia"/>
          <w:lang w:val="en-US"/>
        </w:rPr>
        <w:t>творенні</w:t>
      </w:r>
      <w:r w:rsidRPr="00B43386">
        <w:rPr>
          <w:lang w:val="en-US"/>
        </w:rPr>
        <w:t></w:t>
      </w:r>
      <w:r w:rsidRPr="00B43386">
        <w:rPr>
          <w:rFonts w:hint="eastAsia"/>
          <w:lang w:val="en-US"/>
        </w:rPr>
        <w:t>героїв</w:t>
      </w:r>
      <w:r w:rsidRPr="00B43386">
        <w:rPr>
          <w:lang w:val="en-US"/>
        </w:rPr>
        <w:t></w:t>
      </w:r>
      <w:r w:rsidRPr="00B43386">
        <w:rPr>
          <w:lang w:val="en-US"/>
        </w:rPr>
        <w:t></w:t>
      </w:r>
      <w:r w:rsidRPr="00B43386">
        <w:rPr>
          <w:rFonts w:hint="eastAsia"/>
          <w:lang w:val="en-US"/>
        </w:rPr>
        <w:t>певних</w:t>
      </w:r>
      <w:r w:rsidRPr="00B43386">
        <w:rPr>
          <w:lang w:val="en-US"/>
        </w:rPr>
        <w:t></w:t>
      </w:r>
      <w:r w:rsidRPr="00B43386">
        <w:rPr>
          <w:rFonts w:hint="eastAsia"/>
          <w:lang w:val="en-US"/>
        </w:rPr>
        <w:t>яскравих</w:t>
      </w:r>
      <w:r w:rsidRPr="00B43386">
        <w:rPr>
          <w:lang w:val="en-US"/>
        </w:rPr>
        <w:t></w:t>
      </w:r>
      <w:r w:rsidRPr="00B43386">
        <w:rPr>
          <w:rFonts w:hint="eastAsia"/>
          <w:lang w:val="en-US"/>
        </w:rPr>
        <w:t>штрихів</w:t>
      </w:r>
      <w:r w:rsidRPr="00B43386">
        <w:rPr>
          <w:lang w:val="en-US"/>
        </w:rPr>
        <w:t></w:t>
      </w:r>
      <w:r w:rsidRPr="00B43386">
        <w:rPr>
          <w:rFonts w:hint="eastAsia"/>
          <w:lang w:val="en-US"/>
        </w:rPr>
        <w:t>при</w:t>
      </w:r>
      <w:r w:rsidRPr="00B43386">
        <w:rPr>
          <w:lang w:val="en-US"/>
        </w:rPr>
        <w:t></w:t>
      </w:r>
      <w:r w:rsidRPr="00B43386">
        <w:rPr>
          <w:rFonts w:hint="eastAsia"/>
          <w:lang w:val="en-US"/>
        </w:rPr>
        <w:t>опрацюванні</w:t>
      </w:r>
      <w:r w:rsidRPr="00B43386">
        <w:rPr>
          <w:lang w:val="en-US"/>
        </w:rPr>
        <w:t></w:t>
      </w:r>
      <w:r w:rsidRPr="00B43386">
        <w:rPr>
          <w:rFonts w:hint="eastAsia"/>
          <w:lang w:val="en-US"/>
        </w:rPr>
        <w:t>сюжетів</w:t>
      </w:r>
      <w:r w:rsidRPr="00B43386">
        <w:rPr>
          <w:lang w:val="en-US"/>
        </w:rPr>
        <w:t></w:t>
      </w:r>
      <w:r w:rsidRPr="00B43386">
        <w:rPr>
          <w:lang w:val="en-US"/>
        </w:rPr>
        <w:t></w:t>
      </w:r>
      <w:r w:rsidRPr="00B43386">
        <w:rPr>
          <w:rFonts w:hint="eastAsia"/>
          <w:lang w:val="en-US"/>
        </w:rPr>
        <w:t>розробці</w:t>
      </w:r>
    </w:p>
    <w:p w:rsidR="00B43386" w:rsidRPr="00B43386" w:rsidRDefault="00B43386" w:rsidP="00B43386">
      <w:pPr>
        <w:rPr>
          <w:lang w:val="en-US"/>
        </w:rPr>
      </w:pPr>
      <w:r w:rsidRPr="00B43386">
        <w:rPr>
          <w:rFonts w:hint="eastAsia"/>
          <w:lang w:val="en-US"/>
        </w:rPr>
        <w:t>тем</w:t>
      </w:r>
      <w:r w:rsidRPr="00B43386">
        <w:rPr>
          <w:lang w:val="en-US"/>
        </w:rPr>
        <w:t></w:t>
      </w:r>
      <w:r w:rsidRPr="00B43386">
        <w:rPr>
          <w:lang w:val="en-US"/>
        </w:rPr>
        <w:t></w:t>
      </w:r>
      <w:r w:rsidRPr="00B43386">
        <w:rPr>
          <w:rFonts w:hint="eastAsia"/>
          <w:lang w:val="en-US"/>
        </w:rPr>
        <w:t>що</w:t>
      </w:r>
      <w:r w:rsidRPr="00B43386">
        <w:rPr>
          <w:lang w:val="en-US"/>
        </w:rPr>
        <w:t></w:t>
      </w:r>
      <w:r w:rsidRPr="00B43386">
        <w:rPr>
          <w:rFonts w:hint="eastAsia"/>
          <w:lang w:val="en-US"/>
        </w:rPr>
        <w:t>сприяло</w:t>
      </w:r>
      <w:r w:rsidRPr="00B43386">
        <w:rPr>
          <w:lang w:val="en-US"/>
        </w:rPr>
        <w:t></w:t>
      </w:r>
      <w:r w:rsidRPr="00B43386">
        <w:rPr>
          <w:rFonts w:hint="eastAsia"/>
          <w:lang w:val="en-US"/>
        </w:rPr>
        <w:t>доповненню</w:t>
      </w:r>
      <w:r w:rsidRPr="00B43386">
        <w:rPr>
          <w:lang w:val="en-US"/>
        </w:rPr>
        <w:t></w:t>
      </w:r>
      <w:r w:rsidRPr="00B43386">
        <w:rPr>
          <w:rFonts w:hint="eastAsia"/>
          <w:lang w:val="en-US"/>
        </w:rPr>
        <w:t>загальної</w:t>
      </w:r>
      <w:r w:rsidRPr="00B43386">
        <w:rPr>
          <w:lang w:val="en-US"/>
        </w:rPr>
        <w:t></w:t>
      </w:r>
      <w:r w:rsidRPr="00B43386">
        <w:rPr>
          <w:rFonts w:hint="eastAsia"/>
          <w:lang w:val="en-US"/>
        </w:rPr>
        <w:t>картини</w:t>
      </w:r>
      <w:r w:rsidRPr="00B43386">
        <w:rPr>
          <w:lang w:val="en-US"/>
        </w:rPr>
        <w:t></w:t>
      </w:r>
      <w:r w:rsidRPr="00B43386">
        <w:rPr>
          <w:rFonts w:hint="eastAsia"/>
          <w:lang w:val="en-US"/>
        </w:rPr>
        <w:t>української</w:t>
      </w:r>
      <w:r w:rsidRPr="00B43386">
        <w:rPr>
          <w:lang w:val="en-US"/>
        </w:rPr>
        <w:t></w:t>
      </w:r>
      <w:r w:rsidRPr="00B43386">
        <w:rPr>
          <w:rFonts w:hint="eastAsia"/>
          <w:lang w:val="en-US"/>
        </w:rPr>
        <w:t>епічної</w:t>
      </w:r>
      <w:r w:rsidRPr="00B43386">
        <w:rPr>
          <w:lang w:val="en-US"/>
        </w:rPr>
        <w:t></w:t>
      </w:r>
      <w:r w:rsidRPr="00B43386">
        <w:rPr>
          <w:rFonts w:hint="eastAsia"/>
          <w:lang w:val="en-US"/>
        </w:rPr>
        <w:t>прози</w:t>
      </w:r>
      <w:r w:rsidRPr="00B43386">
        <w:rPr>
          <w:lang w:val="en-US"/>
        </w:rPr>
        <w:t></w:t>
      </w:r>
      <w:r w:rsidRPr="00B43386">
        <w:rPr>
          <w:rFonts w:hint="eastAsia"/>
          <w:lang w:val="en-US"/>
        </w:rPr>
        <w:t>зламу</w:t>
      </w:r>
    </w:p>
    <w:p w:rsidR="00B43386" w:rsidRPr="00B43386" w:rsidRDefault="00B43386" w:rsidP="00B43386">
      <w:pPr>
        <w:rPr>
          <w:lang w:val="en-US"/>
        </w:rPr>
      </w:pPr>
      <w:r w:rsidRPr="00B43386">
        <w:rPr>
          <w:rFonts w:hint="eastAsia"/>
          <w:lang w:val="en-US"/>
        </w:rPr>
        <w:t>століть</w:t>
      </w:r>
      <w:r w:rsidRPr="00B43386">
        <w:rPr>
          <w:lang w:val="en-US"/>
        </w:rPr>
        <w:t></w:t>
      </w:r>
    </w:p>
    <w:p w:rsidR="00B43386" w:rsidRPr="00B43386" w:rsidRDefault="00B43386" w:rsidP="00B43386">
      <w:pPr>
        <w:rPr>
          <w:lang w:val="en-US"/>
        </w:rPr>
      </w:pPr>
      <w:r w:rsidRPr="00B43386">
        <w:rPr>
          <w:rFonts w:hint="eastAsia"/>
          <w:lang w:val="en-US"/>
        </w:rPr>
        <w:t>Дніпрова</w:t>
      </w:r>
      <w:r w:rsidRPr="00B43386">
        <w:rPr>
          <w:lang w:val="en-US"/>
        </w:rPr>
        <w:t></w:t>
      </w:r>
      <w:r w:rsidRPr="00B43386">
        <w:rPr>
          <w:rFonts w:hint="eastAsia"/>
          <w:lang w:val="en-US"/>
        </w:rPr>
        <w:t>Чайка</w:t>
      </w:r>
      <w:r w:rsidRPr="00B43386">
        <w:rPr>
          <w:lang w:val="en-US"/>
        </w:rPr>
        <w:t></w:t>
      </w:r>
      <w:r w:rsidRPr="00B43386">
        <w:rPr>
          <w:rFonts w:hint="eastAsia"/>
          <w:lang w:val="en-US"/>
        </w:rPr>
        <w:t>володіла</w:t>
      </w:r>
      <w:r w:rsidRPr="00B43386">
        <w:rPr>
          <w:lang w:val="en-US"/>
        </w:rPr>
        <w:t></w:t>
      </w:r>
      <w:r w:rsidRPr="00B43386">
        <w:rPr>
          <w:rFonts w:hint="eastAsia"/>
          <w:lang w:val="en-US"/>
        </w:rPr>
        <w:t>майстерним</w:t>
      </w:r>
      <w:r w:rsidRPr="00B43386">
        <w:rPr>
          <w:lang w:val="en-US"/>
        </w:rPr>
        <w:t></w:t>
      </w:r>
      <w:r w:rsidRPr="00B43386">
        <w:rPr>
          <w:rFonts w:hint="eastAsia"/>
          <w:lang w:val="en-US"/>
        </w:rPr>
        <w:t>індивідуальним</w:t>
      </w:r>
      <w:r w:rsidRPr="00B43386">
        <w:rPr>
          <w:lang w:val="en-US"/>
        </w:rPr>
        <w:t></w:t>
      </w:r>
      <w:r w:rsidRPr="00B43386">
        <w:rPr>
          <w:rFonts w:hint="eastAsia"/>
          <w:lang w:val="en-US"/>
        </w:rPr>
        <w:t>стилем</w:t>
      </w:r>
      <w:r w:rsidRPr="00B43386">
        <w:rPr>
          <w:lang w:val="en-US"/>
        </w:rPr>
        <w:t></w:t>
      </w:r>
      <w:r w:rsidRPr="00B43386">
        <w:rPr>
          <w:lang w:val="en-US"/>
        </w:rPr>
        <w:t></w:t>
      </w:r>
      <w:r w:rsidRPr="00B43386">
        <w:rPr>
          <w:rFonts w:hint="eastAsia"/>
          <w:lang w:val="en-US"/>
        </w:rPr>
        <w:t>котрий</w:t>
      </w:r>
    </w:p>
    <w:p w:rsidR="00B43386" w:rsidRPr="00B43386" w:rsidRDefault="00B43386" w:rsidP="00B43386">
      <w:pPr>
        <w:rPr>
          <w:lang w:val="en-US"/>
        </w:rPr>
      </w:pPr>
      <w:r w:rsidRPr="00B43386">
        <w:rPr>
          <w:rFonts w:hint="eastAsia"/>
          <w:lang w:val="en-US"/>
        </w:rPr>
        <w:t>сформувався</w:t>
      </w:r>
      <w:r w:rsidRPr="00B43386">
        <w:rPr>
          <w:lang w:val="en-US"/>
        </w:rPr>
        <w:t></w:t>
      </w:r>
      <w:r w:rsidRPr="00B43386">
        <w:rPr>
          <w:rFonts w:hint="eastAsia"/>
          <w:lang w:val="en-US"/>
        </w:rPr>
        <w:t>на</w:t>
      </w:r>
      <w:r w:rsidRPr="00B43386">
        <w:rPr>
          <w:lang w:val="en-US"/>
        </w:rPr>
        <w:t></w:t>
      </w:r>
      <w:r w:rsidRPr="00B43386">
        <w:rPr>
          <w:rFonts w:hint="eastAsia"/>
          <w:lang w:val="en-US"/>
        </w:rPr>
        <w:t>основі</w:t>
      </w:r>
      <w:r w:rsidRPr="00B43386">
        <w:rPr>
          <w:lang w:val="en-US"/>
        </w:rPr>
        <w:t></w:t>
      </w:r>
      <w:r w:rsidRPr="00B43386">
        <w:rPr>
          <w:rFonts w:hint="eastAsia"/>
          <w:lang w:val="en-US"/>
        </w:rPr>
        <w:t>поєднання</w:t>
      </w:r>
      <w:r w:rsidRPr="00B43386">
        <w:rPr>
          <w:lang w:val="en-US"/>
        </w:rPr>
        <w:t></w:t>
      </w:r>
      <w:r w:rsidRPr="00B43386">
        <w:rPr>
          <w:rFonts w:hint="eastAsia"/>
          <w:lang w:val="en-US"/>
        </w:rPr>
        <w:t>мовно</w:t>
      </w:r>
      <w:r w:rsidRPr="00B43386">
        <w:rPr>
          <w:lang w:val="en-US"/>
        </w:rPr>
        <w:t></w:t>
      </w:r>
      <w:r w:rsidRPr="00B43386">
        <w:rPr>
          <w:rFonts w:hint="eastAsia"/>
          <w:lang w:val="en-US"/>
        </w:rPr>
        <w:t>стилістичних</w:t>
      </w:r>
      <w:r w:rsidRPr="00B43386">
        <w:rPr>
          <w:lang w:val="en-US"/>
        </w:rPr>
        <w:t></w:t>
      </w:r>
      <w:r w:rsidRPr="00B43386">
        <w:rPr>
          <w:rFonts w:hint="eastAsia"/>
          <w:lang w:val="en-US"/>
        </w:rPr>
        <w:t>засобів</w:t>
      </w:r>
      <w:r w:rsidRPr="00B43386">
        <w:rPr>
          <w:lang w:val="en-US"/>
        </w:rPr>
        <w:t></w:t>
      </w:r>
      <w:r w:rsidRPr="00B43386">
        <w:rPr>
          <w:rFonts w:hint="eastAsia"/>
          <w:lang w:val="en-US"/>
        </w:rPr>
        <w:t>народної</w:t>
      </w:r>
      <w:r w:rsidRPr="00B43386">
        <w:rPr>
          <w:lang w:val="en-US"/>
        </w:rPr>
        <w:t></w:t>
      </w:r>
      <w:r w:rsidRPr="00B43386">
        <w:rPr>
          <w:rFonts w:hint="eastAsia"/>
          <w:lang w:val="en-US"/>
        </w:rPr>
        <w:t>мови</w:t>
      </w:r>
      <w:r w:rsidRPr="00B43386">
        <w:rPr>
          <w:lang w:val="en-US"/>
        </w:rPr>
        <w:t></w:t>
      </w:r>
      <w:r w:rsidRPr="00B43386">
        <w:rPr>
          <w:lang w:val="en-US"/>
        </w:rPr>
        <w:t></w:t>
      </w:r>
      <w:r w:rsidRPr="00B43386">
        <w:rPr>
          <w:rFonts w:hint="eastAsia"/>
          <w:lang w:val="en-US"/>
        </w:rPr>
        <w:t>її</w:t>
      </w:r>
    </w:p>
    <w:p w:rsidR="00B43386" w:rsidRPr="00B43386" w:rsidRDefault="00B43386" w:rsidP="00B43386">
      <w:pPr>
        <w:rPr>
          <w:lang w:val="en-US"/>
        </w:rPr>
      </w:pPr>
      <w:r w:rsidRPr="00B43386">
        <w:rPr>
          <w:rFonts w:hint="eastAsia"/>
          <w:lang w:val="en-US"/>
        </w:rPr>
        <w:t>фольклорного</w:t>
      </w:r>
      <w:r w:rsidRPr="00B43386">
        <w:rPr>
          <w:lang w:val="en-US"/>
        </w:rPr>
        <w:t></w:t>
      </w:r>
      <w:r w:rsidRPr="00B43386">
        <w:rPr>
          <w:rFonts w:hint="eastAsia"/>
          <w:lang w:val="en-US"/>
        </w:rPr>
        <w:t>багатства</w:t>
      </w:r>
      <w:r w:rsidRPr="00B43386">
        <w:rPr>
          <w:lang w:val="en-US"/>
        </w:rPr>
        <w:t></w:t>
      </w:r>
      <w:r w:rsidRPr="00B43386">
        <w:rPr>
          <w:lang w:val="en-US"/>
        </w:rPr>
        <w:t></w:t>
      </w:r>
      <w:r w:rsidRPr="00B43386">
        <w:rPr>
          <w:rFonts w:hint="eastAsia"/>
          <w:lang w:val="en-US"/>
        </w:rPr>
        <w:t>влучно</w:t>
      </w:r>
      <w:r w:rsidRPr="00B43386">
        <w:rPr>
          <w:lang w:val="en-US"/>
        </w:rPr>
        <w:t></w:t>
      </w:r>
      <w:r w:rsidRPr="00B43386">
        <w:rPr>
          <w:rFonts w:hint="eastAsia"/>
          <w:lang w:val="en-US"/>
        </w:rPr>
        <w:t>користувалась</w:t>
      </w:r>
      <w:r w:rsidRPr="00B43386">
        <w:rPr>
          <w:lang w:val="en-US"/>
        </w:rPr>
        <w:t></w:t>
      </w:r>
      <w:r w:rsidRPr="00B43386">
        <w:rPr>
          <w:rFonts w:hint="eastAsia"/>
          <w:lang w:val="en-US"/>
        </w:rPr>
        <w:t>стилістичними</w:t>
      </w:r>
      <w:r w:rsidRPr="00B43386">
        <w:rPr>
          <w:lang w:val="en-US"/>
        </w:rPr>
        <w:t></w:t>
      </w:r>
      <w:r w:rsidRPr="00B43386">
        <w:rPr>
          <w:rFonts w:hint="eastAsia"/>
          <w:lang w:val="en-US"/>
        </w:rPr>
        <w:t>засобами</w:t>
      </w:r>
      <w:r w:rsidRPr="00B43386">
        <w:rPr>
          <w:lang w:val="en-US"/>
        </w:rPr>
        <w:t></w:t>
      </w:r>
      <w:r w:rsidRPr="00B43386">
        <w:rPr>
          <w:rFonts w:hint="eastAsia"/>
          <w:lang w:val="en-US"/>
        </w:rPr>
        <w:t>та</w:t>
      </w:r>
    </w:p>
    <w:p w:rsidR="00B43386" w:rsidRPr="00B43386" w:rsidRDefault="00B43386" w:rsidP="00B43386">
      <w:pPr>
        <w:rPr>
          <w:lang w:val="en-US"/>
        </w:rPr>
      </w:pPr>
      <w:r w:rsidRPr="00B43386">
        <w:rPr>
          <w:rFonts w:hint="eastAsia"/>
          <w:lang w:val="en-US"/>
        </w:rPr>
        <w:t>фігурами</w:t>
      </w:r>
      <w:r w:rsidRPr="00B43386">
        <w:rPr>
          <w:lang w:val="en-US"/>
        </w:rPr>
        <w:t></w:t>
      </w:r>
      <w:r w:rsidRPr="00B43386">
        <w:rPr>
          <w:lang w:val="en-US"/>
        </w:rPr>
        <w:t></w:t>
      </w:r>
      <w:r w:rsidRPr="00B43386">
        <w:rPr>
          <w:rFonts w:hint="eastAsia"/>
          <w:lang w:val="en-US"/>
        </w:rPr>
        <w:t>що</w:t>
      </w:r>
      <w:r w:rsidRPr="00B43386">
        <w:rPr>
          <w:lang w:val="en-US"/>
        </w:rPr>
        <w:t></w:t>
      </w:r>
      <w:r w:rsidRPr="00B43386">
        <w:rPr>
          <w:rFonts w:hint="eastAsia"/>
          <w:lang w:val="en-US"/>
        </w:rPr>
        <w:t>в</w:t>
      </w:r>
      <w:r w:rsidRPr="00B43386">
        <w:rPr>
          <w:lang w:val="en-US"/>
        </w:rPr>
        <w:t></w:t>
      </w:r>
      <w:r w:rsidRPr="00B43386">
        <w:rPr>
          <w:rFonts w:hint="eastAsia"/>
          <w:lang w:val="en-US"/>
        </w:rPr>
        <w:t>цілому</w:t>
      </w:r>
      <w:r w:rsidRPr="00B43386">
        <w:rPr>
          <w:lang w:val="en-US"/>
        </w:rPr>
        <w:t></w:t>
      </w:r>
      <w:r w:rsidRPr="00B43386">
        <w:rPr>
          <w:rFonts w:hint="eastAsia"/>
          <w:lang w:val="en-US"/>
        </w:rPr>
        <w:t>утворюють</w:t>
      </w:r>
      <w:r w:rsidRPr="00B43386">
        <w:rPr>
          <w:lang w:val="en-US"/>
        </w:rPr>
        <w:t></w:t>
      </w:r>
      <w:r w:rsidRPr="00B43386">
        <w:rPr>
          <w:rFonts w:hint="eastAsia"/>
          <w:lang w:val="en-US"/>
        </w:rPr>
        <w:t>неповторний</w:t>
      </w:r>
      <w:r w:rsidRPr="00B43386">
        <w:rPr>
          <w:lang w:val="en-US"/>
        </w:rPr>
        <w:t></w:t>
      </w:r>
      <w:r w:rsidRPr="00B43386">
        <w:rPr>
          <w:rFonts w:hint="eastAsia"/>
          <w:lang w:val="en-US"/>
        </w:rPr>
        <w:t>авторський</w:t>
      </w:r>
      <w:r w:rsidRPr="00B43386">
        <w:rPr>
          <w:lang w:val="en-US"/>
        </w:rPr>
        <w:t></w:t>
      </w:r>
      <w:r w:rsidRPr="00B43386">
        <w:rPr>
          <w:rFonts w:hint="eastAsia"/>
          <w:lang w:val="en-US"/>
        </w:rPr>
        <w:t>ідіостиль</w:t>
      </w:r>
      <w:r w:rsidRPr="00B43386">
        <w:rPr>
          <w:lang w:val="en-US"/>
        </w:rPr>
        <w:t></w:t>
      </w:r>
      <w:r w:rsidRPr="00B43386">
        <w:rPr>
          <w:lang w:val="en-US"/>
        </w:rPr>
        <w:t></w:t>
      </w:r>
      <w:r w:rsidRPr="00B43386">
        <w:rPr>
          <w:rFonts w:hint="eastAsia"/>
          <w:lang w:val="en-US"/>
        </w:rPr>
        <w:t>у</w:t>
      </w:r>
      <w:r w:rsidRPr="00B43386">
        <w:rPr>
          <w:lang w:val="en-US"/>
        </w:rPr>
        <w:t></w:t>
      </w:r>
      <w:r w:rsidRPr="00B43386">
        <w:rPr>
          <w:rFonts w:hint="eastAsia"/>
          <w:lang w:val="en-US"/>
        </w:rPr>
        <w:t>якому</w:t>
      </w:r>
    </w:p>
    <w:p w:rsidR="00B43386" w:rsidRPr="00B43386" w:rsidRDefault="00B43386" w:rsidP="00B43386">
      <w:pPr>
        <w:rPr>
          <w:lang w:val="en-US"/>
        </w:rPr>
      </w:pPr>
      <w:r w:rsidRPr="00B43386">
        <w:rPr>
          <w:rFonts w:hint="eastAsia"/>
          <w:lang w:val="en-US"/>
        </w:rPr>
        <w:t>переважають</w:t>
      </w:r>
      <w:r w:rsidRPr="00B43386">
        <w:rPr>
          <w:lang w:val="en-US"/>
        </w:rPr>
        <w:t></w:t>
      </w:r>
      <w:r w:rsidRPr="00B43386">
        <w:rPr>
          <w:rFonts w:hint="eastAsia"/>
          <w:lang w:val="en-US"/>
        </w:rPr>
        <w:t>яскраві</w:t>
      </w:r>
      <w:r w:rsidRPr="00B43386">
        <w:rPr>
          <w:lang w:val="en-US"/>
        </w:rPr>
        <w:t></w:t>
      </w:r>
      <w:r w:rsidRPr="00B43386">
        <w:rPr>
          <w:rFonts w:hint="eastAsia"/>
          <w:lang w:val="en-US"/>
        </w:rPr>
        <w:t>епітети</w:t>
      </w:r>
      <w:r w:rsidRPr="00B43386">
        <w:rPr>
          <w:lang w:val="en-US"/>
        </w:rPr>
        <w:t></w:t>
      </w:r>
      <w:r w:rsidRPr="00B43386">
        <w:rPr>
          <w:lang w:val="en-US"/>
        </w:rPr>
        <w:t></w:t>
      </w:r>
      <w:r w:rsidRPr="00B43386">
        <w:rPr>
          <w:rFonts w:hint="eastAsia"/>
          <w:lang w:val="en-US"/>
        </w:rPr>
        <w:t>образні</w:t>
      </w:r>
      <w:r w:rsidRPr="00B43386">
        <w:rPr>
          <w:lang w:val="en-US"/>
        </w:rPr>
        <w:t></w:t>
      </w:r>
      <w:r w:rsidRPr="00B43386">
        <w:rPr>
          <w:rFonts w:hint="eastAsia"/>
          <w:lang w:val="en-US"/>
        </w:rPr>
        <w:t>метафори</w:t>
      </w:r>
      <w:r w:rsidRPr="00B43386">
        <w:rPr>
          <w:lang w:val="en-US"/>
        </w:rPr>
        <w:t></w:t>
      </w:r>
      <w:r w:rsidRPr="00B43386">
        <w:rPr>
          <w:lang w:val="en-US"/>
        </w:rPr>
        <w:t></w:t>
      </w:r>
      <w:r w:rsidRPr="00B43386">
        <w:rPr>
          <w:rFonts w:hint="eastAsia"/>
          <w:lang w:val="en-US"/>
        </w:rPr>
        <w:t>авторські</w:t>
      </w:r>
      <w:r w:rsidRPr="00B43386">
        <w:rPr>
          <w:lang w:val="en-US"/>
        </w:rPr>
        <w:t></w:t>
      </w:r>
      <w:r w:rsidRPr="00B43386">
        <w:rPr>
          <w:rFonts w:hint="eastAsia"/>
          <w:lang w:val="en-US"/>
        </w:rPr>
        <w:t>порівняння</w:t>
      </w:r>
      <w:r w:rsidRPr="00B43386">
        <w:rPr>
          <w:lang w:val="en-US"/>
        </w:rPr>
        <w:t></w:t>
      </w:r>
      <w:r w:rsidRPr="00B43386">
        <w:rPr>
          <w:lang w:val="en-US"/>
        </w:rPr>
        <w:t></w:t>
      </w:r>
      <w:r w:rsidRPr="00B43386">
        <w:rPr>
          <w:rFonts w:hint="eastAsia"/>
          <w:lang w:val="en-US"/>
        </w:rPr>
        <w:t>Символи</w:t>
      </w:r>
    </w:p>
    <w:p w:rsidR="00B43386" w:rsidRPr="00B43386" w:rsidRDefault="00B43386" w:rsidP="00B43386">
      <w:pPr>
        <w:rPr>
          <w:lang w:val="en-US"/>
        </w:rPr>
      </w:pPr>
      <w:r w:rsidRPr="00B43386">
        <w:rPr>
          <w:rFonts w:hint="eastAsia"/>
          <w:lang w:val="en-US"/>
        </w:rPr>
        <w:t>та</w:t>
      </w:r>
      <w:r w:rsidRPr="00B43386">
        <w:rPr>
          <w:lang w:val="en-US"/>
        </w:rPr>
        <w:t></w:t>
      </w:r>
      <w:r w:rsidRPr="00B43386">
        <w:rPr>
          <w:rFonts w:hint="eastAsia"/>
          <w:lang w:val="en-US"/>
        </w:rPr>
        <w:t>метаморфоза</w:t>
      </w:r>
      <w:r w:rsidRPr="00B43386">
        <w:rPr>
          <w:lang w:val="en-US"/>
        </w:rPr>
        <w:t></w:t>
      </w:r>
      <w:r w:rsidRPr="00B43386">
        <w:rPr>
          <w:lang w:val="en-US"/>
        </w:rPr>
        <w:t></w:t>
      </w:r>
      <w:r w:rsidRPr="00B43386">
        <w:rPr>
          <w:rFonts w:hint="eastAsia"/>
          <w:lang w:val="en-US"/>
        </w:rPr>
        <w:t>що</w:t>
      </w:r>
      <w:r w:rsidRPr="00B43386">
        <w:rPr>
          <w:lang w:val="en-US"/>
        </w:rPr>
        <w:t></w:t>
      </w:r>
      <w:r w:rsidRPr="00B43386">
        <w:rPr>
          <w:rFonts w:hint="eastAsia"/>
          <w:lang w:val="en-US"/>
        </w:rPr>
        <w:t>займають</w:t>
      </w:r>
      <w:r w:rsidRPr="00B43386">
        <w:rPr>
          <w:lang w:val="en-US"/>
        </w:rPr>
        <w:t></w:t>
      </w:r>
      <w:r w:rsidRPr="00B43386">
        <w:rPr>
          <w:rFonts w:hint="eastAsia"/>
          <w:lang w:val="en-US"/>
        </w:rPr>
        <w:t>особливе</w:t>
      </w:r>
      <w:r w:rsidRPr="00B43386">
        <w:rPr>
          <w:lang w:val="en-US"/>
        </w:rPr>
        <w:t></w:t>
      </w:r>
      <w:r w:rsidRPr="00B43386">
        <w:rPr>
          <w:rFonts w:hint="eastAsia"/>
          <w:lang w:val="en-US"/>
        </w:rPr>
        <w:t>місце</w:t>
      </w:r>
      <w:r w:rsidRPr="00B43386">
        <w:rPr>
          <w:lang w:val="en-US"/>
        </w:rPr>
        <w:t></w:t>
      </w:r>
      <w:r w:rsidRPr="00B43386">
        <w:rPr>
          <w:rFonts w:hint="eastAsia"/>
          <w:lang w:val="en-US"/>
        </w:rPr>
        <w:t>у</w:t>
      </w:r>
      <w:r w:rsidRPr="00B43386">
        <w:rPr>
          <w:lang w:val="en-US"/>
        </w:rPr>
        <w:t></w:t>
      </w:r>
      <w:r w:rsidRPr="00B43386">
        <w:rPr>
          <w:rFonts w:hint="eastAsia"/>
          <w:lang w:val="en-US"/>
        </w:rPr>
        <w:t>творчості</w:t>
      </w:r>
      <w:r w:rsidRPr="00B43386">
        <w:rPr>
          <w:lang w:val="en-US"/>
        </w:rPr>
        <w:t></w:t>
      </w:r>
      <w:r w:rsidRPr="00B43386">
        <w:rPr>
          <w:rFonts w:hint="eastAsia"/>
          <w:lang w:val="en-US"/>
        </w:rPr>
        <w:t>літераторки</w:t>
      </w:r>
      <w:r w:rsidRPr="00B43386">
        <w:rPr>
          <w:lang w:val="en-US"/>
        </w:rPr>
        <w:t></w:t>
      </w:r>
    </w:p>
    <w:p w:rsidR="00B43386" w:rsidRPr="00B43386" w:rsidRDefault="00B43386" w:rsidP="00B43386">
      <w:pPr>
        <w:rPr>
          <w:lang w:val="en-US"/>
        </w:rPr>
      </w:pPr>
      <w:r w:rsidRPr="00B43386">
        <w:rPr>
          <w:rFonts w:hint="eastAsia"/>
          <w:lang w:val="en-US"/>
        </w:rPr>
        <w:t>засвідчують</w:t>
      </w:r>
      <w:r w:rsidRPr="00B43386">
        <w:rPr>
          <w:lang w:val="en-US"/>
        </w:rPr>
        <w:t></w:t>
      </w:r>
      <w:r w:rsidRPr="00B43386">
        <w:rPr>
          <w:rFonts w:hint="eastAsia"/>
          <w:lang w:val="en-US"/>
        </w:rPr>
        <w:t>її</w:t>
      </w:r>
      <w:r w:rsidRPr="00B43386">
        <w:rPr>
          <w:lang w:val="en-US"/>
        </w:rPr>
        <w:t></w:t>
      </w:r>
      <w:r w:rsidRPr="00B43386">
        <w:rPr>
          <w:rFonts w:hint="eastAsia"/>
          <w:lang w:val="en-US"/>
        </w:rPr>
        <w:t>майстерне</w:t>
      </w:r>
      <w:r w:rsidRPr="00B43386">
        <w:rPr>
          <w:lang w:val="en-US"/>
        </w:rPr>
        <w:t></w:t>
      </w:r>
      <w:r w:rsidRPr="00B43386">
        <w:rPr>
          <w:rFonts w:hint="eastAsia"/>
          <w:lang w:val="en-US"/>
        </w:rPr>
        <w:t>уміння</w:t>
      </w:r>
      <w:r w:rsidRPr="00B43386">
        <w:rPr>
          <w:lang w:val="en-US"/>
        </w:rPr>
        <w:t></w:t>
      </w:r>
      <w:r w:rsidRPr="00B43386">
        <w:rPr>
          <w:rFonts w:hint="eastAsia"/>
          <w:lang w:val="en-US"/>
        </w:rPr>
        <w:t>відтворювати</w:t>
      </w:r>
      <w:r w:rsidRPr="00B43386">
        <w:rPr>
          <w:lang w:val="en-US"/>
        </w:rPr>
        <w:t></w:t>
      </w:r>
      <w:r w:rsidRPr="00B43386">
        <w:rPr>
          <w:rFonts w:hint="eastAsia"/>
          <w:lang w:val="en-US"/>
        </w:rPr>
        <w:t>в</w:t>
      </w:r>
      <w:r w:rsidRPr="00B43386">
        <w:rPr>
          <w:lang w:val="en-US"/>
        </w:rPr>
        <w:t></w:t>
      </w:r>
      <w:r w:rsidRPr="00B43386">
        <w:rPr>
          <w:rFonts w:hint="eastAsia"/>
          <w:lang w:val="en-US"/>
        </w:rPr>
        <w:t>символічній</w:t>
      </w:r>
      <w:r w:rsidRPr="00B43386">
        <w:rPr>
          <w:lang w:val="en-US"/>
        </w:rPr>
        <w:t></w:t>
      </w:r>
      <w:r w:rsidRPr="00B43386">
        <w:rPr>
          <w:rFonts w:hint="eastAsia"/>
          <w:lang w:val="en-US"/>
        </w:rPr>
        <w:t>формі</w:t>
      </w:r>
      <w:r w:rsidRPr="00B43386">
        <w:rPr>
          <w:lang w:val="en-US"/>
        </w:rPr>
        <w:t></w:t>
      </w:r>
      <w:r w:rsidRPr="00B43386">
        <w:rPr>
          <w:rFonts w:hint="eastAsia"/>
          <w:lang w:val="en-US"/>
        </w:rPr>
        <w:t>явища</w:t>
      </w:r>
    </w:p>
    <w:p w:rsidR="00B43386" w:rsidRPr="00B43386" w:rsidRDefault="00B43386" w:rsidP="00B43386">
      <w:pPr>
        <w:rPr>
          <w:lang w:val="en-US"/>
        </w:rPr>
      </w:pPr>
      <w:r w:rsidRPr="00B43386">
        <w:rPr>
          <w:rFonts w:hint="eastAsia"/>
          <w:lang w:val="en-US"/>
        </w:rPr>
        <w:t>навколишньої</w:t>
      </w:r>
      <w:r w:rsidRPr="00B43386">
        <w:rPr>
          <w:lang w:val="en-US"/>
        </w:rPr>
        <w:t></w:t>
      </w:r>
      <w:r w:rsidRPr="00B43386">
        <w:rPr>
          <w:rFonts w:hint="eastAsia"/>
          <w:lang w:val="en-US"/>
        </w:rPr>
        <w:t>дійсності</w:t>
      </w:r>
      <w:r w:rsidRPr="00B43386">
        <w:rPr>
          <w:lang w:val="en-US"/>
        </w:rPr>
        <w:t></w:t>
      </w:r>
      <w:r w:rsidRPr="00B43386">
        <w:rPr>
          <w:rFonts w:hint="eastAsia"/>
          <w:lang w:val="en-US"/>
        </w:rPr>
        <w:t>подеколи</w:t>
      </w:r>
      <w:r w:rsidRPr="00B43386">
        <w:rPr>
          <w:lang w:val="en-US"/>
        </w:rPr>
        <w:t></w:t>
      </w:r>
      <w:r w:rsidRPr="00B43386">
        <w:rPr>
          <w:rFonts w:hint="eastAsia"/>
          <w:lang w:val="en-US"/>
        </w:rPr>
        <w:t>крізь</w:t>
      </w:r>
      <w:r w:rsidRPr="00B43386">
        <w:rPr>
          <w:lang w:val="en-US"/>
        </w:rPr>
        <w:t></w:t>
      </w:r>
      <w:r w:rsidRPr="00B43386">
        <w:rPr>
          <w:rFonts w:hint="eastAsia"/>
          <w:lang w:val="en-US"/>
        </w:rPr>
        <w:t>призму</w:t>
      </w:r>
      <w:r w:rsidRPr="00B43386">
        <w:rPr>
          <w:lang w:val="en-US"/>
        </w:rPr>
        <w:t></w:t>
      </w:r>
      <w:r w:rsidRPr="00B43386">
        <w:rPr>
          <w:rFonts w:hint="eastAsia"/>
          <w:lang w:val="en-US"/>
        </w:rPr>
        <w:t>морально</w:t>
      </w:r>
      <w:r w:rsidRPr="00B43386">
        <w:rPr>
          <w:lang w:val="en-US"/>
        </w:rPr>
        <w:t></w:t>
      </w:r>
      <w:r w:rsidRPr="00B43386">
        <w:rPr>
          <w:rFonts w:hint="eastAsia"/>
          <w:lang w:val="en-US"/>
        </w:rPr>
        <w:t>етичних</w:t>
      </w:r>
      <w:r w:rsidRPr="00B43386">
        <w:rPr>
          <w:lang w:val="en-US"/>
        </w:rPr>
        <w:t></w:t>
      </w:r>
      <w:r w:rsidRPr="00B43386">
        <w:rPr>
          <w:rFonts w:hint="eastAsia"/>
          <w:lang w:val="en-US"/>
        </w:rPr>
        <w:t>концепцій</w:t>
      </w:r>
    </w:p>
    <w:p w:rsidR="00B43386" w:rsidRPr="00B43386" w:rsidRDefault="00B43386" w:rsidP="00B43386">
      <w:pPr>
        <w:rPr>
          <w:lang w:val="en-US"/>
        </w:rPr>
      </w:pPr>
      <w:r w:rsidRPr="00B43386">
        <w:rPr>
          <w:rFonts w:hint="eastAsia"/>
          <w:lang w:val="en-US"/>
        </w:rPr>
        <w:t>народу</w:t>
      </w:r>
      <w:r w:rsidRPr="00B43386">
        <w:rPr>
          <w:lang w:val="en-US"/>
        </w:rPr>
        <w:t></w:t>
      </w:r>
      <w:r w:rsidRPr="00B43386">
        <w:rPr>
          <w:lang w:val="en-US"/>
        </w:rPr>
        <w:t></w:t>
      </w:r>
      <w:r w:rsidRPr="00B43386">
        <w:rPr>
          <w:rFonts w:hint="eastAsia"/>
          <w:lang w:val="en-US"/>
        </w:rPr>
        <w:t>Перенесення</w:t>
      </w:r>
      <w:r w:rsidRPr="00B43386">
        <w:rPr>
          <w:lang w:val="en-US"/>
        </w:rPr>
        <w:t></w:t>
      </w:r>
      <w:r w:rsidRPr="00B43386">
        <w:rPr>
          <w:rFonts w:hint="eastAsia"/>
          <w:lang w:val="en-US"/>
        </w:rPr>
        <w:t>на</w:t>
      </w:r>
      <w:r w:rsidRPr="00B43386">
        <w:rPr>
          <w:lang w:val="en-US"/>
        </w:rPr>
        <w:t></w:t>
      </w:r>
      <w:r w:rsidRPr="00B43386">
        <w:rPr>
          <w:rFonts w:hint="eastAsia"/>
          <w:lang w:val="en-US"/>
        </w:rPr>
        <w:t>терени</w:t>
      </w:r>
      <w:r w:rsidRPr="00B43386">
        <w:rPr>
          <w:lang w:val="en-US"/>
        </w:rPr>
        <w:t></w:t>
      </w:r>
      <w:r w:rsidRPr="00B43386">
        <w:rPr>
          <w:rFonts w:hint="eastAsia"/>
          <w:lang w:val="en-US"/>
        </w:rPr>
        <w:t>ліричної</w:t>
      </w:r>
      <w:r w:rsidRPr="00B43386">
        <w:rPr>
          <w:lang w:val="en-US"/>
        </w:rPr>
        <w:t></w:t>
      </w:r>
      <w:r w:rsidRPr="00B43386">
        <w:rPr>
          <w:rFonts w:hint="eastAsia"/>
          <w:lang w:val="en-US"/>
        </w:rPr>
        <w:t>прози</w:t>
      </w:r>
      <w:r w:rsidRPr="00B43386">
        <w:rPr>
          <w:lang w:val="en-US"/>
        </w:rPr>
        <w:t></w:t>
      </w:r>
      <w:r w:rsidRPr="00B43386">
        <w:rPr>
          <w:rFonts w:hint="eastAsia"/>
          <w:lang w:val="en-US"/>
        </w:rPr>
        <w:t>віршованих</w:t>
      </w:r>
      <w:r w:rsidRPr="00B43386">
        <w:rPr>
          <w:lang w:val="en-US"/>
        </w:rPr>
        <w:t></w:t>
      </w:r>
      <w:r w:rsidRPr="00B43386">
        <w:rPr>
          <w:rFonts w:hint="eastAsia"/>
          <w:lang w:val="en-US"/>
        </w:rPr>
        <w:t>розмірів</w:t>
      </w:r>
      <w:r w:rsidRPr="00B43386">
        <w:rPr>
          <w:lang w:val="en-US"/>
        </w:rPr>
        <w:t></w:t>
      </w:r>
      <w:r w:rsidRPr="00B43386">
        <w:rPr>
          <w:rFonts w:hint="eastAsia"/>
          <w:lang w:val="en-US"/>
        </w:rPr>
        <w:t>надало</w:t>
      </w:r>
      <w:r w:rsidRPr="00B43386">
        <w:rPr>
          <w:lang w:val="en-US"/>
        </w:rPr>
        <w:t></w:t>
      </w:r>
      <w:r w:rsidRPr="00B43386">
        <w:rPr>
          <w:rFonts w:hint="eastAsia"/>
          <w:lang w:val="en-US"/>
        </w:rPr>
        <w:t>їй</w:t>
      </w:r>
    </w:p>
    <w:p w:rsidR="00B43386" w:rsidRPr="00B43386" w:rsidRDefault="00B43386" w:rsidP="00B43386">
      <w:pPr>
        <w:rPr>
          <w:lang w:val="en-US"/>
        </w:rPr>
      </w:pPr>
      <w:r w:rsidRPr="00B43386">
        <w:rPr>
          <w:rFonts w:hint="eastAsia"/>
          <w:lang w:val="en-US"/>
        </w:rPr>
        <w:t>ритмічності</w:t>
      </w:r>
      <w:r w:rsidRPr="00B43386">
        <w:rPr>
          <w:lang w:val="en-US"/>
        </w:rPr>
        <w:t></w:t>
      </w:r>
      <w:r w:rsidRPr="00B43386">
        <w:rPr>
          <w:lang w:val="en-US"/>
        </w:rPr>
        <w:t></w:t>
      </w:r>
      <w:r w:rsidRPr="00B43386">
        <w:rPr>
          <w:rFonts w:hint="eastAsia"/>
          <w:lang w:val="en-US"/>
        </w:rPr>
        <w:t>мелодійності</w:t>
      </w:r>
      <w:r w:rsidRPr="00B43386">
        <w:rPr>
          <w:lang w:val="en-US"/>
        </w:rPr>
        <w:t></w:t>
      </w:r>
      <w:r w:rsidRPr="00B43386">
        <w:rPr>
          <w:lang w:val="en-US"/>
        </w:rPr>
        <w:t></w:t>
      </w:r>
      <w:r w:rsidRPr="00B43386">
        <w:rPr>
          <w:rFonts w:hint="eastAsia"/>
          <w:lang w:val="en-US"/>
        </w:rPr>
        <w:t>співзвучності</w:t>
      </w:r>
      <w:r w:rsidRPr="00B43386">
        <w:rPr>
          <w:lang w:val="en-US"/>
        </w:rPr>
        <w:t></w:t>
      </w:r>
      <w:r w:rsidRPr="00B43386">
        <w:rPr>
          <w:lang w:val="en-US"/>
        </w:rPr>
        <w:t></w:t>
      </w:r>
      <w:r w:rsidRPr="00B43386">
        <w:rPr>
          <w:rFonts w:hint="eastAsia"/>
          <w:lang w:val="en-US"/>
        </w:rPr>
        <w:t>що</w:t>
      </w:r>
      <w:r w:rsidRPr="00B43386">
        <w:rPr>
          <w:lang w:val="en-US"/>
        </w:rPr>
        <w:t></w:t>
      </w:r>
      <w:r w:rsidRPr="00B43386">
        <w:rPr>
          <w:rFonts w:hint="eastAsia"/>
          <w:lang w:val="en-US"/>
        </w:rPr>
        <w:t>певною</w:t>
      </w:r>
      <w:r w:rsidRPr="00B43386">
        <w:rPr>
          <w:lang w:val="en-US"/>
        </w:rPr>
        <w:t></w:t>
      </w:r>
      <w:r w:rsidRPr="00B43386">
        <w:rPr>
          <w:rFonts w:hint="eastAsia"/>
          <w:lang w:val="en-US"/>
        </w:rPr>
        <w:t>мірою</w:t>
      </w:r>
      <w:r w:rsidRPr="00B43386">
        <w:rPr>
          <w:lang w:val="en-US"/>
        </w:rPr>
        <w:t></w:t>
      </w:r>
      <w:r w:rsidRPr="00B43386">
        <w:rPr>
          <w:rFonts w:hint="eastAsia"/>
          <w:lang w:val="en-US"/>
        </w:rPr>
        <w:t>вказує</w:t>
      </w:r>
      <w:r w:rsidRPr="00B43386">
        <w:rPr>
          <w:lang w:val="en-US"/>
        </w:rPr>
        <w:t></w:t>
      </w:r>
      <w:r w:rsidRPr="00B43386">
        <w:rPr>
          <w:rFonts w:hint="eastAsia"/>
          <w:lang w:val="en-US"/>
        </w:rPr>
        <w:t>на</w:t>
      </w:r>
      <w:r w:rsidRPr="00B43386">
        <w:rPr>
          <w:lang w:val="en-US"/>
        </w:rPr>
        <w:t></w:t>
      </w:r>
      <w:r w:rsidRPr="00B43386">
        <w:rPr>
          <w:rFonts w:hint="eastAsia"/>
          <w:lang w:val="en-US"/>
        </w:rPr>
        <w:t>талант</w:t>
      </w:r>
    </w:p>
    <w:p w:rsidR="00B43386" w:rsidRPr="00B43386" w:rsidRDefault="00B43386" w:rsidP="00B43386">
      <w:pPr>
        <w:rPr>
          <w:lang w:val="en-US"/>
        </w:rPr>
      </w:pPr>
      <w:r w:rsidRPr="00B43386">
        <w:rPr>
          <w:rFonts w:hint="eastAsia"/>
          <w:lang w:val="en-US"/>
        </w:rPr>
        <w:t>письменниці</w:t>
      </w:r>
      <w:r w:rsidRPr="00B43386">
        <w:rPr>
          <w:lang w:val="en-US"/>
        </w:rPr>
        <w:t></w:t>
      </w:r>
      <w:r w:rsidRPr="00B43386">
        <w:rPr>
          <w:rFonts w:hint="eastAsia"/>
          <w:lang w:val="en-US"/>
        </w:rPr>
        <w:t>до</w:t>
      </w:r>
      <w:r w:rsidRPr="00B43386">
        <w:rPr>
          <w:lang w:val="en-US"/>
        </w:rPr>
        <w:t></w:t>
      </w:r>
      <w:r w:rsidRPr="00B43386">
        <w:rPr>
          <w:rFonts w:hint="eastAsia"/>
          <w:lang w:val="en-US"/>
        </w:rPr>
        <w:t>образного</w:t>
      </w:r>
      <w:r w:rsidRPr="00B43386">
        <w:rPr>
          <w:lang w:val="en-US"/>
        </w:rPr>
        <w:t></w:t>
      </w:r>
      <w:r w:rsidRPr="00B43386">
        <w:rPr>
          <w:rFonts w:hint="eastAsia"/>
          <w:lang w:val="en-US"/>
        </w:rPr>
        <w:t>поетичного</w:t>
      </w:r>
      <w:r w:rsidRPr="00B43386">
        <w:rPr>
          <w:lang w:val="en-US"/>
        </w:rPr>
        <w:t></w:t>
      </w:r>
      <w:r w:rsidRPr="00B43386">
        <w:rPr>
          <w:rFonts w:hint="eastAsia"/>
          <w:lang w:val="en-US"/>
        </w:rPr>
        <w:t>слова</w:t>
      </w:r>
      <w:r w:rsidRPr="00B43386">
        <w:rPr>
          <w:lang w:val="en-US"/>
        </w:rPr>
        <w:t></w:t>
      </w:r>
      <w:r w:rsidRPr="00B43386">
        <w:rPr>
          <w:lang w:val="en-US"/>
        </w:rPr>
        <w:t></w:t>
      </w:r>
      <w:r w:rsidRPr="00B43386">
        <w:rPr>
          <w:rFonts w:hint="eastAsia"/>
          <w:lang w:val="en-US"/>
        </w:rPr>
        <w:t>надзвичайного</w:t>
      </w:r>
      <w:r w:rsidRPr="00B43386">
        <w:rPr>
          <w:lang w:val="en-US"/>
        </w:rPr>
        <w:t></w:t>
      </w:r>
      <w:r w:rsidRPr="00B43386">
        <w:rPr>
          <w:rFonts w:hint="eastAsia"/>
          <w:lang w:val="en-US"/>
        </w:rPr>
        <w:t>чуття</w:t>
      </w:r>
      <w:r w:rsidRPr="00B43386">
        <w:rPr>
          <w:lang w:val="en-US"/>
        </w:rPr>
        <w:t></w:t>
      </w:r>
      <w:r w:rsidRPr="00B43386">
        <w:rPr>
          <w:rFonts w:hint="eastAsia"/>
          <w:lang w:val="en-US"/>
        </w:rPr>
        <w:t>мови</w:t>
      </w:r>
      <w:r w:rsidRPr="00B43386">
        <w:rPr>
          <w:lang w:val="en-US"/>
        </w:rPr>
        <w:t></w:t>
      </w:r>
      <w:r w:rsidRPr="00B43386">
        <w:rPr>
          <w:lang w:val="en-US"/>
        </w:rPr>
        <w:t></w:t>
      </w:r>
      <w:r w:rsidRPr="00B43386">
        <w:rPr>
          <w:rFonts w:hint="eastAsia"/>
          <w:lang w:val="en-US"/>
        </w:rPr>
        <w:t>такту</w:t>
      </w:r>
      <w:r w:rsidRPr="00B43386">
        <w:rPr>
          <w:lang w:val="en-US"/>
        </w:rPr>
        <w:t></w:t>
      </w:r>
    </w:p>
    <w:p w:rsidR="00B43386" w:rsidRPr="00B43386" w:rsidRDefault="00B43386" w:rsidP="00B43386">
      <w:pPr>
        <w:rPr>
          <w:lang w:val="en-US"/>
        </w:rPr>
      </w:pPr>
      <w:r w:rsidRPr="00B43386">
        <w:rPr>
          <w:rFonts w:hint="eastAsia"/>
          <w:lang w:val="en-US"/>
        </w:rPr>
        <w:t>ритму</w:t>
      </w:r>
      <w:r w:rsidRPr="00B43386">
        <w:rPr>
          <w:lang w:val="en-US"/>
        </w:rPr>
        <w:t></w:t>
      </w:r>
      <w:r w:rsidRPr="00B43386">
        <w:rPr>
          <w:lang w:val="en-US"/>
        </w:rPr>
        <w:t></w:t>
      </w:r>
      <w:r w:rsidRPr="00B43386">
        <w:rPr>
          <w:rFonts w:hint="eastAsia"/>
          <w:lang w:val="en-US"/>
        </w:rPr>
        <w:t>Лексика</w:t>
      </w:r>
      <w:r w:rsidRPr="00B43386">
        <w:rPr>
          <w:lang w:val="en-US"/>
        </w:rPr>
        <w:t></w:t>
      </w:r>
      <w:r w:rsidRPr="00B43386">
        <w:rPr>
          <w:rFonts w:hint="eastAsia"/>
          <w:lang w:val="en-US"/>
        </w:rPr>
        <w:t>творів</w:t>
      </w:r>
      <w:r w:rsidRPr="00B43386">
        <w:rPr>
          <w:lang w:val="en-US"/>
        </w:rPr>
        <w:t></w:t>
      </w:r>
      <w:r w:rsidRPr="00B43386">
        <w:rPr>
          <w:rFonts w:hint="eastAsia"/>
          <w:lang w:val="en-US"/>
        </w:rPr>
        <w:t>охоплює</w:t>
      </w:r>
      <w:r w:rsidRPr="00B43386">
        <w:rPr>
          <w:lang w:val="en-US"/>
        </w:rPr>
        <w:t></w:t>
      </w:r>
      <w:r w:rsidRPr="00B43386">
        <w:rPr>
          <w:rFonts w:hint="eastAsia"/>
          <w:lang w:val="en-US"/>
        </w:rPr>
        <w:t>майже</w:t>
      </w:r>
      <w:r w:rsidRPr="00B43386">
        <w:rPr>
          <w:lang w:val="en-US"/>
        </w:rPr>
        <w:t></w:t>
      </w:r>
      <w:r w:rsidRPr="00B43386">
        <w:rPr>
          <w:rFonts w:hint="eastAsia"/>
          <w:lang w:val="en-US"/>
        </w:rPr>
        <w:t>всі</w:t>
      </w:r>
      <w:r w:rsidRPr="00B43386">
        <w:rPr>
          <w:lang w:val="en-US"/>
        </w:rPr>
        <w:t></w:t>
      </w:r>
      <w:r w:rsidRPr="00B43386">
        <w:rPr>
          <w:rFonts w:hint="eastAsia"/>
          <w:lang w:val="en-US"/>
        </w:rPr>
        <w:t>прошарки</w:t>
      </w:r>
      <w:r w:rsidRPr="00B43386">
        <w:rPr>
          <w:lang w:val="en-US"/>
        </w:rPr>
        <w:t></w:t>
      </w:r>
      <w:r w:rsidRPr="00B43386">
        <w:rPr>
          <w:rFonts w:hint="eastAsia"/>
          <w:lang w:val="en-US"/>
        </w:rPr>
        <w:t>лексичного</w:t>
      </w:r>
      <w:r w:rsidRPr="00B43386">
        <w:rPr>
          <w:lang w:val="en-US"/>
        </w:rPr>
        <w:t></w:t>
      </w:r>
      <w:r w:rsidRPr="00B43386">
        <w:rPr>
          <w:rFonts w:hint="eastAsia"/>
          <w:lang w:val="en-US"/>
        </w:rPr>
        <w:t>складу</w:t>
      </w:r>
      <w:r w:rsidRPr="00B43386">
        <w:rPr>
          <w:lang w:val="en-US"/>
        </w:rPr>
        <w:t></w:t>
      </w:r>
      <w:r w:rsidRPr="00B43386">
        <w:rPr>
          <w:rFonts w:hint="eastAsia"/>
          <w:lang w:val="en-US"/>
        </w:rPr>
        <w:t>мови</w:t>
      </w:r>
      <w:r w:rsidRPr="00B43386">
        <w:rPr>
          <w:lang w:val="en-US"/>
        </w:rPr>
        <w:t></w:t>
      </w:r>
    </w:p>
    <w:p w:rsidR="00B43386" w:rsidRPr="00B43386" w:rsidRDefault="00B43386" w:rsidP="00B43386">
      <w:pPr>
        <w:rPr>
          <w:lang w:val="en-US"/>
        </w:rPr>
      </w:pPr>
      <w:r w:rsidRPr="00B43386">
        <w:rPr>
          <w:rFonts w:hint="eastAsia"/>
          <w:lang w:val="en-US"/>
        </w:rPr>
        <w:t>архаїзми</w:t>
      </w:r>
      <w:r w:rsidRPr="00B43386">
        <w:rPr>
          <w:lang w:val="en-US"/>
        </w:rPr>
        <w:t></w:t>
      </w:r>
      <w:r w:rsidRPr="00B43386">
        <w:rPr>
          <w:lang w:val="en-US"/>
        </w:rPr>
        <w:t></w:t>
      </w:r>
      <w:r w:rsidRPr="00B43386">
        <w:rPr>
          <w:rFonts w:hint="eastAsia"/>
          <w:lang w:val="en-US"/>
        </w:rPr>
        <w:t>діалектизми</w:t>
      </w:r>
      <w:r w:rsidRPr="00B43386">
        <w:rPr>
          <w:lang w:val="en-US"/>
        </w:rPr>
        <w:t></w:t>
      </w:r>
      <w:r w:rsidRPr="00B43386">
        <w:rPr>
          <w:lang w:val="en-US"/>
        </w:rPr>
        <w:t></w:t>
      </w:r>
      <w:r w:rsidRPr="00B43386">
        <w:rPr>
          <w:rFonts w:hint="eastAsia"/>
          <w:lang w:val="en-US"/>
        </w:rPr>
        <w:t>запозичену</w:t>
      </w:r>
      <w:r w:rsidRPr="00B43386">
        <w:rPr>
          <w:lang w:val="en-US"/>
        </w:rPr>
        <w:t></w:t>
      </w:r>
      <w:r w:rsidRPr="00B43386">
        <w:rPr>
          <w:rFonts w:hint="eastAsia"/>
          <w:lang w:val="en-US"/>
        </w:rPr>
        <w:t>лексику</w:t>
      </w:r>
      <w:r w:rsidRPr="00B43386">
        <w:rPr>
          <w:lang w:val="en-US"/>
        </w:rPr>
        <w:t></w:t>
      </w:r>
      <w:r w:rsidRPr="00B43386">
        <w:rPr>
          <w:lang w:val="en-US"/>
        </w:rPr>
        <w:t></w:t>
      </w:r>
      <w:r w:rsidRPr="00B43386">
        <w:rPr>
          <w:rFonts w:hint="eastAsia"/>
          <w:lang w:val="en-US"/>
        </w:rPr>
        <w:t>Мала</w:t>
      </w:r>
      <w:r w:rsidRPr="00B43386">
        <w:rPr>
          <w:lang w:val="en-US"/>
        </w:rPr>
        <w:t></w:t>
      </w:r>
      <w:r w:rsidRPr="00B43386">
        <w:rPr>
          <w:rFonts w:hint="eastAsia"/>
          <w:lang w:val="en-US"/>
        </w:rPr>
        <w:t>проза</w:t>
      </w:r>
      <w:r w:rsidRPr="00B43386">
        <w:rPr>
          <w:lang w:val="en-US"/>
        </w:rPr>
        <w:t></w:t>
      </w:r>
      <w:r w:rsidRPr="00B43386">
        <w:rPr>
          <w:rFonts w:hint="eastAsia"/>
          <w:lang w:val="en-US"/>
        </w:rPr>
        <w:t>багата</w:t>
      </w:r>
      <w:r w:rsidRPr="00B43386">
        <w:rPr>
          <w:lang w:val="en-US"/>
        </w:rPr>
        <w:t></w:t>
      </w:r>
      <w:r w:rsidRPr="00B43386">
        <w:rPr>
          <w:rFonts w:hint="eastAsia"/>
          <w:lang w:val="en-US"/>
        </w:rPr>
        <w:t>на</w:t>
      </w:r>
      <w:r w:rsidRPr="00B43386">
        <w:rPr>
          <w:lang w:val="en-US"/>
        </w:rPr>
        <w:t></w:t>
      </w:r>
      <w:r w:rsidRPr="00B43386">
        <w:rPr>
          <w:rFonts w:hint="eastAsia"/>
          <w:lang w:val="en-US"/>
        </w:rPr>
        <w:t>синоніміку</w:t>
      </w:r>
      <w:r w:rsidRPr="00B43386">
        <w:rPr>
          <w:lang w:val="en-US"/>
        </w:rPr>
        <w:t></w:t>
      </w:r>
    </w:p>
    <w:p w:rsidR="00B43386" w:rsidRPr="00B43386" w:rsidRDefault="00B43386" w:rsidP="00B43386">
      <w:pPr>
        <w:rPr>
          <w:lang w:val="en-US"/>
        </w:rPr>
      </w:pPr>
      <w:r w:rsidRPr="00B43386">
        <w:rPr>
          <w:rFonts w:hint="eastAsia"/>
          <w:lang w:val="en-US"/>
        </w:rPr>
        <w:t>лексичні</w:t>
      </w:r>
      <w:r w:rsidRPr="00B43386">
        <w:rPr>
          <w:lang w:val="en-US"/>
        </w:rPr>
        <w:t></w:t>
      </w:r>
      <w:r w:rsidRPr="00B43386">
        <w:rPr>
          <w:rFonts w:hint="eastAsia"/>
          <w:lang w:val="en-US"/>
        </w:rPr>
        <w:t>антитези</w:t>
      </w:r>
      <w:r w:rsidRPr="00B43386">
        <w:rPr>
          <w:lang w:val="en-US"/>
        </w:rPr>
        <w:t></w:t>
      </w:r>
      <w:r w:rsidRPr="00B43386">
        <w:rPr>
          <w:lang w:val="en-US"/>
        </w:rPr>
        <w:t></w:t>
      </w:r>
      <w:r w:rsidRPr="00B43386">
        <w:rPr>
          <w:rFonts w:hint="eastAsia"/>
          <w:lang w:val="en-US"/>
        </w:rPr>
        <w:t>а</w:t>
      </w:r>
      <w:r w:rsidRPr="00B43386">
        <w:rPr>
          <w:lang w:val="en-US"/>
        </w:rPr>
        <w:t></w:t>
      </w:r>
      <w:r w:rsidRPr="00B43386">
        <w:rPr>
          <w:rFonts w:hint="eastAsia"/>
          <w:lang w:val="en-US"/>
        </w:rPr>
        <w:t>також</w:t>
      </w:r>
      <w:r w:rsidRPr="00B43386">
        <w:rPr>
          <w:lang w:val="en-US"/>
        </w:rPr>
        <w:t></w:t>
      </w:r>
      <w:r w:rsidRPr="00B43386">
        <w:rPr>
          <w:rFonts w:hint="eastAsia"/>
          <w:lang w:val="en-US"/>
        </w:rPr>
        <w:t>і</w:t>
      </w:r>
      <w:r w:rsidRPr="00B43386">
        <w:rPr>
          <w:lang w:val="en-US"/>
        </w:rPr>
        <w:t></w:t>
      </w:r>
      <w:r w:rsidRPr="00B43386">
        <w:rPr>
          <w:rFonts w:hint="eastAsia"/>
          <w:lang w:val="en-US"/>
        </w:rPr>
        <w:t>на</w:t>
      </w:r>
      <w:r w:rsidRPr="00B43386">
        <w:rPr>
          <w:lang w:val="en-US"/>
        </w:rPr>
        <w:t></w:t>
      </w:r>
      <w:r w:rsidRPr="00B43386">
        <w:rPr>
          <w:rFonts w:hint="eastAsia"/>
          <w:lang w:val="en-US"/>
        </w:rPr>
        <w:t>індивідуально</w:t>
      </w:r>
      <w:r w:rsidRPr="00B43386">
        <w:rPr>
          <w:lang w:val="en-US"/>
        </w:rPr>
        <w:t></w:t>
      </w:r>
      <w:r w:rsidRPr="00B43386">
        <w:rPr>
          <w:rFonts w:hint="eastAsia"/>
          <w:lang w:val="en-US"/>
        </w:rPr>
        <w:t>авторські</w:t>
      </w:r>
      <w:r w:rsidRPr="00B43386">
        <w:rPr>
          <w:lang w:val="en-US"/>
        </w:rPr>
        <w:t></w:t>
      </w:r>
      <w:r w:rsidRPr="00B43386">
        <w:rPr>
          <w:rFonts w:hint="eastAsia"/>
          <w:lang w:val="en-US"/>
        </w:rPr>
        <w:t>неологізми</w:t>
      </w:r>
      <w:r w:rsidRPr="00B43386">
        <w:rPr>
          <w:lang w:val="en-US"/>
        </w:rPr>
        <w:t></w:t>
      </w:r>
    </w:p>
    <w:p w:rsidR="00B43386" w:rsidRPr="00B43386" w:rsidRDefault="00B43386" w:rsidP="00B43386">
      <w:pPr>
        <w:rPr>
          <w:lang w:val="en-US"/>
        </w:rPr>
      </w:pPr>
      <w:r w:rsidRPr="00B43386">
        <w:rPr>
          <w:rFonts w:hint="eastAsia"/>
          <w:lang w:val="en-US"/>
        </w:rPr>
        <w:t>використання</w:t>
      </w:r>
      <w:r w:rsidRPr="00B43386">
        <w:rPr>
          <w:lang w:val="en-US"/>
        </w:rPr>
        <w:t></w:t>
      </w:r>
      <w:r w:rsidRPr="00B43386">
        <w:rPr>
          <w:rFonts w:hint="eastAsia"/>
          <w:lang w:val="en-US"/>
        </w:rPr>
        <w:t>яких</w:t>
      </w:r>
      <w:r w:rsidRPr="00B43386">
        <w:rPr>
          <w:lang w:val="en-US"/>
        </w:rPr>
        <w:t></w:t>
      </w:r>
      <w:r w:rsidRPr="00B43386">
        <w:rPr>
          <w:rFonts w:hint="eastAsia"/>
          <w:lang w:val="en-US"/>
        </w:rPr>
        <w:t>сприяло</w:t>
      </w:r>
      <w:r w:rsidRPr="00B43386">
        <w:rPr>
          <w:lang w:val="en-US"/>
        </w:rPr>
        <w:t></w:t>
      </w:r>
      <w:r w:rsidRPr="00B43386">
        <w:rPr>
          <w:rFonts w:hint="eastAsia"/>
          <w:lang w:val="en-US"/>
        </w:rPr>
        <w:t>досконалості</w:t>
      </w:r>
      <w:r w:rsidRPr="00B43386">
        <w:rPr>
          <w:lang w:val="en-US"/>
        </w:rPr>
        <w:t></w:t>
      </w:r>
      <w:r w:rsidRPr="00B43386">
        <w:rPr>
          <w:rFonts w:hint="eastAsia"/>
          <w:lang w:val="en-US"/>
        </w:rPr>
        <w:t>творів</w:t>
      </w:r>
      <w:r w:rsidRPr="00B43386">
        <w:rPr>
          <w:lang w:val="en-US"/>
        </w:rPr>
        <w:t></w:t>
      </w:r>
      <w:r w:rsidRPr="00B43386">
        <w:rPr>
          <w:lang w:val="en-US"/>
        </w:rPr>
        <w:t></w:t>
      </w:r>
      <w:r w:rsidRPr="00B43386">
        <w:rPr>
          <w:rFonts w:hint="eastAsia"/>
          <w:lang w:val="en-US"/>
        </w:rPr>
        <w:t>увиразнило</w:t>
      </w:r>
      <w:r w:rsidRPr="00B43386">
        <w:rPr>
          <w:lang w:val="en-US"/>
        </w:rPr>
        <w:t></w:t>
      </w:r>
      <w:r w:rsidRPr="00B43386">
        <w:rPr>
          <w:rFonts w:hint="eastAsia"/>
          <w:lang w:val="en-US"/>
        </w:rPr>
        <w:t>мову</w:t>
      </w:r>
      <w:r w:rsidRPr="00B43386">
        <w:rPr>
          <w:lang w:val="en-US"/>
        </w:rPr>
        <w:t></w:t>
      </w:r>
      <w:r w:rsidRPr="00B43386">
        <w:rPr>
          <w:rFonts w:hint="eastAsia"/>
          <w:lang w:val="en-US"/>
        </w:rPr>
        <w:t>героїв</w:t>
      </w:r>
      <w:r w:rsidRPr="00B43386">
        <w:rPr>
          <w:lang w:val="en-US"/>
        </w:rPr>
        <w:t></w:t>
      </w:r>
    </w:p>
    <w:p w:rsidR="00B43386" w:rsidRPr="00B43386" w:rsidRDefault="00B43386" w:rsidP="00B43386">
      <w:pPr>
        <w:rPr>
          <w:lang w:val="en-US"/>
        </w:rPr>
      </w:pPr>
      <w:r w:rsidRPr="00B43386">
        <w:rPr>
          <w:rFonts w:hint="eastAsia"/>
          <w:lang w:val="en-US"/>
        </w:rPr>
        <w:t>вплинуло</w:t>
      </w:r>
      <w:r w:rsidRPr="00B43386">
        <w:rPr>
          <w:lang w:val="en-US"/>
        </w:rPr>
        <w:t></w:t>
      </w:r>
      <w:r w:rsidRPr="00B43386">
        <w:rPr>
          <w:rFonts w:hint="eastAsia"/>
          <w:lang w:val="en-US"/>
        </w:rPr>
        <w:t>на</w:t>
      </w:r>
      <w:r w:rsidRPr="00B43386">
        <w:rPr>
          <w:lang w:val="en-US"/>
        </w:rPr>
        <w:t></w:t>
      </w:r>
      <w:r w:rsidRPr="00B43386">
        <w:rPr>
          <w:rFonts w:hint="eastAsia"/>
          <w:lang w:val="en-US"/>
        </w:rPr>
        <w:t>глибше</w:t>
      </w:r>
      <w:r w:rsidRPr="00B43386">
        <w:rPr>
          <w:lang w:val="en-US"/>
        </w:rPr>
        <w:t></w:t>
      </w:r>
      <w:r w:rsidRPr="00B43386">
        <w:rPr>
          <w:rFonts w:hint="eastAsia"/>
          <w:lang w:val="en-US"/>
        </w:rPr>
        <w:t>розкриття</w:t>
      </w:r>
      <w:r w:rsidRPr="00B43386">
        <w:rPr>
          <w:lang w:val="en-US"/>
        </w:rPr>
        <w:t></w:t>
      </w:r>
      <w:r w:rsidRPr="00B43386">
        <w:rPr>
          <w:rFonts w:hint="eastAsia"/>
          <w:lang w:val="en-US"/>
        </w:rPr>
        <w:t>закладеної</w:t>
      </w:r>
      <w:r w:rsidRPr="00B43386">
        <w:rPr>
          <w:lang w:val="en-US"/>
        </w:rPr>
        <w:t></w:t>
      </w:r>
      <w:r w:rsidRPr="00B43386">
        <w:rPr>
          <w:rFonts w:hint="eastAsia"/>
          <w:lang w:val="en-US"/>
        </w:rPr>
        <w:t>ідеї</w:t>
      </w:r>
      <w:r w:rsidRPr="00B43386">
        <w:rPr>
          <w:lang w:val="en-US"/>
        </w:rPr>
        <w:t></w:t>
      </w:r>
    </w:p>
    <w:p w:rsidR="00B43386" w:rsidRPr="00B43386" w:rsidRDefault="00B43386" w:rsidP="00B43386">
      <w:pPr>
        <w:rPr>
          <w:lang w:val="en-US"/>
        </w:rPr>
      </w:pPr>
      <w:r w:rsidRPr="00B43386">
        <w:rPr>
          <w:rFonts w:hint="eastAsia"/>
          <w:lang w:val="en-US"/>
        </w:rPr>
        <w:t>Твори</w:t>
      </w:r>
      <w:r w:rsidRPr="00B43386">
        <w:rPr>
          <w:lang w:val="en-US"/>
        </w:rPr>
        <w:t></w:t>
      </w:r>
      <w:r w:rsidRPr="00B43386">
        <w:rPr>
          <w:rFonts w:hint="eastAsia"/>
          <w:lang w:val="en-US"/>
        </w:rPr>
        <w:t>Дніпрової</w:t>
      </w:r>
      <w:r w:rsidRPr="00B43386">
        <w:rPr>
          <w:lang w:val="en-US"/>
        </w:rPr>
        <w:t></w:t>
      </w:r>
      <w:r w:rsidRPr="00B43386">
        <w:rPr>
          <w:rFonts w:hint="eastAsia"/>
          <w:lang w:val="en-US"/>
        </w:rPr>
        <w:t>Чайки</w:t>
      </w:r>
      <w:r w:rsidRPr="00B43386">
        <w:rPr>
          <w:lang w:val="en-US"/>
        </w:rPr>
        <w:t></w:t>
      </w:r>
      <w:r w:rsidRPr="00B43386">
        <w:rPr>
          <w:rFonts w:hint="eastAsia"/>
          <w:lang w:val="en-US"/>
        </w:rPr>
        <w:t>заслуговують</w:t>
      </w:r>
      <w:r w:rsidRPr="00B43386">
        <w:rPr>
          <w:lang w:val="en-US"/>
        </w:rPr>
        <w:t></w:t>
      </w:r>
      <w:r w:rsidRPr="00B43386">
        <w:rPr>
          <w:rFonts w:hint="eastAsia"/>
          <w:lang w:val="en-US"/>
        </w:rPr>
        <w:t>на</w:t>
      </w:r>
      <w:r w:rsidRPr="00B43386">
        <w:rPr>
          <w:lang w:val="en-US"/>
        </w:rPr>
        <w:t></w:t>
      </w:r>
      <w:r w:rsidRPr="00B43386">
        <w:rPr>
          <w:rFonts w:hint="eastAsia"/>
          <w:lang w:val="en-US"/>
        </w:rPr>
        <w:t>більшу</w:t>
      </w:r>
      <w:r w:rsidRPr="00B43386">
        <w:rPr>
          <w:lang w:val="en-US"/>
        </w:rPr>
        <w:t></w:t>
      </w:r>
      <w:r w:rsidRPr="00B43386">
        <w:rPr>
          <w:rFonts w:hint="eastAsia"/>
          <w:lang w:val="en-US"/>
        </w:rPr>
        <w:t>увагу</w:t>
      </w:r>
      <w:r w:rsidRPr="00B43386">
        <w:rPr>
          <w:lang w:val="en-US"/>
        </w:rPr>
        <w:t></w:t>
      </w:r>
      <w:r w:rsidRPr="00B43386">
        <w:rPr>
          <w:rFonts w:hint="eastAsia"/>
          <w:lang w:val="en-US"/>
        </w:rPr>
        <w:t>та</w:t>
      </w:r>
      <w:r w:rsidRPr="00B43386">
        <w:rPr>
          <w:lang w:val="en-US"/>
        </w:rPr>
        <w:t></w:t>
      </w:r>
      <w:r w:rsidRPr="00B43386">
        <w:rPr>
          <w:rFonts w:hint="eastAsia"/>
          <w:lang w:val="en-US"/>
        </w:rPr>
        <w:t>докладніший</w:t>
      </w:r>
    </w:p>
    <w:p w:rsidR="00B43386" w:rsidRPr="00B43386" w:rsidRDefault="00B43386" w:rsidP="00B43386">
      <w:pPr>
        <w:rPr>
          <w:lang w:val="en-US"/>
        </w:rPr>
      </w:pPr>
      <w:r w:rsidRPr="00B43386">
        <w:rPr>
          <w:rFonts w:hint="eastAsia"/>
          <w:lang w:val="en-US"/>
        </w:rPr>
        <w:t>аналіз</w:t>
      </w:r>
      <w:r w:rsidRPr="00B43386">
        <w:rPr>
          <w:lang w:val="en-US"/>
        </w:rPr>
        <w:t></w:t>
      </w:r>
      <w:r w:rsidRPr="00B43386">
        <w:rPr>
          <w:rFonts w:hint="eastAsia"/>
          <w:lang w:val="en-US"/>
        </w:rPr>
        <w:t>у</w:t>
      </w:r>
      <w:r w:rsidRPr="00B43386">
        <w:rPr>
          <w:lang w:val="en-US"/>
        </w:rPr>
        <w:t></w:t>
      </w:r>
      <w:r w:rsidRPr="00B43386">
        <w:rPr>
          <w:rFonts w:hint="eastAsia"/>
          <w:lang w:val="en-US"/>
        </w:rPr>
        <w:t>рамках</w:t>
      </w:r>
      <w:r w:rsidRPr="00B43386">
        <w:rPr>
          <w:lang w:val="en-US"/>
        </w:rPr>
        <w:t></w:t>
      </w:r>
      <w:r w:rsidRPr="00B43386">
        <w:rPr>
          <w:rFonts w:hint="eastAsia"/>
          <w:lang w:val="en-US"/>
        </w:rPr>
        <w:t>історії</w:t>
      </w:r>
      <w:r w:rsidRPr="00B43386">
        <w:rPr>
          <w:lang w:val="en-US"/>
        </w:rPr>
        <w:t></w:t>
      </w:r>
      <w:r w:rsidRPr="00B43386">
        <w:rPr>
          <w:rFonts w:hint="eastAsia"/>
          <w:lang w:val="en-US"/>
        </w:rPr>
        <w:t>української</w:t>
      </w:r>
      <w:r w:rsidRPr="00B43386">
        <w:rPr>
          <w:lang w:val="en-US"/>
        </w:rPr>
        <w:t></w:t>
      </w:r>
      <w:r w:rsidRPr="00B43386">
        <w:rPr>
          <w:rFonts w:hint="eastAsia"/>
          <w:lang w:val="en-US"/>
        </w:rPr>
        <w:t>літератури</w:t>
      </w:r>
      <w:r w:rsidRPr="00B43386">
        <w:rPr>
          <w:lang w:val="en-US"/>
        </w:rPr>
        <w:t></w:t>
      </w:r>
      <w:r w:rsidRPr="00B43386">
        <w:rPr>
          <w:rFonts w:hint="eastAsia"/>
          <w:lang w:val="en-US"/>
        </w:rPr>
        <w:t>та</w:t>
      </w:r>
      <w:r w:rsidRPr="00B43386">
        <w:rPr>
          <w:lang w:val="en-US"/>
        </w:rPr>
        <w:t></w:t>
      </w:r>
      <w:r w:rsidRPr="00B43386">
        <w:rPr>
          <w:rFonts w:hint="eastAsia"/>
          <w:lang w:val="en-US"/>
        </w:rPr>
        <w:t>внесення</w:t>
      </w:r>
      <w:r w:rsidRPr="00B43386">
        <w:rPr>
          <w:lang w:val="en-US"/>
        </w:rPr>
        <w:t></w:t>
      </w:r>
      <w:r w:rsidRPr="00B43386">
        <w:rPr>
          <w:rFonts w:hint="eastAsia"/>
          <w:lang w:val="en-US"/>
        </w:rPr>
        <w:t>її</w:t>
      </w:r>
      <w:r w:rsidRPr="00B43386">
        <w:rPr>
          <w:lang w:val="en-US"/>
        </w:rPr>
        <w:t></w:t>
      </w:r>
      <w:r w:rsidRPr="00B43386">
        <w:rPr>
          <w:rFonts w:hint="eastAsia"/>
          <w:lang w:val="en-US"/>
        </w:rPr>
        <w:t>доробку</w:t>
      </w:r>
      <w:r w:rsidRPr="00B43386">
        <w:rPr>
          <w:lang w:val="en-US"/>
        </w:rPr>
        <w:t></w:t>
      </w:r>
      <w:r w:rsidRPr="00B43386">
        <w:rPr>
          <w:rFonts w:hint="eastAsia"/>
          <w:lang w:val="en-US"/>
        </w:rPr>
        <w:t>до</w:t>
      </w:r>
      <w:r w:rsidRPr="00B43386">
        <w:rPr>
          <w:lang w:val="en-US"/>
        </w:rPr>
        <w:t></w:t>
      </w:r>
      <w:r w:rsidRPr="00B43386">
        <w:rPr>
          <w:rFonts w:hint="eastAsia"/>
          <w:lang w:val="en-US"/>
        </w:rPr>
        <w:t>програм</w:t>
      </w:r>
    </w:p>
    <w:p w:rsidR="00B43386" w:rsidRPr="00B43386" w:rsidRDefault="00B43386" w:rsidP="00B43386">
      <w:pPr>
        <w:rPr>
          <w:lang w:val="en-US"/>
        </w:rPr>
      </w:pPr>
      <w:r w:rsidRPr="00B43386">
        <w:rPr>
          <w:rFonts w:hint="eastAsia"/>
          <w:lang w:val="en-US"/>
        </w:rPr>
        <w:t>вивчення</w:t>
      </w:r>
      <w:r w:rsidRPr="00B43386">
        <w:rPr>
          <w:lang w:val="en-US"/>
        </w:rPr>
        <w:t></w:t>
      </w:r>
      <w:r w:rsidRPr="00B43386">
        <w:rPr>
          <w:rFonts w:hint="eastAsia"/>
          <w:lang w:val="en-US"/>
        </w:rPr>
        <w:t>як</w:t>
      </w:r>
      <w:r w:rsidRPr="00B43386">
        <w:rPr>
          <w:lang w:val="en-US"/>
        </w:rPr>
        <w:t></w:t>
      </w:r>
      <w:r w:rsidRPr="00B43386">
        <w:rPr>
          <w:rFonts w:hint="eastAsia"/>
          <w:lang w:val="en-US"/>
        </w:rPr>
        <w:t>у</w:t>
      </w:r>
      <w:r w:rsidRPr="00B43386">
        <w:rPr>
          <w:lang w:val="en-US"/>
        </w:rPr>
        <w:t></w:t>
      </w:r>
      <w:r w:rsidRPr="00B43386">
        <w:rPr>
          <w:rFonts w:hint="eastAsia"/>
          <w:lang w:val="en-US"/>
        </w:rPr>
        <w:t>вищій</w:t>
      </w:r>
      <w:r w:rsidRPr="00B43386">
        <w:rPr>
          <w:lang w:val="en-US"/>
        </w:rPr>
        <w:t></w:t>
      </w:r>
      <w:r w:rsidRPr="00B43386">
        <w:rPr>
          <w:lang w:val="en-US"/>
        </w:rPr>
        <w:t></w:t>
      </w:r>
      <w:r w:rsidRPr="00B43386">
        <w:rPr>
          <w:rFonts w:hint="eastAsia"/>
          <w:lang w:val="en-US"/>
        </w:rPr>
        <w:t>так</w:t>
      </w:r>
      <w:r w:rsidRPr="00B43386">
        <w:rPr>
          <w:lang w:val="en-US"/>
        </w:rPr>
        <w:t></w:t>
      </w:r>
      <w:r w:rsidRPr="00B43386">
        <w:rPr>
          <w:rFonts w:hint="eastAsia"/>
          <w:lang w:val="en-US"/>
        </w:rPr>
        <w:t>і</w:t>
      </w:r>
      <w:r w:rsidRPr="00B43386">
        <w:rPr>
          <w:lang w:val="en-US"/>
        </w:rPr>
        <w:t></w:t>
      </w:r>
      <w:r w:rsidRPr="00B43386">
        <w:rPr>
          <w:rFonts w:hint="eastAsia"/>
          <w:lang w:val="en-US"/>
        </w:rPr>
        <w:t>середній</w:t>
      </w:r>
      <w:r w:rsidRPr="00B43386">
        <w:rPr>
          <w:lang w:val="en-US"/>
        </w:rPr>
        <w:t></w:t>
      </w:r>
      <w:r w:rsidRPr="00B43386">
        <w:rPr>
          <w:rFonts w:hint="eastAsia"/>
          <w:lang w:val="en-US"/>
        </w:rPr>
        <w:t>школах</w:t>
      </w:r>
    </w:p>
    <w:p w:rsidR="00B43386" w:rsidRPr="00B43386" w:rsidRDefault="00B43386">
      <w:pPr>
        <w:rPr>
          <w:lang w:val="en-US"/>
        </w:rPr>
      </w:pPr>
    </w:p>
    <w:sectPr w:rsidR="00B43386" w:rsidRPr="00B43386"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8B" w:rsidRDefault="00BB1A8B">
      <w:pPr>
        <w:spacing w:after="0" w:line="240" w:lineRule="auto"/>
      </w:pPr>
      <w:r>
        <w:separator/>
      </w:r>
    </w:p>
  </w:endnote>
  <w:endnote w:type="continuationSeparator" w:id="0">
    <w:p w:rsidR="00BB1A8B" w:rsidRDefault="00BB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8B" w:rsidRDefault="00BB1A8B">
    <w:pPr>
      <w:rPr>
        <w:sz w:val="2"/>
        <w:szCs w:val="2"/>
      </w:rPr>
    </w:pPr>
    <w:r w:rsidRPr="00E85EE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1A8B" w:rsidRDefault="00BB1A8B">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8B" w:rsidRDefault="00BB1A8B">
    <w:pPr>
      <w:rPr>
        <w:sz w:val="2"/>
        <w:szCs w:val="2"/>
      </w:rPr>
    </w:pPr>
    <w:r w:rsidRPr="00E85EE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1A8B" w:rsidRDefault="00BB1A8B">
                <w:pPr>
                  <w:spacing w:line="240" w:lineRule="auto"/>
                </w:pPr>
                <w:fldSimple w:instr=" PAGE \* MERGEFORMAT ">
                  <w:r w:rsidR="00B43386" w:rsidRPr="00B43386">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8B" w:rsidRDefault="00BB1A8B"/>
    <w:p w:rsidR="00BB1A8B" w:rsidRDefault="00BB1A8B"/>
    <w:p w:rsidR="00BB1A8B" w:rsidRDefault="00BB1A8B"/>
    <w:p w:rsidR="00BB1A8B" w:rsidRDefault="00BB1A8B"/>
    <w:p w:rsidR="00BB1A8B" w:rsidRDefault="00BB1A8B"/>
    <w:p w:rsidR="00BB1A8B" w:rsidRDefault="00BB1A8B"/>
    <w:p w:rsidR="00BB1A8B" w:rsidRDefault="00BB1A8B">
      <w:pPr>
        <w:rPr>
          <w:sz w:val="2"/>
          <w:szCs w:val="2"/>
        </w:rPr>
      </w:pPr>
      <w:r w:rsidRPr="00E85EE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1A8B" w:rsidRDefault="00BB1A8B">
                  <w:pPr>
                    <w:spacing w:line="240" w:lineRule="auto"/>
                  </w:pPr>
                  <w:fldSimple w:instr=" PAGE \* MERGEFORMAT ">
                    <w:r w:rsidRPr="006974D9">
                      <w:rPr>
                        <w:rStyle w:val="afffff9"/>
                        <w:b w:val="0"/>
                        <w:bCs w:val="0"/>
                        <w:noProof/>
                      </w:rPr>
                      <w:t>14</w:t>
                    </w:r>
                  </w:fldSimple>
                </w:p>
              </w:txbxContent>
            </v:textbox>
            <w10:wrap anchorx="page" anchory="page"/>
          </v:shape>
        </w:pict>
      </w:r>
    </w:p>
    <w:p w:rsidR="00BB1A8B" w:rsidRDefault="00BB1A8B"/>
    <w:p w:rsidR="00BB1A8B" w:rsidRDefault="00BB1A8B"/>
    <w:p w:rsidR="00BB1A8B" w:rsidRDefault="00BB1A8B">
      <w:pPr>
        <w:rPr>
          <w:sz w:val="2"/>
          <w:szCs w:val="2"/>
        </w:rPr>
      </w:pPr>
      <w:r w:rsidRPr="00E85EE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1A8B" w:rsidRDefault="00BB1A8B"/>
                <w:p w:rsidR="00BB1A8B" w:rsidRDefault="00BB1A8B">
                  <w:pPr>
                    <w:pStyle w:val="1ffffff7"/>
                    <w:spacing w:line="240" w:lineRule="auto"/>
                  </w:pPr>
                  <w:fldSimple w:instr=" PAGE \* MERGEFORMAT ">
                    <w:r w:rsidRPr="006974D9">
                      <w:rPr>
                        <w:rStyle w:val="3b"/>
                        <w:noProof/>
                      </w:rPr>
                      <w:t>14</w:t>
                    </w:r>
                  </w:fldSimple>
                </w:p>
              </w:txbxContent>
            </v:textbox>
            <w10:wrap anchorx="page" anchory="page"/>
          </v:shape>
        </w:pict>
      </w:r>
    </w:p>
    <w:p w:rsidR="00BB1A8B" w:rsidRDefault="00BB1A8B"/>
    <w:p w:rsidR="00BB1A8B" w:rsidRDefault="00BB1A8B">
      <w:pPr>
        <w:rPr>
          <w:sz w:val="2"/>
          <w:szCs w:val="2"/>
        </w:rPr>
      </w:pPr>
    </w:p>
    <w:p w:rsidR="00BB1A8B" w:rsidRDefault="00BB1A8B"/>
    <w:p w:rsidR="00BB1A8B" w:rsidRDefault="00BB1A8B">
      <w:pPr>
        <w:spacing w:after="0" w:line="240" w:lineRule="auto"/>
      </w:pPr>
    </w:p>
  </w:footnote>
  <w:footnote w:type="continuationSeparator" w:id="0">
    <w:p w:rsidR="00BB1A8B" w:rsidRDefault="00BB1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8B" w:rsidRPr="005856C0" w:rsidRDefault="00BB1A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E"/>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
    <w:nsid w:val="00000013"/>
    <w:multiLevelType w:val="hybridMultilevel"/>
    <w:tmpl w:val="3F06ECB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14"/>
    <w:multiLevelType w:val="hybridMultilevel"/>
    <w:tmpl w:val="AC06F00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15"/>
    <w:multiLevelType w:val="hybridMultilevel"/>
    <w:tmpl w:val="6CAA230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16"/>
    <w:multiLevelType w:val="hybridMultilevel"/>
    <w:tmpl w:val="C560930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17"/>
    <w:multiLevelType w:val="hybridMultilevel"/>
    <w:tmpl w:val="25413BE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18"/>
    <w:multiLevelType w:val="hybridMultilevel"/>
    <w:tmpl w:val="48C2CC5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2">
    <w:nsid w:val="0000001A"/>
    <w:multiLevelType w:val="hybridMultilevel"/>
    <w:tmpl w:val="5D205E20"/>
    <w:lvl w:ilvl="0" w:tplc="FFFFFFFF">
      <w:start w:val="16777216"/>
      <w:numFmt w:val="decimal"/>
      <w:lvlText w:val=""/>
      <w:lvlJc w:val="left"/>
    </w:lvl>
    <w:lvl w:ilvl="1" w:tplc="FFFFFFFF">
      <w:start w:val="16777216"/>
      <w:numFmt w:val="decimal"/>
      <w:lvlText w:val=""/>
      <w:lvlJc w:val="left"/>
    </w:lvl>
    <w:lvl w:ilvl="2" w:tplc="FFFFFFFF">
      <w:start w:val="16777216"/>
      <w:numFmt w:val="decimal"/>
      <w:lvlText w:val=""/>
      <w:lvlJc w:val="left"/>
    </w:lvl>
    <w:lvl w:ilvl="3" w:tplc="FFFFFFFF">
      <w:start w:val="16777216"/>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124073728"/>
      <w:numFmt w:val="lowerLetter"/>
      <w:lvlText w:val=""/>
      <w:lvlJc w:val="center"/>
    </w:lvl>
    <w:lvl w:ilvl="8" w:tplc="FFFFFFFF">
      <w:numFmt w:val="decimal"/>
      <w:lvlText w:val=""/>
      <w:lvlJc w:val="center"/>
    </w:lvl>
  </w:abstractNum>
  <w:abstractNum w:abstractNumId="13">
    <w:nsid w:val="0000001B"/>
    <w:multiLevelType w:val="hybridMultilevel"/>
    <w:tmpl w:val="FD2621B2"/>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4">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5">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9">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0">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1">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2">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4">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5">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6">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8">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9">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0">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1">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2">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3">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4">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5">
    <w:nsid w:val="0000003E"/>
    <w:multiLevelType w:val="singleLevel"/>
    <w:tmpl w:val="0000003E"/>
    <w:name w:val="WW8Num37"/>
    <w:lvl w:ilvl="0">
      <w:start w:val="1"/>
      <w:numFmt w:val="decimal"/>
      <w:lvlText w:val="%1."/>
      <w:lvlJc w:val="left"/>
      <w:pPr>
        <w:tabs>
          <w:tab w:val="num" w:pos="0"/>
        </w:tabs>
        <w:ind w:left="502" w:hanging="360"/>
      </w:pPr>
    </w:lvl>
  </w:abstractNum>
  <w:abstractNum w:abstractNumId="36">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7">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8">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9">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0">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1">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2">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3">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4">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5">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6">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7">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8">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9">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0">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1">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2">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3">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4">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5">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6">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7">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8">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9">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0">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1">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2">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3">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4">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5">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6">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7">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8">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3">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4">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7">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9">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0">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2">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0">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91">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92">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6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10"/>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0EE4-344A-4FA2-9B7D-80BE5136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19</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2022-02-13T09:36:00Z</dcterms:created>
  <dcterms:modified xsi:type="dcterms:W3CDTF">2022-02-13T10:59:00Z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