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3EA5E" w14:textId="77777777" w:rsidR="009A22C9" w:rsidRDefault="009A22C9" w:rsidP="009A22C9">
      <w:r>
        <w:rPr>
          <w:rFonts w:hint="eastAsia"/>
        </w:rPr>
        <w:t>ОГЛАВЛЕНИЕ</w:t>
      </w:r>
      <w:r>
        <w:t xml:space="preserve"> </w:t>
      </w:r>
      <w:r>
        <w:rPr>
          <w:rFonts w:hint="eastAsia"/>
        </w:rPr>
        <w:t>ДИССЕРТАЦИИ</w:t>
      </w:r>
    </w:p>
    <w:p w14:paraId="24E2E733" w14:textId="77777777" w:rsidR="009A22C9" w:rsidRDefault="009A22C9" w:rsidP="009A22C9">
      <w:r>
        <w:rPr>
          <w:rFonts w:hint="eastAsia"/>
        </w:rPr>
        <w:t>кандидат</w:t>
      </w:r>
      <w:r>
        <w:t xml:space="preserve"> </w:t>
      </w:r>
      <w:r>
        <w:rPr>
          <w:rFonts w:hint="eastAsia"/>
        </w:rPr>
        <w:t>наук</w:t>
      </w:r>
      <w:r>
        <w:t xml:space="preserve"> </w:t>
      </w:r>
      <w:r>
        <w:rPr>
          <w:rFonts w:hint="eastAsia"/>
        </w:rPr>
        <w:t>Мирошниченко</w:t>
      </w:r>
      <w:r>
        <w:t xml:space="preserve"> </w:t>
      </w:r>
      <w:r>
        <w:rPr>
          <w:rFonts w:hint="eastAsia"/>
        </w:rPr>
        <w:t>Максим</w:t>
      </w:r>
      <w:r>
        <w:t xml:space="preserve"> </w:t>
      </w:r>
      <w:r>
        <w:rPr>
          <w:rFonts w:hint="eastAsia"/>
        </w:rPr>
        <w:t>Дмитриевич</w:t>
      </w:r>
    </w:p>
    <w:p w14:paraId="2FCC5B35" w14:textId="77777777" w:rsidR="009A22C9" w:rsidRDefault="009A22C9" w:rsidP="009A22C9">
      <w:r>
        <w:rPr>
          <w:rFonts w:hint="eastAsia"/>
        </w:rPr>
        <w:t>Введение</w:t>
      </w:r>
    </w:p>
    <w:p w14:paraId="4DD3C543" w14:textId="77777777" w:rsidR="009A22C9" w:rsidRDefault="009A22C9" w:rsidP="009A22C9"/>
    <w:p w14:paraId="50438058" w14:textId="77777777" w:rsidR="009A22C9" w:rsidRDefault="009A22C9" w:rsidP="009A22C9">
      <w:r>
        <w:rPr>
          <w:rFonts w:hint="eastAsia"/>
        </w:rPr>
        <w:t>Актуальность</w:t>
      </w:r>
      <w:r>
        <w:t xml:space="preserve"> </w:t>
      </w:r>
      <w:r>
        <w:rPr>
          <w:rFonts w:hint="eastAsia"/>
        </w:rPr>
        <w:t>исследования</w:t>
      </w:r>
    </w:p>
    <w:p w14:paraId="489F841D" w14:textId="77777777" w:rsidR="009A22C9" w:rsidRDefault="009A22C9" w:rsidP="009A22C9"/>
    <w:p w14:paraId="2A9C25B4" w14:textId="77777777" w:rsidR="009A22C9" w:rsidRDefault="009A22C9" w:rsidP="009A22C9">
      <w:r>
        <w:rPr>
          <w:rFonts w:hint="eastAsia"/>
        </w:rPr>
        <w:t>Степень</w:t>
      </w:r>
      <w:r>
        <w:t xml:space="preserve"> </w:t>
      </w:r>
      <w:r>
        <w:rPr>
          <w:rFonts w:hint="eastAsia"/>
        </w:rPr>
        <w:t>разработанности</w:t>
      </w:r>
      <w:r>
        <w:t xml:space="preserve"> </w:t>
      </w:r>
      <w:r>
        <w:rPr>
          <w:rFonts w:hint="eastAsia"/>
        </w:rPr>
        <w:t>темы</w:t>
      </w:r>
      <w:r>
        <w:t xml:space="preserve"> </w:t>
      </w:r>
      <w:r>
        <w:rPr>
          <w:rFonts w:hint="eastAsia"/>
        </w:rPr>
        <w:t>исследования</w:t>
      </w:r>
    </w:p>
    <w:p w14:paraId="435F23B6" w14:textId="77777777" w:rsidR="009A22C9" w:rsidRDefault="009A22C9" w:rsidP="009A22C9"/>
    <w:p w14:paraId="33E9D53C" w14:textId="77777777" w:rsidR="009A22C9" w:rsidRDefault="009A22C9" w:rsidP="009A22C9">
      <w:r>
        <w:rPr>
          <w:rFonts w:hint="eastAsia"/>
        </w:rPr>
        <w:t>Объект</w:t>
      </w:r>
      <w:r>
        <w:t xml:space="preserve"> </w:t>
      </w:r>
      <w:r>
        <w:rPr>
          <w:rFonts w:hint="eastAsia"/>
        </w:rPr>
        <w:t>и</w:t>
      </w:r>
      <w:r>
        <w:t xml:space="preserve"> </w:t>
      </w:r>
      <w:r>
        <w:rPr>
          <w:rFonts w:hint="eastAsia"/>
        </w:rPr>
        <w:t>предмет</w:t>
      </w:r>
      <w:r>
        <w:t xml:space="preserve"> </w:t>
      </w:r>
      <w:r>
        <w:rPr>
          <w:rFonts w:hint="eastAsia"/>
        </w:rPr>
        <w:t>исследования</w:t>
      </w:r>
    </w:p>
    <w:p w14:paraId="2CA629A7" w14:textId="77777777" w:rsidR="009A22C9" w:rsidRDefault="009A22C9" w:rsidP="009A22C9"/>
    <w:p w14:paraId="7D98B0C0" w14:textId="77777777" w:rsidR="009A22C9" w:rsidRDefault="009A22C9" w:rsidP="009A22C9">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p>
    <w:p w14:paraId="65C1A1B8" w14:textId="77777777" w:rsidR="009A22C9" w:rsidRDefault="009A22C9" w:rsidP="009A22C9"/>
    <w:p w14:paraId="5066064E" w14:textId="77777777" w:rsidR="009A22C9" w:rsidRDefault="009A22C9" w:rsidP="009A22C9">
      <w:r>
        <w:rPr>
          <w:rFonts w:hint="eastAsia"/>
        </w:rPr>
        <w:t>Теоретическая</w:t>
      </w:r>
      <w:r>
        <w:t xml:space="preserve"> </w:t>
      </w:r>
      <w:r>
        <w:rPr>
          <w:rFonts w:hint="eastAsia"/>
        </w:rPr>
        <w:t>и</w:t>
      </w:r>
      <w:r>
        <w:t xml:space="preserve"> </w:t>
      </w:r>
      <w:r>
        <w:rPr>
          <w:rFonts w:hint="eastAsia"/>
        </w:rPr>
        <w:t>методологическая</w:t>
      </w:r>
      <w:r>
        <w:t xml:space="preserve"> </w:t>
      </w:r>
      <w:r>
        <w:rPr>
          <w:rFonts w:hint="eastAsia"/>
        </w:rPr>
        <w:t>основа</w:t>
      </w:r>
      <w:r>
        <w:t xml:space="preserve"> </w:t>
      </w:r>
      <w:r>
        <w:rPr>
          <w:rFonts w:hint="eastAsia"/>
        </w:rPr>
        <w:t>исследования</w:t>
      </w:r>
    </w:p>
    <w:p w14:paraId="750CBED7" w14:textId="77777777" w:rsidR="009A22C9" w:rsidRDefault="009A22C9" w:rsidP="009A22C9"/>
    <w:p w14:paraId="05023C83" w14:textId="77777777" w:rsidR="009A22C9" w:rsidRDefault="009A22C9" w:rsidP="009A22C9">
      <w:r>
        <w:rPr>
          <w:rFonts w:hint="eastAsia"/>
        </w:rPr>
        <w:t>Научная</w:t>
      </w:r>
      <w:r>
        <w:t xml:space="preserve"> </w:t>
      </w:r>
      <w:r>
        <w:rPr>
          <w:rFonts w:hint="eastAsia"/>
        </w:rPr>
        <w:t>новизна</w:t>
      </w:r>
      <w:r>
        <w:t xml:space="preserve"> </w:t>
      </w:r>
      <w:r>
        <w:rPr>
          <w:rFonts w:hint="eastAsia"/>
        </w:rPr>
        <w:t>исследования</w:t>
      </w:r>
    </w:p>
    <w:p w14:paraId="41D8318D" w14:textId="77777777" w:rsidR="009A22C9" w:rsidRDefault="009A22C9" w:rsidP="009A22C9"/>
    <w:p w14:paraId="1DF1BE66" w14:textId="77777777" w:rsidR="009A22C9" w:rsidRDefault="009A22C9" w:rsidP="009A22C9">
      <w:r>
        <w:rPr>
          <w:rFonts w:hint="eastAsia"/>
        </w:rPr>
        <w:t>Основные</w:t>
      </w:r>
      <w:r>
        <w:t xml:space="preserve">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5E22102A" w14:textId="77777777" w:rsidR="009A22C9" w:rsidRDefault="009A22C9" w:rsidP="009A22C9"/>
    <w:p w14:paraId="5BD3158A" w14:textId="77777777" w:rsidR="009A22C9" w:rsidRDefault="009A22C9" w:rsidP="009A22C9">
      <w:r>
        <w:rPr>
          <w:rFonts w:hint="eastAsia"/>
        </w:rPr>
        <w:t>Теоретическая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исследования</w:t>
      </w:r>
    </w:p>
    <w:p w14:paraId="4BEE39C1" w14:textId="77777777" w:rsidR="009A22C9" w:rsidRDefault="009A22C9" w:rsidP="009A22C9"/>
    <w:p w14:paraId="0D2A8D2A" w14:textId="77777777" w:rsidR="009A22C9" w:rsidRDefault="009A22C9" w:rsidP="009A22C9">
      <w:r>
        <w:rPr>
          <w:rFonts w:hint="eastAsia"/>
        </w:rPr>
        <w:t>Апробация</w:t>
      </w:r>
      <w:r>
        <w:t xml:space="preserve"> </w:t>
      </w:r>
      <w:r>
        <w:rPr>
          <w:rFonts w:hint="eastAsia"/>
        </w:rPr>
        <w:t>результатов</w:t>
      </w:r>
      <w:r>
        <w:t xml:space="preserve"> </w:t>
      </w:r>
      <w:r>
        <w:rPr>
          <w:rFonts w:hint="eastAsia"/>
        </w:rPr>
        <w:t>исследования</w:t>
      </w:r>
    </w:p>
    <w:p w14:paraId="347634E3" w14:textId="77777777" w:rsidR="009A22C9" w:rsidRDefault="009A22C9" w:rsidP="009A22C9"/>
    <w:p w14:paraId="35D7BDE2" w14:textId="77777777" w:rsidR="009A22C9" w:rsidRDefault="009A22C9" w:rsidP="009A22C9">
      <w:r>
        <w:rPr>
          <w:rFonts w:hint="eastAsia"/>
        </w:rPr>
        <w:t>Глава</w:t>
      </w:r>
      <w:r>
        <w:t xml:space="preserve"> 1. </w:t>
      </w:r>
      <w:r>
        <w:rPr>
          <w:rFonts w:hint="eastAsia"/>
        </w:rPr>
        <w:t>Сознание</w:t>
      </w:r>
      <w:r>
        <w:t xml:space="preserve">, </w:t>
      </w:r>
      <w:r>
        <w:rPr>
          <w:rFonts w:hint="eastAsia"/>
        </w:rPr>
        <w:t>интерсубъективность</w:t>
      </w:r>
      <w:r>
        <w:t xml:space="preserve">, </w:t>
      </w:r>
      <w:r>
        <w:rPr>
          <w:rFonts w:hint="eastAsia"/>
        </w:rPr>
        <w:t>наука</w:t>
      </w:r>
      <w:r>
        <w:t xml:space="preserve">: </w:t>
      </w:r>
      <w:r>
        <w:rPr>
          <w:rFonts w:hint="eastAsia"/>
        </w:rPr>
        <w:t>трансцендентальный</w:t>
      </w:r>
      <w:r>
        <w:t xml:space="preserve"> </w:t>
      </w:r>
      <w:r>
        <w:rPr>
          <w:rFonts w:hint="eastAsia"/>
        </w:rPr>
        <w:t>проект</w:t>
      </w:r>
      <w:r>
        <w:t xml:space="preserve"> </w:t>
      </w:r>
      <w:r>
        <w:rPr>
          <w:rFonts w:hint="eastAsia"/>
        </w:rPr>
        <w:t>современной</w:t>
      </w:r>
      <w:r>
        <w:t xml:space="preserve"> </w:t>
      </w:r>
      <w:r>
        <w:rPr>
          <w:rFonts w:hint="eastAsia"/>
        </w:rPr>
        <w:t>феноменологии</w:t>
      </w:r>
    </w:p>
    <w:p w14:paraId="309C63A4" w14:textId="77777777" w:rsidR="009A22C9" w:rsidRDefault="009A22C9" w:rsidP="009A22C9"/>
    <w:p w14:paraId="7AA74A90" w14:textId="77777777" w:rsidR="009A22C9" w:rsidRDefault="009A22C9" w:rsidP="009A22C9">
      <w:r>
        <w:t xml:space="preserve">1.1. </w:t>
      </w:r>
      <w:r>
        <w:rPr>
          <w:rFonts w:hint="eastAsia"/>
        </w:rPr>
        <w:t>От</w:t>
      </w:r>
      <w:r>
        <w:t xml:space="preserve"> </w:t>
      </w:r>
      <w:r>
        <w:rPr>
          <w:rFonts w:hint="eastAsia"/>
        </w:rPr>
        <w:t>объективности</w:t>
      </w:r>
      <w:r>
        <w:t xml:space="preserve"> </w:t>
      </w:r>
      <w:r>
        <w:rPr>
          <w:rFonts w:hint="eastAsia"/>
        </w:rPr>
        <w:t>к</w:t>
      </w:r>
      <w:r>
        <w:t xml:space="preserve"> </w:t>
      </w:r>
      <w:r>
        <w:rPr>
          <w:rFonts w:hint="eastAsia"/>
        </w:rPr>
        <w:t>интерсубъективности</w:t>
      </w:r>
    </w:p>
    <w:p w14:paraId="7EE47B28" w14:textId="77777777" w:rsidR="009A22C9" w:rsidRDefault="009A22C9" w:rsidP="009A22C9"/>
    <w:p w14:paraId="1E55AFAF" w14:textId="77777777" w:rsidR="009A22C9" w:rsidRDefault="009A22C9" w:rsidP="009A22C9">
      <w:r>
        <w:t xml:space="preserve">1.1.1. </w:t>
      </w:r>
      <w:r>
        <w:rPr>
          <w:rFonts w:hint="eastAsia"/>
        </w:rPr>
        <w:t>Субъект</w:t>
      </w:r>
      <w:r>
        <w:t xml:space="preserve"> - </w:t>
      </w:r>
      <w:r>
        <w:rPr>
          <w:rFonts w:hint="eastAsia"/>
        </w:rPr>
        <w:t>не</w:t>
      </w:r>
      <w:r>
        <w:t xml:space="preserve"> </w:t>
      </w:r>
      <w:r>
        <w:rPr>
          <w:rFonts w:hint="eastAsia"/>
        </w:rPr>
        <w:t>в</w:t>
      </w:r>
      <w:r>
        <w:t xml:space="preserve"> </w:t>
      </w:r>
      <w:r>
        <w:rPr>
          <w:rFonts w:hint="eastAsia"/>
        </w:rPr>
        <w:t>мире</w:t>
      </w:r>
      <w:r>
        <w:t xml:space="preserve">, </w:t>
      </w:r>
      <w:r>
        <w:rPr>
          <w:rFonts w:hint="eastAsia"/>
        </w:rPr>
        <w:t>а</w:t>
      </w:r>
      <w:r>
        <w:t xml:space="preserve"> </w:t>
      </w:r>
      <w:r>
        <w:rPr>
          <w:rFonts w:hint="eastAsia"/>
        </w:rPr>
        <w:t>для</w:t>
      </w:r>
      <w:r>
        <w:t xml:space="preserve"> </w:t>
      </w:r>
      <w:r>
        <w:rPr>
          <w:rFonts w:hint="eastAsia"/>
        </w:rPr>
        <w:t>мира</w:t>
      </w:r>
      <w:r>
        <w:t xml:space="preserve">: </w:t>
      </w:r>
      <w:r>
        <w:rPr>
          <w:rFonts w:hint="eastAsia"/>
        </w:rPr>
        <w:t>феноменология</w:t>
      </w:r>
      <w:r>
        <w:t xml:space="preserve"> </w:t>
      </w:r>
      <w:r>
        <w:rPr>
          <w:rFonts w:hint="eastAsia"/>
        </w:rPr>
        <w:t>как</w:t>
      </w:r>
      <w:r>
        <w:t xml:space="preserve"> </w:t>
      </w:r>
      <w:r>
        <w:rPr>
          <w:rFonts w:hint="eastAsia"/>
        </w:rPr>
        <w:t>трансцендентальный</w:t>
      </w:r>
      <w:r>
        <w:t xml:space="preserve"> </w:t>
      </w:r>
      <w:r>
        <w:rPr>
          <w:rFonts w:hint="eastAsia"/>
        </w:rPr>
        <w:t>проект</w:t>
      </w:r>
    </w:p>
    <w:p w14:paraId="584193AE" w14:textId="77777777" w:rsidR="009A22C9" w:rsidRDefault="009A22C9" w:rsidP="009A22C9"/>
    <w:p w14:paraId="66CB6282" w14:textId="77777777" w:rsidR="009A22C9" w:rsidRDefault="009A22C9" w:rsidP="009A22C9">
      <w:r>
        <w:t xml:space="preserve">1.1.2. </w:t>
      </w:r>
      <w:r>
        <w:rPr>
          <w:rFonts w:hint="eastAsia"/>
        </w:rPr>
        <w:t>Пассивность</w:t>
      </w:r>
      <w:r>
        <w:t xml:space="preserve">, </w:t>
      </w:r>
      <w:r>
        <w:rPr>
          <w:rFonts w:hint="eastAsia"/>
        </w:rPr>
        <w:t>аттракторы</w:t>
      </w:r>
      <w:r>
        <w:t xml:space="preserve"> </w:t>
      </w:r>
      <w:r>
        <w:rPr>
          <w:rFonts w:hint="eastAsia"/>
        </w:rPr>
        <w:t>и</w:t>
      </w:r>
      <w:r>
        <w:t xml:space="preserve"> </w:t>
      </w:r>
      <w:r>
        <w:rPr>
          <w:rFonts w:hint="eastAsia"/>
        </w:rPr>
        <w:t>теоретико</w:t>
      </w:r>
      <w:r>
        <w:t>-</w:t>
      </w:r>
      <w:r>
        <w:rPr>
          <w:rFonts w:hint="eastAsia"/>
        </w:rPr>
        <w:t>системно</w:t>
      </w:r>
      <w:r>
        <w:rPr>
          <w:rFonts w:hint="eastAsia"/>
        </w:rPr>
        <w:lastRenderedPageBreak/>
        <w:t>е</w:t>
      </w:r>
      <w:r>
        <w:t xml:space="preserve"> </w:t>
      </w:r>
      <w:r>
        <w:rPr>
          <w:rFonts w:hint="eastAsia"/>
        </w:rPr>
        <w:t>понимание</w:t>
      </w:r>
      <w:r>
        <w:t xml:space="preserve"> </w:t>
      </w:r>
      <w:r>
        <w:rPr>
          <w:rFonts w:hint="eastAsia"/>
        </w:rPr>
        <w:t>феноменологии</w:t>
      </w:r>
    </w:p>
    <w:p w14:paraId="238F0F70" w14:textId="77777777" w:rsidR="009A22C9" w:rsidRDefault="009A22C9" w:rsidP="009A22C9"/>
    <w:p w14:paraId="424FF8FB" w14:textId="77777777" w:rsidR="009A22C9" w:rsidRDefault="009A22C9" w:rsidP="009A22C9">
      <w:r>
        <w:t xml:space="preserve">1.1.3. </w:t>
      </w:r>
      <w:r>
        <w:rPr>
          <w:rFonts w:hint="eastAsia"/>
        </w:rPr>
        <w:t>Тело</w:t>
      </w:r>
      <w:r>
        <w:t xml:space="preserve">, </w:t>
      </w:r>
      <w:r>
        <w:rPr>
          <w:rFonts w:hint="eastAsia"/>
        </w:rPr>
        <w:t>абстракция</w:t>
      </w:r>
      <w:r>
        <w:t xml:space="preserve"> </w:t>
      </w:r>
      <w:r>
        <w:rPr>
          <w:rFonts w:hint="eastAsia"/>
        </w:rPr>
        <w:t>и</w:t>
      </w:r>
      <w:r>
        <w:t xml:space="preserve"> </w:t>
      </w:r>
      <w:r>
        <w:rPr>
          <w:rFonts w:hint="eastAsia"/>
        </w:rPr>
        <w:t>«</w:t>
      </w:r>
      <w:r>
        <w:rPr>
          <w:rFonts w:hint="eastAsia"/>
        </w:rPr>
        <w:t>феноменотехники</w:t>
      </w:r>
      <w:r>
        <w:rPr>
          <w:rFonts w:hint="eastAsia"/>
        </w:rPr>
        <w:t>»</w:t>
      </w:r>
      <w:r>
        <w:t xml:space="preserve">: </w:t>
      </w:r>
      <w:r>
        <w:rPr>
          <w:rFonts w:hint="eastAsia"/>
        </w:rPr>
        <w:t>научное</w:t>
      </w:r>
      <w:r>
        <w:t xml:space="preserve"> </w:t>
      </w:r>
      <w:r>
        <w:rPr>
          <w:rFonts w:hint="eastAsia"/>
        </w:rPr>
        <w:t>познание</w:t>
      </w:r>
      <w:r>
        <w:t xml:space="preserve"> </w:t>
      </w:r>
      <w:r>
        <w:rPr>
          <w:rFonts w:hint="eastAsia"/>
        </w:rPr>
        <w:t>как</w:t>
      </w:r>
      <w:r>
        <w:t xml:space="preserve"> </w:t>
      </w:r>
      <w:r>
        <w:rPr>
          <w:rFonts w:hint="eastAsia"/>
        </w:rPr>
        <w:t>феноменологическая</w:t>
      </w:r>
      <w:r>
        <w:t xml:space="preserve"> </w:t>
      </w:r>
      <w:r>
        <w:rPr>
          <w:rFonts w:hint="eastAsia"/>
        </w:rPr>
        <w:t>проблема</w:t>
      </w:r>
    </w:p>
    <w:p w14:paraId="110F7EFE" w14:textId="77777777" w:rsidR="009A22C9" w:rsidRDefault="009A22C9" w:rsidP="009A22C9"/>
    <w:p w14:paraId="1A878688" w14:textId="77777777" w:rsidR="009A22C9" w:rsidRDefault="009A22C9" w:rsidP="009A22C9">
      <w:r>
        <w:t xml:space="preserve">1.2. </w:t>
      </w:r>
      <w:r>
        <w:rPr>
          <w:rFonts w:hint="eastAsia"/>
        </w:rPr>
        <w:t>Натуралистическая</w:t>
      </w:r>
      <w:r>
        <w:t xml:space="preserve"> </w:t>
      </w:r>
      <w:r>
        <w:rPr>
          <w:rFonts w:hint="eastAsia"/>
        </w:rPr>
        <w:t>критика</w:t>
      </w:r>
      <w:r>
        <w:t xml:space="preserve"> </w:t>
      </w:r>
      <w:r>
        <w:rPr>
          <w:rFonts w:hint="eastAsia"/>
        </w:rPr>
        <w:t>трансцендентализма</w:t>
      </w:r>
      <w:r>
        <w:t xml:space="preserve"> </w:t>
      </w:r>
      <w:r>
        <w:rPr>
          <w:rFonts w:hint="eastAsia"/>
        </w:rPr>
        <w:t>в</w:t>
      </w:r>
      <w:r>
        <w:t xml:space="preserve"> </w:t>
      </w:r>
      <w:r>
        <w:rPr>
          <w:rFonts w:hint="eastAsia"/>
        </w:rPr>
        <w:t>современной</w:t>
      </w:r>
      <w:r>
        <w:t xml:space="preserve"> </w:t>
      </w:r>
      <w:r>
        <w:rPr>
          <w:rFonts w:hint="eastAsia"/>
        </w:rPr>
        <w:t>философии</w:t>
      </w:r>
    </w:p>
    <w:p w14:paraId="5C40C1FB" w14:textId="77777777" w:rsidR="009A22C9" w:rsidRDefault="009A22C9" w:rsidP="009A22C9"/>
    <w:p w14:paraId="3B5EAB53" w14:textId="77777777" w:rsidR="009A22C9" w:rsidRDefault="009A22C9" w:rsidP="009A22C9">
      <w:r>
        <w:t xml:space="preserve">1.2.1. </w:t>
      </w:r>
      <w:r>
        <w:rPr>
          <w:rFonts w:hint="eastAsia"/>
        </w:rPr>
        <w:t>Феноменология</w:t>
      </w:r>
      <w:r>
        <w:t xml:space="preserve"> </w:t>
      </w:r>
      <w:r>
        <w:rPr>
          <w:rFonts w:hint="eastAsia"/>
        </w:rPr>
        <w:t>и</w:t>
      </w:r>
      <w:r>
        <w:t xml:space="preserve"> </w:t>
      </w:r>
      <w:r>
        <w:rPr>
          <w:rFonts w:hint="eastAsia"/>
        </w:rPr>
        <w:t>реальность</w:t>
      </w:r>
      <w:r>
        <w:t xml:space="preserve">: </w:t>
      </w:r>
      <w:r>
        <w:rPr>
          <w:rFonts w:hint="eastAsia"/>
        </w:rPr>
        <w:t>обоснование</w:t>
      </w:r>
      <w:r>
        <w:t xml:space="preserve"> </w:t>
      </w:r>
      <w:r>
        <w:rPr>
          <w:rFonts w:hint="eastAsia"/>
        </w:rPr>
        <w:t>эпистемологического</w:t>
      </w:r>
      <w:r>
        <w:t xml:space="preserve"> </w:t>
      </w:r>
      <w:r>
        <w:rPr>
          <w:rFonts w:hint="eastAsia"/>
        </w:rPr>
        <w:t>доступа</w:t>
      </w:r>
    </w:p>
    <w:p w14:paraId="39DF73A2" w14:textId="77777777" w:rsidR="009A22C9" w:rsidRDefault="009A22C9" w:rsidP="009A22C9"/>
    <w:p w14:paraId="4C63D795" w14:textId="77777777" w:rsidR="009A22C9" w:rsidRDefault="009A22C9" w:rsidP="009A22C9">
      <w:r>
        <w:t xml:space="preserve">1.2.2. </w:t>
      </w:r>
      <w:r>
        <w:rPr>
          <w:rFonts w:hint="eastAsia"/>
        </w:rPr>
        <w:t>Критика</w:t>
      </w:r>
      <w:r>
        <w:t xml:space="preserve"> </w:t>
      </w:r>
      <w:r>
        <w:rPr>
          <w:rFonts w:hint="eastAsia"/>
        </w:rPr>
        <w:t>феноменологического</w:t>
      </w:r>
      <w:r>
        <w:t xml:space="preserve"> </w:t>
      </w:r>
      <w:r>
        <w:rPr>
          <w:rFonts w:hint="eastAsia"/>
        </w:rPr>
        <w:t>трансцендентализма</w:t>
      </w:r>
      <w:r>
        <w:t xml:space="preserve"> </w:t>
      </w:r>
      <w:r>
        <w:rPr>
          <w:rFonts w:hint="eastAsia"/>
        </w:rPr>
        <w:t>в</w:t>
      </w:r>
      <w:r>
        <w:t xml:space="preserve"> </w:t>
      </w:r>
      <w:r>
        <w:rPr>
          <w:rFonts w:hint="eastAsia"/>
        </w:rPr>
        <w:t>программе</w:t>
      </w:r>
      <w:r>
        <w:t xml:space="preserve"> </w:t>
      </w:r>
      <w:r>
        <w:rPr>
          <w:rFonts w:hint="eastAsia"/>
        </w:rPr>
        <w:t>Квентина</w:t>
      </w:r>
      <w:r>
        <w:t xml:space="preserve"> </w:t>
      </w:r>
      <w:r>
        <w:rPr>
          <w:rFonts w:hint="eastAsia"/>
        </w:rPr>
        <w:t>Мейясу</w:t>
      </w:r>
    </w:p>
    <w:p w14:paraId="2D523EC7" w14:textId="77777777" w:rsidR="009A22C9" w:rsidRDefault="009A22C9" w:rsidP="009A22C9"/>
    <w:p w14:paraId="473F355B" w14:textId="77777777" w:rsidR="009A22C9" w:rsidRDefault="009A22C9" w:rsidP="009A22C9">
      <w:r>
        <w:t xml:space="preserve">1.2.2.1. </w:t>
      </w:r>
      <w:r>
        <w:rPr>
          <w:rFonts w:hint="eastAsia"/>
        </w:rPr>
        <w:t>Предыстория</w:t>
      </w:r>
      <w:r>
        <w:t xml:space="preserve"> </w:t>
      </w:r>
      <w:r>
        <w:rPr>
          <w:rFonts w:hint="eastAsia"/>
        </w:rPr>
        <w:t>критики</w:t>
      </w:r>
      <w:r>
        <w:t xml:space="preserve">: </w:t>
      </w:r>
      <w:r>
        <w:rPr>
          <w:rFonts w:hint="eastAsia"/>
        </w:rPr>
        <w:t>феноменология</w:t>
      </w:r>
      <w:r>
        <w:t xml:space="preserve">, </w:t>
      </w:r>
      <w:r>
        <w:rPr>
          <w:rFonts w:hint="eastAsia"/>
        </w:rPr>
        <w:t>смысл</w:t>
      </w:r>
      <w:r>
        <w:t xml:space="preserve"> </w:t>
      </w:r>
      <w:r>
        <w:rPr>
          <w:rFonts w:hint="eastAsia"/>
        </w:rPr>
        <w:t>и</w:t>
      </w:r>
      <w:r>
        <w:t xml:space="preserve"> </w:t>
      </w:r>
      <w:r>
        <w:rPr>
          <w:rFonts w:hint="eastAsia"/>
        </w:rPr>
        <w:t>бессмыслица</w:t>
      </w:r>
    </w:p>
    <w:p w14:paraId="5EEEAE76" w14:textId="77777777" w:rsidR="009A22C9" w:rsidRDefault="009A22C9" w:rsidP="009A22C9"/>
    <w:p w14:paraId="05A7CCDF" w14:textId="77777777" w:rsidR="009A22C9" w:rsidRDefault="009A22C9" w:rsidP="009A22C9">
      <w:r>
        <w:t xml:space="preserve">1.2.2.2. </w:t>
      </w:r>
      <w:r>
        <w:rPr>
          <w:rFonts w:hint="eastAsia"/>
        </w:rPr>
        <w:t>«</w:t>
      </w:r>
      <w:r>
        <w:rPr>
          <w:rFonts w:hint="eastAsia"/>
        </w:rPr>
        <w:t>Доисторическое</w:t>
      </w:r>
      <w:r>
        <w:rPr>
          <w:rFonts w:hint="eastAsia"/>
        </w:rPr>
        <w:t>»</w:t>
      </w:r>
      <w:r>
        <w:t xml:space="preserve"> </w:t>
      </w:r>
      <w:r>
        <w:rPr>
          <w:rFonts w:hint="eastAsia"/>
        </w:rPr>
        <w:t>и</w:t>
      </w:r>
      <w:r>
        <w:t xml:space="preserve"> </w:t>
      </w:r>
      <w:r>
        <w:rPr>
          <w:rFonts w:hint="eastAsia"/>
        </w:rPr>
        <w:t>«</w:t>
      </w:r>
      <w:r>
        <w:rPr>
          <w:rFonts w:hint="eastAsia"/>
        </w:rPr>
        <w:t>мир</w:t>
      </w:r>
      <w:r>
        <w:t xml:space="preserve"> </w:t>
      </w:r>
      <w:r>
        <w:rPr>
          <w:rFonts w:hint="eastAsia"/>
        </w:rPr>
        <w:t>без</w:t>
      </w:r>
      <w:r>
        <w:t xml:space="preserve"> </w:t>
      </w:r>
      <w:r>
        <w:rPr>
          <w:rFonts w:hint="eastAsia"/>
        </w:rPr>
        <w:t>нас</w:t>
      </w:r>
      <w:r>
        <w:rPr>
          <w:rFonts w:hint="eastAsia"/>
        </w:rPr>
        <w:t>»</w:t>
      </w:r>
      <w:r>
        <w:t xml:space="preserve">: </w:t>
      </w:r>
      <w:r>
        <w:rPr>
          <w:rFonts w:hint="eastAsia"/>
        </w:rPr>
        <w:t>Мейясу</w:t>
      </w:r>
      <w:r>
        <w:t xml:space="preserve"> </w:t>
      </w:r>
      <w:r>
        <w:rPr>
          <w:rFonts w:hint="eastAsia"/>
        </w:rPr>
        <w:t>против</w:t>
      </w:r>
      <w:r>
        <w:t xml:space="preserve"> </w:t>
      </w:r>
      <w:r>
        <w:rPr>
          <w:rFonts w:hint="eastAsia"/>
        </w:rPr>
        <w:t>феноменологии</w:t>
      </w:r>
    </w:p>
    <w:p w14:paraId="116B3EFC" w14:textId="77777777" w:rsidR="009A22C9" w:rsidRDefault="009A22C9" w:rsidP="009A22C9"/>
    <w:p w14:paraId="5A5C1752" w14:textId="77777777" w:rsidR="009A22C9" w:rsidRDefault="009A22C9" w:rsidP="009A22C9">
      <w:r>
        <w:t xml:space="preserve">1.2.3. </w:t>
      </w:r>
      <w:r>
        <w:rPr>
          <w:rFonts w:hint="eastAsia"/>
        </w:rPr>
        <w:t>Феноменология</w:t>
      </w:r>
      <w:r>
        <w:t xml:space="preserve"> </w:t>
      </w:r>
      <w:r>
        <w:rPr>
          <w:rFonts w:hint="eastAsia"/>
        </w:rPr>
        <w:t>«</w:t>
      </w:r>
      <w:r>
        <w:rPr>
          <w:rFonts w:hint="eastAsia"/>
        </w:rPr>
        <w:t>после</w:t>
      </w:r>
      <w:r>
        <w:t xml:space="preserve"> </w:t>
      </w:r>
      <w:r>
        <w:rPr>
          <w:rFonts w:hint="eastAsia"/>
        </w:rPr>
        <w:t>конечности</w:t>
      </w:r>
      <w:r>
        <w:rPr>
          <w:rFonts w:hint="eastAsia"/>
        </w:rPr>
        <w:t>»</w:t>
      </w:r>
      <w:r>
        <w:t xml:space="preserve">: </w:t>
      </w:r>
      <w:r>
        <w:rPr>
          <w:rFonts w:hint="eastAsia"/>
        </w:rPr>
        <w:t>ответ</w:t>
      </w:r>
      <w:r>
        <w:t xml:space="preserve"> </w:t>
      </w:r>
      <w:r>
        <w:rPr>
          <w:rFonts w:hint="eastAsia"/>
        </w:rPr>
        <w:t>на</w:t>
      </w:r>
      <w:r>
        <w:t xml:space="preserve"> </w:t>
      </w:r>
      <w:r>
        <w:rPr>
          <w:rFonts w:hint="eastAsia"/>
        </w:rPr>
        <w:t>критику</w:t>
      </w:r>
    </w:p>
    <w:p w14:paraId="19F79376" w14:textId="77777777" w:rsidR="009A22C9" w:rsidRDefault="009A22C9" w:rsidP="009A22C9"/>
    <w:p w14:paraId="49E0D435" w14:textId="77777777" w:rsidR="009A22C9" w:rsidRDefault="009A22C9" w:rsidP="009A22C9">
      <w:r>
        <w:t xml:space="preserve">1.2.3.1. </w:t>
      </w:r>
      <w:r>
        <w:rPr>
          <w:rFonts w:hint="eastAsia"/>
        </w:rPr>
        <w:t>Объективность</w:t>
      </w:r>
      <w:r>
        <w:t xml:space="preserve">, </w:t>
      </w:r>
      <w:r>
        <w:rPr>
          <w:rFonts w:hint="eastAsia"/>
        </w:rPr>
        <w:t>наука</w:t>
      </w:r>
      <w:r>
        <w:t xml:space="preserve"> </w:t>
      </w:r>
      <w:r>
        <w:rPr>
          <w:rFonts w:hint="eastAsia"/>
        </w:rPr>
        <w:t>и</w:t>
      </w:r>
      <w:r>
        <w:t xml:space="preserve"> </w:t>
      </w:r>
      <w:r>
        <w:rPr>
          <w:rFonts w:hint="eastAsia"/>
        </w:rPr>
        <w:t>«</w:t>
      </w:r>
      <w:r>
        <w:rPr>
          <w:rFonts w:hint="eastAsia"/>
        </w:rPr>
        <w:t>феноменотехники</w:t>
      </w:r>
      <w:r>
        <w:rPr>
          <w:rFonts w:hint="eastAsia"/>
        </w:rPr>
        <w:t>»</w:t>
      </w:r>
    </w:p>
    <w:p w14:paraId="5139D3E3" w14:textId="77777777" w:rsidR="009A22C9" w:rsidRDefault="009A22C9" w:rsidP="009A22C9"/>
    <w:p w14:paraId="3282951D" w14:textId="77777777" w:rsidR="009A22C9" w:rsidRDefault="009A22C9" w:rsidP="009A22C9">
      <w:r>
        <w:t xml:space="preserve">1.2.3.2. </w:t>
      </w:r>
      <w:r>
        <w:rPr>
          <w:rFonts w:hint="eastAsia"/>
        </w:rPr>
        <w:t>Феноменологический</w:t>
      </w:r>
      <w:r>
        <w:t xml:space="preserve"> </w:t>
      </w:r>
      <w:r>
        <w:rPr>
          <w:rFonts w:hint="eastAsia"/>
        </w:rPr>
        <w:t>или</w:t>
      </w:r>
      <w:r>
        <w:t xml:space="preserve"> </w:t>
      </w:r>
      <w:r>
        <w:rPr>
          <w:rFonts w:hint="eastAsia"/>
        </w:rPr>
        <w:t>спекулятивный</w:t>
      </w:r>
      <w:r>
        <w:t xml:space="preserve"> </w:t>
      </w:r>
      <w:r>
        <w:rPr>
          <w:rFonts w:hint="eastAsia"/>
        </w:rPr>
        <w:t>реализм</w:t>
      </w:r>
      <w:r>
        <w:t>?</w:t>
      </w:r>
    </w:p>
    <w:p w14:paraId="569F57B8" w14:textId="77777777" w:rsidR="009A22C9" w:rsidRDefault="009A22C9" w:rsidP="009A22C9"/>
    <w:p w14:paraId="39F5140C" w14:textId="77777777" w:rsidR="009A22C9" w:rsidRDefault="009A22C9" w:rsidP="009A22C9">
      <w:r>
        <w:t xml:space="preserve">1.2.3.3. </w:t>
      </w:r>
      <w:r>
        <w:rPr>
          <w:rFonts w:hint="eastAsia"/>
        </w:rPr>
        <w:t>Архи</w:t>
      </w:r>
      <w:r>
        <w:t>-</w:t>
      </w:r>
      <w:r>
        <w:rPr>
          <w:rFonts w:hint="eastAsia"/>
        </w:rPr>
        <w:t>ископаемое</w:t>
      </w:r>
      <w:r>
        <w:t xml:space="preserve"> </w:t>
      </w:r>
      <w:r>
        <w:rPr>
          <w:rFonts w:hint="eastAsia"/>
        </w:rPr>
        <w:t>и</w:t>
      </w:r>
      <w:r>
        <w:t xml:space="preserve"> </w:t>
      </w:r>
      <w:r>
        <w:rPr>
          <w:rFonts w:hint="eastAsia"/>
        </w:rPr>
        <w:t>«</w:t>
      </w:r>
      <w:r>
        <w:rPr>
          <w:rFonts w:hint="eastAsia"/>
        </w:rPr>
        <w:t>вещь</w:t>
      </w:r>
      <w:r>
        <w:t xml:space="preserve"> </w:t>
      </w:r>
      <w:r>
        <w:rPr>
          <w:rFonts w:hint="eastAsia"/>
        </w:rPr>
        <w:t>физики</w:t>
      </w:r>
      <w:r>
        <w:rPr>
          <w:rFonts w:hint="eastAsia"/>
        </w:rPr>
        <w:t>»</w:t>
      </w:r>
    </w:p>
    <w:p w14:paraId="0A0EE0E9" w14:textId="77777777" w:rsidR="009A22C9" w:rsidRDefault="009A22C9" w:rsidP="009A22C9"/>
    <w:p w14:paraId="77D7083C" w14:textId="77777777" w:rsidR="009A22C9" w:rsidRDefault="009A22C9" w:rsidP="009A22C9">
      <w:r>
        <w:t xml:space="preserve">1.2.3.4. </w:t>
      </w:r>
      <w:r>
        <w:rPr>
          <w:rFonts w:hint="eastAsia"/>
        </w:rPr>
        <w:t>«</w:t>
      </w:r>
      <w:r>
        <w:rPr>
          <w:rFonts w:hint="eastAsia"/>
        </w:rPr>
        <w:t>Антикоперниканский</w:t>
      </w:r>
      <w:r>
        <w:t xml:space="preserve"> </w:t>
      </w:r>
      <w:r>
        <w:rPr>
          <w:rFonts w:hint="eastAsia"/>
        </w:rPr>
        <w:t>переворот</w:t>
      </w:r>
      <w:r>
        <w:rPr>
          <w:rFonts w:hint="eastAsia"/>
        </w:rPr>
        <w:t>»</w:t>
      </w:r>
      <w:r>
        <w:t xml:space="preserve"> </w:t>
      </w:r>
      <w:r>
        <w:rPr>
          <w:rFonts w:hint="eastAsia"/>
        </w:rPr>
        <w:t>в</w:t>
      </w:r>
      <w:r>
        <w:t xml:space="preserve"> </w:t>
      </w:r>
      <w:r>
        <w:rPr>
          <w:rFonts w:hint="eastAsia"/>
        </w:rPr>
        <w:t>феноменологии</w:t>
      </w:r>
    </w:p>
    <w:p w14:paraId="0F63CB7A" w14:textId="77777777" w:rsidR="009A22C9" w:rsidRDefault="009A22C9" w:rsidP="009A22C9"/>
    <w:p w14:paraId="0281CD88" w14:textId="77777777" w:rsidR="009A22C9" w:rsidRDefault="009A22C9" w:rsidP="009A22C9">
      <w:r>
        <w:t xml:space="preserve">1.2.3.5. </w:t>
      </w:r>
      <w:r>
        <w:rPr>
          <w:rFonts w:hint="eastAsia"/>
        </w:rPr>
        <w:t>Трансфинитное</w:t>
      </w:r>
      <w:r>
        <w:t xml:space="preserve"> </w:t>
      </w:r>
      <w:r>
        <w:rPr>
          <w:rFonts w:hint="eastAsia"/>
        </w:rPr>
        <w:t>или</w:t>
      </w:r>
      <w:r>
        <w:t xml:space="preserve"> </w:t>
      </w:r>
      <w:r>
        <w:rPr>
          <w:rFonts w:hint="eastAsia"/>
        </w:rPr>
        <w:t>абсолютное</w:t>
      </w:r>
      <w:r>
        <w:t xml:space="preserve">? </w:t>
      </w:r>
      <w:r>
        <w:rPr>
          <w:rFonts w:hint="eastAsia"/>
        </w:rPr>
        <w:t>Бесконечность</w:t>
      </w:r>
      <w:r>
        <w:t xml:space="preserve"> </w:t>
      </w:r>
      <w:r>
        <w:rPr>
          <w:rFonts w:hint="eastAsia"/>
        </w:rPr>
        <w:t>и</w:t>
      </w:r>
      <w:r>
        <w:t xml:space="preserve"> </w:t>
      </w:r>
      <w:r>
        <w:rPr>
          <w:rFonts w:hint="eastAsia"/>
        </w:rPr>
        <w:t>опыт</w:t>
      </w:r>
      <w:r>
        <w:t xml:space="preserve"> </w:t>
      </w:r>
      <w:r>
        <w:rPr>
          <w:rFonts w:hint="eastAsia"/>
        </w:rPr>
        <w:t>в</w:t>
      </w:r>
      <w:r>
        <w:t xml:space="preserve"> </w:t>
      </w:r>
      <w:r>
        <w:rPr>
          <w:rFonts w:hint="eastAsia"/>
        </w:rPr>
        <w:t>феноменологии</w:t>
      </w:r>
    </w:p>
    <w:p w14:paraId="48B69573" w14:textId="77777777" w:rsidR="009A22C9" w:rsidRDefault="009A22C9" w:rsidP="009A22C9"/>
    <w:p w14:paraId="1F903BB7" w14:textId="77777777" w:rsidR="009A22C9" w:rsidRDefault="009A22C9" w:rsidP="009A22C9">
      <w:r>
        <w:lastRenderedPageBreak/>
        <w:t xml:space="preserve">1.2.3.6. </w:t>
      </w:r>
      <w:r>
        <w:rPr>
          <w:rFonts w:hint="eastAsia"/>
        </w:rPr>
        <w:t>Пластичность</w:t>
      </w:r>
      <w:r>
        <w:t xml:space="preserve"> </w:t>
      </w:r>
      <w:r>
        <w:rPr>
          <w:rFonts w:hint="eastAsia"/>
        </w:rPr>
        <w:t>как</w:t>
      </w:r>
      <w:r>
        <w:t xml:space="preserve"> </w:t>
      </w:r>
      <w:r>
        <w:rPr>
          <w:rFonts w:hint="eastAsia"/>
        </w:rPr>
        <w:t>трансцендентальная</w:t>
      </w:r>
      <w:r>
        <w:t xml:space="preserve"> </w:t>
      </w:r>
      <w:r>
        <w:rPr>
          <w:rFonts w:hint="eastAsia"/>
        </w:rPr>
        <w:t>контингентность</w:t>
      </w:r>
    </w:p>
    <w:p w14:paraId="7B4FAB47" w14:textId="77777777" w:rsidR="009A22C9" w:rsidRDefault="009A22C9" w:rsidP="009A22C9"/>
    <w:p w14:paraId="3A6AADCB" w14:textId="77777777" w:rsidR="009A22C9" w:rsidRDefault="009A22C9" w:rsidP="009A22C9">
      <w:r>
        <w:rPr>
          <w:rFonts w:hint="eastAsia"/>
        </w:rPr>
        <w:t>Выводы</w:t>
      </w:r>
      <w:r>
        <w:t xml:space="preserve"> </w:t>
      </w:r>
      <w:r>
        <w:rPr>
          <w:rFonts w:hint="eastAsia"/>
        </w:rPr>
        <w:t>к</w:t>
      </w:r>
      <w:r>
        <w:t xml:space="preserve"> </w:t>
      </w:r>
      <w:r>
        <w:rPr>
          <w:rFonts w:hint="eastAsia"/>
        </w:rPr>
        <w:t>главе</w:t>
      </w:r>
    </w:p>
    <w:p w14:paraId="299A06E9" w14:textId="77777777" w:rsidR="009A22C9" w:rsidRDefault="009A22C9" w:rsidP="009A22C9"/>
    <w:p w14:paraId="1507DB09" w14:textId="77777777" w:rsidR="009A22C9" w:rsidRDefault="009A22C9" w:rsidP="009A22C9">
      <w:r>
        <w:rPr>
          <w:rFonts w:hint="eastAsia"/>
        </w:rPr>
        <w:t>Глава</w:t>
      </w:r>
      <w:r>
        <w:t xml:space="preserve"> 2. </w:t>
      </w:r>
      <w:r>
        <w:rPr>
          <w:rFonts w:hint="eastAsia"/>
        </w:rPr>
        <w:t>Натурализация</w:t>
      </w:r>
      <w:r>
        <w:t xml:space="preserve"> </w:t>
      </w:r>
      <w:r>
        <w:rPr>
          <w:rFonts w:hint="eastAsia"/>
        </w:rPr>
        <w:t>феноменологии</w:t>
      </w:r>
      <w:r>
        <w:t xml:space="preserve">: </w:t>
      </w:r>
      <w:r>
        <w:rPr>
          <w:rFonts w:hint="eastAsia"/>
        </w:rPr>
        <w:t>методологические</w:t>
      </w:r>
      <w:r>
        <w:t xml:space="preserve"> </w:t>
      </w:r>
      <w:r>
        <w:rPr>
          <w:rFonts w:hint="eastAsia"/>
        </w:rPr>
        <w:t>аспекты</w:t>
      </w:r>
      <w:r>
        <w:t xml:space="preserve"> </w:t>
      </w:r>
      <w:r>
        <w:rPr>
          <w:rFonts w:hint="eastAsia"/>
        </w:rPr>
        <w:t>и</w:t>
      </w:r>
      <w:r>
        <w:t xml:space="preserve"> </w:t>
      </w:r>
      <w:r>
        <w:rPr>
          <w:rFonts w:hint="eastAsia"/>
        </w:rPr>
        <w:t>попытки</w:t>
      </w:r>
      <w:r>
        <w:t xml:space="preserve"> </w:t>
      </w:r>
      <w:r>
        <w:rPr>
          <w:rFonts w:hint="eastAsia"/>
        </w:rPr>
        <w:t>междисциплинарной</w:t>
      </w:r>
      <w:r>
        <w:t xml:space="preserve"> </w:t>
      </w:r>
      <w:r>
        <w:rPr>
          <w:rFonts w:hint="eastAsia"/>
        </w:rPr>
        <w:t>интеграции</w:t>
      </w:r>
    </w:p>
    <w:p w14:paraId="696A9932" w14:textId="77777777" w:rsidR="009A22C9" w:rsidRDefault="009A22C9" w:rsidP="009A22C9"/>
    <w:p w14:paraId="39840475" w14:textId="77777777" w:rsidR="009A22C9" w:rsidRDefault="009A22C9" w:rsidP="009A22C9">
      <w:r>
        <w:t xml:space="preserve">2.1. </w:t>
      </w:r>
      <w:r>
        <w:rPr>
          <w:rFonts w:hint="eastAsia"/>
        </w:rPr>
        <w:t>Квалитативный</w:t>
      </w:r>
      <w:r>
        <w:t xml:space="preserve"> </w:t>
      </w:r>
      <w:r>
        <w:rPr>
          <w:rFonts w:hint="eastAsia"/>
        </w:rPr>
        <w:t>опыт</w:t>
      </w:r>
      <w:r>
        <w:t xml:space="preserve"> </w:t>
      </w:r>
      <w:r>
        <w:rPr>
          <w:rFonts w:hint="eastAsia"/>
        </w:rPr>
        <w:t>как</w:t>
      </w:r>
      <w:r>
        <w:t xml:space="preserve"> </w:t>
      </w:r>
      <w:r>
        <w:rPr>
          <w:rFonts w:hint="eastAsia"/>
        </w:rPr>
        <w:t>характеристика</w:t>
      </w:r>
      <w:r>
        <w:t xml:space="preserve"> </w:t>
      </w:r>
      <w:r>
        <w:rPr>
          <w:rFonts w:hint="eastAsia"/>
        </w:rPr>
        <w:t>ментального</w:t>
      </w:r>
    </w:p>
    <w:p w14:paraId="18ABC88F" w14:textId="77777777" w:rsidR="009A22C9" w:rsidRDefault="009A22C9" w:rsidP="009A22C9"/>
    <w:p w14:paraId="1139D771" w14:textId="77777777" w:rsidR="009A22C9" w:rsidRDefault="009A22C9" w:rsidP="009A22C9">
      <w:r>
        <w:t xml:space="preserve">2.2. </w:t>
      </w:r>
      <w:r>
        <w:rPr>
          <w:rFonts w:hint="eastAsia"/>
        </w:rPr>
        <w:t>Манифестный</w:t>
      </w:r>
      <w:r>
        <w:t xml:space="preserve"> </w:t>
      </w:r>
      <w:r>
        <w:rPr>
          <w:rFonts w:hint="eastAsia"/>
        </w:rPr>
        <w:t>образ</w:t>
      </w:r>
      <w:r>
        <w:t xml:space="preserve">: </w:t>
      </w:r>
      <w:r>
        <w:rPr>
          <w:rFonts w:hint="eastAsia"/>
        </w:rPr>
        <w:t>от</w:t>
      </w:r>
      <w:r>
        <w:t xml:space="preserve"> </w:t>
      </w:r>
      <w:r>
        <w:rPr>
          <w:rFonts w:hint="eastAsia"/>
        </w:rPr>
        <w:t>«</w:t>
      </w:r>
      <w:r>
        <w:rPr>
          <w:rFonts w:hint="eastAsia"/>
        </w:rPr>
        <w:t>квалиа</w:t>
      </w:r>
      <w:r>
        <w:rPr>
          <w:rFonts w:hint="eastAsia"/>
        </w:rPr>
        <w:t>»</w:t>
      </w:r>
      <w:r>
        <w:t xml:space="preserve"> </w:t>
      </w:r>
      <w:r>
        <w:rPr>
          <w:rFonts w:hint="eastAsia"/>
        </w:rPr>
        <w:t>—</w:t>
      </w:r>
      <w:r>
        <w:t xml:space="preserve"> </w:t>
      </w:r>
      <w:r>
        <w:rPr>
          <w:rFonts w:hint="eastAsia"/>
        </w:rPr>
        <w:t>к</w:t>
      </w:r>
      <w:r>
        <w:t xml:space="preserve"> </w:t>
      </w:r>
      <w:r>
        <w:rPr>
          <w:rFonts w:hint="eastAsia"/>
        </w:rPr>
        <w:t>образу</w:t>
      </w:r>
      <w:r>
        <w:t xml:space="preserve"> </w:t>
      </w:r>
      <w:r>
        <w:rPr>
          <w:rFonts w:hint="eastAsia"/>
        </w:rPr>
        <w:t>человека</w:t>
      </w:r>
      <w:r>
        <w:t>-</w:t>
      </w:r>
      <w:r>
        <w:rPr>
          <w:rFonts w:hint="eastAsia"/>
        </w:rPr>
        <w:t>в</w:t>
      </w:r>
      <w:r>
        <w:t>-</w:t>
      </w:r>
      <w:r>
        <w:rPr>
          <w:rFonts w:hint="eastAsia"/>
        </w:rPr>
        <w:t>мире</w:t>
      </w:r>
    </w:p>
    <w:p w14:paraId="730AB415" w14:textId="77777777" w:rsidR="009A22C9" w:rsidRDefault="009A22C9" w:rsidP="009A22C9"/>
    <w:p w14:paraId="7CAB8602" w14:textId="77777777" w:rsidR="009A22C9" w:rsidRDefault="009A22C9" w:rsidP="009A22C9">
      <w:r>
        <w:t xml:space="preserve">2.3. </w:t>
      </w:r>
      <w:r>
        <w:rPr>
          <w:rFonts w:hint="eastAsia"/>
        </w:rPr>
        <w:t>Натурализация</w:t>
      </w:r>
      <w:r>
        <w:t xml:space="preserve"> </w:t>
      </w:r>
      <w:r>
        <w:rPr>
          <w:rFonts w:hint="eastAsia"/>
        </w:rPr>
        <w:t>феноменологии</w:t>
      </w:r>
      <w:r>
        <w:t xml:space="preserve"> </w:t>
      </w:r>
      <w:r>
        <w:rPr>
          <w:rFonts w:hint="eastAsia"/>
        </w:rPr>
        <w:t>как</w:t>
      </w:r>
      <w:r>
        <w:t xml:space="preserve"> </w:t>
      </w:r>
      <w:r>
        <w:rPr>
          <w:rFonts w:hint="eastAsia"/>
        </w:rPr>
        <w:t>попытка</w:t>
      </w:r>
      <w:r>
        <w:t xml:space="preserve"> </w:t>
      </w:r>
      <w:r>
        <w:rPr>
          <w:rFonts w:hint="eastAsia"/>
        </w:rPr>
        <w:t>интеграции</w:t>
      </w:r>
      <w:r>
        <w:t xml:space="preserve"> </w:t>
      </w:r>
      <w:r>
        <w:rPr>
          <w:rFonts w:hint="eastAsia"/>
        </w:rPr>
        <w:t>трансцендентального</w:t>
      </w:r>
      <w:r>
        <w:t xml:space="preserve"> </w:t>
      </w:r>
      <w:r>
        <w:rPr>
          <w:rFonts w:hint="eastAsia"/>
        </w:rPr>
        <w:t>и</w:t>
      </w:r>
      <w:r>
        <w:t xml:space="preserve"> </w:t>
      </w:r>
      <w:r>
        <w:rPr>
          <w:rFonts w:hint="eastAsia"/>
        </w:rPr>
        <w:t>натуралистического</w:t>
      </w:r>
      <w:r>
        <w:t xml:space="preserve"> </w:t>
      </w:r>
      <w:r>
        <w:rPr>
          <w:rFonts w:hint="eastAsia"/>
        </w:rPr>
        <w:t>проектов</w:t>
      </w:r>
    </w:p>
    <w:p w14:paraId="5B40E8A5" w14:textId="77777777" w:rsidR="009A22C9" w:rsidRDefault="009A22C9" w:rsidP="009A22C9"/>
    <w:p w14:paraId="6429EDC3" w14:textId="77777777" w:rsidR="009A22C9" w:rsidRDefault="009A22C9" w:rsidP="009A22C9">
      <w:r>
        <w:t xml:space="preserve">2.3.1. </w:t>
      </w:r>
      <w:r>
        <w:rPr>
          <w:rFonts w:hint="eastAsia"/>
        </w:rPr>
        <w:t>Ментальные</w:t>
      </w:r>
      <w:r>
        <w:t xml:space="preserve"> </w:t>
      </w:r>
      <w:r>
        <w:rPr>
          <w:rFonts w:hint="eastAsia"/>
        </w:rPr>
        <w:t>репрезентации</w:t>
      </w:r>
      <w:r>
        <w:t xml:space="preserve">, </w:t>
      </w:r>
      <w:r>
        <w:rPr>
          <w:rFonts w:hint="eastAsia"/>
        </w:rPr>
        <w:t>вычисления</w:t>
      </w:r>
      <w:r>
        <w:t xml:space="preserve"> </w:t>
      </w:r>
      <w:r>
        <w:rPr>
          <w:rFonts w:hint="eastAsia"/>
        </w:rPr>
        <w:t>и</w:t>
      </w:r>
      <w:r>
        <w:t xml:space="preserve"> </w:t>
      </w:r>
      <w:r>
        <w:rPr>
          <w:rFonts w:hint="eastAsia"/>
        </w:rPr>
        <w:t>гетерофеноменология</w:t>
      </w:r>
      <w:r>
        <w:t xml:space="preserve">: </w:t>
      </w:r>
      <w:r>
        <w:rPr>
          <w:rFonts w:hint="eastAsia"/>
        </w:rPr>
        <w:t>когнитивно</w:t>
      </w:r>
      <w:r>
        <w:t>-</w:t>
      </w:r>
      <w:r>
        <w:rPr>
          <w:rFonts w:hint="eastAsia"/>
        </w:rPr>
        <w:t>научный</w:t>
      </w:r>
      <w:r>
        <w:t xml:space="preserve"> </w:t>
      </w:r>
      <w:r>
        <w:rPr>
          <w:rFonts w:hint="eastAsia"/>
        </w:rPr>
        <w:t>контекст</w:t>
      </w:r>
    </w:p>
    <w:p w14:paraId="37933A4A" w14:textId="77777777" w:rsidR="009A22C9" w:rsidRDefault="009A22C9" w:rsidP="009A22C9"/>
    <w:p w14:paraId="26300AAB" w14:textId="77777777" w:rsidR="009A22C9" w:rsidRDefault="009A22C9" w:rsidP="009A22C9">
      <w:r>
        <w:t xml:space="preserve">2.3.2. </w:t>
      </w:r>
      <w:r>
        <w:rPr>
          <w:rFonts w:hint="eastAsia"/>
        </w:rPr>
        <w:t>Натурализация</w:t>
      </w:r>
      <w:r>
        <w:t xml:space="preserve"> </w:t>
      </w:r>
      <w:r>
        <w:rPr>
          <w:rFonts w:hint="eastAsia"/>
        </w:rPr>
        <w:t>как</w:t>
      </w:r>
      <w:r>
        <w:t xml:space="preserve"> </w:t>
      </w:r>
      <w:r>
        <w:rPr>
          <w:rFonts w:hint="eastAsia"/>
        </w:rPr>
        <w:t>формализация</w:t>
      </w:r>
    </w:p>
    <w:p w14:paraId="1C15F72C" w14:textId="77777777" w:rsidR="009A22C9" w:rsidRDefault="009A22C9" w:rsidP="009A22C9"/>
    <w:p w14:paraId="11B81D8B" w14:textId="77777777" w:rsidR="009A22C9" w:rsidRDefault="009A22C9" w:rsidP="009A22C9">
      <w:r>
        <w:t xml:space="preserve">2.3.2.1. </w:t>
      </w:r>
      <w:r>
        <w:rPr>
          <w:rFonts w:hint="eastAsia"/>
        </w:rPr>
        <w:t>Идея</w:t>
      </w:r>
      <w:r>
        <w:t xml:space="preserve"> </w:t>
      </w:r>
      <w:r>
        <w:rPr>
          <w:rFonts w:hint="eastAsia"/>
        </w:rPr>
        <w:t>«</w:t>
      </w:r>
      <w:r>
        <w:rPr>
          <w:rFonts w:hint="eastAsia"/>
        </w:rPr>
        <w:t>феноменологической</w:t>
      </w:r>
      <w:r>
        <w:t xml:space="preserve"> </w:t>
      </w:r>
      <w:r>
        <w:rPr>
          <w:rFonts w:hint="eastAsia"/>
        </w:rPr>
        <w:t>нотации</w:t>
      </w:r>
      <w:r>
        <w:rPr>
          <w:rFonts w:hint="eastAsia"/>
        </w:rPr>
        <w:t>»</w:t>
      </w:r>
    </w:p>
    <w:p w14:paraId="5F5206B4" w14:textId="77777777" w:rsidR="009A22C9" w:rsidRDefault="009A22C9" w:rsidP="009A22C9"/>
    <w:p w14:paraId="68D823D8" w14:textId="77777777" w:rsidR="009A22C9" w:rsidRDefault="009A22C9" w:rsidP="009A22C9">
      <w:r>
        <w:t xml:space="preserve">2.3.2.2. </w:t>
      </w:r>
      <w:r>
        <w:rPr>
          <w:rFonts w:hint="eastAsia"/>
        </w:rPr>
        <w:t>Изоморфизмы</w:t>
      </w:r>
      <w:r>
        <w:t xml:space="preserve"> </w:t>
      </w:r>
      <w:r>
        <w:rPr>
          <w:rFonts w:hint="eastAsia"/>
        </w:rPr>
        <w:t>и</w:t>
      </w:r>
      <w:r>
        <w:t xml:space="preserve"> </w:t>
      </w:r>
      <w:r>
        <w:rPr>
          <w:rFonts w:hint="eastAsia"/>
        </w:rPr>
        <w:t>онтологическое</w:t>
      </w:r>
      <w:r>
        <w:t xml:space="preserve"> </w:t>
      </w:r>
      <w:r>
        <w:rPr>
          <w:rFonts w:hint="eastAsia"/>
        </w:rPr>
        <w:t>различие</w:t>
      </w:r>
      <w:r>
        <w:t xml:space="preserve">: </w:t>
      </w:r>
      <w:r>
        <w:rPr>
          <w:rFonts w:hint="eastAsia"/>
        </w:rPr>
        <w:t>критика</w:t>
      </w:r>
      <w:r>
        <w:t xml:space="preserve"> </w:t>
      </w:r>
      <w:r>
        <w:rPr>
          <w:rFonts w:hint="eastAsia"/>
        </w:rPr>
        <w:t>идеи</w:t>
      </w:r>
      <w:r>
        <w:t xml:space="preserve"> </w:t>
      </w:r>
      <w:r>
        <w:rPr>
          <w:rFonts w:hint="eastAsia"/>
        </w:rPr>
        <w:t>«</w:t>
      </w:r>
      <w:r>
        <w:rPr>
          <w:rFonts w:hint="eastAsia"/>
        </w:rPr>
        <w:t>феноменологической</w:t>
      </w:r>
      <w:r>
        <w:t xml:space="preserve"> </w:t>
      </w:r>
      <w:r>
        <w:rPr>
          <w:rFonts w:hint="eastAsia"/>
        </w:rPr>
        <w:t>нотации</w:t>
      </w:r>
      <w:r>
        <w:rPr>
          <w:rFonts w:hint="eastAsia"/>
        </w:rPr>
        <w:t>»</w:t>
      </w:r>
    </w:p>
    <w:p w14:paraId="46E40A5B" w14:textId="77777777" w:rsidR="009A22C9" w:rsidRDefault="009A22C9" w:rsidP="009A22C9"/>
    <w:p w14:paraId="356E2CAF" w14:textId="77777777" w:rsidR="009A22C9" w:rsidRDefault="009A22C9" w:rsidP="009A22C9">
      <w:r>
        <w:t xml:space="preserve">2.3.3. </w:t>
      </w:r>
      <w:r>
        <w:rPr>
          <w:rFonts w:hint="eastAsia"/>
        </w:rPr>
        <w:t>«</w:t>
      </w:r>
      <w:r>
        <w:rPr>
          <w:rFonts w:hint="eastAsia"/>
        </w:rPr>
        <w:t>Назад</w:t>
      </w:r>
      <w:r>
        <w:t xml:space="preserve">, </w:t>
      </w:r>
      <w:r>
        <w:rPr>
          <w:rFonts w:hint="eastAsia"/>
        </w:rPr>
        <w:t>в</w:t>
      </w:r>
      <w:r>
        <w:t xml:space="preserve"> </w:t>
      </w:r>
      <w:r>
        <w:rPr>
          <w:rFonts w:hint="eastAsia"/>
        </w:rPr>
        <w:t>лабораторию</w:t>
      </w:r>
      <w:r>
        <w:rPr>
          <w:rFonts w:hint="eastAsia"/>
        </w:rPr>
        <w:t>»</w:t>
      </w:r>
      <w:r>
        <w:t xml:space="preserve">: </w:t>
      </w:r>
      <w:r>
        <w:rPr>
          <w:rFonts w:hint="eastAsia"/>
        </w:rPr>
        <w:t>экспериментальная</w:t>
      </w:r>
      <w:r>
        <w:t xml:space="preserve"> </w:t>
      </w:r>
      <w:r>
        <w:rPr>
          <w:rFonts w:hint="eastAsia"/>
        </w:rPr>
        <w:t>феноменология</w:t>
      </w:r>
      <w:r>
        <w:t xml:space="preserve"> </w:t>
      </w:r>
      <w:r>
        <w:rPr>
          <w:rFonts w:hint="eastAsia"/>
        </w:rPr>
        <w:t>Шона</w:t>
      </w:r>
      <w:r>
        <w:t xml:space="preserve"> </w:t>
      </w:r>
      <w:r>
        <w:rPr>
          <w:rFonts w:hint="eastAsia"/>
        </w:rPr>
        <w:t>Галлахера</w:t>
      </w:r>
    </w:p>
    <w:p w14:paraId="5EB5176E" w14:textId="77777777" w:rsidR="009A22C9" w:rsidRDefault="009A22C9" w:rsidP="009A22C9"/>
    <w:p w14:paraId="6450B957" w14:textId="77777777" w:rsidR="009A22C9" w:rsidRDefault="009A22C9" w:rsidP="009A22C9">
      <w:r>
        <w:t xml:space="preserve">2.3.3.1. </w:t>
      </w:r>
      <w:r>
        <w:rPr>
          <w:rFonts w:hint="eastAsia"/>
        </w:rPr>
        <w:t>Идея</w:t>
      </w:r>
      <w:r>
        <w:t xml:space="preserve"> </w:t>
      </w:r>
      <w:r>
        <w:rPr>
          <w:rFonts w:hint="eastAsia"/>
        </w:rPr>
        <w:t>«</w:t>
      </w:r>
      <w:r>
        <w:rPr>
          <w:rFonts w:hint="eastAsia"/>
        </w:rPr>
        <w:t>взаимного</w:t>
      </w:r>
      <w:r>
        <w:t xml:space="preserve"> </w:t>
      </w:r>
      <w:r>
        <w:rPr>
          <w:rFonts w:hint="eastAsia"/>
        </w:rPr>
        <w:t>просвещения</w:t>
      </w:r>
      <w:r>
        <w:rPr>
          <w:rFonts w:hint="eastAsia"/>
        </w:rPr>
        <w:t>»</w:t>
      </w:r>
      <w:r>
        <w:t xml:space="preserve"> </w:t>
      </w:r>
      <w:r>
        <w:rPr>
          <w:rFonts w:hint="eastAsia"/>
        </w:rPr>
        <w:t>и</w:t>
      </w:r>
      <w:r>
        <w:t xml:space="preserve"> </w:t>
      </w:r>
      <w:r>
        <w:rPr>
          <w:rFonts w:hint="eastAsia"/>
        </w:rPr>
        <w:t>ее</w:t>
      </w:r>
      <w:r>
        <w:t xml:space="preserve"> </w:t>
      </w:r>
      <w:r>
        <w:rPr>
          <w:rFonts w:hint="eastAsia"/>
        </w:rPr>
        <w:t>критика</w:t>
      </w:r>
    </w:p>
    <w:p w14:paraId="07E32B68" w14:textId="77777777" w:rsidR="009A22C9" w:rsidRDefault="009A22C9" w:rsidP="009A22C9"/>
    <w:p w14:paraId="3104DE5E" w14:textId="77777777" w:rsidR="009A22C9" w:rsidRDefault="009A22C9" w:rsidP="009A22C9">
      <w:r>
        <w:t xml:space="preserve">2.3.3.2. </w:t>
      </w:r>
      <w:r>
        <w:rPr>
          <w:rFonts w:hint="eastAsia"/>
        </w:rPr>
        <w:t>Социальное</w:t>
      </w:r>
      <w:r>
        <w:t xml:space="preserve"> </w:t>
      </w:r>
      <w:r>
        <w:rPr>
          <w:rFonts w:hint="eastAsia"/>
        </w:rPr>
        <w:t>познание</w:t>
      </w:r>
      <w:r>
        <w:t xml:space="preserve"> </w:t>
      </w:r>
      <w:r>
        <w:rPr>
          <w:rFonts w:hint="eastAsia"/>
        </w:rPr>
        <w:t>и</w:t>
      </w:r>
      <w:r>
        <w:t xml:space="preserve"> </w:t>
      </w:r>
      <w:r>
        <w:rPr>
          <w:rFonts w:hint="eastAsia"/>
        </w:rPr>
        <w:t>натурализованная</w:t>
      </w:r>
      <w:r>
        <w:t xml:space="preserve"> </w:t>
      </w:r>
      <w:r>
        <w:rPr>
          <w:rFonts w:hint="eastAsia"/>
        </w:rPr>
        <w:t>герменевтика</w:t>
      </w:r>
    </w:p>
    <w:p w14:paraId="22D38EB9" w14:textId="77777777" w:rsidR="009A22C9" w:rsidRDefault="009A22C9" w:rsidP="009A22C9"/>
    <w:p w14:paraId="29170921" w14:textId="77777777" w:rsidR="009A22C9" w:rsidRDefault="009A22C9" w:rsidP="009A22C9">
      <w:r>
        <w:t xml:space="preserve">2.3.4. </w:t>
      </w:r>
      <w:r>
        <w:rPr>
          <w:rFonts w:hint="eastAsia"/>
        </w:rPr>
        <w:t>«</w:t>
      </w:r>
      <w:r>
        <w:rPr>
          <w:rFonts w:hint="eastAsia"/>
        </w:rPr>
        <w:t>Кардиофеноменологическое</w:t>
      </w:r>
      <w:r>
        <w:rPr>
          <w:rFonts w:hint="eastAsia"/>
        </w:rPr>
        <w:t>»</w:t>
      </w:r>
      <w:r>
        <w:t xml:space="preserve"> </w:t>
      </w:r>
      <w:r>
        <w:rPr>
          <w:rFonts w:hint="eastAsia"/>
        </w:rPr>
        <w:t>разрешение</w:t>
      </w:r>
      <w:r>
        <w:t xml:space="preserve"> </w:t>
      </w:r>
      <w:r>
        <w:rPr>
          <w:rFonts w:hint="eastAsia"/>
        </w:rPr>
        <w:t>трудной</w:t>
      </w:r>
      <w:r>
        <w:t xml:space="preserve"> </w:t>
      </w:r>
      <w:r>
        <w:rPr>
          <w:rFonts w:hint="eastAsia"/>
        </w:rPr>
        <w:t>проблемы</w:t>
      </w:r>
      <w:r>
        <w:t xml:space="preserve"> </w:t>
      </w:r>
      <w:r>
        <w:rPr>
          <w:rFonts w:hint="eastAsia"/>
        </w:rPr>
        <w:t>сознания</w:t>
      </w:r>
      <w:r>
        <w:t xml:space="preserve"> </w:t>
      </w:r>
      <w:r>
        <w:rPr>
          <w:rFonts w:hint="eastAsia"/>
        </w:rPr>
        <w:t>в</w:t>
      </w:r>
      <w:r>
        <w:t xml:space="preserve"> </w:t>
      </w:r>
      <w:r>
        <w:rPr>
          <w:rFonts w:hint="eastAsia"/>
        </w:rPr>
        <w:t>«</w:t>
      </w:r>
      <w:r>
        <w:rPr>
          <w:rFonts w:hint="eastAsia"/>
        </w:rPr>
        <w:t>трансцендентальном</w:t>
      </w:r>
      <w:r>
        <w:t xml:space="preserve"> </w:t>
      </w:r>
      <w:r>
        <w:rPr>
          <w:rFonts w:hint="eastAsia"/>
        </w:rPr>
        <w:t>эмпиризме</w:t>
      </w:r>
      <w:r>
        <w:rPr>
          <w:rFonts w:hint="eastAsia"/>
        </w:rPr>
        <w:t>»</w:t>
      </w:r>
      <w:r>
        <w:t xml:space="preserve"> </w:t>
      </w:r>
      <w:r>
        <w:rPr>
          <w:rFonts w:hint="eastAsia"/>
        </w:rPr>
        <w:t>Натали</w:t>
      </w:r>
      <w:r>
        <w:t xml:space="preserve"> </w:t>
      </w:r>
      <w:r>
        <w:rPr>
          <w:rFonts w:hint="eastAsia"/>
        </w:rPr>
        <w:t>Депра</w:t>
      </w:r>
    </w:p>
    <w:p w14:paraId="73C5FA1F" w14:textId="77777777" w:rsidR="009A22C9" w:rsidRDefault="009A22C9" w:rsidP="009A22C9"/>
    <w:p w14:paraId="0D196DE0" w14:textId="77777777" w:rsidR="009A22C9" w:rsidRDefault="009A22C9" w:rsidP="009A22C9">
      <w:r>
        <w:t xml:space="preserve">2.3.4.1. </w:t>
      </w:r>
      <w:r>
        <w:rPr>
          <w:rFonts w:hint="eastAsia"/>
        </w:rPr>
        <w:t>«</w:t>
      </w:r>
      <w:r>
        <w:rPr>
          <w:rFonts w:hint="eastAsia"/>
        </w:rPr>
        <w:t>Встреча</w:t>
      </w:r>
      <w:r>
        <w:rPr>
          <w:rFonts w:hint="eastAsia"/>
        </w:rPr>
        <w:t>»</w:t>
      </w:r>
      <w:r>
        <w:t xml:space="preserve"> </w:t>
      </w:r>
      <w:r>
        <w:rPr>
          <w:rFonts w:hint="eastAsia"/>
        </w:rPr>
        <w:t>трансцендентального</w:t>
      </w:r>
      <w:r>
        <w:t xml:space="preserve"> </w:t>
      </w:r>
      <w:r>
        <w:rPr>
          <w:rFonts w:hint="eastAsia"/>
        </w:rPr>
        <w:t>генезиса</w:t>
      </w:r>
      <w:r>
        <w:t xml:space="preserve"> </w:t>
      </w:r>
      <w:r>
        <w:rPr>
          <w:rFonts w:hint="eastAsia"/>
        </w:rPr>
        <w:t>и</w:t>
      </w:r>
      <w:r>
        <w:t xml:space="preserve"> </w:t>
      </w:r>
      <w:r>
        <w:rPr>
          <w:rFonts w:hint="eastAsia"/>
        </w:rPr>
        <w:t>нейрогенеза</w:t>
      </w:r>
    </w:p>
    <w:p w14:paraId="2398F288" w14:textId="77777777" w:rsidR="009A22C9" w:rsidRDefault="009A22C9" w:rsidP="009A22C9"/>
    <w:p w14:paraId="3D9D222C" w14:textId="77777777" w:rsidR="009A22C9" w:rsidRDefault="009A22C9" w:rsidP="009A22C9">
      <w:r>
        <w:t xml:space="preserve">2.3.4.2. </w:t>
      </w:r>
      <w:r>
        <w:rPr>
          <w:rFonts w:hint="eastAsia"/>
        </w:rPr>
        <w:t>Воплощенная</w:t>
      </w:r>
      <w:r>
        <w:t xml:space="preserve"> </w:t>
      </w:r>
      <w:r>
        <w:rPr>
          <w:rFonts w:hint="eastAsia"/>
        </w:rPr>
        <w:t>интерсубъективность</w:t>
      </w:r>
      <w:r>
        <w:t xml:space="preserve"> </w:t>
      </w:r>
      <w:r>
        <w:rPr>
          <w:rFonts w:hint="eastAsia"/>
        </w:rPr>
        <w:t>в</w:t>
      </w:r>
      <w:r>
        <w:t xml:space="preserve"> </w:t>
      </w:r>
      <w:r>
        <w:rPr>
          <w:rFonts w:hint="eastAsia"/>
        </w:rPr>
        <w:t>когнитивной</w:t>
      </w:r>
      <w:r>
        <w:t xml:space="preserve"> </w:t>
      </w:r>
      <w:r>
        <w:rPr>
          <w:rFonts w:hint="eastAsia"/>
        </w:rPr>
        <w:t>науке</w:t>
      </w:r>
    </w:p>
    <w:p w14:paraId="5034D8DC" w14:textId="77777777" w:rsidR="009A22C9" w:rsidRDefault="009A22C9" w:rsidP="009A22C9"/>
    <w:p w14:paraId="167058D3" w14:textId="77777777" w:rsidR="009A22C9" w:rsidRDefault="009A22C9" w:rsidP="009A22C9">
      <w:r>
        <w:t xml:space="preserve">2.3.4.3. </w:t>
      </w:r>
      <w:r>
        <w:rPr>
          <w:rFonts w:hint="eastAsia"/>
        </w:rPr>
        <w:t>«</w:t>
      </w:r>
      <w:r>
        <w:rPr>
          <w:rFonts w:hint="eastAsia"/>
        </w:rPr>
        <w:t>Кардиофеноменология</w:t>
      </w:r>
      <w:r>
        <w:rPr>
          <w:rFonts w:hint="eastAsia"/>
        </w:rPr>
        <w:t>»</w:t>
      </w:r>
      <w:r>
        <w:t xml:space="preserve"> </w:t>
      </w:r>
      <w:r>
        <w:rPr>
          <w:rFonts w:hint="eastAsia"/>
        </w:rPr>
        <w:t>—</w:t>
      </w:r>
      <w:r>
        <w:t xml:space="preserve"> </w:t>
      </w:r>
      <w:r>
        <w:rPr>
          <w:rFonts w:hint="eastAsia"/>
        </w:rPr>
        <w:t>феноменология</w:t>
      </w:r>
      <w:r>
        <w:t xml:space="preserve"> </w:t>
      </w:r>
      <w:r>
        <w:rPr>
          <w:rFonts w:hint="eastAsia"/>
        </w:rPr>
        <w:t>соматовегетативных</w:t>
      </w:r>
      <w:r>
        <w:t xml:space="preserve"> </w:t>
      </w:r>
      <w:r>
        <w:rPr>
          <w:rFonts w:hint="eastAsia"/>
        </w:rPr>
        <w:t>процессов</w:t>
      </w:r>
    </w:p>
    <w:p w14:paraId="6F0C5584" w14:textId="77777777" w:rsidR="009A22C9" w:rsidRDefault="009A22C9" w:rsidP="009A22C9"/>
    <w:p w14:paraId="47399201" w14:textId="77777777" w:rsidR="009A22C9" w:rsidRDefault="009A22C9" w:rsidP="009A22C9">
      <w:r>
        <w:rPr>
          <w:rFonts w:hint="eastAsia"/>
        </w:rPr>
        <w:t>Выводы</w:t>
      </w:r>
      <w:r>
        <w:t xml:space="preserve"> </w:t>
      </w:r>
      <w:r>
        <w:rPr>
          <w:rFonts w:hint="eastAsia"/>
        </w:rPr>
        <w:t>к</w:t>
      </w:r>
      <w:r>
        <w:t xml:space="preserve"> </w:t>
      </w:r>
      <w:r>
        <w:rPr>
          <w:rFonts w:hint="eastAsia"/>
        </w:rPr>
        <w:t>главе</w:t>
      </w:r>
    </w:p>
    <w:p w14:paraId="06A2FD52" w14:textId="77777777" w:rsidR="009A22C9" w:rsidRDefault="009A22C9" w:rsidP="009A22C9"/>
    <w:p w14:paraId="35DCD4CF" w14:textId="77777777" w:rsidR="009A22C9" w:rsidRDefault="009A22C9" w:rsidP="009A22C9">
      <w:r>
        <w:rPr>
          <w:rFonts w:hint="eastAsia"/>
        </w:rPr>
        <w:t>Глава</w:t>
      </w:r>
      <w:r>
        <w:t xml:space="preserve"> 3. </w:t>
      </w:r>
      <w:r>
        <w:rPr>
          <w:rFonts w:hint="eastAsia"/>
        </w:rPr>
        <w:t>Энактивизм</w:t>
      </w:r>
      <w:r>
        <w:t xml:space="preserve"> </w:t>
      </w:r>
      <w:r>
        <w:rPr>
          <w:rFonts w:hint="eastAsia"/>
        </w:rPr>
        <w:t>как</w:t>
      </w:r>
      <w:r>
        <w:t xml:space="preserve"> </w:t>
      </w:r>
      <w:r>
        <w:rPr>
          <w:rFonts w:hint="eastAsia"/>
        </w:rPr>
        <w:t>«</w:t>
      </w:r>
      <w:r>
        <w:rPr>
          <w:rFonts w:hint="eastAsia"/>
        </w:rPr>
        <w:t>срединный</w:t>
      </w:r>
      <w:r>
        <w:t xml:space="preserve"> </w:t>
      </w:r>
      <w:r>
        <w:rPr>
          <w:rFonts w:hint="eastAsia"/>
        </w:rPr>
        <w:t>путь</w:t>
      </w:r>
      <w:r>
        <w:rPr>
          <w:rFonts w:hint="eastAsia"/>
        </w:rPr>
        <w:t>»</w:t>
      </w:r>
      <w:r>
        <w:t xml:space="preserve"> </w:t>
      </w:r>
      <w:r>
        <w:rPr>
          <w:rFonts w:hint="eastAsia"/>
        </w:rPr>
        <w:t>между</w:t>
      </w:r>
      <w:r>
        <w:t xml:space="preserve"> </w:t>
      </w:r>
      <w:r>
        <w:rPr>
          <w:rFonts w:hint="eastAsia"/>
        </w:rPr>
        <w:t>трансцендентализмом</w:t>
      </w:r>
      <w:r>
        <w:t xml:space="preserve"> </w:t>
      </w:r>
      <w:r>
        <w:rPr>
          <w:rFonts w:hint="eastAsia"/>
        </w:rPr>
        <w:t>и</w:t>
      </w:r>
      <w:r>
        <w:t xml:space="preserve"> </w:t>
      </w:r>
      <w:r>
        <w:rPr>
          <w:rFonts w:hint="eastAsia"/>
        </w:rPr>
        <w:t>натурализмом</w:t>
      </w:r>
    </w:p>
    <w:p w14:paraId="73DCCE81" w14:textId="77777777" w:rsidR="009A22C9" w:rsidRDefault="009A22C9" w:rsidP="009A22C9"/>
    <w:p w14:paraId="78EB2BBD" w14:textId="77777777" w:rsidR="009A22C9" w:rsidRDefault="009A22C9" w:rsidP="009A22C9">
      <w:r>
        <w:t xml:space="preserve">3.1. </w:t>
      </w:r>
      <w:r>
        <w:rPr>
          <w:rFonts w:hint="eastAsia"/>
        </w:rPr>
        <w:t>Аутопоэзис</w:t>
      </w:r>
      <w:r>
        <w:t xml:space="preserve">: </w:t>
      </w:r>
      <w:r>
        <w:rPr>
          <w:rFonts w:hint="eastAsia"/>
        </w:rPr>
        <w:t>биологическая</w:t>
      </w:r>
      <w:r>
        <w:t xml:space="preserve"> </w:t>
      </w:r>
      <w:r>
        <w:rPr>
          <w:rFonts w:hint="eastAsia"/>
        </w:rPr>
        <w:t>теория</w:t>
      </w:r>
      <w:r>
        <w:t xml:space="preserve"> </w:t>
      </w:r>
      <w:r>
        <w:rPr>
          <w:rFonts w:hint="eastAsia"/>
        </w:rPr>
        <w:t>сознания</w:t>
      </w:r>
    </w:p>
    <w:p w14:paraId="70F9DBAE" w14:textId="77777777" w:rsidR="009A22C9" w:rsidRDefault="009A22C9" w:rsidP="009A22C9"/>
    <w:p w14:paraId="3C6DA350" w14:textId="77777777" w:rsidR="009A22C9" w:rsidRDefault="009A22C9" w:rsidP="009A22C9">
      <w:r>
        <w:t xml:space="preserve">3.2. </w:t>
      </w:r>
      <w:r>
        <w:rPr>
          <w:rFonts w:hint="eastAsia"/>
        </w:rPr>
        <w:t>«</w:t>
      </w:r>
      <w:r>
        <w:rPr>
          <w:rFonts w:hint="eastAsia"/>
        </w:rPr>
        <w:t>Срединный</w:t>
      </w:r>
      <w:r>
        <w:t xml:space="preserve"> </w:t>
      </w:r>
      <w:r>
        <w:rPr>
          <w:rFonts w:hint="eastAsia"/>
        </w:rPr>
        <w:t>путь</w:t>
      </w:r>
      <w:r>
        <w:rPr>
          <w:rFonts w:hint="eastAsia"/>
        </w:rPr>
        <w:t>»</w:t>
      </w:r>
      <w:r>
        <w:t xml:space="preserve">: </w:t>
      </w:r>
      <w:r>
        <w:rPr>
          <w:rFonts w:hint="eastAsia"/>
        </w:rPr>
        <w:t>энактивизм</w:t>
      </w:r>
      <w:r>
        <w:t xml:space="preserve"> </w:t>
      </w:r>
      <w:r>
        <w:rPr>
          <w:rFonts w:hint="eastAsia"/>
        </w:rPr>
        <w:t>как</w:t>
      </w:r>
      <w:r>
        <w:t xml:space="preserve"> </w:t>
      </w:r>
      <w:r>
        <w:rPr>
          <w:rFonts w:hint="eastAsia"/>
        </w:rPr>
        <w:t>философско</w:t>
      </w:r>
      <w:r>
        <w:t>-</w:t>
      </w:r>
      <w:r>
        <w:rPr>
          <w:rFonts w:hint="eastAsia"/>
        </w:rPr>
        <w:t>научная</w:t>
      </w:r>
      <w:r>
        <w:t xml:space="preserve"> </w:t>
      </w:r>
      <w:r>
        <w:rPr>
          <w:rFonts w:hint="eastAsia"/>
        </w:rPr>
        <w:t>программа</w:t>
      </w:r>
    </w:p>
    <w:p w14:paraId="551F0CB4" w14:textId="77777777" w:rsidR="009A22C9" w:rsidRDefault="009A22C9" w:rsidP="009A22C9"/>
    <w:p w14:paraId="23372AA9" w14:textId="77777777" w:rsidR="009A22C9" w:rsidRDefault="009A22C9" w:rsidP="009A22C9">
      <w:r>
        <w:t xml:space="preserve">3.2.1. </w:t>
      </w:r>
      <w:r>
        <w:rPr>
          <w:rFonts w:hint="eastAsia"/>
        </w:rPr>
        <w:t>Познание</w:t>
      </w:r>
      <w:r>
        <w:t xml:space="preserve"> </w:t>
      </w:r>
      <w:r>
        <w:rPr>
          <w:rFonts w:hint="eastAsia"/>
        </w:rPr>
        <w:t>как</w:t>
      </w:r>
      <w:r>
        <w:t xml:space="preserve"> </w:t>
      </w:r>
      <w:r>
        <w:rPr>
          <w:rFonts w:hint="eastAsia"/>
        </w:rPr>
        <w:t>воплощенное</w:t>
      </w:r>
      <w:r>
        <w:t xml:space="preserve"> </w:t>
      </w:r>
      <w:r>
        <w:rPr>
          <w:rFonts w:hint="eastAsia"/>
        </w:rPr>
        <w:t>действие</w:t>
      </w:r>
    </w:p>
    <w:p w14:paraId="166C63FF" w14:textId="77777777" w:rsidR="009A22C9" w:rsidRDefault="009A22C9" w:rsidP="009A22C9"/>
    <w:p w14:paraId="5744F5DE" w14:textId="77777777" w:rsidR="009A22C9" w:rsidRDefault="009A22C9" w:rsidP="009A22C9">
      <w:r>
        <w:t xml:space="preserve">3.2.2. </w:t>
      </w:r>
      <w:r>
        <w:rPr>
          <w:rFonts w:hint="eastAsia"/>
        </w:rPr>
        <w:t>Гипотеза</w:t>
      </w:r>
      <w:r>
        <w:t xml:space="preserve"> </w:t>
      </w:r>
      <w:r>
        <w:rPr>
          <w:rFonts w:hint="eastAsia"/>
        </w:rPr>
        <w:t>«</w:t>
      </w:r>
      <w:r>
        <w:rPr>
          <w:rFonts w:hint="eastAsia"/>
        </w:rPr>
        <w:t>безличных</w:t>
      </w:r>
      <w:r>
        <w:t xml:space="preserve"> </w:t>
      </w:r>
      <w:r>
        <w:rPr>
          <w:rFonts w:hint="eastAsia"/>
        </w:rPr>
        <w:t>самостей</w:t>
      </w:r>
      <w:r>
        <w:rPr>
          <w:rFonts w:hint="eastAsia"/>
        </w:rPr>
        <w:t>»</w:t>
      </w:r>
      <w:r>
        <w:t xml:space="preserve"> </w:t>
      </w:r>
      <w:r>
        <w:rPr>
          <w:rFonts w:hint="eastAsia"/>
        </w:rPr>
        <w:t>и</w:t>
      </w:r>
      <w:r>
        <w:t xml:space="preserve"> </w:t>
      </w:r>
      <w:r>
        <w:rPr>
          <w:rFonts w:hint="eastAsia"/>
        </w:rPr>
        <w:t>поток</w:t>
      </w:r>
      <w:r>
        <w:t xml:space="preserve"> </w:t>
      </w:r>
      <w:r>
        <w:rPr>
          <w:rFonts w:hint="eastAsia"/>
        </w:rPr>
        <w:t>сознания</w:t>
      </w:r>
    </w:p>
    <w:p w14:paraId="0B992363" w14:textId="77777777" w:rsidR="009A22C9" w:rsidRDefault="009A22C9" w:rsidP="009A22C9"/>
    <w:p w14:paraId="0CEF495C" w14:textId="77777777" w:rsidR="009A22C9" w:rsidRDefault="009A22C9" w:rsidP="009A22C9">
      <w:r>
        <w:t xml:space="preserve">3.2.3. </w:t>
      </w:r>
      <w:r>
        <w:rPr>
          <w:rFonts w:hint="eastAsia"/>
        </w:rPr>
        <w:t>«</w:t>
      </w:r>
      <w:r>
        <w:rPr>
          <w:rFonts w:hint="eastAsia"/>
        </w:rPr>
        <w:t>Мыслить</w:t>
      </w:r>
      <w:r>
        <w:t xml:space="preserve"> </w:t>
      </w:r>
      <w:r>
        <w:rPr>
          <w:rFonts w:hint="eastAsia"/>
        </w:rPr>
        <w:t>телом</w:t>
      </w:r>
      <w:r>
        <w:rPr>
          <w:rFonts w:hint="eastAsia"/>
        </w:rPr>
        <w:t>»</w:t>
      </w:r>
      <w:r>
        <w:t xml:space="preserve">: </w:t>
      </w:r>
      <w:r>
        <w:rPr>
          <w:rFonts w:hint="eastAsia"/>
        </w:rPr>
        <w:t>проект</w:t>
      </w:r>
      <w:r>
        <w:t xml:space="preserve"> </w:t>
      </w:r>
      <w:r>
        <w:rPr>
          <w:rFonts w:hint="eastAsia"/>
        </w:rPr>
        <w:t>«</w:t>
      </w:r>
      <w:r>
        <w:rPr>
          <w:rFonts w:hint="eastAsia"/>
        </w:rPr>
        <w:t>расширенной</w:t>
      </w:r>
      <w:r>
        <w:rPr>
          <w:rFonts w:hint="eastAsia"/>
        </w:rPr>
        <w:t>»</w:t>
      </w:r>
      <w:r>
        <w:t xml:space="preserve"> </w:t>
      </w:r>
      <w:r>
        <w:rPr>
          <w:rFonts w:hint="eastAsia"/>
        </w:rPr>
        <w:t>когнитивной</w:t>
      </w:r>
      <w:r>
        <w:t xml:space="preserve"> </w:t>
      </w:r>
      <w:r>
        <w:rPr>
          <w:rFonts w:hint="eastAsia"/>
        </w:rPr>
        <w:t>науки</w:t>
      </w:r>
    </w:p>
    <w:p w14:paraId="52DE1155" w14:textId="77777777" w:rsidR="009A22C9" w:rsidRDefault="009A22C9" w:rsidP="009A22C9"/>
    <w:p w14:paraId="2C4BCB96" w14:textId="77777777" w:rsidR="009A22C9" w:rsidRDefault="009A22C9" w:rsidP="009A22C9">
      <w:r>
        <w:t xml:space="preserve">3.2.4. </w:t>
      </w:r>
      <w:r>
        <w:rPr>
          <w:rFonts w:hint="eastAsia"/>
        </w:rPr>
        <w:t>«</w:t>
      </w:r>
      <w:r>
        <w:rPr>
          <w:rFonts w:hint="eastAsia"/>
        </w:rPr>
        <w:t>Вдействуя</w:t>
      </w:r>
      <w:r>
        <w:rPr>
          <w:rFonts w:hint="eastAsia"/>
        </w:rPr>
        <w:t>»</w:t>
      </w:r>
      <w:r>
        <w:t xml:space="preserve"> </w:t>
      </w:r>
      <w:r>
        <w:rPr>
          <w:rFonts w:hint="eastAsia"/>
        </w:rPr>
        <w:t>самость</w:t>
      </w:r>
      <w:r>
        <w:t xml:space="preserve">: </w:t>
      </w:r>
      <w:r>
        <w:rPr>
          <w:rFonts w:hint="eastAsia"/>
        </w:rPr>
        <w:t>взаимозависимое</w:t>
      </w:r>
      <w:r>
        <w:t xml:space="preserve"> </w:t>
      </w:r>
      <w:r>
        <w:rPr>
          <w:rFonts w:hint="eastAsia"/>
        </w:rPr>
        <w:t>возникновение</w:t>
      </w:r>
    </w:p>
    <w:p w14:paraId="72CE0DEF" w14:textId="77777777" w:rsidR="009A22C9" w:rsidRDefault="009A22C9" w:rsidP="009A22C9"/>
    <w:p w14:paraId="65F97EDC" w14:textId="77777777" w:rsidR="009A22C9" w:rsidRDefault="009A22C9" w:rsidP="009A22C9">
      <w:r>
        <w:t xml:space="preserve">3.2.5. </w:t>
      </w:r>
      <w:r>
        <w:rPr>
          <w:rFonts w:hint="eastAsia"/>
        </w:rPr>
        <w:t>Множественная</w:t>
      </w:r>
      <w:r>
        <w:t xml:space="preserve"> </w:t>
      </w:r>
      <w:r>
        <w:rPr>
          <w:rFonts w:hint="eastAsia"/>
        </w:rPr>
        <w:t>самость</w:t>
      </w:r>
      <w:r>
        <w:t xml:space="preserve"> </w:t>
      </w:r>
      <w:r>
        <w:rPr>
          <w:rFonts w:hint="eastAsia"/>
        </w:rPr>
        <w:t>и</w:t>
      </w:r>
      <w:r>
        <w:t xml:space="preserve"> </w:t>
      </w:r>
      <w:r>
        <w:rPr>
          <w:rFonts w:hint="eastAsia"/>
        </w:rPr>
        <w:t>отказ</w:t>
      </w:r>
      <w:r>
        <w:t xml:space="preserve"> </w:t>
      </w:r>
      <w:r>
        <w:rPr>
          <w:rFonts w:hint="eastAsia"/>
        </w:rPr>
        <w:t>от</w:t>
      </w:r>
      <w:r>
        <w:t xml:space="preserve"> </w:t>
      </w:r>
      <w:r>
        <w:rPr>
          <w:rFonts w:hint="eastAsia"/>
        </w:rPr>
        <w:t>субстанциал</w:t>
      </w:r>
      <w:r>
        <w:rPr>
          <w:rFonts w:hint="eastAsia"/>
        </w:rPr>
        <w:lastRenderedPageBreak/>
        <w:t>ьного</w:t>
      </w:r>
      <w:r>
        <w:t xml:space="preserve"> </w:t>
      </w:r>
      <w:r>
        <w:rPr>
          <w:rFonts w:hint="eastAsia"/>
        </w:rPr>
        <w:t>«</w:t>
      </w:r>
      <w:r>
        <w:rPr>
          <w:rFonts w:hint="eastAsia"/>
        </w:rPr>
        <w:t>я</w:t>
      </w:r>
      <w:r>
        <w:rPr>
          <w:rFonts w:hint="eastAsia"/>
        </w:rPr>
        <w:t>»</w:t>
      </w:r>
    </w:p>
    <w:p w14:paraId="2F84B3A3" w14:textId="77777777" w:rsidR="009A22C9" w:rsidRDefault="009A22C9" w:rsidP="009A22C9"/>
    <w:p w14:paraId="10EC3568" w14:textId="77777777" w:rsidR="009A22C9" w:rsidRDefault="009A22C9" w:rsidP="009A22C9">
      <w:r>
        <w:t xml:space="preserve">3.2.6. </w:t>
      </w:r>
      <w:r>
        <w:rPr>
          <w:rFonts w:hint="eastAsia"/>
        </w:rPr>
        <w:t>«</w:t>
      </w:r>
      <w:r>
        <w:rPr>
          <w:rFonts w:hint="eastAsia"/>
        </w:rPr>
        <w:t>Естественный</w:t>
      </w:r>
      <w:r>
        <w:t xml:space="preserve"> </w:t>
      </w:r>
      <w:r>
        <w:rPr>
          <w:rFonts w:hint="eastAsia"/>
        </w:rPr>
        <w:t>дрейф</w:t>
      </w:r>
      <w:r>
        <w:rPr>
          <w:rFonts w:hint="eastAsia"/>
        </w:rPr>
        <w:t>»</w:t>
      </w:r>
      <w:r>
        <w:t xml:space="preserve"> </w:t>
      </w:r>
      <w:r>
        <w:rPr>
          <w:rFonts w:hint="eastAsia"/>
        </w:rPr>
        <w:t>и</w:t>
      </w:r>
      <w:r>
        <w:t xml:space="preserve"> </w:t>
      </w:r>
      <w:r>
        <w:rPr>
          <w:rFonts w:hint="eastAsia"/>
        </w:rPr>
        <w:t>мир</w:t>
      </w:r>
      <w:r>
        <w:t xml:space="preserve">, </w:t>
      </w:r>
      <w:r>
        <w:rPr>
          <w:rFonts w:hint="eastAsia"/>
        </w:rPr>
        <w:t>лишенный</w:t>
      </w:r>
      <w:r>
        <w:t xml:space="preserve"> </w:t>
      </w:r>
      <w:r>
        <w:rPr>
          <w:rFonts w:hint="eastAsia"/>
        </w:rPr>
        <w:t>основания</w:t>
      </w:r>
    </w:p>
    <w:p w14:paraId="50C98B4E" w14:textId="77777777" w:rsidR="009A22C9" w:rsidRDefault="009A22C9" w:rsidP="009A22C9"/>
    <w:p w14:paraId="5EF215D6" w14:textId="77777777" w:rsidR="009A22C9" w:rsidRDefault="009A22C9" w:rsidP="009A22C9">
      <w:r>
        <w:t xml:space="preserve">3.3. </w:t>
      </w:r>
      <w:r>
        <w:rPr>
          <w:rFonts w:hint="eastAsia"/>
        </w:rPr>
        <w:t>Нейрофеноменология</w:t>
      </w:r>
      <w:r>
        <w:t xml:space="preserve"> - </w:t>
      </w:r>
      <w:r>
        <w:rPr>
          <w:rFonts w:hint="eastAsia"/>
        </w:rPr>
        <w:t>наука</w:t>
      </w:r>
      <w:r>
        <w:t xml:space="preserve"> </w:t>
      </w:r>
      <w:r>
        <w:rPr>
          <w:rFonts w:hint="eastAsia"/>
        </w:rPr>
        <w:t>об</w:t>
      </w:r>
      <w:r>
        <w:t xml:space="preserve"> </w:t>
      </w:r>
      <w:r>
        <w:rPr>
          <w:rFonts w:hint="eastAsia"/>
        </w:rPr>
        <w:t>опыте</w:t>
      </w:r>
      <w:r>
        <w:t>/</w:t>
      </w:r>
      <w:r>
        <w:rPr>
          <w:rFonts w:hint="eastAsia"/>
        </w:rPr>
        <w:t>наука</w:t>
      </w:r>
      <w:r>
        <w:t xml:space="preserve"> </w:t>
      </w:r>
      <w:r>
        <w:rPr>
          <w:rFonts w:hint="eastAsia"/>
        </w:rPr>
        <w:t>опыта</w:t>
      </w:r>
    </w:p>
    <w:p w14:paraId="083C9F2B" w14:textId="77777777" w:rsidR="009A22C9" w:rsidRDefault="009A22C9" w:rsidP="009A22C9"/>
    <w:p w14:paraId="18B2E1BB" w14:textId="77777777" w:rsidR="009A22C9" w:rsidRDefault="009A22C9" w:rsidP="009A22C9">
      <w:r>
        <w:t xml:space="preserve">3.4. </w:t>
      </w:r>
      <w:r>
        <w:rPr>
          <w:rFonts w:hint="eastAsia"/>
        </w:rPr>
        <w:t>Прагматика</w:t>
      </w:r>
      <w:r>
        <w:t xml:space="preserve"> </w:t>
      </w:r>
      <w:r>
        <w:rPr>
          <w:rFonts w:hint="eastAsia"/>
        </w:rPr>
        <w:t>опыта</w:t>
      </w:r>
      <w:r>
        <w:t xml:space="preserve"> </w:t>
      </w:r>
      <w:r>
        <w:rPr>
          <w:rFonts w:hint="eastAsia"/>
        </w:rPr>
        <w:t>и</w:t>
      </w:r>
      <w:r>
        <w:t xml:space="preserve"> </w:t>
      </w:r>
      <w:r>
        <w:rPr>
          <w:rFonts w:hint="eastAsia"/>
        </w:rPr>
        <w:t>«</w:t>
      </w:r>
      <w:r>
        <w:rPr>
          <w:rFonts w:hint="eastAsia"/>
        </w:rPr>
        <w:t>наука</w:t>
      </w:r>
      <w:r>
        <w:t xml:space="preserve"> </w:t>
      </w:r>
      <w:r>
        <w:rPr>
          <w:rFonts w:hint="eastAsia"/>
        </w:rPr>
        <w:t>сознания</w:t>
      </w:r>
      <w:r>
        <w:rPr>
          <w:rFonts w:hint="eastAsia"/>
        </w:rPr>
        <w:t>»</w:t>
      </w:r>
    </w:p>
    <w:p w14:paraId="218A83C0" w14:textId="77777777" w:rsidR="009A22C9" w:rsidRDefault="009A22C9" w:rsidP="009A22C9"/>
    <w:p w14:paraId="59ED14CC" w14:textId="77777777" w:rsidR="009A22C9" w:rsidRDefault="009A22C9" w:rsidP="009A22C9">
      <w:r>
        <w:t xml:space="preserve">3.5. </w:t>
      </w:r>
      <w:r>
        <w:rPr>
          <w:rFonts w:hint="eastAsia"/>
        </w:rPr>
        <w:t>Телеология</w:t>
      </w:r>
      <w:r>
        <w:t xml:space="preserve">, </w:t>
      </w:r>
      <w:r>
        <w:rPr>
          <w:rFonts w:hint="eastAsia"/>
        </w:rPr>
        <w:t>значимость</w:t>
      </w:r>
      <w:r>
        <w:t xml:space="preserve"> </w:t>
      </w:r>
      <w:r>
        <w:rPr>
          <w:rFonts w:hint="eastAsia"/>
        </w:rPr>
        <w:t>и</w:t>
      </w:r>
      <w:r>
        <w:t xml:space="preserve"> </w:t>
      </w:r>
      <w:r>
        <w:rPr>
          <w:rFonts w:hint="eastAsia"/>
        </w:rPr>
        <w:t>взаимозависимость</w:t>
      </w:r>
      <w:r>
        <w:t xml:space="preserve">: </w:t>
      </w:r>
      <w:r>
        <w:rPr>
          <w:rFonts w:hint="eastAsia"/>
        </w:rPr>
        <w:t>прорыв</w:t>
      </w:r>
      <w:r>
        <w:t xml:space="preserve"> </w:t>
      </w:r>
      <w:r>
        <w:rPr>
          <w:rFonts w:hint="eastAsia"/>
        </w:rPr>
        <w:t>к</w:t>
      </w:r>
      <w:r>
        <w:t xml:space="preserve"> </w:t>
      </w:r>
      <w:r>
        <w:rPr>
          <w:rFonts w:hint="eastAsia"/>
        </w:rPr>
        <w:t>недуалистическому</w:t>
      </w:r>
      <w:r>
        <w:t xml:space="preserve"> </w:t>
      </w:r>
      <w:r>
        <w:rPr>
          <w:rFonts w:hint="eastAsia"/>
        </w:rPr>
        <w:t>мышлению</w:t>
      </w:r>
    </w:p>
    <w:p w14:paraId="7743AADA" w14:textId="77777777" w:rsidR="009A22C9" w:rsidRDefault="009A22C9" w:rsidP="009A22C9"/>
    <w:p w14:paraId="79FE57BD" w14:textId="77777777" w:rsidR="009A22C9" w:rsidRDefault="009A22C9" w:rsidP="009A22C9">
      <w:r>
        <w:t xml:space="preserve">3.6. </w:t>
      </w:r>
      <w:r>
        <w:rPr>
          <w:rFonts w:hint="eastAsia"/>
        </w:rPr>
        <w:t>Недостающий</w:t>
      </w:r>
      <w:r>
        <w:t xml:space="preserve"> </w:t>
      </w:r>
      <w:r>
        <w:rPr>
          <w:rFonts w:hint="eastAsia"/>
        </w:rPr>
        <w:t>элемент</w:t>
      </w:r>
      <w:r>
        <w:t xml:space="preserve">: </w:t>
      </w:r>
      <w:r>
        <w:rPr>
          <w:rFonts w:hint="eastAsia"/>
        </w:rPr>
        <w:t>попытка</w:t>
      </w:r>
      <w:r>
        <w:t xml:space="preserve"> </w:t>
      </w:r>
      <w:r>
        <w:rPr>
          <w:rFonts w:hint="eastAsia"/>
        </w:rPr>
        <w:t>реконструкции</w:t>
      </w:r>
      <w:r>
        <w:t xml:space="preserve"> </w:t>
      </w:r>
      <w:r>
        <w:rPr>
          <w:rFonts w:hint="eastAsia"/>
        </w:rPr>
        <w:t>интерсубъективности</w:t>
      </w:r>
      <w:r>
        <w:t xml:space="preserve"> </w:t>
      </w:r>
      <w:r>
        <w:rPr>
          <w:rFonts w:hint="eastAsia"/>
        </w:rPr>
        <w:t>в</w:t>
      </w:r>
      <w:r>
        <w:t xml:space="preserve"> </w:t>
      </w:r>
      <w:r>
        <w:rPr>
          <w:rFonts w:hint="eastAsia"/>
        </w:rPr>
        <w:t>энактивизме</w:t>
      </w:r>
    </w:p>
    <w:p w14:paraId="2D78F941" w14:textId="77777777" w:rsidR="009A22C9" w:rsidRDefault="009A22C9" w:rsidP="009A22C9"/>
    <w:p w14:paraId="14FEF561" w14:textId="77777777" w:rsidR="009A22C9" w:rsidRDefault="009A22C9" w:rsidP="009A22C9">
      <w:r>
        <w:t xml:space="preserve">3.6.1. </w:t>
      </w:r>
      <w:r>
        <w:rPr>
          <w:rFonts w:hint="eastAsia"/>
        </w:rPr>
        <w:t>Энактивизм</w:t>
      </w:r>
      <w:r>
        <w:t xml:space="preserve">, </w:t>
      </w:r>
      <w:r>
        <w:rPr>
          <w:rFonts w:hint="eastAsia"/>
        </w:rPr>
        <w:t>интерсубъективность</w:t>
      </w:r>
      <w:r>
        <w:t xml:space="preserve"> </w:t>
      </w:r>
      <w:r>
        <w:rPr>
          <w:rFonts w:hint="eastAsia"/>
        </w:rPr>
        <w:t>и</w:t>
      </w:r>
      <w:r>
        <w:t xml:space="preserve"> </w:t>
      </w:r>
      <w:r>
        <w:rPr>
          <w:rFonts w:hint="eastAsia"/>
        </w:rPr>
        <w:t>задачи</w:t>
      </w:r>
      <w:r>
        <w:t xml:space="preserve"> </w:t>
      </w:r>
      <w:r>
        <w:rPr>
          <w:rFonts w:hint="eastAsia"/>
        </w:rPr>
        <w:t>феноменологии</w:t>
      </w:r>
    </w:p>
    <w:p w14:paraId="141837A6" w14:textId="77777777" w:rsidR="009A22C9" w:rsidRDefault="009A22C9" w:rsidP="009A22C9"/>
    <w:p w14:paraId="001B91A2" w14:textId="77777777" w:rsidR="009A22C9" w:rsidRDefault="009A22C9" w:rsidP="009A22C9">
      <w:r>
        <w:t xml:space="preserve">3.6.2. </w:t>
      </w:r>
      <w:r>
        <w:rPr>
          <w:rFonts w:hint="eastAsia"/>
        </w:rPr>
        <w:t>От</w:t>
      </w:r>
      <w:r>
        <w:t xml:space="preserve"> </w:t>
      </w:r>
      <w:r>
        <w:rPr>
          <w:rFonts w:hint="eastAsia"/>
        </w:rPr>
        <w:t>структурного</w:t>
      </w:r>
      <w:r>
        <w:t xml:space="preserve"> </w:t>
      </w:r>
      <w:r>
        <w:rPr>
          <w:rFonts w:hint="eastAsia"/>
        </w:rPr>
        <w:t>сопряжения</w:t>
      </w:r>
      <w:r>
        <w:t xml:space="preserve"> - </w:t>
      </w:r>
      <w:r>
        <w:rPr>
          <w:rFonts w:hint="eastAsia"/>
        </w:rPr>
        <w:t>к</w:t>
      </w:r>
      <w:r>
        <w:t xml:space="preserve"> </w:t>
      </w:r>
      <w:r>
        <w:rPr>
          <w:rFonts w:hint="eastAsia"/>
        </w:rPr>
        <w:t>интерсубъективности</w:t>
      </w:r>
    </w:p>
    <w:p w14:paraId="3CAE9B6A" w14:textId="77777777" w:rsidR="009A22C9" w:rsidRDefault="009A22C9" w:rsidP="009A22C9"/>
    <w:p w14:paraId="118D07C1" w14:textId="77777777" w:rsidR="009A22C9" w:rsidRDefault="009A22C9" w:rsidP="009A22C9">
      <w:r>
        <w:t xml:space="preserve">3.6.3. </w:t>
      </w:r>
      <w:r>
        <w:rPr>
          <w:rFonts w:hint="eastAsia"/>
        </w:rPr>
        <w:t>Аффект</w:t>
      </w:r>
      <w:r>
        <w:t xml:space="preserve">, </w:t>
      </w:r>
      <w:r>
        <w:rPr>
          <w:rFonts w:hint="eastAsia"/>
        </w:rPr>
        <w:t>«</w:t>
      </w:r>
      <w:r>
        <w:rPr>
          <w:rFonts w:hint="eastAsia"/>
        </w:rPr>
        <w:t>я</w:t>
      </w:r>
      <w:r>
        <w:rPr>
          <w:rFonts w:hint="eastAsia"/>
        </w:rPr>
        <w:t>»</w:t>
      </w:r>
      <w:r>
        <w:t xml:space="preserve"> </w:t>
      </w:r>
      <w:r>
        <w:rPr>
          <w:rFonts w:hint="eastAsia"/>
        </w:rPr>
        <w:t>и</w:t>
      </w:r>
      <w:r>
        <w:t xml:space="preserve"> </w:t>
      </w:r>
      <w:r>
        <w:rPr>
          <w:rFonts w:hint="eastAsia"/>
        </w:rPr>
        <w:t>«</w:t>
      </w:r>
      <w:r>
        <w:rPr>
          <w:rFonts w:hint="eastAsia"/>
        </w:rPr>
        <w:t>другой</w:t>
      </w:r>
      <w:r>
        <w:rPr>
          <w:rFonts w:hint="eastAsia"/>
        </w:rPr>
        <w:t>»</w:t>
      </w:r>
      <w:r>
        <w:t xml:space="preserve">: </w:t>
      </w:r>
      <w:r>
        <w:rPr>
          <w:rFonts w:hint="eastAsia"/>
        </w:rPr>
        <w:t>как</w:t>
      </w:r>
      <w:r>
        <w:t xml:space="preserve"> </w:t>
      </w:r>
      <w:r>
        <w:rPr>
          <w:rFonts w:hint="eastAsia"/>
        </w:rPr>
        <w:t>«</w:t>
      </w:r>
      <w:r>
        <w:rPr>
          <w:rFonts w:hint="eastAsia"/>
        </w:rPr>
        <w:t>вдействуется</w:t>
      </w:r>
      <w:r>
        <w:rPr>
          <w:rFonts w:hint="eastAsia"/>
        </w:rPr>
        <w:t>»</w:t>
      </w:r>
      <w:r>
        <w:t xml:space="preserve"> </w:t>
      </w:r>
      <w:r>
        <w:rPr>
          <w:rFonts w:hint="eastAsia"/>
        </w:rPr>
        <w:t>интерсубъективность</w:t>
      </w:r>
    </w:p>
    <w:p w14:paraId="6A6F3B98" w14:textId="77777777" w:rsidR="009A22C9" w:rsidRDefault="009A22C9" w:rsidP="009A22C9"/>
    <w:p w14:paraId="484E372C" w14:textId="77777777" w:rsidR="009A22C9" w:rsidRDefault="009A22C9" w:rsidP="009A22C9">
      <w:r>
        <w:t xml:space="preserve">3.6.4. </w:t>
      </w:r>
      <w:r>
        <w:rPr>
          <w:rFonts w:hint="eastAsia"/>
        </w:rPr>
        <w:t>Онтогенез</w:t>
      </w:r>
      <w:r>
        <w:t xml:space="preserve">, </w:t>
      </w:r>
      <w:r>
        <w:rPr>
          <w:rFonts w:hint="eastAsia"/>
        </w:rPr>
        <w:t>пластичность</w:t>
      </w:r>
      <w:r>
        <w:t xml:space="preserve"> </w:t>
      </w:r>
      <w:r>
        <w:rPr>
          <w:rFonts w:hint="eastAsia"/>
        </w:rPr>
        <w:t>и</w:t>
      </w:r>
      <w:r>
        <w:t xml:space="preserve"> </w:t>
      </w:r>
      <w:r>
        <w:rPr>
          <w:rFonts w:hint="eastAsia"/>
        </w:rPr>
        <w:t>свобода</w:t>
      </w:r>
      <w:r>
        <w:t xml:space="preserve">: </w:t>
      </w:r>
      <w:r>
        <w:rPr>
          <w:rFonts w:hint="eastAsia"/>
        </w:rPr>
        <w:t>энактивизм</w:t>
      </w:r>
      <w:r>
        <w:t xml:space="preserve"> </w:t>
      </w:r>
      <w:r>
        <w:rPr>
          <w:rFonts w:hint="eastAsia"/>
        </w:rPr>
        <w:t>и</w:t>
      </w:r>
      <w:r>
        <w:t xml:space="preserve"> </w:t>
      </w:r>
      <w:r>
        <w:rPr>
          <w:rFonts w:hint="eastAsia"/>
        </w:rPr>
        <w:t>эпигенез</w:t>
      </w:r>
    </w:p>
    <w:p w14:paraId="7BA75D9C" w14:textId="77777777" w:rsidR="009A22C9" w:rsidRDefault="009A22C9" w:rsidP="009A22C9"/>
    <w:p w14:paraId="5EBF2693" w14:textId="77777777" w:rsidR="009A22C9" w:rsidRDefault="009A22C9" w:rsidP="009A22C9">
      <w:r>
        <w:rPr>
          <w:rFonts w:hint="eastAsia"/>
        </w:rPr>
        <w:t>Выводы</w:t>
      </w:r>
      <w:r>
        <w:t xml:space="preserve"> </w:t>
      </w:r>
      <w:r>
        <w:rPr>
          <w:rFonts w:hint="eastAsia"/>
        </w:rPr>
        <w:t>к</w:t>
      </w:r>
      <w:r>
        <w:t xml:space="preserve"> </w:t>
      </w:r>
      <w:r>
        <w:rPr>
          <w:rFonts w:hint="eastAsia"/>
        </w:rPr>
        <w:t>главе</w:t>
      </w:r>
    </w:p>
    <w:p w14:paraId="6637CDCF" w14:textId="77777777" w:rsidR="009A22C9" w:rsidRDefault="009A22C9" w:rsidP="009A22C9"/>
    <w:p w14:paraId="05DF7A6F" w14:textId="77777777" w:rsidR="009A22C9" w:rsidRDefault="009A22C9" w:rsidP="009A22C9">
      <w:r>
        <w:rPr>
          <w:rFonts w:hint="eastAsia"/>
        </w:rPr>
        <w:t>Заключение</w:t>
      </w:r>
    </w:p>
    <w:p w14:paraId="6968ADF1" w14:textId="77777777" w:rsidR="009A22C9" w:rsidRDefault="009A22C9" w:rsidP="009A22C9"/>
    <w:p w14:paraId="6FE5EA8A" w14:textId="77777777" w:rsidR="009A22C9" w:rsidRDefault="009A22C9" w:rsidP="009A22C9">
      <w:r>
        <w:rPr>
          <w:rFonts w:hint="eastAsia"/>
        </w:rPr>
        <w:t>Список</w:t>
      </w:r>
      <w:r>
        <w:t xml:space="preserve"> </w:t>
      </w:r>
      <w:r>
        <w:rPr>
          <w:rFonts w:hint="eastAsia"/>
        </w:rPr>
        <w:t>использованной</w:t>
      </w:r>
      <w:r>
        <w:t xml:space="preserve"> </w:t>
      </w:r>
      <w:r>
        <w:rPr>
          <w:rFonts w:hint="eastAsia"/>
        </w:rPr>
        <w:t>литературы</w:t>
      </w:r>
    </w:p>
    <w:p w14:paraId="626390DD" w14:textId="77777777" w:rsidR="009A22C9" w:rsidRDefault="009A22C9" w:rsidP="009A22C9"/>
    <w:p w14:paraId="76DEDE9B" w14:textId="20B95B4F" w:rsidR="00C5559E" w:rsidRPr="009A22C9" w:rsidRDefault="009A22C9" w:rsidP="009A22C9">
      <w:r>
        <w:rPr>
          <w:rFonts w:hint="eastAsia"/>
        </w:rPr>
        <w:t>Введение</w:t>
      </w:r>
    </w:p>
    <w:sectPr w:rsidR="00C5559E" w:rsidRPr="009A22C9"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59369" w14:textId="77777777" w:rsidR="00FB3E63" w:rsidRPr="008D1934" w:rsidRDefault="00FB3E63">
      <w:pPr>
        <w:spacing w:after="0" w:line="240" w:lineRule="auto"/>
      </w:pPr>
      <w:r w:rsidRPr="008D1934">
        <w:separator/>
      </w:r>
    </w:p>
  </w:endnote>
  <w:endnote w:type="continuationSeparator" w:id="0">
    <w:p w14:paraId="0DF3F9FB" w14:textId="77777777" w:rsidR="00FB3E63" w:rsidRPr="008D1934" w:rsidRDefault="00FB3E63">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4BC19" w14:textId="77777777" w:rsidR="00FB3E63" w:rsidRPr="008D1934" w:rsidRDefault="00FB3E63"/>
    <w:p w14:paraId="3230DAE2" w14:textId="77777777" w:rsidR="00FB3E63" w:rsidRPr="008D1934" w:rsidRDefault="00FB3E63"/>
    <w:p w14:paraId="1749D4BD" w14:textId="77777777" w:rsidR="00FB3E63" w:rsidRPr="008D1934" w:rsidRDefault="00FB3E63"/>
    <w:p w14:paraId="067318D3" w14:textId="77777777" w:rsidR="00FB3E63" w:rsidRPr="008D1934" w:rsidRDefault="00FB3E63"/>
    <w:p w14:paraId="088C190B" w14:textId="77777777" w:rsidR="00FB3E63" w:rsidRPr="008D1934" w:rsidRDefault="00FB3E63"/>
    <w:p w14:paraId="01A96BEE" w14:textId="77777777" w:rsidR="00FB3E63" w:rsidRPr="008D1934" w:rsidRDefault="00FB3E63"/>
    <w:p w14:paraId="5B9E2E06" w14:textId="77777777" w:rsidR="00FB3E63" w:rsidRPr="008D1934" w:rsidRDefault="00FB3E63">
      <w:pPr>
        <w:rPr>
          <w:sz w:val="2"/>
          <w:szCs w:val="2"/>
        </w:rPr>
      </w:pPr>
      <w:r>
        <w:rPr>
          <w:noProof/>
        </w:rPr>
        <mc:AlternateContent>
          <mc:Choice Requires="wps">
            <w:drawing>
              <wp:anchor distT="0" distB="0" distL="63500" distR="63500" simplePos="0" relativeHeight="251660288" behindDoc="1" locked="0" layoutInCell="1" allowOverlap="1" wp14:anchorId="6E9CAD18" wp14:editId="0BA96663">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26AE0B1D" w14:textId="77777777" w:rsidR="00FB3E63" w:rsidRPr="008D1934" w:rsidRDefault="00FB3E6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9CAD18"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6AE0B1D" w14:textId="77777777" w:rsidR="00FB3E63" w:rsidRPr="008D1934" w:rsidRDefault="00FB3E6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5E588E98" w14:textId="77777777" w:rsidR="00FB3E63" w:rsidRPr="008D1934" w:rsidRDefault="00FB3E63"/>
    <w:p w14:paraId="0663508A" w14:textId="77777777" w:rsidR="00FB3E63" w:rsidRPr="008D1934" w:rsidRDefault="00FB3E63"/>
    <w:p w14:paraId="2B156027" w14:textId="77777777" w:rsidR="00FB3E63" w:rsidRPr="008D1934" w:rsidRDefault="00FB3E63">
      <w:pPr>
        <w:rPr>
          <w:sz w:val="2"/>
          <w:szCs w:val="2"/>
        </w:rPr>
      </w:pPr>
      <w:r>
        <w:rPr>
          <w:noProof/>
        </w:rPr>
        <mc:AlternateContent>
          <mc:Choice Requires="wps">
            <w:drawing>
              <wp:anchor distT="0" distB="0" distL="63500" distR="63500" simplePos="0" relativeHeight="251659264" behindDoc="1" locked="0" layoutInCell="1" allowOverlap="1" wp14:anchorId="7CC99065" wp14:editId="5BB567E1">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0AC378A5" w14:textId="77777777" w:rsidR="00FB3E63" w:rsidRPr="008D1934" w:rsidRDefault="00FB3E6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C99065"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C378A5" w14:textId="77777777" w:rsidR="00FB3E63" w:rsidRPr="008D1934" w:rsidRDefault="00FB3E6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6E167D79" w14:textId="77777777" w:rsidR="00FB3E63" w:rsidRPr="008D1934" w:rsidRDefault="00FB3E63"/>
    <w:p w14:paraId="6FD88BD5" w14:textId="77777777" w:rsidR="00FB3E63" w:rsidRPr="008D1934" w:rsidRDefault="00FB3E63">
      <w:pPr>
        <w:rPr>
          <w:sz w:val="2"/>
          <w:szCs w:val="2"/>
        </w:rPr>
      </w:pPr>
    </w:p>
    <w:p w14:paraId="61795467" w14:textId="77777777" w:rsidR="00FB3E63" w:rsidRPr="008D1934" w:rsidRDefault="00FB3E63"/>
    <w:p w14:paraId="06A7CE29" w14:textId="77777777" w:rsidR="00FB3E63" w:rsidRPr="008D1934" w:rsidRDefault="00FB3E63">
      <w:pPr>
        <w:spacing w:after="0" w:line="240" w:lineRule="auto"/>
      </w:pPr>
    </w:p>
  </w:footnote>
  <w:footnote w:type="continuationSeparator" w:id="0">
    <w:p w14:paraId="2C8B05C0" w14:textId="77777777" w:rsidR="00FB3E63" w:rsidRPr="008D1934" w:rsidRDefault="00FB3E63">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3F46"/>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56"/>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6FBA"/>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6E"/>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CD"/>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4B"/>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42"/>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D6B"/>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6E"/>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94D"/>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2CC"/>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D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5"/>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69D"/>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9D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0"/>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34"/>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43"/>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9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D1"/>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A6"/>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4D"/>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74"/>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2"/>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841"/>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4"/>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5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6D"/>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720"/>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0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076"/>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96D"/>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6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78"/>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54"/>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29"/>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4FE0"/>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1C6"/>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9CE"/>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4A"/>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97E"/>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094"/>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885"/>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BE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ADB"/>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20"/>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6F80"/>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C5"/>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90"/>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2C9"/>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0C7"/>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5"/>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6F"/>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22"/>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73"/>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BFA"/>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B3"/>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9D"/>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B9"/>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9E"/>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40F"/>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71A"/>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8C"/>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A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AB"/>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BD1"/>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3B"/>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DEF"/>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1E1"/>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EB"/>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0"/>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B5"/>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63"/>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29"/>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26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405711">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6678">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869872">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828816">
      <w:bodyDiv w:val="1"/>
      <w:marLeft w:val="0"/>
      <w:marRight w:val="0"/>
      <w:marTop w:val="0"/>
      <w:marBottom w:val="0"/>
      <w:divBdr>
        <w:top w:val="none" w:sz="0" w:space="0" w:color="auto"/>
        <w:left w:val="none" w:sz="0" w:space="0" w:color="auto"/>
        <w:bottom w:val="none" w:sz="0" w:space="0" w:color="auto"/>
        <w:right w:val="none" w:sz="0" w:space="0" w:color="auto"/>
      </w:divBdr>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231">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2797">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774620">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07454">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801350">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188896">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454250">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1441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5728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473747">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1904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18343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195317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140374">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6815">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32">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43888">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2050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16575">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493268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1049">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8985264">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0001">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3544">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35321">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23602">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04024">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755323">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164037">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87750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42773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751">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0754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196377">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4503">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137672">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142608">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15634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11539">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7943503">
      <w:bodyDiv w:val="1"/>
      <w:marLeft w:val="0"/>
      <w:marRight w:val="0"/>
      <w:marTop w:val="0"/>
      <w:marBottom w:val="0"/>
      <w:divBdr>
        <w:top w:val="none" w:sz="0" w:space="0" w:color="auto"/>
        <w:left w:val="none" w:sz="0" w:space="0" w:color="auto"/>
        <w:bottom w:val="none" w:sz="0" w:space="0" w:color="auto"/>
        <w:right w:val="none" w:sz="0" w:space="0" w:color="auto"/>
      </w:divBdr>
    </w:div>
    <w:div w:id="668025154">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473230">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899115">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39317">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0960">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6998">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764257">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1562">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580">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706">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2477">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0581">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6815">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276365">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635209">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65000">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4890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1875">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35011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663613">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3672">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484781">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450025">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077170">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79796">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07966">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23355">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766474">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0046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75896">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377690">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256370">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379756">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344672">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1172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3700">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778003">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825399">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480">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1884476">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3058">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20082">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26295">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1934">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347162">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459153">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023144">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622481">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2403">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373236">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2963">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1717">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05682">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296000">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3917586">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520044">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3855">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04898">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1527">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332265">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6856">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370592">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659048">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2206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312">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46898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770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341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47275">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41001">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011293">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866327">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073451">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890879">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108671">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5</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3869</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154</cp:revision>
  <cp:lastPrinted>2024-05-12T14:21:00Z</cp:lastPrinted>
  <dcterms:created xsi:type="dcterms:W3CDTF">2024-05-20T16:55:00Z</dcterms:created>
  <dcterms:modified xsi:type="dcterms:W3CDTF">2024-05-29T23:00:00Z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