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C5C" w:rsidRPr="0043763A" w:rsidRDefault="0043763A" w:rsidP="0043763A">
      <w:r w:rsidRPr="008E6E89">
        <w:rPr>
          <w:rFonts w:ascii="Times New Roman" w:eastAsia="Times New Roman" w:hAnsi="Times New Roman" w:cs="Times New Roman"/>
          <w:b/>
          <w:sz w:val="24"/>
          <w:szCs w:val="24"/>
          <w:lang w:eastAsia="ru-RU"/>
        </w:rPr>
        <w:t xml:space="preserve">Весна Олена Анатоліївна, </w:t>
      </w:r>
      <w:r w:rsidRPr="008E6E89">
        <w:rPr>
          <w:rFonts w:ascii="Times New Roman" w:eastAsia="Times New Roman" w:hAnsi="Times New Roman" w:cs="Times New Roman"/>
          <w:sz w:val="24"/>
          <w:szCs w:val="24"/>
          <w:lang w:eastAsia="ru-RU"/>
        </w:rPr>
        <w:t>асистент кафедри хірургічної стоматології Одеського національного медичного університету МОЗ України. Назва дисертації: «Прогнозування гнійно-запальних ускладнень при хронічному апікальному періодонтиті». Шифр та назва спеціальності – 14.01.22 – стоматологія. Спецрада Д 41.563.01 ДУ «Інститут стоматології та щелепно-лицевої хірургії НАМН України»</w:t>
      </w:r>
    </w:p>
    <w:sectPr w:rsidR="00970C5C" w:rsidRPr="0043763A"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9CF" w:rsidRDefault="00ED19CF">
      <w:pPr>
        <w:spacing w:after="0" w:line="240" w:lineRule="auto"/>
      </w:pPr>
      <w:r>
        <w:separator/>
      </w:r>
    </w:p>
  </w:endnote>
  <w:endnote w:type="continuationSeparator" w:id="0">
    <w:p w:rsidR="00ED19CF" w:rsidRDefault="00ED1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D19CF" w:rsidRDefault="000C0F70">
                <w:pPr>
                  <w:spacing w:line="240" w:lineRule="auto"/>
                </w:pPr>
                <w:fldSimple w:instr=" PAGE \* MERGEFORMAT ">
                  <w:r w:rsidR="00ED19CF">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D19CF" w:rsidRDefault="000C0F70">
                <w:pPr>
                  <w:spacing w:line="240" w:lineRule="auto"/>
                </w:pPr>
                <w:fldSimple w:instr=" PAGE \* MERGEFORMAT ">
                  <w:r w:rsidR="0043763A" w:rsidRPr="0043763A">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9CF" w:rsidRDefault="00ED19CF"/>
    <w:p w:rsidR="00ED19CF" w:rsidRDefault="00ED19CF"/>
    <w:p w:rsidR="00ED19CF" w:rsidRDefault="00ED19CF"/>
    <w:p w:rsidR="00ED19CF" w:rsidRDefault="00ED19CF"/>
    <w:p w:rsidR="00ED19CF" w:rsidRDefault="00ED19CF"/>
    <w:p w:rsidR="00ED19CF" w:rsidRDefault="00ED19CF"/>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D19CF" w:rsidRDefault="000C0F70">
                  <w:pPr>
                    <w:spacing w:line="240" w:lineRule="auto"/>
                  </w:pPr>
                  <w:fldSimple w:instr=" PAGE \* MERGEFORMAT ">
                    <w:r w:rsidR="00C3209A" w:rsidRPr="00C3209A">
                      <w:rPr>
                        <w:rStyle w:val="afffff9"/>
                        <w:b w:val="0"/>
                        <w:bCs w:val="0"/>
                        <w:noProof/>
                      </w:rPr>
                      <w:t>16</w:t>
                    </w:r>
                  </w:fldSimple>
                </w:p>
              </w:txbxContent>
            </v:textbox>
            <w10:wrap anchorx="page" anchory="page"/>
          </v:shape>
        </w:pict>
      </w:r>
    </w:p>
    <w:p w:rsidR="00ED19CF" w:rsidRDefault="00ED19CF"/>
    <w:p w:rsidR="00ED19CF" w:rsidRDefault="00ED19CF"/>
    <w:p w:rsidR="00ED19CF" w:rsidRDefault="000C0F70">
      <w:pPr>
        <w:rPr>
          <w:sz w:val="2"/>
          <w:szCs w:val="2"/>
        </w:rPr>
      </w:pPr>
      <w:r w:rsidRPr="000C0F7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D19CF" w:rsidRDefault="00ED19CF"/>
              </w:txbxContent>
            </v:textbox>
            <w10:wrap anchorx="page" anchory="page"/>
          </v:shape>
        </w:pict>
      </w:r>
    </w:p>
    <w:p w:rsidR="00ED19CF" w:rsidRDefault="00ED19CF"/>
    <w:p w:rsidR="00ED19CF" w:rsidRDefault="00ED19CF">
      <w:pPr>
        <w:rPr>
          <w:sz w:val="2"/>
          <w:szCs w:val="2"/>
        </w:rPr>
      </w:pPr>
    </w:p>
    <w:p w:rsidR="00ED19CF" w:rsidRDefault="00ED19CF"/>
    <w:p w:rsidR="00ED19CF" w:rsidRDefault="00ED19CF">
      <w:pPr>
        <w:spacing w:after="0" w:line="240" w:lineRule="auto"/>
      </w:pPr>
    </w:p>
  </w:footnote>
  <w:footnote w:type="continuationSeparator" w:id="0">
    <w:p w:rsidR="00ED19CF" w:rsidRDefault="00ED1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p w:rsidR="00ED19CF" w:rsidRDefault="00ED19CF">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ED19CF" w:rsidRDefault="00ED19CF"/>
            </w:txbxContent>
          </v:textbox>
          <w10:wrap anchorx="page" anchory="page"/>
        </v:shape>
      </w:pict>
    </w:r>
  </w:p>
  <w:p w:rsidR="00ED19CF" w:rsidRPr="005856C0" w:rsidRDefault="00ED19C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5821BB"/>
    <w:multiLevelType w:val="hybridMultilevel"/>
    <w:tmpl w:val="F6001388"/>
    <w:lvl w:ilvl="0" w:tplc="7F52143E">
      <w:numFmt w:val="bullet"/>
      <w:lvlText w:val="-"/>
      <w:lvlJc w:val="left"/>
      <w:pPr>
        <w:tabs>
          <w:tab w:val="num" w:pos="1699"/>
        </w:tabs>
        <w:ind w:left="1699" w:hanging="99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70">
    <w:nsid w:val="0262058D"/>
    <w:multiLevelType w:val="hybridMultilevel"/>
    <w:tmpl w:val="FA1E0BA2"/>
    <w:lvl w:ilvl="0" w:tplc="5ADE7D50">
      <w:start w:val="1"/>
      <w:numFmt w:val="decimal"/>
      <w:lvlText w:val="%1)"/>
      <w:lvlJc w:val="left"/>
      <w:pPr>
        <w:tabs>
          <w:tab w:val="num" w:pos="1710"/>
        </w:tabs>
        <w:ind w:left="641" w:firstLine="709"/>
      </w:pPr>
      <w:rPr>
        <w:rFonts w:ascii="Times New Roman" w:hAnsi="Times New Roman" w:cs="Times New Roman" w:hint="default"/>
        <w:b w:val="0"/>
        <w:i w:val="0"/>
      </w:rPr>
    </w:lvl>
    <w:lvl w:ilvl="1" w:tplc="04190019">
      <w:start w:val="1"/>
      <w:numFmt w:val="lowerLetter"/>
      <w:lvlText w:val="%2."/>
      <w:lvlJc w:val="left"/>
      <w:pPr>
        <w:tabs>
          <w:tab w:val="num" w:pos="2430"/>
        </w:tabs>
        <w:ind w:left="2430" w:hanging="360"/>
      </w:pPr>
    </w:lvl>
    <w:lvl w:ilvl="2" w:tplc="0419001B">
      <w:start w:val="1"/>
      <w:numFmt w:val="lowerRoman"/>
      <w:lvlText w:val="%3."/>
      <w:lvlJc w:val="right"/>
      <w:pPr>
        <w:tabs>
          <w:tab w:val="num" w:pos="3150"/>
        </w:tabs>
        <w:ind w:left="3150" w:hanging="180"/>
      </w:pPr>
    </w:lvl>
    <w:lvl w:ilvl="3" w:tplc="0419000F">
      <w:start w:val="1"/>
      <w:numFmt w:val="decimal"/>
      <w:lvlText w:val="%4."/>
      <w:lvlJc w:val="left"/>
      <w:pPr>
        <w:tabs>
          <w:tab w:val="num" w:pos="3870"/>
        </w:tabs>
        <w:ind w:left="3870" w:hanging="360"/>
      </w:pPr>
    </w:lvl>
    <w:lvl w:ilvl="4" w:tplc="04190019">
      <w:start w:val="1"/>
      <w:numFmt w:val="lowerLetter"/>
      <w:lvlText w:val="%5."/>
      <w:lvlJc w:val="left"/>
      <w:pPr>
        <w:tabs>
          <w:tab w:val="num" w:pos="4590"/>
        </w:tabs>
        <w:ind w:left="4590" w:hanging="360"/>
      </w:pPr>
    </w:lvl>
    <w:lvl w:ilvl="5" w:tplc="0419001B">
      <w:start w:val="1"/>
      <w:numFmt w:val="lowerRoman"/>
      <w:lvlText w:val="%6."/>
      <w:lvlJc w:val="right"/>
      <w:pPr>
        <w:tabs>
          <w:tab w:val="num" w:pos="5310"/>
        </w:tabs>
        <w:ind w:left="5310" w:hanging="180"/>
      </w:pPr>
    </w:lvl>
    <w:lvl w:ilvl="6" w:tplc="0419000F">
      <w:start w:val="1"/>
      <w:numFmt w:val="decimal"/>
      <w:lvlText w:val="%7."/>
      <w:lvlJc w:val="left"/>
      <w:pPr>
        <w:tabs>
          <w:tab w:val="num" w:pos="6030"/>
        </w:tabs>
        <w:ind w:left="6030" w:hanging="360"/>
      </w:pPr>
    </w:lvl>
    <w:lvl w:ilvl="7" w:tplc="04190019">
      <w:start w:val="1"/>
      <w:numFmt w:val="lowerLetter"/>
      <w:lvlText w:val="%8."/>
      <w:lvlJc w:val="left"/>
      <w:pPr>
        <w:tabs>
          <w:tab w:val="num" w:pos="6750"/>
        </w:tabs>
        <w:ind w:left="6750" w:hanging="360"/>
      </w:pPr>
    </w:lvl>
    <w:lvl w:ilvl="8" w:tplc="0419001B">
      <w:start w:val="1"/>
      <w:numFmt w:val="lowerRoman"/>
      <w:lvlText w:val="%9."/>
      <w:lvlJc w:val="right"/>
      <w:pPr>
        <w:tabs>
          <w:tab w:val="num" w:pos="7470"/>
        </w:tabs>
        <w:ind w:left="7470" w:hanging="180"/>
      </w:pPr>
    </w:lvl>
  </w:abstractNum>
  <w:abstractNum w:abstractNumId="71">
    <w:nsid w:val="02C908E5"/>
    <w:multiLevelType w:val="hybridMultilevel"/>
    <w:tmpl w:val="E7A64ECE"/>
    <w:name w:val="WW8Num157"/>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nsid w:val="02CB4E52"/>
    <w:multiLevelType w:val="singleLevel"/>
    <w:tmpl w:val="D060B332"/>
    <w:lvl w:ilvl="0">
      <w:numFmt w:val="bullet"/>
      <w:lvlText w:val="-"/>
      <w:lvlJc w:val="left"/>
      <w:pPr>
        <w:tabs>
          <w:tab w:val="num" w:pos="420"/>
        </w:tabs>
        <w:ind w:left="420" w:hanging="360"/>
      </w:pPr>
      <w:rPr>
        <w:rFonts w:hint="default"/>
      </w:rPr>
    </w:lvl>
  </w:abstractNum>
  <w:abstractNum w:abstractNumId="73">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4">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A522738"/>
    <w:multiLevelType w:val="multilevel"/>
    <w:tmpl w:val="72C098C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9">
    <w:nsid w:val="0A620CC8"/>
    <w:multiLevelType w:val="multilevel"/>
    <w:tmpl w:val="F07C8E3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0">
    <w:nsid w:val="0AB333BA"/>
    <w:multiLevelType w:val="hybridMultilevel"/>
    <w:tmpl w:val="26CE266A"/>
    <w:lvl w:ilvl="0" w:tplc="0C2424FA">
      <w:start w:val="1"/>
      <w:numFmt w:val="decimal"/>
      <w:lvlText w:val="%1."/>
      <w:lvlJc w:val="left"/>
      <w:pPr>
        <w:ind w:left="319" w:hanging="284"/>
      </w:pPr>
      <w:rPr>
        <w:rFonts w:ascii="Times New Roman" w:eastAsia="Times New Roman" w:hAnsi="Times New Roman" w:cs="Times New Roman" w:hint="default"/>
        <w:w w:val="99"/>
        <w:sz w:val="28"/>
        <w:szCs w:val="28"/>
        <w:lang w:val="uk-UA" w:eastAsia="uk-UA" w:bidi="uk-UA"/>
      </w:rPr>
    </w:lvl>
    <w:lvl w:ilvl="1" w:tplc="FC749678">
      <w:numFmt w:val="bullet"/>
      <w:lvlText w:val="•"/>
      <w:lvlJc w:val="left"/>
      <w:pPr>
        <w:ind w:left="1340" w:hanging="284"/>
      </w:pPr>
      <w:rPr>
        <w:rFonts w:hint="default"/>
        <w:lang w:val="uk-UA" w:eastAsia="uk-UA" w:bidi="uk-UA"/>
      </w:rPr>
    </w:lvl>
    <w:lvl w:ilvl="2" w:tplc="2934275E">
      <w:numFmt w:val="bullet"/>
      <w:lvlText w:val="•"/>
      <w:lvlJc w:val="left"/>
      <w:pPr>
        <w:ind w:left="2360" w:hanging="284"/>
      </w:pPr>
      <w:rPr>
        <w:rFonts w:hint="default"/>
        <w:lang w:val="uk-UA" w:eastAsia="uk-UA" w:bidi="uk-UA"/>
      </w:rPr>
    </w:lvl>
    <w:lvl w:ilvl="3" w:tplc="C2F60C80">
      <w:numFmt w:val="bullet"/>
      <w:lvlText w:val="•"/>
      <w:lvlJc w:val="left"/>
      <w:pPr>
        <w:ind w:left="3381" w:hanging="284"/>
      </w:pPr>
      <w:rPr>
        <w:rFonts w:hint="default"/>
        <w:lang w:val="uk-UA" w:eastAsia="uk-UA" w:bidi="uk-UA"/>
      </w:rPr>
    </w:lvl>
    <w:lvl w:ilvl="4" w:tplc="CAEC5B3C">
      <w:numFmt w:val="bullet"/>
      <w:lvlText w:val="•"/>
      <w:lvlJc w:val="left"/>
      <w:pPr>
        <w:ind w:left="4401" w:hanging="284"/>
      </w:pPr>
      <w:rPr>
        <w:rFonts w:hint="default"/>
        <w:lang w:val="uk-UA" w:eastAsia="uk-UA" w:bidi="uk-UA"/>
      </w:rPr>
    </w:lvl>
    <w:lvl w:ilvl="5" w:tplc="92D477EC">
      <w:numFmt w:val="bullet"/>
      <w:lvlText w:val="•"/>
      <w:lvlJc w:val="left"/>
      <w:pPr>
        <w:ind w:left="5422" w:hanging="284"/>
      </w:pPr>
      <w:rPr>
        <w:rFonts w:hint="default"/>
        <w:lang w:val="uk-UA" w:eastAsia="uk-UA" w:bidi="uk-UA"/>
      </w:rPr>
    </w:lvl>
    <w:lvl w:ilvl="6" w:tplc="11BE1440">
      <w:numFmt w:val="bullet"/>
      <w:lvlText w:val="•"/>
      <w:lvlJc w:val="left"/>
      <w:pPr>
        <w:ind w:left="6442" w:hanging="284"/>
      </w:pPr>
      <w:rPr>
        <w:rFonts w:hint="default"/>
        <w:lang w:val="uk-UA" w:eastAsia="uk-UA" w:bidi="uk-UA"/>
      </w:rPr>
    </w:lvl>
    <w:lvl w:ilvl="7" w:tplc="1EE22AC4">
      <w:numFmt w:val="bullet"/>
      <w:lvlText w:val="•"/>
      <w:lvlJc w:val="left"/>
      <w:pPr>
        <w:ind w:left="7462" w:hanging="284"/>
      </w:pPr>
      <w:rPr>
        <w:rFonts w:hint="default"/>
        <w:lang w:val="uk-UA" w:eastAsia="uk-UA" w:bidi="uk-UA"/>
      </w:rPr>
    </w:lvl>
    <w:lvl w:ilvl="8" w:tplc="2B6C2F32">
      <w:numFmt w:val="bullet"/>
      <w:lvlText w:val="•"/>
      <w:lvlJc w:val="left"/>
      <w:pPr>
        <w:ind w:left="8483" w:hanging="284"/>
      </w:pPr>
      <w:rPr>
        <w:rFonts w:hint="default"/>
        <w:lang w:val="uk-UA" w:eastAsia="uk-UA" w:bidi="uk-UA"/>
      </w:rPr>
    </w:lvl>
  </w:abstractNum>
  <w:abstractNum w:abstractNumId="81">
    <w:nsid w:val="0B1026FF"/>
    <w:multiLevelType w:val="multilevel"/>
    <w:tmpl w:val="E1F624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0B700313"/>
    <w:multiLevelType w:val="hybridMultilevel"/>
    <w:tmpl w:val="5C42BEEC"/>
    <w:name w:val="WW8Num190"/>
    <w:lvl w:ilvl="0">
      <w:start w:val="1"/>
      <w:numFmt w:val="decimal"/>
      <w:lvlText w:val="%1."/>
      <w:lvlJc w:val="left"/>
      <w:pPr>
        <w:ind w:left="19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0CFC518A"/>
    <w:multiLevelType w:val="hybridMultilevel"/>
    <w:tmpl w:val="B840F476"/>
    <w:lvl w:ilvl="0" w:tplc="3AB463D8">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84">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5">
    <w:nsid w:val="0EA33262"/>
    <w:multiLevelType w:val="hybridMultilevel"/>
    <w:tmpl w:val="3D2C3D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6">
    <w:nsid w:val="0F0861C2"/>
    <w:multiLevelType w:val="multilevel"/>
    <w:tmpl w:val="7550D80A"/>
    <w:lvl w:ilvl="0">
      <w:start w:val="2"/>
      <w:numFmt w:val="decimal"/>
      <w:lvlText w:val="%1"/>
      <w:lvlJc w:val="left"/>
      <w:pPr>
        <w:ind w:left="745" w:hanging="642"/>
      </w:pPr>
      <w:rPr>
        <w:rFonts w:hint="default"/>
        <w:lang w:val="uk-UA" w:eastAsia="en-US" w:bidi="ar-SA"/>
      </w:rPr>
    </w:lvl>
    <w:lvl w:ilvl="1">
      <w:start w:val="1"/>
      <w:numFmt w:val="decimal"/>
      <w:lvlText w:val="%1.%2."/>
      <w:lvlJc w:val="left"/>
      <w:pPr>
        <w:ind w:left="745" w:hanging="642"/>
      </w:pPr>
      <w:rPr>
        <w:rFonts w:ascii="Times New Roman" w:eastAsia="Times New Roman" w:hAnsi="Times New Roman" w:cs="Times New Roman" w:hint="default"/>
        <w:spacing w:val="-2"/>
        <w:w w:val="100"/>
        <w:sz w:val="28"/>
        <w:szCs w:val="28"/>
        <w:lang w:val="uk-UA" w:eastAsia="en-US" w:bidi="ar-SA"/>
      </w:rPr>
    </w:lvl>
    <w:lvl w:ilvl="2">
      <w:start w:val="1"/>
      <w:numFmt w:val="decimal"/>
      <w:lvlText w:val="%3."/>
      <w:lvlJc w:val="left"/>
      <w:pPr>
        <w:ind w:left="104" w:hanging="280"/>
      </w:pPr>
      <w:rPr>
        <w:rFonts w:ascii="Times New Roman" w:eastAsia="Times New Roman" w:hAnsi="Times New Roman" w:cs="Times New Roman" w:hint="default"/>
        <w:spacing w:val="-32"/>
        <w:w w:val="100"/>
        <w:sz w:val="28"/>
        <w:szCs w:val="28"/>
        <w:lang w:val="uk-UA" w:eastAsia="en-US" w:bidi="ar-SA"/>
      </w:rPr>
    </w:lvl>
    <w:lvl w:ilvl="3">
      <w:numFmt w:val="bullet"/>
      <w:lvlText w:val="•"/>
      <w:lvlJc w:val="left"/>
      <w:pPr>
        <w:ind w:left="2490" w:hanging="280"/>
      </w:pPr>
      <w:rPr>
        <w:rFonts w:hint="default"/>
        <w:lang w:val="uk-UA" w:eastAsia="en-US" w:bidi="ar-SA"/>
      </w:rPr>
    </w:lvl>
    <w:lvl w:ilvl="4">
      <w:numFmt w:val="bullet"/>
      <w:lvlText w:val="•"/>
      <w:lvlJc w:val="left"/>
      <w:pPr>
        <w:ind w:left="3365" w:hanging="280"/>
      </w:pPr>
      <w:rPr>
        <w:rFonts w:hint="default"/>
        <w:lang w:val="uk-UA" w:eastAsia="en-US" w:bidi="ar-SA"/>
      </w:rPr>
    </w:lvl>
    <w:lvl w:ilvl="5">
      <w:numFmt w:val="bullet"/>
      <w:lvlText w:val="•"/>
      <w:lvlJc w:val="left"/>
      <w:pPr>
        <w:ind w:left="4240" w:hanging="280"/>
      </w:pPr>
      <w:rPr>
        <w:rFonts w:hint="default"/>
        <w:lang w:val="uk-UA" w:eastAsia="en-US" w:bidi="ar-SA"/>
      </w:rPr>
    </w:lvl>
    <w:lvl w:ilvl="6">
      <w:numFmt w:val="bullet"/>
      <w:lvlText w:val="•"/>
      <w:lvlJc w:val="left"/>
      <w:pPr>
        <w:ind w:left="5115" w:hanging="280"/>
      </w:pPr>
      <w:rPr>
        <w:rFonts w:hint="default"/>
        <w:lang w:val="uk-UA" w:eastAsia="en-US" w:bidi="ar-SA"/>
      </w:rPr>
    </w:lvl>
    <w:lvl w:ilvl="7">
      <w:numFmt w:val="bullet"/>
      <w:lvlText w:val="•"/>
      <w:lvlJc w:val="left"/>
      <w:pPr>
        <w:ind w:left="5991" w:hanging="280"/>
      </w:pPr>
      <w:rPr>
        <w:rFonts w:hint="default"/>
        <w:lang w:val="uk-UA" w:eastAsia="en-US" w:bidi="ar-SA"/>
      </w:rPr>
    </w:lvl>
    <w:lvl w:ilvl="8">
      <w:numFmt w:val="bullet"/>
      <w:lvlText w:val="•"/>
      <w:lvlJc w:val="left"/>
      <w:pPr>
        <w:ind w:left="6866" w:hanging="280"/>
      </w:pPr>
      <w:rPr>
        <w:rFonts w:hint="default"/>
        <w:lang w:val="uk-UA" w:eastAsia="en-US" w:bidi="ar-SA"/>
      </w:rPr>
    </w:lvl>
  </w:abstractNum>
  <w:abstractNum w:abstractNumId="8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2753456"/>
    <w:multiLevelType w:val="hybridMultilevel"/>
    <w:tmpl w:val="F69EC0CC"/>
    <w:name w:val="WW8Num205"/>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0">
    <w:nsid w:val="14AE1DE2"/>
    <w:multiLevelType w:val="hybridMultilevel"/>
    <w:tmpl w:val="49747C90"/>
    <w:name w:val="WW8Num42"/>
    <w:lvl w:ilvl="0">
      <w:start w:val="1"/>
      <w:numFmt w:val="bullet"/>
      <w:lvlText w:val=""/>
      <w:lvlJc w:val="left"/>
      <w:pPr>
        <w:ind w:left="1259" w:hanging="360"/>
      </w:pPr>
      <w:rPr>
        <w:rFonts w:ascii="Symbol" w:hAnsi="Symbol" w:hint="default"/>
      </w:rPr>
    </w:lvl>
    <w:lvl w:ilvl="1" w:tentative="1">
      <w:start w:val="1"/>
      <w:numFmt w:val="bullet"/>
      <w:lvlText w:val="o"/>
      <w:lvlJc w:val="left"/>
      <w:pPr>
        <w:ind w:left="1979" w:hanging="360"/>
      </w:pPr>
      <w:rPr>
        <w:rFonts w:ascii="Courier New" w:hAnsi="Courier New" w:cs="Courier New" w:hint="default"/>
      </w:rPr>
    </w:lvl>
    <w:lvl w:ilvl="2" w:tentative="1">
      <w:start w:val="1"/>
      <w:numFmt w:val="bullet"/>
      <w:lvlText w:val=""/>
      <w:lvlJc w:val="left"/>
      <w:pPr>
        <w:ind w:left="2699" w:hanging="360"/>
      </w:pPr>
      <w:rPr>
        <w:rFonts w:ascii="Wingdings" w:hAnsi="Wingdings" w:hint="default"/>
      </w:rPr>
    </w:lvl>
    <w:lvl w:ilvl="3" w:tentative="1">
      <w:start w:val="1"/>
      <w:numFmt w:val="bullet"/>
      <w:lvlText w:val=""/>
      <w:lvlJc w:val="left"/>
      <w:pPr>
        <w:ind w:left="3419" w:hanging="360"/>
      </w:pPr>
      <w:rPr>
        <w:rFonts w:ascii="Symbol" w:hAnsi="Symbol" w:hint="default"/>
      </w:rPr>
    </w:lvl>
    <w:lvl w:ilvl="4" w:tentative="1">
      <w:start w:val="1"/>
      <w:numFmt w:val="bullet"/>
      <w:lvlText w:val="o"/>
      <w:lvlJc w:val="left"/>
      <w:pPr>
        <w:ind w:left="4139" w:hanging="360"/>
      </w:pPr>
      <w:rPr>
        <w:rFonts w:ascii="Courier New" w:hAnsi="Courier New" w:cs="Courier New" w:hint="default"/>
      </w:rPr>
    </w:lvl>
    <w:lvl w:ilvl="5" w:tentative="1">
      <w:start w:val="1"/>
      <w:numFmt w:val="bullet"/>
      <w:lvlText w:val=""/>
      <w:lvlJc w:val="left"/>
      <w:pPr>
        <w:ind w:left="4859" w:hanging="360"/>
      </w:pPr>
      <w:rPr>
        <w:rFonts w:ascii="Wingdings" w:hAnsi="Wingdings" w:hint="default"/>
      </w:rPr>
    </w:lvl>
    <w:lvl w:ilvl="6" w:tentative="1">
      <w:start w:val="1"/>
      <w:numFmt w:val="bullet"/>
      <w:lvlText w:val=""/>
      <w:lvlJc w:val="left"/>
      <w:pPr>
        <w:ind w:left="5579" w:hanging="360"/>
      </w:pPr>
      <w:rPr>
        <w:rFonts w:ascii="Symbol" w:hAnsi="Symbol" w:hint="default"/>
      </w:rPr>
    </w:lvl>
    <w:lvl w:ilvl="7" w:tentative="1">
      <w:start w:val="1"/>
      <w:numFmt w:val="bullet"/>
      <w:lvlText w:val="o"/>
      <w:lvlJc w:val="left"/>
      <w:pPr>
        <w:ind w:left="6299" w:hanging="360"/>
      </w:pPr>
      <w:rPr>
        <w:rFonts w:ascii="Courier New" w:hAnsi="Courier New" w:cs="Courier New" w:hint="default"/>
      </w:rPr>
    </w:lvl>
    <w:lvl w:ilvl="8" w:tentative="1">
      <w:start w:val="1"/>
      <w:numFmt w:val="bullet"/>
      <w:lvlText w:val=""/>
      <w:lvlJc w:val="left"/>
      <w:pPr>
        <w:ind w:left="7019" w:hanging="360"/>
      </w:pPr>
      <w:rPr>
        <w:rFonts w:ascii="Wingdings" w:hAnsi="Wingdings" w:hint="default"/>
      </w:rPr>
    </w:lvl>
  </w:abstractNum>
  <w:abstractNum w:abstractNumId="91">
    <w:nsid w:val="173F035F"/>
    <w:multiLevelType w:val="multilevel"/>
    <w:tmpl w:val="AF18D948"/>
    <w:lvl w:ilvl="0">
      <w:start w:val="1"/>
      <w:numFmt w:val="decimal"/>
      <w:lvlText w:val="%1"/>
      <w:lvlJc w:val="left"/>
      <w:pPr>
        <w:ind w:left="1097" w:hanging="994"/>
      </w:pPr>
      <w:rPr>
        <w:rFonts w:hint="default"/>
        <w:lang w:val="uk-UA" w:eastAsia="en-US" w:bidi="ar-SA"/>
      </w:rPr>
    </w:lvl>
    <w:lvl w:ilvl="1">
      <w:start w:val="1"/>
      <w:numFmt w:val="decimal"/>
      <w:lvlText w:val="%1.%2."/>
      <w:lvlJc w:val="left"/>
      <w:pPr>
        <w:ind w:left="1097" w:hanging="994"/>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2793" w:hanging="994"/>
      </w:pPr>
      <w:rPr>
        <w:rFonts w:hint="default"/>
        <w:lang w:val="uk-UA" w:eastAsia="en-US" w:bidi="ar-SA"/>
      </w:rPr>
    </w:lvl>
    <w:lvl w:ilvl="3">
      <w:numFmt w:val="bullet"/>
      <w:lvlText w:val="•"/>
      <w:lvlJc w:val="left"/>
      <w:pPr>
        <w:ind w:left="3639" w:hanging="994"/>
      </w:pPr>
      <w:rPr>
        <w:rFonts w:hint="default"/>
        <w:lang w:val="uk-UA" w:eastAsia="en-US" w:bidi="ar-SA"/>
      </w:rPr>
    </w:lvl>
    <w:lvl w:ilvl="4">
      <w:numFmt w:val="bullet"/>
      <w:lvlText w:val="•"/>
      <w:lvlJc w:val="left"/>
      <w:pPr>
        <w:ind w:left="4486" w:hanging="994"/>
      </w:pPr>
      <w:rPr>
        <w:rFonts w:hint="default"/>
        <w:lang w:val="uk-UA" w:eastAsia="en-US" w:bidi="ar-SA"/>
      </w:rPr>
    </w:lvl>
    <w:lvl w:ilvl="5">
      <w:numFmt w:val="bullet"/>
      <w:lvlText w:val="•"/>
      <w:lvlJc w:val="left"/>
      <w:pPr>
        <w:ind w:left="5333" w:hanging="994"/>
      </w:pPr>
      <w:rPr>
        <w:rFonts w:hint="default"/>
        <w:lang w:val="uk-UA" w:eastAsia="en-US" w:bidi="ar-SA"/>
      </w:rPr>
    </w:lvl>
    <w:lvl w:ilvl="6">
      <w:numFmt w:val="bullet"/>
      <w:lvlText w:val="•"/>
      <w:lvlJc w:val="left"/>
      <w:pPr>
        <w:ind w:left="6179" w:hanging="994"/>
      </w:pPr>
      <w:rPr>
        <w:rFonts w:hint="default"/>
        <w:lang w:val="uk-UA" w:eastAsia="en-US" w:bidi="ar-SA"/>
      </w:rPr>
    </w:lvl>
    <w:lvl w:ilvl="7">
      <w:numFmt w:val="bullet"/>
      <w:lvlText w:val="•"/>
      <w:lvlJc w:val="left"/>
      <w:pPr>
        <w:ind w:left="7026" w:hanging="994"/>
      </w:pPr>
      <w:rPr>
        <w:rFonts w:hint="default"/>
        <w:lang w:val="uk-UA" w:eastAsia="en-US" w:bidi="ar-SA"/>
      </w:rPr>
    </w:lvl>
    <w:lvl w:ilvl="8">
      <w:numFmt w:val="bullet"/>
      <w:lvlText w:val="•"/>
      <w:lvlJc w:val="left"/>
      <w:pPr>
        <w:ind w:left="7872" w:hanging="994"/>
      </w:pPr>
      <w:rPr>
        <w:rFonts w:hint="default"/>
        <w:lang w:val="uk-UA" w:eastAsia="en-US" w:bidi="ar-SA"/>
      </w:rPr>
    </w:lvl>
  </w:abstractNum>
  <w:abstractNum w:abstractNumId="92">
    <w:nsid w:val="19366F1A"/>
    <w:multiLevelType w:val="hybridMultilevel"/>
    <w:tmpl w:val="31D2A6E4"/>
    <w:lvl w:ilvl="0" w:tplc="146E1B78">
      <w:numFmt w:val="bullet"/>
      <w:lvlText w:val="–"/>
      <w:lvlJc w:val="left"/>
      <w:pPr>
        <w:ind w:left="319" w:hanging="212"/>
      </w:pPr>
      <w:rPr>
        <w:rFonts w:ascii="Times New Roman" w:eastAsia="Times New Roman" w:hAnsi="Times New Roman" w:cs="Times New Roman" w:hint="default"/>
        <w:w w:val="99"/>
        <w:sz w:val="28"/>
        <w:szCs w:val="28"/>
        <w:lang w:val="uk-UA" w:eastAsia="uk-UA" w:bidi="uk-UA"/>
      </w:rPr>
    </w:lvl>
    <w:lvl w:ilvl="1" w:tplc="3B6612BA">
      <w:numFmt w:val="bullet"/>
      <w:lvlText w:val="•"/>
      <w:lvlJc w:val="left"/>
      <w:pPr>
        <w:ind w:left="1340" w:hanging="212"/>
      </w:pPr>
      <w:rPr>
        <w:rFonts w:hint="default"/>
        <w:lang w:val="uk-UA" w:eastAsia="uk-UA" w:bidi="uk-UA"/>
      </w:rPr>
    </w:lvl>
    <w:lvl w:ilvl="2" w:tplc="C8D06DA4">
      <w:numFmt w:val="bullet"/>
      <w:lvlText w:val="•"/>
      <w:lvlJc w:val="left"/>
      <w:pPr>
        <w:ind w:left="2360" w:hanging="212"/>
      </w:pPr>
      <w:rPr>
        <w:rFonts w:hint="default"/>
        <w:lang w:val="uk-UA" w:eastAsia="uk-UA" w:bidi="uk-UA"/>
      </w:rPr>
    </w:lvl>
    <w:lvl w:ilvl="3" w:tplc="A78655D6">
      <w:numFmt w:val="bullet"/>
      <w:lvlText w:val="•"/>
      <w:lvlJc w:val="left"/>
      <w:pPr>
        <w:ind w:left="3381" w:hanging="212"/>
      </w:pPr>
      <w:rPr>
        <w:rFonts w:hint="default"/>
        <w:lang w:val="uk-UA" w:eastAsia="uk-UA" w:bidi="uk-UA"/>
      </w:rPr>
    </w:lvl>
    <w:lvl w:ilvl="4" w:tplc="442EEC60">
      <w:numFmt w:val="bullet"/>
      <w:lvlText w:val="•"/>
      <w:lvlJc w:val="left"/>
      <w:pPr>
        <w:ind w:left="4401" w:hanging="212"/>
      </w:pPr>
      <w:rPr>
        <w:rFonts w:hint="default"/>
        <w:lang w:val="uk-UA" w:eastAsia="uk-UA" w:bidi="uk-UA"/>
      </w:rPr>
    </w:lvl>
    <w:lvl w:ilvl="5" w:tplc="E0387270">
      <w:numFmt w:val="bullet"/>
      <w:lvlText w:val="•"/>
      <w:lvlJc w:val="left"/>
      <w:pPr>
        <w:ind w:left="5422" w:hanging="212"/>
      </w:pPr>
      <w:rPr>
        <w:rFonts w:hint="default"/>
        <w:lang w:val="uk-UA" w:eastAsia="uk-UA" w:bidi="uk-UA"/>
      </w:rPr>
    </w:lvl>
    <w:lvl w:ilvl="6" w:tplc="D230326C">
      <w:numFmt w:val="bullet"/>
      <w:lvlText w:val="•"/>
      <w:lvlJc w:val="left"/>
      <w:pPr>
        <w:ind w:left="6442" w:hanging="212"/>
      </w:pPr>
      <w:rPr>
        <w:rFonts w:hint="default"/>
        <w:lang w:val="uk-UA" w:eastAsia="uk-UA" w:bidi="uk-UA"/>
      </w:rPr>
    </w:lvl>
    <w:lvl w:ilvl="7" w:tplc="CD863E12">
      <w:numFmt w:val="bullet"/>
      <w:lvlText w:val="•"/>
      <w:lvlJc w:val="left"/>
      <w:pPr>
        <w:ind w:left="7462" w:hanging="212"/>
      </w:pPr>
      <w:rPr>
        <w:rFonts w:hint="default"/>
        <w:lang w:val="uk-UA" w:eastAsia="uk-UA" w:bidi="uk-UA"/>
      </w:rPr>
    </w:lvl>
    <w:lvl w:ilvl="8" w:tplc="C9DCA0CE">
      <w:numFmt w:val="bullet"/>
      <w:lvlText w:val="•"/>
      <w:lvlJc w:val="left"/>
      <w:pPr>
        <w:ind w:left="8483" w:hanging="212"/>
      </w:pPr>
      <w:rPr>
        <w:rFonts w:hint="default"/>
        <w:lang w:val="uk-UA" w:eastAsia="uk-UA" w:bidi="uk-UA"/>
      </w:rPr>
    </w:lvl>
  </w:abstractNum>
  <w:abstractNum w:abstractNumId="93">
    <w:nsid w:val="1B6C4168"/>
    <w:multiLevelType w:val="multilevel"/>
    <w:tmpl w:val="CA54AA86"/>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F244D64"/>
    <w:multiLevelType w:val="multilevel"/>
    <w:tmpl w:val="8ED88FF6"/>
    <w:lvl w:ilvl="0">
      <w:start w:val="143"/>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12411D3"/>
    <w:multiLevelType w:val="hybridMultilevel"/>
    <w:tmpl w:val="DBD06118"/>
    <w:lvl w:ilvl="0" w:tplc="4306C9DA">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96">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7">
    <w:nsid w:val="232610B2"/>
    <w:multiLevelType w:val="multilevel"/>
    <w:tmpl w:val="74BCB30E"/>
    <w:lvl w:ilvl="0">
      <w:start w:val="2"/>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4AF7515"/>
    <w:multiLevelType w:val="hybridMultilevel"/>
    <w:tmpl w:val="DC040216"/>
    <w:lvl w:ilvl="0" w:tplc="66D0D87C">
      <w:start w:val="1"/>
      <w:numFmt w:val="decimal"/>
      <w:lvlText w:val="%1."/>
      <w:lvlJc w:val="left"/>
      <w:pPr>
        <w:ind w:left="319" w:hanging="346"/>
      </w:pPr>
      <w:rPr>
        <w:rFonts w:ascii="Times New Roman" w:eastAsia="Times New Roman" w:hAnsi="Times New Roman" w:cs="Times New Roman" w:hint="default"/>
        <w:w w:val="99"/>
        <w:sz w:val="28"/>
        <w:szCs w:val="28"/>
        <w:lang w:val="uk-UA" w:eastAsia="uk-UA" w:bidi="uk-UA"/>
      </w:rPr>
    </w:lvl>
    <w:lvl w:ilvl="1" w:tplc="90D019BA">
      <w:start w:val="1"/>
      <w:numFmt w:val="decimal"/>
      <w:lvlText w:val="%2."/>
      <w:lvlJc w:val="left"/>
      <w:pPr>
        <w:ind w:left="319" w:hanging="697"/>
      </w:pPr>
      <w:rPr>
        <w:rFonts w:ascii="Times New Roman" w:eastAsia="Times New Roman" w:hAnsi="Times New Roman" w:cs="Times New Roman" w:hint="default"/>
        <w:w w:val="99"/>
        <w:sz w:val="28"/>
        <w:szCs w:val="28"/>
        <w:lang w:val="uk-UA" w:eastAsia="uk-UA" w:bidi="uk-UA"/>
      </w:rPr>
    </w:lvl>
    <w:lvl w:ilvl="2" w:tplc="618CD71C">
      <w:numFmt w:val="bullet"/>
      <w:lvlText w:val="•"/>
      <w:lvlJc w:val="left"/>
      <w:pPr>
        <w:ind w:left="2360" w:hanging="697"/>
      </w:pPr>
      <w:rPr>
        <w:rFonts w:hint="default"/>
        <w:lang w:val="uk-UA" w:eastAsia="uk-UA" w:bidi="uk-UA"/>
      </w:rPr>
    </w:lvl>
    <w:lvl w:ilvl="3" w:tplc="0818D9A4">
      <w:numFmt w:val="bullet"/>
      <w:lvlText w:val="•"/>
      <w:lvlJc w:val="left"/>
      <w:pPr>
        <w:ind w:left="3381" w:hanging="697"/>
      </w:pPr>
      <w:rPr>
        <w:rFonts w:hint="default"/>
        <w:lang w:val="uk-UA" w:eastAsia="uk-UA" w:bidi="uk-UA"/>
      </w:rPr>
    </w:lvl>
    <w:lvl w:ilvl="4" w:tplc="2970F572">
      <w:numFmt w:val="bullet"/>
      <w:lvlText w:val="•"/>
      <w:lvlJc w:val="left"/>
      <w:pPr>
        <w:ind w:left="4401" w:hanging="697"/>
      </w:pPr>
      <w:rPr>
        <w:rFonts w:hint="default"/>
        <w:lang w:val="uk-UA" w:eastAsia="uk-UA" w:bidi="uk-UA"/>
      </w:rPr>
    </w:lvl>
    <w:lvl w:ilvl="5" w:tplc="E1367F34">
      <w:numFmt w:val="bullet"/>
      <w:lvlText w:val="•"/>
      <w:lvlJc w:val="left"/>
      <w:pPr>
        <w:ind w:left="5422" w:hanging="697"/>
      </w:pPr>
      <w:rPr>
        <w:rFonts w:hint="default"/>
        <w:lang w:val="uk-UA" w:eastAsia="uk-UA" w:bidi="uk-UA"/>
      </w:rPr>
    </w:lvl>
    <w:lvl w:ilvl="6" w:tplc="5D760C58">
      <w:numFmt w:val="bullet"/>
      <w:lvlText w:val="•"/>
      <w:lvlJc w:val="left"/>
      <w:pPr>
        <w:ind w:left="6442" w:hanging="697"/>
      </w:pPr>
      <w:rPr>
        <w:rFonts w:hint="default"/>
        <w:lang w:val="uk-UA" w:eastAsia="uk-UA" w:bidi="uk-UA"/>
      </w:rPr>
    </w:lvl>
    <w:lvl w:ilvl="7" w:tplc="C74E8590">
      <w:numFmt w:val="bullet"/>
      <w:lvlText w:val="•"/>
      <w:lvlJc w:val="left"/>
      <w:pPr>
        <w:ind w:left="7462" w:hanging="697"/>
      </w:pPr>
      <w:rPr>
        <w:rFonts w:hint="default"/>
        <w:lang w:val="uk-UA" w:eastAsia="uk-UA" w:bidi="uk-UA"/>
      </w:rPr>
    </w:lvl>
    <w:lvl w:ilvl="8" w:tplc="6C3CA1EC">
      <w:numFmt w:val="bullet"/>
      <w:lvlText w:val="•"/>
      <w:lvlJc w:val="left"/>
      <w:pPr>
        <w:ind w:left="8483" w:hanging="697"/>
      </w:pPr>
      <w:rPr>
        <w:rFonts w:hint="default"/>
        <w:lang w:val="uk-UA" w:eastAsia="uk-UA" w:bidi="uk-UA"/>
      </w:rPr>
    </w:lvl>
  </w:abstractNum>
  <w:abstractNum w:abstractNumId="99">
    <w:nsid w:val="263F690B"/>
    <w:multiLevelType w:val="multilevel"/>
    <w:tmpl w:val="44420686"/>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C463424"/>
    <w:multiLevelType w:val="hybridMultilevel"/>
    <w:tmpl w:val="F3CA1DE4"/>
    <w:lvl w:ilvl="0" w:tplc="1E88B9B2">
      <w:numFmt w:val="bullet"/>
      <w:lvlText w:val="–"/>
      <w:lvlJc w:val="left"/>
      <w:pPr>
        <w:ind w:left="104" w:hanging="704"/>
      </w:pPr>
      <w:rPr>
        <w:rFonts w:ascii="Times New Roman" w:eastAsia="Times New Roman" w:hAnsi="Times New Roman" w:cs="Times New Roman" w:hint="default"/>
        <w:spacing w:val="-25"/>
        <w:w w:val="100"/>
        <w:sz w:val="28"/>
        <w:szCs w:val="28"/>
        <w:lang w:val="uk-UA" w:eastAsia="en-US" w:bidi="ar-SA"/>
      </w:rPr>
    </w:lvl>
    <w:lvl w:ilvl="1" w:tplc="6EA2D038">
      <w:numFmt w:val="bullet"/>
      <w:lvlText w:val="•"/>
      <w:lvlJc w:val="left"/>
      <w:pPr>
        <w:ind w:left="1046" w:hanging="704"/>
      </w:pPr>
      <w:rPr>
        <w:rFonts w:hint="default"/>
        <w:lang w:val="uk-UA" w:eastAsia="en-US" w:bidi="ar-SA"/>
      </w:rPr>
    </w:lvl>
    <w:lvl w:ilvl="2" w:tplc="713EB126">
      <w:numFmt w:val="bullet"/>
      <w:lvlText w:val="•"/>
      <w:lvlJc w:val="left"/>
      <w:pPr>
        <w:ind w:left="1993" w:hanging="704"/>
      </w:pPr>
      <w:rPr>
        <w:rFonts w:hint="default"/>
        <w:lang w:val="uk-UA" w:eastAsia="en-US" w:bidi="ar-SA"/>
      </w:rPr>
    </w:lvl>
    <w:lvl w:ilvl="3" w:tplc="9C04E0A2">
      <w:numFmt w:val="bullet"/>
      <w:lvlText w:val="•"/>
      <w:lvlJc w:val="left"/>
      <w:pPr>
        <w:ind w:left="2939" w:hanging="704"/>
      </w:pPr>
      <w:rPr>
        <w:rFonts w:hint="default"/>
        <w:lang w:val="uk-UA" w:eastAsia="en-US" w:bidi="ar-SA"/>
      </w:rPr>
    </w:lvl>
    <w:lvl w:ilvl="4" w:tplc="2236F49C">
      <w:numFmt w:val="bullet"/>
      <w:lvlText w:val="•"/>
      <w:lvlJc w:val="left"/>
      <w:pPr>
        <w:ind w:left="3886" w:hanging="704"/>
      </w:pPr>
      <w:rPr>
        <w:rFonts w:hint="default"/>
        <w:lang w:val="uk-UA" w:eastAsia="en-US" w:bidi="ar-SA"/>
      </w:rPr>
    </w:lvl>
    <w:lvl w:ilvl="5" w:tplc="CF34A934">
      <w:numFmt w:val="bullet"/>
      <w:lvlText w:val="•"/>
      <w:lvlJc w:val="left"/>
      <w:pPr>
        <w:ind w:left="4833" w:hanging="704"/>
      </w:pPr>
      <w:rPr>
        <w:rFonts w:hint="default"/>
        <w:lang w:val="uk-UA" w:eastAsia="en-US" w:bidi="ar-SA"/>
      </w:rPr>
    </w:lvl>
    <w:lvl w:ilvl="6" w:tplc="AC50F5FA">
      <w:numFmt w:val="bullet"/>
      <w:lvlText w:val="•"/>
      <w:lvlJc w:val="left"/>
      <w:pPr>
        <w:ind w:left="5779" w:hanging="704"/>
      </w:pPr>
      <w:rPr>
        <w:rFonts w:hint="default"/>
        <w:lang w:val="uk-UA" w:eastAsia="en-US" w:bidi="ar-SA"/>
      </w:rPr>
    </w:lvl>
    <w:lvl w:ilvl="7" w:tplc="445CDE42">
      <w:numFmt w:val="bullet"/>
      <w:lvlText w:val="•"/>
      <w:lvlJc w:val="left"/>
      <w:pPr>
        <w:ind w:left="6726" w:hanging="704"/>
      </w:pPr>
      <w:rPr>
        <w:rFonts w:hint="default"/>
        <w:lang w:val="uk-UA" w:eastAsia="en-US" w:bidi="ar-SA"/>
      </w:rPr>
    </w:lvl>
    <w:lvl w:ilvl="8" w:tplc="20CA547A">
      <w:numFmt w:val="bullet"/>
      <w:lvlText w:val="•"/>
      <w:lvlJc w:val="left"/>
      <w:pPr>
        <w:ind w:left="7672" w:hanging="704"/>
      </w:pPr>
      <w:rPr>
        <w:rFonts w:hint="default"/>
        <w:lang w:val="uk-UA" w:eastAsia="en-US" w:bidi="ar-SA"/>
      </w:rPr>
    </w:lvl>
  </w:abstractNum>
  <w:abstractNum w:abstractNumId="101">
    <w:nsid w:val="33DB0F90"/>
    <w:multiLevelType w:val="hybridMultilevel"/>
    <w:tmpl w:val="6B5AEE70"/>
    <w:lvl w:ilvl="0" w:tplc="B0F667DE">
      <w:start w:val="1"/>
      <w:numFmt w:val="decimal"/>
      <w:lvlText w:val="%1."/>
      <w:lvlJc w:val="left"/>
      <w:pPr>
        <w:tabs>
          <w:tab w:val="num" w:pos="1134"/>
        </w:tabs>
        <w:ind w:left="1134" w:hanging="42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37543DD5"/>
    <w:multiLevelType w:val="hybridMultilevel"/>
    <w:tmpl w:val="80D0156C"/>
    <w:lvl w:ilvl="0" w:tplc="04190001">
      <w:start w:val="1"/>
      <w:numFmt w:val="bullet"/>
      <w:lvlText w:val=""/>
      <w:lvlJc w:val="left"/>
      <w:pPr>
        <w:tabs>
          <w:tab w:val="num" w:pos="1620"/>
        </w:tabs>
        <w:ind w:left="1620" w:hanging="360"/>
      </w:pPr>
      <w:rPr>
        <w:rFonts w:ascii="Symbol" w:hAnsi="Symbol" w:cs="Times New Roman" w:hint="default"/>
      </w:rPr>
    </w:lvl>
    <w:lvl w:ilvl="1" w:tplc="21784E08">
      <w:start w:val="2"/>
      <w:numFmt w:val="bullet"/>
      <w:lvlText w:val="–"/>
      <w:lvlJc w:val="left"/>
      <w:pPr>
        <w:tabs>
          <w:tab w:val="num" w:pos="3150"/>
        </w:tabs>
        <w:ind w:left="3150" w:hanging="1170"/>
      </w:pPr>
      <w:rPr>
        <w:rFonts w:ascii="Times New Roman" w:eastAsia="Times New Roman" w:hAnsi="Times New Roman" w:hint="default"/>
      </w:rPr>
    </w:lvl>
    <w:lvl w:ilvl="2" w:tplc="04190005">
      <w:start w:val="1"/>
      <w:numFmt w:val="bullet"/>
      <w:lvlText w:val=""/>
      <w:lvlJc w:val="left"/>
      <w:pPr>
        <w:tabs>
          <w:tab w:val="num" w:pos="3060"/>
        </w:tabs>
        <w:ind w:left="3060" w:hanging="360"/>
      </w:pPr>
      <w:rPr>
        <w:rFonts w:ascii="Wingdings" w:hAnsi="Wingdings" w:cs="Times New Roman" w:hint="default"/>
      </w:rPr>
    </w:lvl>
    <w:lvl w:ilvl="3" w:tplc="04190001">
      <w:start w:val="1"/>
      <w:numFmt w:val="bullet"/>
      <w:lvlText w:val=""/>
      <w:lvlJc w:val="left"/>
      <w:pPr>
        <w:tabs>
          <w:tab w:val="num" w:pos="3780"/>
        </w:tabs>
        <w:ind w:left="3780" w:hanging="360"/>
      </w:pPr>
      <w:rPr>
        <w:rFonts w:ascii="Symbol" w:hAnsi="Symbol" w:cs="Times New Roman"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Times New Roman" w:hint="default"/>
      </w:rPr>
    </w:lvl>
    <w:lvl w:ilvl="6" w:tplc="04190001">
      <w:start w:val="1"/>
      <w:numFmt w:val="bullet"/>
      <w:lvlText w:val=""/>
      <w:lvlJc w:val="left"/>
      <w:pPr>
        <w:tabs>
          <w:tab w:val="num" w:pos="5940"/>
        </w:tabs>
        <w:ind w:left="5940" w:hanging="360"/>
      </w:pPr>
      <w:rPr>
        <w:rFonts w:ascii="Symbol" w:hAnsi="Symbol" w:cs="Times New Roman"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Times New Roman" w:hint="default"/>
      </w:rPr>
    </w:lvl>
  </w:abstractNum>
  <w:abstractNum w:abstractNumId="103">
    <w:nsid w:val="3AD83AD8"/>
    <w:multiLevelType w:val="hybridMultilevel"/>
    <w:tmpl w:val="24C60316"/>
    <w:lvl w:ilvl="0" w:tplc="C8E0F204">
      <w:start w:val="1"/>
      <w:numFmt w:val="decimal"/>
      <w:lvlText w:val="%1)"/>
      <w:lvlJc w:val="left"/>
      <w:pPr>
        <w:tabs>
          <w:tab w:val="num" w:pos="2115"/>
        </w:tabs>
        <w:ind w:left="2115" w:hanging="121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4">
    <w:nsid w:val="3CF9532B"/>
    <w:multiLevelType w:val="singleLevel"/>
    <w:tmpl w:val="A042757E"/>
    <w:lvl w:ilvl="0">
      <w:numFmt w:val="bullet"/>
      <w:lvlText w:val="-"/>
      <w:lvlJc w:val="left"/>
      <w:pPr>
        <w:tabs>
          <w:tab w:val="num" w:pos="420"/>
        </w:tabs>
        <w:ind w:left="420" w:hanging="360"/>
      </w:pPr>
      <w:rPr>
        <w:rFonts w:hint="default"/>
      </w:rPr>
    </w:lvl>
  </w:abstractNum>
  <w:abstractNum w:abstractNumId="105">
    <w:nsid w:val="3D5103F4"/>
    <w:multiLevelType w:val="hybridMultilevel"/>
    <w:tmpl w:val="A88C778E"/>
    <w:lvl w:ilvl="0" w:tplc="E89E80AA">
      <w:numFmt w:val="bullet"/>
      <w:lvlText w:val="–"/>
      <w:lvlJc w:val="left"/>
      <w:pPr>
        <w:ind w:left="436" w:hanging="282"/>
      </w:pPr>
      <w:rPr>
        <w:rFonts w:ascii="Times New Roman" w:eastAsia="Times New Roman" w:hAnsi="Times New Roman" w:cs="Times New Roman" w:hint="default"/>
        <w:spacing w:val="-12"/>
        <w:w w:val="100"/>
        <w:position w:val="1"/>
        <w:sz w:val="28"/>
        <w:szCs w:val="28"/>
        <w:lang w:val="uk-UA" w:eastAsia="en-US" w:bidi="ar-SA"/>
      </w:rPr>
    </w:lvl>
    <w:lvl w:ilvl="1" w:tplc="5D2E0B9A">
      <w:numFmt w:val="bullet"/>
      <w:lvlText w:val="–"/>
      <w:lvlJc w:val="left"/>
      <w:pPr>
        <w:ind w:left="244" w:hanging="272"/>
      </w:pPr>
      <w:rPr>
        <w:rFonts w:ascii="Times New Roman" w:eastAsia="Times New Roman" w:hAnsi="Times New Roman" w:cs="Times New Roman" w:hint="default"/>
        <w:spacing w:val="-10"/>
        <w:w w:val="100"/>
        <w:sz w:val="28"/>
        <w:szCs w:val="28"/>
        <w:lang w:val="uk-UA" w:eastAsia="en-US" w:bidi="ar-SA"/>
      </w:rPr>
    </w:lvl>
    <w:lvl w:ilvl="2" w:tplc="80328136">
      <w:numFmt w:val="bullet"/>
      <w:lvlText w:val="•"/>
      <w:lvlJc w:val="left"/>
      <w:pPr>
        <w:ind w:left="1063" w:hanging="272"/>
      </w:pPr>
      <w:rPr>
        <w:rFonts w:hint="default"/>
        <w:lang w:val="uk-UA" w:eastAsia="en-US" w:bidi="ar-SA"/>
      </w:rPr>
    </w:lvl>
    <w:lvl w:ilvl="3" w:tplc="90D2409A">
      <w:numFmt w:val="bullet"/>
      <w:lvlText w:val="•"/>
      <w:lvlJc w:val="left"/>
      <w:pPr>
        <w:ind w:left="1686" w:hanging="272"/>
      </w:pPr>
      <w:rPr>
        <w:rFonts w:hint="default"/>
        <w:lang w:val="uk-UA" w:eastAsia="en-US" w:bidi="ar-SA"/>
      </w:rPr>
    </w:lvl>
    <w:lvl w:ilvl="4" w:tplc="DDB4EF0E">
      <w:numFmt w:val="bullet"/>
      <w:lvlText w:val="•"/>
      <w:lvlJc w:val="left"/>
      <w:pPr>
        <w:ind w:left="2309" w:hanging="272"/>
      </w:pPr>
      <w:rPr>
        <w:rFonts w:hint="default"/>
        <w:lang w:val="uk-UA" w:eastAsia="en-US" w:bidi="ar-SA"/>
      </w:rPr>
    </w:lvl>
    <w:lvl w:ilvl="5" w:tplc="A780721A">
      <w:numFmt w:val="bullet"/>
      <w:lvlText w:val="•"/>
      <w:lvlJc w:val="left"/>
      <w:pPr>
        <w:ind w:left="2932" w:hanging="272"/>
      </w:pPr>
      <w:rPr>
        <w:rFonts w:hint="default"/>
        <w:lang w:val="uk-UA" w:eastAsia="en-US" w:bidi="ar-SA"/>
      </w:rPr>
    </w:lvl>
    <w:lvl w:ilvl="6" w:tplc="ACEA2CD8">
      <w:numFmt w:val="bullet"/>
      <w:lvlText w:val="•"/>
      <w:lvlJc w:val="left"/>
      <w:pPr>
        <w:ind w:left="3555" w:hanging="272"/>
      </w:pPr>
      <w:rPr>
        <w:rFonts w:hint="default"/>
        <w:lang w:val="uk-UA" w:eastAsia="en-US" w:bidi="ar-SA"/>
      </w:rPr>
    </w:lvl>
    <w:lvl w:ilvl="7" w:tplc="BC36D40E">
      <w:numFmt w:val="bullet"/>
      <w:lvlText w:val="•"/>
      <w:lvlJc w:val="left"/>
      <w:pPr>
        <w:ind w:left="4178" w:hanging="272"/>
      </w:pPr>
      <w:rPr>
        <w:rFonts w:hint="default"/>
        <w:lang w:val="uk-UA" w:eastAsia="en-US" w:bidi="ar-SA"/>
      </w:rPr>
    </w:lvl>
    <w:lvl w:ilvl="8" w:tplc="B448AAF4">
      <w:numFmt w:val="bullet"/>
      <w:lvlText w:val="•"/>
      <w:lvlJc w:val="left"/>
      <w:pPr>
        <w:ind w:left="4801" w:hanging="272"/>
      </w:pPr>
      <w:rPr>
        <w:rFonts w:hint="default"/>
        <w:lang w:val="uk-UA" w:eastAsia="en-US" w:bidi="ar-SA"/>
      </w:rPr>
    </w:lvl>
  </w:abstractNum>
  <w:abstractNum w:abstractNumId="106">
    <w:nsid w:val="4A7F31EB"/>
    <w:multiLevelType w:val="hybridMultilevel"/>
    <w:tmpl w:val="8668DA34"/>
    <w:name w:val="WW8Num122"/>
    <w:lvl w:ilvl="0" w:tplc="283E33EE">
      <w:numFmt w:val="bullet"/>
      <w:lvlText w:val="–"/>
      <w:lvlJc w:val="left"/>
      <w:pPr>
        <w:tabs>
          <w:tab w:val="num" w:pos="1211"/>
        </w:tabs>
        <w:ind w:left="1211" w:hanging="360"/>
      </w:pPr>
      <w:rPr>
        <w:rFonts w:ascii="Times New Roman" w:eastAsia="Times New Roman" w:hAnsi="Times New Roman" w:cs="Times New Roman" w:hint="default"/>
      </w:rPr>
    </w:lvl>
    <w:lvl w:ilvl="1" w:tplc="9A60C6A2">
      <w:start w:val="1"/>
      <w:numFmt w:val="decimal"/>
      <w:lvlText w:val="%2."/>
      <w:lvlJc w:val="left"/>
      <w:pPr>
        <w:tabs>
          <w:tab w:val="num" w:pos="1440"/>
        </w:tabs>
        <w:ind w:left="684" w:firstLine="396"/>
      </w:pPr>
      <w:rPr>
        <w:rFonts w:hint="default"/>
      </w:rPr>
    </w:lvl>
    <w:lvl w:ilvl="2" w:tplc="DFBA8E7A">
      <w:numFmt w:val="bullet"/>
      <w:lvlText w:val="–"/>
      <w:lvlJc w:val="left"/>
      <w:pPr>
        <w:tabs>
          <w:tab w:val="num" w:pos="2880"/>
        </w:tabs>
        <w:ind w:left="2880" w:hanging="1080"/>
      </w:pPr>
      <w:rPr>
        <w:rFonts w:ascii="Times New Roman" w:eastAsia="Times New Roman" w:hAnsi="Times New Roman" w:cs="Times New Roman" w:hint="default"/>
      </w:rPr>
    </w:lvl>
    <w:lvl w:ilvl="3" w:tplc="7EBA23A8" w:tentative="1">
      <w:start w:val="1"/>
      <w:numFmt w:val="bullet"/>
      <w:lvlText w:val=""/>
      <w:lvlJc w:val="left"/>
      <w:pPr>
        <w:tabs>
          <w:tab w:val="num" w:pos="2880"/>
        </w:tabs>
        <w:ind w:left="2880" w:hanging="360"/>
      </w:pPr>
      <w:rPr>
        <w:rFonts w:ascii="Symbol" w:hAnsi="Symbol" w:hint="default"/>
      </w:rPr>
    </w:lvl>
    <w:lvl w:ilvl="4" w:tplc="5D46C214" w:tentative="1">
      <w:start w:val="1"/>
      <w:numFmt w:val="bullet"/>
      <w:lvlText w:val="o"/>
      <w:lvlJc w:val="left"/>
      <w:pPr>
        <w:tabs>
          <w:tab w:val="num" w:pos="3600"/>
        </w:tabs>
        <w:ind w:left="3600" w:hanging="360"/>
      </w:pPr>
      <w:rPr>
        <w:rFonts w:ascii="Courier New" w:hAnsi="Courier New" w:hint="default"/>
      </w:rPr>
    </w:lvl>
    <w:lvl w:ilvl="5" w:tplc="03566CD6" w:tentative="1">
      <w:start w:val="1"/>
      <w:numFmt w:val="bullet"/>
      <w:lvlText w:val=""/>
      <w:lvlJc w:val="left"/>
      <w:pPr>
        <w:tabs>
          <w:tab w:val="num" w:pos="4320"/>
        </w:tabs>
        <w:ind w:left="4320" w:hanging="360"/>
      </w:pPr>
      <w:rPr>
        <w:rFonts w:ascii="Wingdings" w:hAnsi="Wingdings" w:hint="default"/>
      </w:rPr>
    </w:lvl>
    <w:lvl w:ilvl="6" w:tplc="E410F1AE" w:tentative="1">
      <w:start w:val="1"/>
      <w:numFmt w:val="bullet"/>
      <w:lvlText w:val=""/>
      <w:lvlJc w:val="left"/>
      <w:pPr>
        <w:tabs>
          <w:tab w:val="num" w:pos="5040"/>
        </w:tabs>
        <w:ind w:left="5040" w:hanging="360"/>
      </w:pPr>
      <w:rPr>
        <w:rFonts w:ascii="Symbol" w:hAnsi="Symbol" w:hint="default"/>
      </w:rPr>
    </w:lvl>
    <w:lvl w:ilvl="7" w:tplc="3078DF46" w:tentative="1">
      <w:start w:val="1"/>
      <w:numFmt w:val="bullet"/>
      <w:lvlText w:val="o"/>
      <w:lvlJc w:val="left"/>
      <w:pPr>
        <w:tabs>
          <w:tab w:val="num" w:pos="5760"/>
        </w:tabs>
        <w:ind w:left="5760" w:hanging="360"/>
      </w:pPr>
      <w:rPr>
        <w:rFonts w:ascii="Courier New" w:hAnsi="Courier New" w:hint="default"/>
      </w:rPr>
    </w:lvl>
    <w:lvl w:ilvl="8" w:tplc="3C2A6544" w:tentative="1">
      <w:start w:val="1"/>
      <w:numFmt w:val="bullet"/>
      <w:lvlText w:val=""/>
      <w:lvlJc w:val="left"/>
      <w:pPr>
        <w:tabs>
          <w:tab w:val="num" w:pos="6480"/>
        </w:tabs>
        <w:ind w:left="6480" w:hanging="360"/>
      </w:pPr>
      <w:rPr>
        <w:rFonts w:ascii="Wingdings" w:hAnsi="Wingdings" w:hint="default"/>
      </w:rPr>
    </w:lvl>
  </w:abstractNum>
  <w:abstractNum w:abstractNumId="107">
    <w:nsid w:val="519C1A60"/>
    <w:multiLevelType w:val="hybridMultilevel"/>
    <w:tmpl w:val="1D8831AE"/>
    <w:name w:val="WW8Num40"/>
    <w:lvl w:ilvl="0">
      <w:start w:val="1"/>
      <w:numFmt w:val="bullet"/>
      <w:lvlText w:val=""/>
      <w:lvlJc w:val="left"/>
      <w:pPr>
        <w:ind w:left="1571" w:hanging="360"/>
      </w:pPr>
      <w:rPr>
        <w:rFonts w:ascii="Symbol" w:hAnsi="Symbol"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108">
    <w:nsid w:val="593D3FD6"/>
    <w:multiLevelType w:val="hybridMultilevel"/>
    <w:tmpl w:val="8DCC4B76"/>
    <w:lvl w:ilvl="0" w:tplc="59CA2078">
      <w:start w:val="1"/>
      <w:numFmt w:val="decimal"/>
      <w:lvlText w:val="%1."/>
      <w:lvlJc w:val="left"/>
      <w:pPr>
        <w:ind w:left="244" w:hanging="402"/>
      </w:pPr>
      <w:rPr>
        <w:rFonts w:ascii="Times New Roman" w:eastAsia="Times New Roman" w:hAnsi="Times New Roman" w:cs="Times New Roman" w:hint="default"/>
        <w:spacing w:val="-23"/>
        <w:w w:val="100"/>
        <w:sz w:val="28"/>
        <w:szCs w:val="28"/>
        <w:lang w:val="uk-UA" w:eastAsia="en-US" w:bidi="ar-SA"/>
      </w:rPr>
    </w:lvl>
    <w:lvl w:ilvl="1" w:tplc="FC68B104">
      <w:numFmt w:val="bullet"/>
      <w:lvlText w:val="•"/>
      <w:lvlJc w:val="left"/>
      <w:pPr>
        <w:ind w:left="1234" w:hanging="402"/>
      </w:pPr>
      <w:rPr>
        <w:rFonts w:hint="default"/>
        <w:lang w:val="uk-UA" w:eastAsia="en-US" w:bidi="ar-SA"/>
      </w:rPr>
    </w:lvl>
    <w:lvl w:ilvl="2" w:tplc="8D0A4AF4">
      <w:numFmt w:val="bullet"/>
      <w:lvlText w:val="•"/>
      <w:lvlJc w:val="left"/>
      <w:pPr>
        <w:ind w:left="2229" w:hanging="402"/>
      </w:pPr>
      <w:rPr>
        <w:rFonts w:hint="default"/>
        <w:lang w:val="uk-UA" w:eastAsia="en-US" w:bidi="ar-SA"/>
      </w:rPr>
    </w:lvl>
    <w:lvl w:ilvl="3" w:tplc="01902E66">
      <w:numFmt w:val="bullet"/>
      <w:lvlText w:val="•"/>
      <w:lvlJc w:val="left"/>
      <w:pPr>
        <w:ind w:left="3223" w:hanging="402"/>
      </w:pPr>
      <w:rPr>
        <w:rFonts w:hint="default"/>
        <w:lang w:val="uk-UA" w:eastAsia="en-US" w:bidi="ar-SA"/>
      </w:rPr>
    </w:lvl>
    <w:lvl w:ilvl="4" w:tplc="7782359E">
      <w:numFmt w:val="bullet"/>
      <w:lvlText w:val="•"/>
      <w:lvlJc w:val="left"/>
      <w:pPr>
        <w:ind w:left="4218" w:hanging="402"/>
      </w:pPr>
      <w:rPr>
        <w:rFonts w:hint="default"/>
        <w:lang w:val="uk-UA" w:eastAsia="en-US" w:bidi="ar-SA"/>
      </w:rPr>
    </w:lvl>
    <w:lvl w:ilvl="5" w:tplc="7B40CBDE">
      <w:numFmt w:val="bullet"/>
      <w:lvlText w:val="•"/>
      <w:lvlJc w:val="left"/>
      <w:pPr>
        <w:ind w:left="5213" w:hanging="402"/>
      </w:pPr>
      <w:rPr>
        <w:rFonts w:hint="default"/>
        <w:lang w:val="uk-UA" w:eastAsia="en-US" w:bidi="ar-SA"/>
      </w:rPr>
    </w:lvl>
    <w:lvl w:ilvl="6" w:tplc="BFC68B6C">
      <w:numFmt w:val="bullet"/>
      <w:lvlText w:val="•"/>
      <w:lvlJc w:val="left"/>
      <w:pPr>
        <w:ind w:left="6207" w:hanging="402"/>
      </w:pPr>
      <w:rPr>
        <w:rFonts w:hint="default"/>
        <w:lang w:val="uk-UA" w:eastAsia="en-US" w:bidi="ar-SA"/>
      </w:rPr>
    </w:lvl>
    <w:lvl w:ilvl="7" w:tplc="1A66120E">
      <w:numFmt w:val="bullet"/>
      <w:lvlText w:val="•"/>
      <w:lvlJc w:val="left"/>
      <w:pPr>
        <w:ind w:left="7202" w:hanging="402"/>
      </w:pPr>
      <w:rPr>
        <w:rFonts w:hint="default"/>
        <w:lang w:val="uk-UA" w:eastAsia="en-US" w:bidi="ar-SA"/>
      </w:rPr>
    </w:lvl>
    <w:lvl w:ilvl="8" w:tplc="1B2CE6E4">
      <w:numFmt w:val="bullet"/>
      <w:lvlText w:val="•"/>
      <w:lvlJc w:val="left"/>
      <w:pPr>
        <w:ind w:left="8196" w:hanging="402"/>
      </w:pPr>
      <w:rPr>
        <w:rFonts w:hint="default"/>
        <w:lang w:val="uk-UA" w:eastAsia="en-US" w:bidi="ar-SA"/>
      </w:rPr>
    </w:lvl>
  </w:abstractNum>
  <w:abstractNum w:abstractNumId="109">
    <w:nsid w:val="5D1A7779"/>
    <w:multiLevelType w:val="multilevel"/>
    <w:tmpl w:val="44922120"/>
    <w:lvl w:ilvl="0">
      <w:start w:val="4"/>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F37112B"/>
    <w:multiLevelType w:val="hybridMultilevel"/>
    <w:tmpl w:val="0D8CF396"/>
    <w:lvl w:ilvl="0" w:tplc="7DF6E76C">
      <w:start w:val="1"/>
      <w:numFmt w:val="decimal"/>
      <w:lvlText w:val="%1."/>
      <w:lvlJc w:val="left"/>
      <w:pPr>
        <w:tabs>
          <w:tab w:val="num" w:pos="964"/>
        </w:tabs>
        <w:ind w:left="964" w:hanging="397"/>
      </w:pPr>
      <w:rPr>
        <w:rFonts w:hint="default"/>
        <w:b/>
        <w:bCs/>
      </w:rPr>
    </w:lvl>
    <w:lvl w:ilvl="1" w:tplc="8994814A">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1">
    <w:nsid w:val="60BC5A79"/>
    <w:multiLevelType w:val="multilevel"/>
    <w:tmpl w:val="5F80373C"/>
    <w:lvl w:ilvl="0">
      <w:start w:val="1"/>
      <w:numFmt w:val="decimal"/>
      <w:lvlText w:val="%1."/>
      <w:lvlJc w:val="left"/>
      <w:pPr>
        <w:tabs>
          <w:tab w:val="num" w:pos="964"/>
        </w:tabs>
        <w:ind w:left="964" w:hanging="397"/>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nsid w:val="621F7ED9"/>
    <w:multiLevelType w:val="hybridMultilevel"/>
    <w:tmpl w:val="3164401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3">
    <w:nsid w:val="6C5559A8"/>
    <w:multiLevelType w:val="hybridMultilevel"/>
    <w:tmpl w:val="DEA26E26"/>
    <w:lvl w:ilvl="0" w:tplc="3FF291FC">
      <w:numFmt w:val="bullet"/>
      <w:lvlText w:val="–"/>
      <w:lvlJc w:val="left"/>
      <w:pPr>
        <w:tabs>
          <w:tab w:val="num" w:pos="1774"/>
        </w:tabs>
        <w:ind w:left="1774" w:hanging="1065"/>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14">
    <w:nsid w:val="73AF42D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5">
    <w:nsid w:val="745B100F"/>
    <w:multiLevelType w:val="hybridMultilevel"/>
    <w:tmpl w:val="A2F03F0E"/>
    <w:lvl w:ilvl="0" w:tplc="84F67854">
      <w:start w:val="48"/>
      <w:numFmt w:val="decimal"/>
      <w:lvlText w:val="[%1]"/>
      <w:lvlJc w:val="left"/>
      <w:pPr>
        <w:ind w:left="104" w:hanging="467"/>
      </w:pPr>
      <w:rPr>
        <w:rFonts w:ascii="Times New Roman" w:eastAsia="Times New Roman" w:hAnsi="Times New Roman" w:cs="Times New Roman" w:hint="default"/>
        <w:spacing w:val="-2"/>
        <w:w w:val="100"/>
        <w:sz w:val="26"/>
        <w:szCs w:val="26"/>
        <w:lang w:val="uk-UA" w:eastAsia="en-US" w:bidi="ar-SA"/>
      </w:rPr>
    </w:lvl>
    <w:lvl w:ilvl="1" w:tplc="BD1C85C8">
      <w:numFmt w:val="bullet"/>
      <w:lvlText w:val="–"/>
      <w:lvlJc w:val="left"/>
      <w:pPr>
        <w:ind w:left="156" w:hanging="268"/>
      </w:pPr>
      <w:rPr>
        <w:rFonts w:ascii="Times New Roman" w:eastAsia="Times New Roman" w:hAnsi="Times New Roman" w:cs="Times New Roman" w:hint="default"/>
        <w:spacing w:val="-13"/>
        <w:w w:val="100"/>
        <w:sz w:val="28"/>
        <w:szCs w:val="28"/>
        <w:lang w:val="uk-UA" w:eastAsia="en-US" w:bidi="ar-SA"/>
      </w:rPr>
    </w:lvl>
    <w:lvl w:ilvl="2" w:tplc="EA9C2416">
      <w:numFmt w:val="bullet"/>
      <w:lvlText w:val="•"/>
      <w:lvlJc w:val="left"/>
      <w:pPr>
        <w:ind w:left="1205" w:hanging="268"/>
      </w:pPr>
      <w:rPr>
        <w:rFonts w:hint="default"/>
        <w:lang w:val="uk-UA" w:eastAsia="en-US" w:bidi="ar-SA"/>
      </w:rPr>
    </w:lvl>
    <w:lvl w:ilvl="3" w:tplc="BF98A204">
      <w:numFmt w:val="bullet"/>
      <w:lvlText w:val="•"/>
      <w:lvlJc w:val="left"/>
      <w:pPr>
        <w:ind w:left="2250" w:hanging="268"/>
      </w:pPr>
      <w:rPr>
        <w:rFonts w:hint="default"/>
        <w:lang w:val="uk-UA" w:eastAsia="en-US" w:bidi="ar-SA"/>
      </w:rPr>
    </w:lvl>
    <w:lvl w:ilvl="4" w:tplc="DB40BA58">
      <w:numFmt w:val="bullet"/>
      <w:lvlText w:val="•"/>
      <w:lvlJc w:val="left"/>
      <w:pPr>
        <w:ind w:left="3295" w:hanging="268"/>
      </w:pPr>
      <w:rPr>
        <w:rFonts w:hint="default"/>
        <w:lang w:val="uk-UA" w:eastAsia="en-US" w:bidi="ar-SA"/>
      </w:rPr>
    </w:lvl>
    <w:lvl w:ilvl="5" w:tplc="5388E362">
      <w:numFmt w:val="bullet"/>
      <w:lvlText w:val="•"/>
      <w:lvlJc w:val="left"/>
      <w:pPr>
        <w:ind w:left="4340" w:hanging="268"/>
      </w:pPr>
      <w:rPr>
        <w:rFonts w:hint="default"/>
        <w:lang w:val="uk-UA" w:eastAsia="en-US" w:bidi="ar-SA"/>
      </w:rPr>
    </w:lvl>
    <w:lvl w:ilvl="6" w:tplc="ADB8FF56">
      <w:numFmt w:val="bullet"/>
      <w:lvlText w:val="•"/>
      <w:lvlJc w:val="left"/>
      <w:pPr>
        <w:ind w:left="5385" w:hanging="268"/>
      </w:pPr>
      <w:rPr>
        <w:rFonts w:hint="default"/>
        <w:lang w:val="uk-UA" w:eastAsia="en-US" w:bidi="ar-SA"/>
      </w:rPr>
    </w:lvl>
    <w:lvl w:ilvl="7" w:tplc="17B2780E">
      <w:numFmt w:val="bullet"/>
      <w:lvlText w:val="•"/>
      <w:lvlJc w:val="left"/>
      <w:pPr>
        <w:ind w:left="6430" w:hanging="268"/>
      </w:pPr>
      <w:rPr>
        <w:rFonts w:hint="default"/>
        <w:lang w:val="uk-UA" w:eastAsia="en-US" w:bidi="ar-SA"/>
      </w:rPr>
    </w:lvl>
    <w:lvl w:ilvl="8" w:tplc="163E9D8E">
      <w:numFmt w:val="bullet"/>
      <w:lvlText w:val="•"/>
      <w:lvlJc w:val="left"/>
      <w:pPr>
        <w:ind w:left="7475" w:hanging="268"/>
      </w:pPr>
      <w:rPr>
        <w:rFonts w:hint="default"/>
        <w:lang w:val="uk-UA" w:eastAsia="en-US" w:bidi="ar-SA"/>
      </w:rPr>
    </w:lvl>
  </w:abstractNum>
  <w:abstractNum w:abstractNumId="116">
    <w:nsid w:val="77FA7DF1"/>
    <w:multiLevelType w:val="hybridMultilevel"/>
    <w:tmpl w:val="A0BAAD0A"/>
    <w:lvl w:ilvl="0" w:tplc="04B8617C">
      <w:numFmt w:val="bullet"/>
      <w:lvlText w:val="–"/>
      <w:lvlJc w:val="left"/>
      <w:pPr>
        <w:ind w:left="104" w:hanging="216"/>
      </w:pPr>
      <w:rPr>
        <w:rFonts w:ascii="Times New Roman" w:eastAsia="Times New Roman" w:hAnsi="Times New Roman" w:cs="Times New Roman" w:hint="default"/>
        <w:w w:val="100"/>
        <w:sz w:val="28"/>
        <w:szCs w:val="28"/>
        <w:lang w:val="uk-UA" w:eastAsia="en-US" w:bidi="ar-SA"/>
      </w:rPr>
    </w:lvl>
    <w:lvl w:ilvl="1" w:tplc="297C070E">
      <w:numFmt w:val="bullet"/>
      <w:lvlText w:val="–"/>
      <w:lvlJc w:val="left"/>
      <w:pPr>
        <w:ind w:left="104" w:hanging="222"/>
      </w:pPr>
      <w:rPr>
        <w:rFonts w:ascii="Times New Roman" w:eastAsia="Times New Roman" w:hAnsi="Times New Roman" w:cs="Times New Roman" w:hint="default"/>
        <w:w w:val="100"/>
        <w:sz w:val="28"/>
        <w:szCs w:val="28"/>
        <w:lang w:val="uk-UA" w:eastAsia="en-US" w:bidi="ar-SA"/>
      </w:rPr>
    </w:lvl>
    <w:lvl w:ilvl="2" w:tplc="F140BA04">
      <w:numFmt w:val="bullet"/>
      <w:lvlText w:val="•"/>
      <w:lvlJc w:val="left"/>
      <w:pPr>
        <w:ind w:left="1993" w:hanging="222"/>
      </w:pPr>
      <w:rPr>
        <w:rFonts w:hint="default"/>
        <w:lang w:val="uk-UA" w:eastAsia="en-US" w:bidi="ar-SA"/>
      </w:rPr>
    </w:lvl>
    <w:lvl w:ilvl="3" w:tplc="DA323002">
      <w:numFmt w:val="bullet"/>
      <w:lvlText w:val="•"/>
      <w:lvlJc w:val="left"/>
      <w:pPr>
        <w:ind w:left="2939" w:hanging="222"/>
      </w:pPr>
      <w:rPr>
        <w:rFonts w:hint="default"/>
        <w:lang w:val="uk-UA" w:eastAsia="en-US" w:bidi="ar-SA"/>
      </w:rPr>
    </w:lvl>
    <w:lvl w:ilvl="4" w:tplc="49D84874">
      <w:numFmt w:val="bullet"/>
      <w:lvlText w:val="•"/>
      <w:lvlJc w:val="left"/>
      <w:pPr>
        <w:ind w:left="3886" w:hanging="222"/>
      </w:pPr>
      <w:rPr>
        <w:rFonts w:hint="default"/>
        <w:lang w:val="uk-UA" w:eastAsia="en-US" w:bidi="ar-SA"/>
      </w:rPr>
    </w:lvl>
    <w:lvl w:ilvl="5" w:tplc="0700E37A">
      <w:numFmt w:val="bullet"/>
      <w:lvlText w:val="•"/>
      <w:lvlJc w:val="left"/>
      <w:pPr>
        <w:ind w:left="4833" w:hanging="222"/>
      </w:pPr>
      <w:rPr>
        <w:rFonts w:hint="default"/>
        <w:lang w:val="uk-UA" w:eastAsia="en-US" w:bidi="ar-SA"/>
      </w:rPr>
    </w:lvl>
    <w:lvl w:ilvl="6" w:tplc="7BAAB25E">
      <w:numFmt w:val="bullet"/>
      <w:lvlText w:val="•"/>
      <w:lvlJc w:val="left"/>
      <w:pPr>
        <w:ind w:left="5779" w:hanging="222"/>
      </w:pPr>
      <w:rPr>
        <w:rFonts w:hint="default"/>
        <w:lang w:val="uk-UA" w:eastAsia="en-US" w:bidi="ar-SA"/>
      </w:rPr>
    </w:lvl>
    <w:lvl w:ilvl="7" w:tplc="3FACF662">
      <w:numFmt w:val="bullet"/>
      <w:lvlText w:val="•"/>
      <w:lvlJc w:val="left"/>
      <w:pPr>
        <w:ind w:left="6726" w:hanging="222"/>
      </w:pPr>
      <w:rPr>
        <w:rFonts w:hint="default"/>
        <w:lang w:val="uk-UA" w:eastAsia="en-US" w:bidi="ar-SA"/>
      </w:rPr>
    </w:lvl>
    <w:lvl w:ilvl="8" w:tplc="A90A7156">
      <w:numFmt w:val="bullet"/>
      <w:lvlText w:val="•"/>
      <w:lvlJc w:val="left"/>
      <w:pPr>
        <w:ind w:left="7672" w:hanging="222"/>
      </w:pPr>
      <w:rPr>
        <w:rFonts w:hint="default"/>
        <w:lang w:val="uk-UA" w:eastAsia="en-US" w:bidi="ar-SA"/>
      </w:rPr>
    </w:lvl>
  </w:abstractNum>
  <w:abstractNum w:abstractNumId="117">
    <w:nsid w:val="7AEB4FC2"/>
    <w:multiLevelType w:val="hybridMultilevel"/>
    <w:tmpl w:val="3482DE24"/>
    <w:lvl w:ilvl="0" w:tplc="9E78D9E2">
      <w:numFmt w:val="bullet"/>
      <w:lvlText w:val="–"/>
      <w:lvlJc w:val="left"/>
      <w:pPr>
        <w:ind w:left="319" w:hanging="212"/>
      </w:pPr>
      <w:rPr>
        <w:rFonts w:ascii="Times New Roman" w:eastAsia="Times New Roman" w:hAnsi="Times New Roman" w:cs="Times New Roman" w:hint="default"/>
        <w:w w:val="99"/>
        <w:sz w:val="28"/>
        <w:szCs w:val="28"/>
        <w:lang w:val="uk-UA" w:eastAsia="uk-UA" w:bidi="uk-UA"/>
      </w:rPr>
    </w:lvl>
    <w:lvl w:ilvl="1" w:tplc="7088A282">
      <w:numFmt w:val="bullet"/>
      <w:lvlText w:val="•"/>
      <w:lvlJc w:val="left"/>
      <w:pPr>
        <w:ind w:left="1340" w:hanging="212"/>
      </w:pPr>
      <w:rPr>
        <w:rFonts w:hint="default"/>
        <w:lang w:val="uk-UA" w:eastAsia="uk-UA" w:bidi="uk-UA"/>
      </w:rPr>
    </w:lvl>
    <w:lvl w:ilvl="2" w:tplc="C4DA5C48">
      <w:numFmt w:val="bullet"/>
      <w:lvlText w:val="•"/>
      <w:lvlJc w:val="left"/>
      <w:pPr>
        <w:ind w:left="2360" w:hanging="212"/>
      </w:pPr>
      <w:rPr>
        <w:rFonts w:hint="default"/>
        <w:lang w:val="uk-UA" w:eastAsia="uk-UA" w:bidi="uk-UA"/>
      </w:rPr>
    </w:lvl>
    <w:lvl w:ilvl="3" w:tplc="C3842244">
      <w:numFmt w:val="bullet"/>
      <w:lvlText w:val="•"/>
      <w:lvlJc w:val="left"/>
      <w:pPr>
        <w:ind w:left="3381" w:hanging="212"/>
      </w:pPr>
      <w:rPr>
        <w:rFonts w:hint="default"/>
        <w:lang w:val="uk-UA" w:eastAsia="uk-UA" w:bidi="uk-UA"/>
      </w:rPr>
    </w:lvl>
    <w:lvl w:ilvl="4" w:tplc="EF8A07C4">
      <w:numFmt w:val="bullet"/>
      <w:lvlText w:val="•"/>
      <w:lvlJc w:val="left"/>
      <w:pPr>
        <w:ind w:left="4401" w:hanging="212"/>
      </w:pPr>
      <w:rPr>
        <w:rFonts w:hint="default"/>
        <w:lang w:val="uk-UA" w:eastAsia="uk-UA" w:bidi="uk-UA"/>
      </w:rPr>
    </w:lvl>
    <w:lvl w:ilvl="5" w:tplc="6EBA350A">
      <w:numFmt w:val="bullet"/>
      <w:lvlText w:val="•"/>
      <w:lvlJc w:val="left"/>
      <w:pPr>
        <w:ind w:left="5422" w:hanging="212"/>
      </w:pPr>
      <w:rPr>
        <w:rFonts w:hint="default"/>
        <w:lang w:val="uk-UA" w:eastAsia="uk-UA" w:bidi="uk-UA"/>
      </w:rPr>
    </w:lvl>
    <w:lvl w:ilvl="6" w:tplc="3B1CEEA0">
      <w:numFmt w:val="bullet"/>
      <w:lvlText w:val="•"/>
      <w:lvlJc w:val="left"/>
      <w:pPr>
        <w:ind w:left="6442" w:hanging="212"/>
      </w:pPr>
      <w:rPr>
        <w:rFonts w:hint="default"/>
        <w:lang w:val="uk-UA" w:eastAsia="uk-UA" w:bidi="uk-UA"/>
      </w:rPr>
    </w:lvl>
    <w:lvl w:ilvl="7" w:tplc="26D656A4">
      <w:numFmt w:val="bullet"/>
      <w:lvlText w:val="•"/>
      <w:lvlJc w:val="left"/>
      <w:pPr>
        <w:ind w:left="7462" w:hanging="212"/>
      </w:pPr>
      <w:rPr>
        <w:rFonts w:hint="default"/>
        <w:lang w:val="uk-UA" w:eastAsia="uk-UA" w:bidi="uk-UA"/>
      </w:rPr>
    </w:lvl>
    <w:lvl w:ilvl="8" w:tplc="59CEBF1A">
      <w:numFmt w:val="bullet"/>
      <w:lvlText w:val="•"/>
      <w:lvlJc w:val="left"/>
      <w:pPr>
        <w:ind w:left="8483" w:hanging="212"/>
      </w:pPr>
      <w:rPr>
        <w:rFonts w:hint="default"/>
        <w:lang w:val="uk-UA" w:eastAsia="uk-UA" w:bidi="uk-UA"/>
      </w:rPr>
    </w:lvl>
  </w:abstractNum>
  <w:abstractNum w:abstractNumId="118">
    <w:nsid w:val="7D5B55CF"/>
    <w:multiLevelType w:val="singleLevel"/>
    <w:tmpl w:val="756040B6"/>
    <w:lvl w:ilvl="0">
      <w:numFmt w:val="bullet"/>
      <w:lvlText w:val="-"/>
      <w:lvlJc w:val="left"/>
      <w:pPr>
        <w:tabs>
          <w:tab w:val="num" w:pos="420"/>
        </w:tabs>
        <w:ind w:left="420" w:hanging="360"/>
      </w:pPr>
      <w:rPr>
        <w:rFont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1"/>
  </w:num>
  <w:num w:numId="7">
    <w:abstractNumId w:val="78"/>
  </w:num>
  <w:num w:numId="8">
    <w:abstractNumId w:val="101"/>
  </w:num>
  <w:num w:numId="9">
    <w:abstractNumId w:val="85"/>
  </w:num>
  <w:num w:numId="10">
    <w:abstractNumId w:val="69"/>
  </w:num>
  <w:num w:numId="11">
    <w:abstractNumId w:val="113"/>
  </w:num>
  <w:num w:numId="12">
    <w:abstractNumId w:val="110"/>
  </w:num>
  <w:num w:numId="13">
    <w:abstractNumId w:val="111"/>
  </w:num>
  <w:num w:numId="14">
    <w:abstractNumId w:val="112"/>
  </w:num>
  <w:num w:numId="15">
    <w:abstractNumId w:val="115"/>
  </w:num>
  <w:num w:numId="16">
    <w:abstractNumId w:val="116"/>
  </w:num>
  <w:num w:numId="17">
    <w:abstractNumId w:val="100"/>
  </w:num>
  <w:num w:numId="18">
    <w:abstractNumId w:val="86"/>
  </w:num>
  <w:num w:numId="19">
    <w:abstractNumId w:val="91"/>
  </w:num>
  <w:num w:numId="20">
    <w:abstractNumId w:val="108"/>
  </w:num>
  <w:num w:numId="21">
    <w:abstractNumId w:val="105"/>
  </w:num>
  <w:num w:numId="22">
    <w:abstractNumId w:val="94"/>
  </w:num>
  <w:num w:numId="23">
    <w:abstractNumId w:val="97"/>
  </w:num>
  <w:num w:numId="24">
    <w:abstractNumId w:val="109"/>
  </w:num>
  <w:num w:numId="25">
    <w:abstractNumId w:val="93"/>
  </w:num>
  <w:num w:numId="26">
    <w:abstractNumId w:val="99"/>
  </w:num>
  <w:num w:numId="27">
    <w:abstractNumId w:val="79"/>
  </w:num>
  <w:num w:numId="28">
    <w:abstractNumId w:val="114"/>
  </w:num>
  <w:num w:numId="29">
    <w:abstractNumId w:val="104"/>
  </w:num>
  <w:num w:numId="30">
    <w:abstractNumId w:val="118"/>
  </w:num>
  <w:num w:numId="31">
    <w:abstractNumId w:val="72"/>
  </w:num>
  <w:num w:numId="32">
    <w:abstractNumId w:val="95"/>
  </w:num>
  <w:num w:numId="33">
    <w:abstractNumId w:val="70"/>
  </w:num>
  <w:num w:numId="34">
    <w:abstractNumId w:val="83"/>
  </w:num>
  <w:num w:numId="35">
    <w:abstractNumId w:val="103"/>
  </w:num>
  <w:num w:numId="36">
    <w:abstractNumId w:val="102"/>
  </w:num>
  <w:num w:numId="37">
    <w:abstractNumId w:val="92"/>
  </w:num>
  <w:num w:numId="38">
    <w:abstractNumId w:val="98"/>
  </w:num>
  <w:num w:numId="39">
    <w:abstractNumId w:val="80"/>
  </w:num>
  <w:num w:numId="40">
    <w:abstractNumId w:val="1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2"/>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A35"/>
    <w:rsid w:val="00116B0F"/>
    <w:rsid w:val="00116C5C"/>
    <w:rsid w:val="00116C61"/>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5B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5C0"/>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154"/>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7E"/>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46E"/>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9D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81C"/>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863"/>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A8F"/>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667"/>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89"/>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1E"/>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2F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5F7F"/>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422"/>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2"/>
    <o:shapelayout v:ext="edit">
      <o:idmap v:ext="edit" data="1"/>
      <o:rules v:ext="edit">
        <o:r id="V:Rule1" type="connector" idref="#Прямая со стрелкой 19"/>
        <o:r id="V:Rule2" type="connector" idref="#Прямая со стрелкой 35"/>
        <o:r id="V:Rule3" type="connector" idref="#Прямая со стрелкой 20"/>
        <o:r id="V:Rule4" type="connector" idref="#Прямая со стрелкой 24"/>
        <o:r id="V:Rule5" type="connector" idref="#Прямая со стрелкой 21"/>
        <o:r id="V:Rule6" type="connector" idref="#Прямая со стрелкой 16"/>
        <o:r id="V:Rule7" type="connector" idref="#Прямая со стрелкой 44"/>
        <o:r id="V:Rule8" type="connector" idref="#Прямая со стрелкой 32"/>
        <o:r id="V:Rule9" type="connector" idref="#Прямая со стрелкой 18"/>
        <o:r id="V:Rule10" type="connector" idref="#Прямая со стрелкой 47"/>
        <o:r id="V:Rule11" type="connector" idref="#Прямая со стрелкой 39"/>
        <o:r id="V:Rule12" type="connector" idref="#Прямая со стрелкой 31"/>
        <o:r id="V:Rule13" type="connector" idref="#Прямая со стрелкой 30"/>
        <o:r id="V:Rule14" type="connector" idref="#Прямая со стрелкой 41"/>
        <o:r id="V:Rule15" type="connector" idref="#Прямая со стрелкой 42"/>
        <o:r id="V:Rule16" type="connector" idref="#Прямая со стрелкой 17"/>
        <o:r id="V:Rule17" type="connector" idref="#Прямая со стрелкой 37"/>
        <o:r id="V:Rule18" type="connector" idref="#Прямая со стрелкой 29"/>
        <o:r id="V:Rule19" type="connector" idref="#Прямая со стрелкой 19"/>
        <o:r id="V:Rule20" type="connector" idref="#Прямая со стрелкой 35"/>
        <o:r id="V:Rule21" type="connector" idref="#Прямая со стрелкой 20"/>
        <o:r id="V:Rule22" type="connector" idref="#Прямая со стрелкой 24"/>
        <o:r id="V:Rule23" type="connector" idref="#Прямая со стрелкой 21"/>
        <o:r id="V:Rule24" type="connector" idref="#Прямая со стрелкой 16"/>
        <o:r id="V:Rule25" type="connector" idref="#Прямая со стрелкой 44"/>
        <o:r id="V:Rule26" type="connector" idref="#Прямая со стрелкой 32"/>
        <o:r id="V:Rule27" type="connector" idref="#Прямая со стрелкой 18"/>
        <o:r id="V:Rule28" type="connector" idref="#Прямая со стрелкой 47"/>
        <o:r id="V:Rule29" type="connector" idref="#Прямая со стрелкой 39"/>
        <o:r id="V:Rule30" type="connector" idref="#Прямая со стрелкой 31"/>
        <o:r id="V:Rule31" type="connector" idref="#Прямая со стрелкой 30"/>
        <o:r id="V:Rule32" type="connector" idref="#Прямая со стрелкой 41"/>
        <o:r id="V:Rule33" type="connector" idref="#Прямая со стрелкой 42"/>
        <o:r id="V:Rule34" type="connector" idref="#Прямая со стрелкой 17"/>
        <o:r id="V:Rule35" type="connector" idref="#Прямая со стрелкой 37"/>
        <o:r id="V:Rule36" type="connector" idref="#Прямая со стрелкой 2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uiPriority="39" w:qFormat="1"/>
    <w:lsdException w:name="toc 2" w:uiPriority="0" w:qFormat="1"/>
    <w:lsdException w:name="toc 3" w:uiPriority="39" w:qFormat="1"/>
    <w:lsdException w:name="footnote text" w:uiPriority="0" w:qFormat="1"/>
    <w:lsdException w:name="annotation text" w:qFormat="1"/>
    <w:lsdException w:name="caption" w:uiPriority="0" w:qFormat="1"/>
    <w:lsdException w:name="footnote reference" w:uiPriority="0" w:qFormat="1"/>
    <w:lsdException w:name="annotation reference" w:uiPriority="0"/>
    <w:lsdException w:name="line number" w:uiPriority="0"/>
    <w:lsdException w:name="endnote reference" w:uiPriority="0"/>
    <w:lsdException w:name="List Number" w:uiPriority="0"/>
    <w:lsdException w:name="List 4"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1"/>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uiPriority w:val="99"/>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Напівжирний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Основний текст + 7"/>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iPriority w:val="99"/>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40E92-FD77-43E5-9D3A-8E92BC20C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55</Words>
  <Characters>319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40</cp:revision>
  <cp:lastPrinted>2009-02-06T05:36:00Z</cp:lastPrinted>
  <dcterms:created xsi:type="dcterms:W3CDTF">2020-11-12T19:39:00Z</dcterms:created>
  <dcterms:modified xsi:type="dcterms:W3CDTF">2020-11-13T08:52:00Z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