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1194C" w14:textId="4FD46D9F" w:rsidR="00751700" w:rsidRDefault="009778F0" w:rsidP="009778F0">
      <w:pPr>
        <w:rPr>
          <w:lang w:val="ru-RU"/>
        </w:rPr>
      </w:pPr>
      <w:proofErr w:type="spellStart"/>
      <w:r w:rsidRPr="009778F0">
        <w:rPr>
          <w:rFonts w:hint="eastAsia"/>
        </w:rPr>
        <w:t>Макарова</w:t>
      </w:r>
      <w:proofErr w:type="spellEnd"/>
      <w:r w:rsidRPr="009778F0">
        <w:t xml:space="preserve"> </w:t>
      </w:r>
      <w:proofErr w:type="spellStart"/>
      <w:r w:rsidRPr="009778F0">
        <w:rPr>
          <w:rFonts w:hint="eastAsia"/>
        </w:rPr>
        <w:t>Екатерина</w:t>
      </w:r>
      <w:proofErr w:type="spellEnd"/>
      <w:r w:rsidRPr="009778F0">
        <w:t xml:space="preserve"> </w:t>
      </w:r>
      <w:proofErr w:type="spellStart"/>
      <w:r w:rsidRPr="009778F0">
        <w:rPr>
          <w:rFonts w:hint="eastAsia"/>
        </w:rPr>
        <w:t>Владимировна</w:t>
      </w:r>
      <w:proofErr w:type="spellEnd"/>
      <w:r>
        <w:rPr>
          <w:lang w:val="ru-RU"/>
        </w:rPr>
        <w:t xml:space="preserve"> </w:t>
      </w:r>
      <w:proofErr w:type="spellStart"/>
      <w:r w:rsidRPr="009778F0">
        <w:rPr>
          <w:rFonts w:hint="eastAsia"/>
          <w:lang w:val="ru-RU"/>
        </w:rPr>
        <w:t>Совершенствование</w:t>
      </w:r>
      <w:proofErr w:type="spellEnd"/>
      <w:r w:rsidRPr="009778F0">
        <w:rPr>
          <w:lang w:val="ru-RU"/>
        </w:rPr>
        <w:t xml:space="preserve"> </w:t>
      </w:r>
      <w:proofErr w:type="spellStart"/>
      <w:r w:rsidRPr="009778F0">
        <w:rPr>
          <w:rFonts w:hint="eastAsia"/>
          <w:lang w:val="ru-RU"/>
        </w:rPr>
        <w:t>программы</w:t>
      </w:r>
      <w:proofErr w:type="spellEnd"/>
      <w:r w:rsidRPr="009778F0">
        <w:rPr>
          <w:lang w:val="ru-RU"/>
        </w:rPr>
        <w:t xml:space="preserve"> </w:t>
      </w:r>
      <w:proofErr w:type="spellStart"/>
      <w:r w:rsidRPr="009778F0">
        <w:rPr>
          <w:rFonts w:hint="eastAsia"/>
          <w:lang w:val="ru-RU"/>
        </w:rPr>
        <w:t>медицинской</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компрессионными</w:t>
      </w:r>
      <w:proofErr w:type="spellEnd"/>
      <w:r w:rsidRPr="009778F0">
        <w:rPr>
          <w:lang w:val="ru-RU"/>
        </w:rPr>
        <w:t xml:space="preserve"> </w:t>
      </w:r>
      <w:proofErr w:type="spellStart"/>
      <w:r w:rsidRPr="009778F0">
        <w:rPr>
          <w:rFonts w:hint="eastAsia"/>
          <w:lang w:val="ru-RU"/>
        </w:rPr>
        <w:t>переломами</w:t>
      </w:r>
      <w:proofErr w:type="spellEnd"/>
      <w:r w:rsidRPr="009778F0">
        <w:rPr>
          <w:lang w:val="ru-RU"/>
        </w:rPr>
        <w:t xml:space="preserve"> </w:t>
      </w:r>
      <w:proofErr w:type="spellStart"/>
      <w:r w:rsidRPr="009778F0">
        <w:rPr>
          <w:rFonts w:hint="eastAsia"/>
          <w:lang w:val="ru-RU"/>
        </w:rPr>
        <w:t>тел</w:t>
      </w:r>
      <w:proofErr w:type="spellEnd"/>
      <w:r w:rsidRPr="009778F0">
        <w:rPr>
          <w:lang w:val="ru-RU"/>
        </w:rPr>
        <w:t xml:space="preserve"> </w:t>
      </w:r>
      <w:proofErr w:type="spellStart"/>
      <w:r w:rsidRPr="009778F0">
        <w:rPr>
          <w:rFonts w:hint="eastAsia"/>
          <w:lang w:val="ru-RU"/>
        </w:rPr>
        <w:t>позвонков</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фоне</w:t>
      </w:r>
      <w:proofErr w:type="spellEnd"/>
      <w:r w:rsidRPr="009778F0">
        <w:rPr>
          <w:lang w:val="ru-RU"/>
        </w:rPr>
        <w:t xml:space="preserve"> </w:t>
      </w:r>
      <w:proofErr w:type="spellStart"/>
      <w:r w:rsidRPr="009778F0">
        <w:rPr>
          <w:rFonts w:hint="eastAsia"/>
          <w:lang w:val="ru-RU"/>
        </w:rPr>
        <w:t>остеопороза</w:t>
      </w:r>
      <w:proofErr w:type="spellEnd"/>
    </w:p>
    <w:p w14:paraId="5CF55B52" w14:textId="77777777" w:rsidR="009778F0" w:rsidRPr="009778F0" w:rsidRDefault="009778F0" w:rsidP="009778F0">
      <w:pPr>
        <w:rPr>
          <w:lang w:val="ru-RU"/>
        </w:rPr>
      </w:pPr>
      <w:r w:rsidRPr="009778F0">
        <w:rPr>
          <w:rFonts w:hint="eastAsia"/>
          <w:lang w:val="ru-RU"/>
        </w:rPr>
        <w:t>ОГЛАВЛЕНИЕ</w:t>
      </w:r>
      <w:r w:rsidRPr="009778F0">
        <w:rPr>
          <w:lang w:val="ru-RU"/>
        </w:rPr>
        <w:t xml:space="preserve"> </w:t>
      </w:r>
      <w:r w:rsidRPr="009778F0">
        <w:rPr>
          <w:rFonts w:hint="eastAsia"/>
          <w:lang w:val="ru-RU"/>
        </w:rPr>
        <w:t>ДИССЕРТАЦИИ</w:t>
      </w:r>
    </w:p>
    <w:p w14:paraId="4BBD4C54" w14:textId="77777777" w:rsidR="009778F0" w:rsidRPr="009778F0" w:rsidRDefault="009778F0" w:rsidP="009778F0">
      <w:pPr>
        <w:rPr>
          <w:lang w:val="ru-RU"/>
        </w:rPr>
      </w:pPr>
      <w:proofErr w:type="spellStart"/>
      <w:r w:rsidRPr="009778F0">
        <w:rPr>
          <w:rFonts w:hint="eastAsia"/>
          <w:lang w:val="ru-RU"/>
        </w:rPr>
        <w:t>кандидат</w:t>
      </w:r>
      <w:proofErr w:type="spellEnd"/>
      <w:r w:rsidRPr="009778F0">
        <w:rPr>
          <w:lang w:val="ru-RU"/>
        </w:rPr>
        <w:t xml:space="preserve"> </w:t>
      </w:r>
      <w:proofErr w:type="spellStart"/>
      <w:r w:rsidRPr="009778F0">
        <w:rPr>
          <w:rFonts w:hint="eastAsia"/>
          <w:lang w:val="ru-RU"/>
        </w:rPr>
        <w:t>наук</w:t>
      </w:r>
      <w:proofErr w:type="spellEnd"/>
      <w:r w:rsidRPr="009778F0">
        <w:rPr>
          <w:lang w:val="ru-RU"/>
        </w:rPr>
        <w:t xml:space="preserve"> </w:t>
      </w:r>
      <w:proofErr w:type="spellStart"/>
      <w:r w:rsidRPr="009778F0">
        <w:rPr>
          <w:rFonts w:hint="eastAsia"/>
          <w:lang w:val="ru-RU"/>
        </w:rPr>
        <w:t>Макарова</w:t>
      </w:r>
      <w:proofErr w:type="spellEnd"/>
      <w:r w:rsidRPr="009778F0">
        <w:rPr>
          <w:lang w:val="ru-RU"/>
        </w:rPr>
        <w:t xml:space="preserve"> </w:t>
      </w:r>
      <w:proofErr w:type="spellStart"/>
      <w:r w:rsidRPr="009778F0">
        <w:rPr>
          <w:rFonts w:hint="eastAsia"/>
          <w:lang w:val="ru-RU"/>
        </w:rPr>
        <w:t>Екатерина</w:t>
      </w:r>
      <w:proofErr w:type="spellEnd"/>
      <w:r w:rsidRPr="009778F0">
        <w:rPr>
          <w:lang w:val="ru-RU"/>
        </w:rPr>
        <w:t xml:space="preserve"> </w:t>
      </w:r>
      <w:proofErr w:type="spellStart"/>
      <w:r w:rsidRPr="009778F0">
        <w:rPr>
          <w:rFonts w:hint="eastAsia"/>
          <w:lang w:val="ru-RU"/>
        </w:rPr>
        <w:t>Владимировна</w:t>
      </w:r>
      <w:proofErr w:type="spellEnd"/>
    </w:p>
    <w:p w14:paraId="38260FCD" w14:textId="77777777" w:rsidR="009778F0" w:rsidRPr="009778F0" w:rsidRDefault="009778F0" w:rsidP="009778F0">
      <w:pPr>
        <w:rPr>
          <w:lang w:val="ru-RU"/>
        </w:rPr>
      </w:pPr>
      <w:proofErr w:type="spellStart"/>
      <w:r w:rsidRPr="009778F0">
        <w:rPr>
          <w:rFonts w:hint="eastAsia"/>
          <w:lang w:val="ru-RU"/>
        </w:rPr>
        <w:t>Введение</w:t>
      </w:r>
      <w:proofErr w:type="spellEnd"/>
    </w:p>
    <w:p w14:paraId="27390AC9" w14:textId="77777777" w:rsidR="009778F0" w:rsidRPr="009778F0" w:rsidRDefault="009778F0" w:rsidP="009778F0">
      <w:pPr>
        <w:rPr>
          <w:lang w:val="ru-RU"/>
        </w:rPr>
      </w:pPr>
    </w:p>
    <w:p w14:paraId="525F764B" w14:textId="77777777" w:rsidR="009778F0" w:rsidRPr="009778F0" w:rsidRDefault="009778F0" w:rsidP="009778F0">
      <w:pPr>
        <w:rPr>
          <w:lang w:val="ru-RU"/>
        </w:rPr>
      </w:pPr>
      <w:proofErr w:type="spellStart"/>
      <w:r w:rsidRPr="009778F0">
        <w:rPr>
          <w:rFonts w:hint="eastAsia"/>
          <w:lang w:val="ru-RU"/>
        </w:rPr>
        <w:t>Глава</w:t>
      </w:r>
      <w:proofErr w:type="spellEnd"/>
      <w:r w:rsidRPr="009778F0">
        <w:rPr>
          <w:lang w:val="ru-RU"/>
        </w:rPr>
        <w:t xml:space="preserve"> 1. </w:t>
      </w:r>
      <w:proofErr w:type="spellStart"/>
      <w:r w:rsidRPr="009778F0">
        <w:rPr>
          <w:rFonts w:hint="eastAsia"/>
          <w:lang w:val="ru-RU"/>
        </w:rPr>
        <w:t>Обзор</w:t>
      </w:r>
      <w:proofErr w:type="spellEnd"/>
      <w:r w:rsidRPr="009778F0">
        <w:rPr>
          <w:lang w:val="ru-RU"/>
        </w:rPr>
        <w:t xml:space="preserve"> </w:t>
      </w:r>
      <w:proofErr w:type="spellStart"/>
      <w:r w:rsidRPr="009778F0">
        <w:rPr>
          <w:rFonts w:hint="eastAsia"/>
          <w:lang w:val="ru-RU"/>
        </w:rPr>
        <w:t>литературы</w:t>
      </w:r>
      <w:proofErr w:type="spellEnd"/>
    </w:p>
    <w:p w14:paraId="3349FAB5" w14:textId="77777777" w:rsidR="009778F0" w:rsidRPr="009778F0" w:rsidRDefault="009778F0" w:rsidP="009778F0">
      <w:pPr>
        <w:rPr>
          <w:lang w:val="ru-RU"/>
        </w:rPr>
      </w:pPr>
    </w:p>
    <w:p w14:paraId="3823B4F7" w14:textId="77777777" w:rsidR="009778F0" w:rsidRPr="009778F0" w:rsidRDefault="009778F0" w:rsidP="009778F0">
      <w:pPr>
        <w:rPr>
          <w:lang w:val="ru-RU"/>
        </w:rPr>
      </w:pPr>
      <w:r w:rsidRPr="009778F0">
        <w:rPr>
          <w:lang w:val="ru-RU"/>
        </w:rPr>
        <w:t xml:space="preserve">1.1. </w:t>
      </w:r>
      <w:proofErr w:type="spellStart"/>
      <w:r w:rsidRPr="009778F0">
        <w:rPr>
          <w:rFonts w:hint="eastAsia"/>
          <w:lang w:val="ru-RU"/>
        </w:rPr>
        <w:t>Эпидемиология</w:t>
      </w:r>
      <w:proofErr w:type="spellEnd"/>
      <w:r w:rsidRPr="009778F0">
        <w:rPr>
          <w:lang w:val="ru-RU"/>
        </w:rPr>
        <w:t xml:space="preserve"> </w:t>
      </w:r>
      <w:proofErr w:type="spellStart"/>
      <w:r w:rsidRPr="009778F0">
        <w:rPr>
          <w:rFonts w:hint="eastAsia"/>
          <w:lang w:val="ru-RU"/>
        </w:rPr>
        <w:t>остеопороза</w:t>
      </w:r>
      <w:proofErr w:type="spellEnd"/>
      <w:r w:rsidRPr="009778F0">
        <w:rPr>
          <w:lang w:val="ru-RU"/>
        </w:rPr>
        <w:t xml:space="preserve"> </w:t>
      </w:r>
      <w:r w:rsidRPr="009778F0">
        <w:rPr>
          <w:rFonts w:hint="eastAsia"/>
          <w:lang w:val="ru-RU"/>
        </w:rPr>
        <w:t>и</w:t>
      </w:r>
      <w:r w:rsidRPr="009778F0">
        <w:rPr>
          <w:lang w:val="ru-RU"/>
        </w:rPr>
        <w:t xml:space="preserve"> </w:t>
      </w:r>
      <w:proofErr w:type="spellStart"/>
      <w:r w:rsidRPr="009778F0">
        <w:rPr>
          <w:rFonts w:hint="eastAsia"/>
          <w:lang w:val="ru-RU"/>
        </w:rPr>
        <w:t>его</w:t>
      </w:r>
      <w:proofErr w:type="spellEnd"/>
      <w:r w:rsidRPr="009778F0">
        <w:rPr>
          <w:lang w:val="ru-RU"/>
        </w:rPr>
        <w:t xml:space="preserve"> </w:t>
      </w:r>
      <w:proofErr w:type="spellStart"/>
      <w:r w:rsidRPr="009778F0">
        <w:rPr>
          <w:rFonts w:hint="eastAsia"/>
          <w:lang w:val="ru-RU"/>
        </w:rPr>
        <w:t>осложнений</w:t>
      </w:r>
      <w:proofErr w:type="spellEnd"/>
    </w:p>
    <w:p w14:paraId="4CE23EF2" w14:textId="77777777" w:rsidR="009778F0" w:rsidRPr="009778F0" w:rsidRDefault="009778F0" w:rsidP="009778F0">
      <w:pPr>
        <w:rPr>
          <w:lang w:val="ru-RU"/>
        </w:rPr>
      </w:pPr>
    </w:p>
    <w:p w14:paraId="1E95B43D" w14:textId="77777777" w:rsidR="009778F0" w:rsidRPr="009778F0" w:rsidRDefault="009778F0" w:rsidP="009778F0">
      <w:pPr>
        <w:rPr>
          <w:lang w:val="ru-RU"/>
        </w:rPr>
      </w:pPr>
      <w:r w:rsidRPr="009778F0">
        <w:rPr>
          <w:lang w:val="ru-RU"/>
        </w:rPr>
        <w:t xml:space="preserve">1.2. </w:t>
      </w:r>
      <w:proofErr w:type="spellStart"/>
      <w:r w:rsidRPr="009778F0">
        <w:rPr>
          <w:rFonts w:hint="eastAsia"/>
          <w:lang w:val="ru-RU"/>
        </w:rPr>
        <w:t>Социально</w:t>
      </w:r>
      <w:proofErr w:type="spellEnd"/>
      <w:r w:rsidRPr="009778F0">
        <w:rPr>
          <w:lang w:val="ru-RU"/>
        </w:rPr>
        <w:t>-</w:t>
      </w:r>
      <w:proofErr w:type="spellStart"/>
      <w:r w:rsidRPr="009778F0">
        <w:rPr>
          <w:rFonts w:hint="eastAsia"/>
          <w:lang w:val="ru-RU"/>
        </w:rPr>
        <w:t>экономическое</w:t>
      </w:r>
      <w:proofErr w:type="spellEnd"/>
      <w:r w:rsidRPr="009778F0">
        <w:rPr>
          <w:lang w:val="ru-RU"/>
        </w:rPr>
        <w:t xml:space="preserve"> </w:t>
      </w:r>
      <w:proofErr w:type="spellStart"/>
      <w:r w:rsidRPr="009778F0">
        <w:rPr>
          <w:rFonts w:hint="eastAsia"/>
          <w:lang w:val="ru-RU"/>
        </w:rPr>
        <w:t>значение</w:t>
      </w:r>
      <w:proofErr w:type="spellEnd"/>
      <w:r w:rsidRPr="009778F0">
        <w:rPr>
          <w:lang w:val="ru-RU"/>
        </w:rPr>
        <w:t xml:space="preserve"> </w:t>
      </w:r>
      <w:proofErr w:type="spellStart"/>
      <w:r w:rsidRPr="009778F0">
        <w:rPr>
          <w:rFonts w:hint="eastAsia"/>
          <w:lang w:val="ru-RU"/>
        </w:rPr>
        <w:t>компрессионных</w:t>
      </w:r>
      <w:proofErr w:type="spellEnd"/>
      <w:r w:rsidRPr="009778F0">
        <w:rPr>
          <w:lang w:val="ru-RU"/>
        </w:rPr>
        <w:t xml:space="preserve"> </w:t>
      </w:r>
      <w:proofErr w:type="spellStart"/>
      <w:r w:rsidRPr="009778F0">
        <w:rPr>
          <w:rFonts w:hint="eastAsia"/>
          <w:lang w:val="ru-RU"/>
        </w:rPr>
        <w:t>переломов</w:t>
      </w:r>
      <w:proofErr w:type="spellEnd"/>
      <w:r w:rsidRPr="009778F0">
        <w:rPr>
          <w:lang w:val="ru-RU"/>
        </w:rPr>
        <w:t xml:space="preserve"> </w:t>
      </w:r>
      <w:proofErr w:type="spellStart"/>
      <w:r w:rsidRPr="009778F0">
        <w:rPr>
          <w:rFonts w:hint="eastAsia"/>
          <w:lang w:val="ru-RU"/>
        </w:rPr>
        <w:t>позвонков</w:t>
      </w:r>
      <w:proofErr w:type="spellEnd"/>
      <w:r w:rsidRPr="009778F0">
        <w:rPr>
          <w:lang w:val="ru-RU"/>
        </w:rPr>
        <w:t xml:space="preserve"> </w:t>
      </w:r>
      <w:r w:rsidRPr="009778F0">
        <w:rPr>
          <w:rFonts w:hint="eastAsia"/>
          <w:lang w:val="ru-RU"/>
        </w:rPr>
        <w:t>у</w:t>
      </w:r>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остеопорозом</w:t>
      </w:r>
      <w:proofErr w:type="spellEnd"/>
    </w:p>
    <w:p w14:paraId="70305855" w14:textId="77777777" w:rsidR="009778F0" w:rsidRPr="009778F0" w:rsidRDefault="009778F0" w:rsidP="009778F0">
      <w:pPr>
        <w:rPr>
          <w:lang w:val="ru-RU"/>
        </w:rPr>
      </w:pPr>
    </w:p>
    <w:p w14:paraId="09B99C5C" w14:textId="77777777" w:rsidR="009778F0" w:rsidRPr="009778F0" w:rsidRDefault="009778F0" w:rsidP="009778F0">
      <w:pPr>
        <w:rPr>
          <w:lang w:val="ru-RU"/>
        </w:rPr>
      </w:pPr>
      <w:r w:rsidRPr="009778F0">
        <w:rPr>
          <w:lang w:val="ru-RU"/>
        </w:rPr>
        <w:t xml:space="preserve">1.3. </w:t>
      </w:r>
      <w:proofErr w:type="spellStart"/>
      <w:r w:rsidRPr="009778F0">
        <w:rPr>
          <w:rFonts w:hint="eastAsia"/>
          <w:lang w:val="ru-RU"/>
        </w:rPr>
        <w:t>Диагностика</w:t>
      </w:r>
      <w:proofErr w:type="spellEnd"/>
      <w:r w:rsidRPr="009778F0">
        <w:rPr>
          <w:lang w:val="ru-RU"/>
        </w:rPr>
        <w:t xml:space="preserve"> </w:t>
      </w:r>
      <w:proofErr w:type="spellStart"/>
      <w:r w:rsidRPr="009778F0">
        <w:rPr>
          <w:rFonts w:hint="eastAsia"/>
          <w:lang w:val="ru-RU"/>
        </w:rPr>
        <w:t>компрессионных</w:t>
      </w:r>
      <w:proofErr w:type="spellEnd"/>
      <w:r w:rsidRPr="009778F0">
        <w:rPr>
          <w:lang w:val="ru-RU"/>
        </w:rPr>
        <w:t xml:space="preserve"> </w:t>
      </w:r>
      <w:proofErr w:type="spellStart"/>
      <w:r w:rsidRPr="009778F0">
        <w:rPr>
          <w:rFonts w:hint="eastAsia"/>
          <w:lang w:val="ru-RU"/>
        </w:rPr>
        <w:t>переломов</w:t>
      </w:r>
      <w:proofErr w:type="spellEnd"/>
      <w:r w:rsidRPr="009778F0">
        <w:rPr>
          <w:lang w:val="ru-RU"/>
        </w:rPr>
        <w:t xml:space="preserve"> </w:t>
      </w:r>
      <w:proofErr w:type="spellStart"/>
      <w:r w:rsidRPr="009778F0">
        <w:rPr>
          <w:rFonts w:hint="eastAsia"/>
          <w:lang w:val="ru-RU"/>
        </w:rPr>
        <w:t>позвонков</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фоне</w:t>
      </w:r>
      <w:proofErr w:type="spellEnd"/>
      <w:r w:rsidRPr="009778F0">
        <w:rPr>
          <w:lang w:val="ru-RU"/>
        </w:rPr>
        <w:t xml:space="preserve"> </w:t>
      </w:r>
      <w:proofErr w:type="spellStart"/>
      <w:r w:rsidRPr="009778F0">
        <w:rPr>
          <w:rFonts w:hint="eastAsia"/>
          <w:lang w:val="ru-RU"/>
        </w:rPr>
        <w:t>остеопороза</w:t>
      </w:r>
      <w:proofErr w:type="spellEnd"/>
    </w:p>
    <w:p w14:paraId="30B0230E" w14:textId="77777777" w:rsidR="009778F0" w:rsidRPr="009778F0" w:rsidRDefault="009778F0" w:rsidP="009778F0">
      <w:pPr>
        <w:rPr>
          <w:lang w:val="ru-RU"/>
        </w:rPr>
      </w:pPr>
    </w:p>
    <w:p w14:paraId="703D9B50" w14:textId="77777777" w:rsidR="009778F0" w:rsidRPr="009778F0" w:rsidRDefault="009778F0" w:rsidP="009778F0">
      <w:pPr>
        <w:rPr>
          <w:lang w:val="ru-RU"/>
        </w:rPr>
      </w:pPr>
      <w:r w:rsidRPr="009778F0">
        <w:rPr>
          <w:lang w:val="ru-RU"/>
        </w:rPr>
        <w:t xml:space="preserve">1.4. </w:t>
      </w:r>
      <w:proofErr w:type="spellStart"/>
      <w:r w:rsidRPr="009778F0">
        <w:rPr>
          <w:rFonts w:hint="eastAsia"/>
          <w:lang w:val="ru-RU"/>
        </w:rPr>
        <w:t>Влияние</w:t>
      </w:r>
      <w:proofErr w:type="spellEnd"/>
      <w:r w:rsidRPr="009778F0">
        <w:rPr>
          <w:lang w:val="ru-RU"/>
        </w:rPr>
        <w:t xml:space="preserve"> </w:t>
      </w:r>
      <w:proofErr w:type="spellStart"/>
      <w:r w:rsidRPr="009778F0">
        <w:rPr>
          <w:rFonts w:hint="eastAsia"/>
          <w:lang w:val="ru-RU"/>
        </w:rPr>
        <w:t>компрессионных</w:t>
      </w:r>
      <w:proofErr w:type="spellEnd"/>
      <w:r w:rsidRPr="009778F0">
        <w:rPr>
          <w:lang w:val="ru-RU"/>
        </w:rPr>
        <w:t xml:space="preserve"> </w:t>
      </w:r>
      <w:proofErr w:type="spellStart"/>
      <w:r w:rsidRPr="009778F0">
        <w:rPr>
          <w:rFonts w:hint="eastAsia"/>
          <w:lang w:val="ru-RU"/>
        </w:rPr>
        <w:t>переломов</w:t>
      </w:r>
      <w:proofErr w:type="spellEnd"/>
      <w:r w:rsidRPr="009778F0">
        <w:rPr>
          <w:lang w:val="ru-RU"/>
        </w:rPr>
        <w:t xml:space="preserve"> </w:t>
      </w:r>
      <w:proofErr w:type="spellStart"/>
      <w:r w:rsidRPr="009778F0">
        <w:rPr>
          <w:rFonts w:hint="eastAsia"/>
          <w:lang w:val="ru-RU"/>
        </w:rPr>
        <w:t>позвонков</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качество</w:t>
      </w:r>
      <w:proofErr w:type="spellEnd"/>
      <w:r w:rsidRPr="009778F0">
        <w:rPr>
          <w:lang w:val="ru-RU"/>
        </w:rPr>
        <w:t xml:space="preserve"> </w:t>
      </w:r>
      <w:proofErr w:type="spellStart"/>
      <w:r w:rsidRPr="009778F0">
        <w:rPr>
          <w:rFonts w:hint="eastAsia"/>
          <w:lang w:val="ru-RU"/>
        </w:rPr>
        <w:t>жизни</w:t>
      </w:r>
      <w:proofErr w:type="spellEnd"/>
      <w:r w:rsidRPr="009778F0">
        <w:rPr>
          <w:lang w:val="ru-RU"/>
        </w:rPr>
        <w:t xml:space="preserve"> </w:t>
      </w:r>
      <w:r w:rsidRPr="009778F0">
        <w:rPr>
          <w:rFonts w:hint="eastAsia"/>
          <w:lang w:val="ru-RU"/>
        </w:rPr>
        <w:t>и</w:t>
      </w:r>
      <w:r w:rsidRPr="009778F0">
        <w:rPr>
          <w:lang w:val="ru-RU"/>
        </w:rPr>
        <w:t xml:space="preserve"> </w:t>
      </w:r>
      <w:proofErr w:type="spellStart"/>
      <w:r w:rsidRPr="009778F0">
        <w:rPr>
          <w:rFonts w:hint="eastAsia"/>
          <w:lang w:val="ru-RU"/>
        </w:rPr>
        <w:t>физическое</w:t>
      </w:r>
      <w:proofErr w:type="spellEnd"/>
      <w:r w:rsidRPr="009778F0">
        <w:rPr>
          <w:lang w:val="ru-RU"/>
        </w:rPr>
        <w:t xml:space="preserve"> </w:t>
      </w:r>
      <w:proofErr w:type="spellStart"/>
      <w:r w:rsidRPr="009778F0">
        <w:rPr>
          <w:rFonts w:hint="eastAsia"/>
          <w:lang w:val="ru-RU"/>
        </w:rPr>
        <w:t>функционирование</w:t>
      </w:r>
      <w:proofErr w:type="spellEnd"/>
    </w:p>
    <w:p w14:paraId="067C33FE" w14:textId="77777777" w:rsidR="009778F0" w:rsidRPr="009778F0" w:rsidRDefault="009778F0" w:rsidP="009778F0">
      <w:pPr>
        <w:rPr>
          <w:lang w:val="ru-RU"/>
        </w:rPr>
      </w:pPr>
    </w:p>
    <w:p w14:paraId="65E34859" w14:textId="77777777" w:rsidR="009778F0" w:rsidRPr="009778F0" w:rsidRDefault="009778F0" w:rsidP="009778F0">
      <w:pPr>
        <w:rPr>
          <w:lang w:val="ru-RU"/>
        </w:rPr>
      </w:pPr>
      <w:r w:rsidRPr="009778F0">
        <w:rPr>
          <w:lang w:val="ru-RU"/>
        </w:rPr>
        <w:t xml:space="preserve">1.5. </w:t>
      </w:r>
      <w:proofErr w:type="spellStart"/>
      <w:r w:rsidRPr="009778F0">
        <w:rPr>
          <w:rFonts w:hint="eastAsia"/>
          <w:lang w:val="ru-RU"/>
        </w:rPr>
        <w:t>Реабилитация</w:t>
      </w:r>
      <w:proofErr w:type="spellEnd"/>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остеопоротическими</w:t>
      </w:r>
      <w:proofErr w:type="spellEnd"/>
      <w:r w:rsidRPr="009778F0">
        <w:rPr>
          <w:lang w:val="ru-RU"/>
        </w:rPr>
        <w:t xml:space="preserve"> </w:t>
      </w:r>
      <w:proofErr w:type="spellStart"/>
      <w:r w:rsidRPr="009778F0">
        <w:rPr>
          <w:rFonts w:hint="eastAsia"/>
          <w:lang w:val="ru-RU"/>
        </w:rPr>
        <w:t>компрессионными</w:t>
      </w:r>
      <w:proofErr w:type="spellEnd"/>
      <w:r w:rsidRPr="009778F0">
        <w:rPr>
          <w:lang w:val="ru-RU"/>
        </w:rPr>
        <w:t xml:space="preserve"> </w:t>
      </w:r>
      <w:proofErr w:type="spellStart"/>
      <w:r w:rsidRPr="009778F0">
        <w:rPr>
          <w:rFonts w:hint="eastAsia"/>
          <w:lang w:val="ru-RU"/>
        </w:rPr>
        <w:t>переломами</w:t>
      </w:r>
      <w:proofErr w:type="spellEnd"/>
      <w:r w:rsidRPr="009778F0">
        <w:rPr>
          <w:lang w:val="ru-RU"/>
        </w:rPr>
        <w:t xml:space="preserve"> </w:t>
      </w:r>
      <w:proofErr w:type="spellStart"/>
      <w:r w:rsidRPr="009778F0">
        <w:rPr>
          <w:rFonts w:hint="eastAsia"/>
          <w:lang w:val="ru-RU"/>
        </w:rPr>
        <w:t>тел</w:t>
      </w:r>
      <w:proofErr w:type="spellEnd"/>
      <w:r w:rsidRPr="009778F0">
        <w:rPr>
          <w:lang w:val="ru-RU"/>
        </w:rPr>
        <w:t xml:space="preserve"> </w:t>
      </w:r>
      <w:proofErr w:type="spellStart"/>
      <w:r w:rsidRPr="009778F0">
        <w:rPr>
          <w:rFonts w:hint="eastAsia"/>
          <w:lang w:val="ru-RU"/>
        </w:rPr>
        <w:t>позвонков</w:t>
      </w:r>
      <w:proofErr w:type="spellEnd"/>
    </w:p>
    <w:p w14:paraId="5B5B7D8F" w14:textId="77777777" w:rsidR="009778F0" w:rsidRPr="009778F0" w:rsidRDefault="009778F0" w:rsidP="009778F0">
      <w:pPr>
        <w:rPr>
          <w:lang w:val="ru-RU"/>
        </w:rPr>
      </w:pPr>
    </w:p>
    <w:p w14:paraId="5FECC11F" w14:textId="77777777" w:rsidR="009778F0" w:rsidRPr="009778F0" w:rsidRDefault="009778F0" w:rsidP="009778F0">
      <w:pPr>
        <w:rPr>
          <w:lang w:val="ru-RU"/>
        </w:rPr>
      </w:pPr>
      <w:r w:rsidRPr="009778F0">
        <w:rPr>
          <w:lang w:val="ru-RU"/>
        </w:rPr>
        <w:t xml:space="preserve">1.5.1. </w:t>
      </w:r>
      <w:proofErr w:type="spellStart"/>
      <w:r w:rsidRPr="009778F0">
        <w:rPr>
          <w:rFonts w:hint="eastAsia"/>
          <w:lang w:val="ru-RU"/>
        </w:rPr>
        <w:t>Задачи</w:t>
      </w:r>
      <w:proofErr w:type="spellEnd"/>
      <w:r w:rsidRPr="009778F0">
        <w:rPr>
          <w:lang w:val="ru-RU"/>
        </w:rPr>
        <w:t xml:space="preserve"> </w:t>
      </w:r>
      <w:proofErr w:type="spellStart"/>
      <w:r w:rsidRPr="009778F0">
        <w:rPr>
          <w:rFonts w:hint="eastAsia"/>
          <w:lang w:val="ru-RU"/>
        </w:rPr>
        <w:t>медицинской</w:t>
      </w:r>
      <w:proofErr w:type="spellEnd"/>
      <w:r w:rsidRPr="009778F0">
        <w:rPr>
          <w:lang w:val="ru-RU"/>
        </w:rPr>
        <w:t xml:space="preserve"> </w:t>
      </w:r>
      <w:proofErr w:type="spellStart"/>
      <w:r w:rsidRPr="009778F0">
        <w:rPr>
          <w:rFonts w:hint="eastAsia"/>
          <w:lang w:val="ru-RU"/>
        </w:rPr>
        <w:t>реабилитации</w:t>
      </w:r>
      <w:proofErr w:type="spellEnd"/>
    </w:p>
    <w:p w14:paraId="18B9AADD" w14:textId="77777777" w:rsidR="009778F0" w:rsidRPr="009778F0" w:rsidRDefault="009778F0" w:rsidP="009778F0">
      <w:pPr>
        <w:rPr>
          <w:lang w:val="ru-RU"/>
        </w:rPr>
      </w:pPr>
    </w:p>
    <w:p w14:paraId="25DCA9A4" w14:textId="77777777" w:rsidR="009778F0" w:rsidRPr="009778F0" w:rsidRDefault="009778F0" w:rsidP="009778F0">
      <w:pPr>
        <w:rPr>
          <w:lang w:val="ru-RU"/>
        </w:rPr>
      </w:pPr>
      <w:r w:rsidRPr="009778F0">
        <w:rPr>
          <w:lang w:val="ru-RU"/>
        </w:rPr>
        <w:t xml:space="preserve">1.5.2. </w:t>
      </w:r>
      <w:proofErr w:type="spellStart"/>
      <w:r w:rsidRPr="009778F0">
        <w:rPr>
          <w:rFonts w:hint="eastAsia"/>
          <w:lang w:val="ru-RU"/>
        </w:rPr>
        <w:t>Методы</w:t>
      </w:r>
      <w:proofErr w:type="spellEnd"/>
      <w:r w:rsidRPr="009778F0">
        <w:rPr>
          <w:lang w:val="ru-RU"/>
        </w:rPr>
        <w:t xml:space="preserve"> </w:t>
      </w:r>
      <w:proofErr w:type="spellStart"/>
      <w:r w:rsidRPr="009778F0">
        <w:rPr>
          <w:rFonts w:hint="eastAsia"/>
          <w:lang w:val="ru-RU"/>
        </w:rPr>
        <w:t>физической</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применяемые</w:t>
      </w:r>
      <w:proofErr w:type="spellEnd"/>
      <w:r w:rsidRPr="009778F0">
        <w:rPr>
          <w:lang w:val="ru-RU"/>
        </w:rPr>
        <w:t xml:space="preserve"> </w:t>
      </w:r>
      <w:r w:rsidRPr="009778F0">
        <w:rPr>
          <w:rFonts w:hint="eastAsia"/>
          <w:lang w:val="ru-RU"/>
        </w:rPr>
        <w:t>у</w:t>
      </w:r>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остеопоротическими</w:t>
      </w:r>
      <w:proofErr w:type="spellEnd"/>
      <w:r w:rsidRPr="009778F0">
        <w:rPr>
          <w:lang w:val="ru-RU"/>
        </w:rPr>
        <w:t xml:space="preserve"> </w:t>
      </w:r>
      <w:proofErr w:type="spellStart"/>
      <w:r w:rsidRPr="009778F0">
        <w:rPr>
          <w:rFonts w:hint="eastAsia"/>
          <w:lang w:val="ru-RU"/>
        </w:rPr>
        <w:t>компрессионными</w:t>
      </w:r>
      <w:proofErr w:type="spellEnd"/>
      <w:r w:rsidRPr="009778F0">
        <w:rPr>
          <w:lang w:val="ru-RU"/>
        </w:rPr>
        <w:t xml:space="preserve"> </w:t>
      </w:r>
      <w:proofErr w:type="spellStart"/>
      <w:r w:rsidRPr="009778F0">
        <w:rPr>
          <w:rFonts w:hint="eastAsia"/>
          <w:lang w:val="ru-RU"/>
        </w:rPr>
        <w:t>переломами</w:t>
      </w:r>
      <w:proofErr w:type="spellEnd"/>
      <w:r w:rsidRPr="009778F0">
        <w:rPr>
          <w:lang w:val="ru-RU"/>
        </w:rPr>
        <w:t xml:space="preserve"> </w:t>
      </w:r>
      <w:proofErr w:type="spellStart"/>
      <w:r w:rsidRPr="009778F0">
        <w:rPr>
          <w:rFonts w:hint="eastAsia"/>
          <w:lang w:val="ru-RU"/>
        </w:rPr>
        <w:t>позвонков</w:t>
      </w:r>
      <w:proofErr w:type="spellEnd"/>
    </w:p>
    <w:p w14:paraId="1D64CBC0" w14:textId="77777777" w:rsidR="009778F0" w:rsidRPr="009778F0" w:rsidRDefault="009778F0" w:rsidP="009778F0">
      <w:pPr>
        <w:rPr>
          <w:lang w:val="ru-RU"/>
        </w:rPr>
      </w:pPr>
    </w:p>
    <w:p w14:paraId="3EE9500E" w14:textId="77777777" w:rsidR="009778F0" w:rsidRPr="009778F0" w:rsidRDefault="009778F0" w:rsidP="009778F0">
      <w:pPr>
        <w:rPr>
          <w:lang w:val="ru-RU"/>
        </w:rPr>
      </w:pPr>
      <w:r w:rsidRPr="009778F0">
        <w:rPr>
          <w:lang w:val="ru-RU"/>
        </w:rPr>
        <w:t xml:space="preserve">1.5.3. </w:t>
      </w:r>
      <w:proofErr w:type="spellStart"/>
      <w:r w:rsidRPr="009778F0">
        <w:rPr>
          <w:rFonts w:hint="eastAsia"/>
          <w:lang w:val="ru-RU"/>
        </w:rPr>
        <w:t>Механотерапия</w:t>
      </w:r>
      <w:proofErr w:type="spellEnd"/>
    </w:p>
    <w:p w14:paraId="17B0F19F" w14:textId="77777777" w:rsidR="009778F0" w:rsidRPr="009778F0" w:rsidRDefault="009778F0" w:rsidP="009778F0">
      <w:pPr>
        <w:rPr>
          <w:lang w:val="ru-RU"/>
        </w:rPr>
      </w:pPr>
    </w:p>
    <w:p w14:paraId="7A320DA4" w14:textId="77777777" w:rsidR="009778F0" w:rsidRPr="009778F0" w:rsidRDefault="009778F0" w:rsidP="009778F0">
      <w:pPr>
        <w:rPr>
          <w:lang w:val="ru-RU"/>
        </w:rPr>
      </w:pPr>
      <w:r w:rsidRPr="009778F0">
        <w:rPr>
          <w:lang w:val="ru-RU"/>
        </w:rPr>
        <w:t xml:space="preserve">1.5.4. </w:t>
      </w:r>
      <w:proofErr w:type="spellStart"/>
      <w:r w:rsidRPr="009778F0">
        <w:rPr>
          <w:rFonts w:hint="eastAsia"/>
          <w:lang w:val="ru-RU"/>
        </w:rPr>
        <w:t>Способы</w:t>
      </w:r>
      <w:proofErr w:type="spellEnd"/>
      <w:r w:rsidRPr="009778F0">
        <w:rPr>
          <w:lang w:val="ru-RU"/>
        </w:rPr>
        <w:t xml:space="preserve"> </w:t>
      </w:r>
      <w:proofErr w:type="spellStart"/>
      <w:r w:rsidRPr="009778F0">
        <w:rPr>
          <w:rFonts w:hint="eastAsia"/>
          <w:lang w:val="ru-RU"/>
        </w:rPr>
        <w:t>коррекции</w:t>
      </w:r>
      <w:proofErr w:type="spellEnd"/>
      <w:r w:rsidRPr="009778F0">
        <w:rPr>
          <w:lang w:val="ru-RU"/>
        </w:rPr>
        <w:t xml:space="preserve"> </w:t>
      </w:r>
      <w:proofErr w:type="spellStart"/>
      <w:r w:rsidRPr="009778F0">
        <w:rPr>
          <w:rFonts w:hint="eastAsia"/>
          <w:lang w:val="ru-RU"/>
        </w:rPr>
        <w:t>нарушений</w:t>
      </w:r>
      <w:proofErr w:type="spellEnd"/>
      <w:r w:rsidRPr="009778F0">
        <w:rPr>
          <w:lang w:val="ru-RU"/>
        </w:rPr>
        <w:t xml:space="preserve"> </w:t>
      </w:r>
      <w:proofErr w:type="spellStart"/>
      <w:r w:rsidRPr="009778F0">
        <w:rPr>
          <w:rFonts w:hint="eastAsia"/>
          <w:lang w:val="ru-RU"/>
        </w:rPr>
        <w:t>баланса</w:t>
      </w:r>
      <w:proofErr w:type="spellEnd"/>
    </w:p>
    <w:p w14:paraId="6D424536" w14:textId="77777777" w:rsidR="009778F0" w:rsidRPr="009778F0" w:rsidRDefault="009778F0" w:rsidP="009778F0">
      <w:pPr>
        <w:rPr>
          <w:lang w:val="ru-RU"/>
        </w:rPr>
      </w:pPr>
    </w:p>
    <w:p w14:paraId="2266138B" w14:textId="77777777" w:rsidR="009778F0" w:rsidRPr="009778F0" w:rsidRDefault="009778F0" w:rsidP="009778F0">
      <w:pPr>
        <w:rPr>
          <w:lang w:val="ru-RU"/>
        </w:rPr>
      </w:pPr>
      <w:r w:rsidRPr="009778F0">
        <w:rPr>
          <w:lang w:val="ru-RU"/>
        </w:rPr>
        <w:t xml:space="preserve">1.5.5. </w:t>
      </w:r>
      <w:proofErr w:type="spellStart"/>
      <w:r w:rsidRPr="009778F0">
        <w:rPr>
          <w:rFonts w:hint="eastAsia"/>
          <w:lang w:val="ru-RU"/>
        </w:rPr>
        <w:t>Гидрокинезиотерапия</w:t>
      </w:r>
      <w:proofErr w:type="spellEnd"/>
    </w:p>
    <w:p w14:paraId="410876C4" w14:textId="77777777" w:rsidR="009778F0" w:rsidRPr="009778F0" w:rsidRDefault="009778F0" w:rsidP="009778F0">
      <w:pPr>
        <w:rPr>
          <w:lang w:val="ru-RU"/>
        </w:rPr>
      </w:pPr>
    </w:p>
    <w:p w14:paraId="7CC10AAD" w14:textId="77777777" w:rsidR="009778F0" w:rsidRPr="009778F0" w:rsidRDefault="009778F0" w:rsidP="009778F0">
      <w:pPr>
        <w:rPr>
          <w:lang w:val="ru-RU"/>
        </w:rPr>
      </w:pPr>
      <w:r w:rsidRPr="009778F0">
        <w:rPr>
          <w:lang w:val="ru-RU"/>
        </w:rPr>
        <w:t xml:space="preserve">1.5.6. </w:t>
      </w:r>
      <w:proofErr w:type="spellStart"/>
      <w:r w:rsidRPr="009778F0">
        <w:rPr>
          <w:rFonts w:hint="eastAsia"/>
          <w:lang w:val="ru-RU"/>
        </w:rPr>
        <w:t>Комплексные</w:t>
      </w:r>
      <w:proofErr w:type="spellEnd"/>
      <w:r w:rsidRPr="009778F0">
        <w:rPr>
          <w:lang w:val="ru-RU"/>
        </w:rPr>
        <w:t xml:space="preserve"> </w:t>
      </w:r>
      <w:proofErr w:type="spellStart"/>
      <w:r w:rsidRPr="009778F0">
        <w:rPr>
          <w:rFonts w:hint="eastAsia"/>
          <w:lang w:val="ru-RU"/>
        </w:rPr>
        <w:t>программы</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при</w:t>
      </w:r>
      <w:proofErr w:type="spellEnd"/>
      <w:r w:rsidRPr="009778F0">
        <w:rPr>
          <w:lang w:val="ru-RU"/>
        </w:rPr>
        <w:t xml:space="preserve"> </w:t>
      </w:r>
      <w:proofErr w:type="spellStart"/>
      <w:r w:rsidRPr="009778F0">
        <w:rPr>
          <w:rFonts w:hint="eastAsia"/>
          <w:lang w:val="ru-RU"/>
        </w:rPr>
        <w:t>остеопоротических</w:t>
      </w:r>
      <w:proofErr w:type="spellEnd"/>
      <w:r w:rsidRPr="009778F0">
        <w:rPr>
          <w:lang w:val="ru-RU"/>
        </w:rPr>
        <w:t xml:space="preserve"> </w:t>
      </w:r>
      <w:proofErr w:type="spellStart"/>
      <w:r w:rsidRPr="009778F0">
        <w:rPr>
          <w:rFonts w:hint="eastAsia"/>
          <w:lang w:val="ru-RU"/>
        </w:rPr>
        <w:t>компрессионных</w:t>
      </w:r>
      <w:proofErr w:type="spellEnd"/>
      <w:r w:rsidRPr="009778F0">
        <w:rPr>
          <w:lang w:val="ru-RU"/>
        </w:rPr>
        <w:t xml:space="preserve"> </w:t>
      </w:r>
      <w:proofErr w:type="spellStart"/>
      <w:r w:rsidRPr="009778F0">
        <w:rPr>
          <w:rFonts w:hint="eastAsia"/>
          <w:lang w:val="ru-RU"/>
        </w:rPr>
        <w:t>переломах</w:t>
      </w:r>
      <w:proofErr w:type="spellEnd"/>
      <w:r w:rsidRPr="009778F0">
        <w:rPr>
          <w:lang w:val="ru-RU"/>
        </w:rPr>
        <w:t xml:space="preserve"> </w:t>
      </w:r>
      <w:proofErr w:type="spellStart"/>
      <w:r w:rsidRPr="009778F0">
        <w:rPr>
          <w:rFonts w:hint="eastAsia"/>
          <w:lang w:val="ru-RU"/>
        </w:rPr>
        <w:t>позвонков</w:t>
      </w:r>
      <w:proofErr w:type="spellEnd"/>
    </w:p>
    <w:p w14:paraId="14C38802" w14:textId="77777777" w:rsidR="009778F0" w:rsidRPr="009778F0" w:rsidRDefault="009778F0" w:rsidP="009778F0">
      <w:pPr>
        <w:rPr>
          <w:lang w:val="ru-RU"/>
        </w:rPr>
      </w:pPr>
    </w:p>
    <w:p w14:paraId="2C4583A1" w14:textId="77777777" w:rsidR="009778F0" w:rsidRPr="009778F0" w:rsidRDefault="009778F0" w:rsidP="009778F0">
      <w:pPr>
        <w:rPr>
          <w:lang w:val="ru-RU"/>
        </w:rPr>
      </w:pPr>
      <w:r w:rsidRPr="009778F0">
        <w:rPr>
          <w:lang w:val="ru-RU"/>
        </w:rPr>
        <w:t xml:space="preserve">1.5.7. </w:t>
      </w:r>
      <w:proofErr w:type="spellStart"/>
      <w:r w:rsidRPr="009778F0">
        <w:rPr>
          <w:rFonts w:hint="eastAsia"/>
          <w:lang w:val="ru-RU"/>
        </w:rPr>
        <w:t>Безопасность</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остеопорозом</w:t>
      </w:r>
      <w:proofErr w:type="spellEnd"/>
    </w:p>
    <w:p w14:paraId="01D7753C" w14:textId="77777777" w:rsidR="009778F0" w:rsidRPr="009778F0" w:rsidRDefault="009778F0" w:rsidP="009778F0">
      <w:pPr>
        <w:rPr>
          <w:lang w:val="ru-RU"/>
        </w:rPr>
      </w:pPr>
    </w:p>
    <w:p w14:paraId="41B925AF" w14:textId="77777777" w:rsidR="009778F0" w:rsidRPr="009778F0" w:rsidRDefault="009778F0" w:rsidP="009778F0">
      <w:pPr>
        <w:rPr>
          <w:lang w:val="ru-RU"/>
        </w:rPr>
      </w:pPr>
      <w:proofErr w:type="spellStart"/>
      <w:r w:rsidRPr="009778F0">
        <w:rPr>
          <w:rFonts w:hint="eastAsia"/>
          <w:lang w:val="ru-RU"/>
        </w:rPr>
        <w:t>Глава</w:t>
      </w:r>
      <w:proofErr w:type="spellEnd"/>
      <w:r w:rsidRPr="009778F0">
        <w:rPr>
          <w:lang w:val="ru-RU"/>
        </w:rPr>
        <w:t xml:space="preserve"> 2. </w:t>
      </w:r>
      <w:proofErr w:type="spellStart"/>
      <w:r w:rsidRPr="009778F0">
        <w:rPr>
          <w:rFonts w:hint="eastAsia"/>
          <w:lang w:val="ru-RU"/>
        </w:rPr>
        <w:t>Материал</w:t>
      </w:r>
      <w:proofErr w:type="spellEnd"/>
      <w:r w:rsidRPr="009778F0">
        <w:rPr>
          <w:lang w:val="ru-RU"/>
        </w:rPr>
        <w:t xml:space="preserve"> </w:t>
      </w:r>
      <w:r w:rsidRPr="009778F0">
        <w:rPr>
          <w:rFonts w:hint="eastAsia"/>
          <w:lang w:val="ru-RU"/>
        </w:rPr>
        <w:t>и</w:t>
      </w:r>
      <w:r w:rsidRPr="009778F0">
        <w:rPr>
          <w:lang w:val="ru-RU"/>
        </w:rPr>
        <w:t xml:space="preserve"> </w:t>
      </w:r>
      <w:proofErr w:type="spellStart"/>
      <w:r w:rsidRPr="009778F0">
        <w:rPr>
          <w:rFonts w:hint="eastAsia"/>
          <w:lang w:val="ru-RU"/>
        </w:rPr>
        <w:t>методы</w:t>
      </w:r>
      <w:proofErr w:type="spellEnd"/>
      <w:r w:rsidRPr="009778F0">
        <w:rPr>
          <w:lang w:val="ru-RU"/>
        </w:rPr>
        <w:t xml:space="preserve"> </w:t>
      </w:r>
      <w:proofErr w:type="spellStart"/>
      <w:r w:rsidRPr="009778F0">
        <w:rPr>
          <w:rFonts w:hint="eastAsia"/>
          <w:lang w:val="ru-RU"/>
        </w:rPr>
        <w:t>исследования</w:t>
      </w:r>
      <w:proofErr w:type="spellEnd"/>
    </w:p>
    <w:p w14:paraId="76E78ED4" w14:textId="77777777" w:rsidR="009778F0" w:rsidRPr="009778F0" w:rsidRDefault="009778F0" w:rsidP="009778F0">
      <w:pPr>
        <w:rPr>
          <w:lang w:val="ru-RU"/>
        </w:rPr>
      </w:pPr>
    </w:p>
    <w:p w14:paraId="2C5F4D35" w14:textId="77777777" w:rsidR="009778F0" w:rsidRPr="009778F0" w:rsidRDefault="009778F0" w:rsidP="009778F0">
      <w:pPr>
        <w:rPr>
          <w:lang w:val="ru-RU"/>
        </w:rPr>
      </w:pPr>
      <w:r w:rsidRPr="009778F0">
        <w:rPr>
          <w:lang w:val="ru-RU"/>
        </w:rPr>
        <w:t xml:space="preserve">2.1. </w:t>
      </w:r>
      <w:proofErr w:type="spellStart"/>
      <w:r w:rsidRPr="009778F0">
        <w:rPr>
          <w:rFonts w:hint="eastAsia"/>
          <w:lang w:val="ru-RU"/>
        </w:rPr>
        <w:t>Дизайн</w:t>
      </w:r>
      <w:proofErr w:type="spellEnd"/>
      <w:r w:rsidRPr="009778F0">
        <w:rPr>
          <w:lang w:val="ru-RU"/>
        </w:rPr>
        <w:t xml:space="preserve"> </w:t>
      </w:r>
      <w:proofErr w:type="spellStart"/>
      <w:r w:rsidRPr="009778F0">
        <w:rPr>
          <w:rFonts w:hint="eastAsia"/>
          <w:lang w:val="ru-RU"/>
        </w:rPr>
        <w:t>исследования</w:t>
      </w:r>
      <w:proofErr w:type="spellEnd"/>
    </w:p>
    <w:p w14:paraId="5F21BD33" w14:textId="77777777" w:rsidR="009778F0" w:rsidRPr="009778F0" w:rsidRDefault="009778F0" w:rsidP="009778F0">
      <w:pPr>
        <w:rPr>
          <w:lang w:val="ru-RU"/>
        </w:rPr>
      </w:pPr>
    </w:p>
    <w:p w14:paraId="2C642A4A" w14:textId="77777777" w:rsidR="009778F0" w:rsidRPr="009778F0" w:rsidRDefault="009778F0" w:rsidP="009778F0">
      <w:pPr>
        <w:rPr>
          <w:lang w:val="ru-RU"/>
        </w:rPr>
      </w:pPr>
      <w:r w:rsidRPr="009778F0">
        <w:rPr>
          <w:lang w:val="ru-RU"/>
        </w:rPr>
        <w:t xml:space="preserve">2.2. </w:t>
      </w:r>
      <w:proofErr w:type="spellStart"/>
      <w:r w:rsidRPr="009778F0">
        <w:rPr>
          <w:rFonts w:hint="eastAsia"/>
          <w:lang w:val="ru-RU"/>
        </w:rPr>
        <w:t>Характеристика</w:t>
      </w:r>
      <w:proofErr w:type="spellEnd"/>
      <w:r w:rsidRPr="009778F0">
        <w:rPr>
          <w:lang w:val="ru-RU"/>
        </w:rPr>
        <w:t xml:space="preserve"> </w:t>
      </w:r>
      <w:proofErr w:type="spellStart"/>
      <w:r w:rsidRPr="009778F0">
        <w:rPr>
          <w:rFonts w:hint="eastAsia"/>
          <w:lang w:val="ru-RU"/>
        </w:rPr>
        <w:t>исследуемых</w:t>
      </w:r>
      <w:proofErr w:type="spellEnd"/>
      <w:r w:rsidRPr="009778F0">
        <w:rPr>
          <w:lang w:val="ru-RU"/>
        </w:rPr>
        <w:t xml:space="preserve"> </w:t>
      </w:r>
      <w:proofErr w:type="spellStart"/>
      <w:r w:rsidRPr="009778F0">
        <w:rPr>
          <w:rFonts w:hint="eastAsia"/>
          <w:lang w:val="ru-RU"/>
        </w:rPr>
        <w:t>групп</w:t>
      </w:r>
      <w:proofErr w:type="spellEnd"/>
    </w:p>
    <w:p w14:paraId="19B72DC7" w14:textId="77777777" w:rsidR="009778F0" w:rsidRPr="009778F0" w:rsidRDefault="009778F0" w:rsidP="009778F0">
      <w:pPr>
        <w:rPr>
          <w:lang w:val="ru-RU"/>
        </w:rPr>
      </w:pPr>
    </w:p>
    <w:p w14:paraId="2363FD6B" w14:textId="77777777" w:rsidR="009778F0" w:rsidRPr="009778F0" w:rsidRDefault="009778F0" w:rsidP="009778F0">
      <w:pPr>
        <w:rPr>
          <w:lang w:val="ru-RU"/>
        </w:rPr>
      </w:pPr>
      <w:r w:rsidRPr="009778F0">
        <w:rPr>
          <w:lang w:val="ru-RU"/>
        </w:rPr>
        <w:t xml:space="preserve">2.3. </w:t>
      </w:r>
      <w:proofErr w:type="spellStart"/>
      <w:r w:rsidRPr="009778F0">
        <w:rPr>
          <w:rFonts w:hint="eastAsia"/>
          <w:lang w:val="ru-RU"/>
        </w:rPr>
        <w:t>Методы</w:t>
      </w:r>
      <w:proofErr w:type="spellEnd"/>
      <w:r w:rsidRPr="009778F0">
        <w:rPr>
          <w:lang w:val="ru-RU"/>
        </w:rPr>
        <w:t xml:space="preserve"> </w:t>
      </w:r>
      <w:proofErr w:type="spellStart"/>
      <w:r w:rsidRPr="009778F0">
        <w:rPr>
          <w:rFonts w:hint="eastAsia"/>
          <w:lang w:val="ru-RU"/>
        </w:rPr>
        <w:t>исследования</w:t>
      </w:r>
      <w:proofErr w:type="spellEnd"/>
    </w:p>
    <w:p w14:paraId="4DFDA858" w14:textId="77777777" w:rsidR="009778F0" w:rsidRPr="009778F0" w:rsidRDefault="009778F0" w:rsidP="009778F0">
      <w:pPr>
        <w:rPr>
          <w:lang w:val="ru-RU"/>
        </w:rPr>
      </w:pPr>
    </w:p>
    <w:p w14:paraId="173013D5" w14:textId="77777777" w:rsidR="009778F0" w:rsidRPr="009778F0" w:rsidRDefault="009778F0" w:rsidP="009778F0">
      <w:pPr>
        <w:rPr>
          <w:lang w:val="ru-RU"/>
        </w:rPr>
      </w:pPr>
      <w:r w:rsidRPr="009778F0">
        <w:rPr>
          <w:lang w:val="ru-RU"/>
        </w:rPr>
        <w:t xml:space="preserve">2.3.1. </w:t>
      </w:r>
      <w:proofErr w:type="spellStart"/>
      <w:r w:rsidRPr="009778F0">
        <w:rPr>
          <w:rFonts w:hint="eastAsia"/>
          <w:lang w:val="ru-RU"/>
        </w:rPr>
        <w:t>Общеклиническое</w:t>
      </w:r>
      <w:proofErr w:type="spellEnd"/>
      <w:r w:rsidRPr="009778F0">
        <w:rPr>
          <w:lang w:val="ru-RU"/>
        </w:rPr>
        <w:t xml:space="preserve"> </w:t>
      </w:r>
      <w:proofErr w:type="spellStart"/>
      <w:r w:rsidRPr="009778F0">
        <w:rPr>
          <w:rFonts w:hint="eastAsia"/>
          <w:lang w:val="ru-RU"/>
        </w:rPr>
        <w:t>обследование</w:t>
      </w:r>
      <w:proofErr w:type="spellEnd"/>
      <w:r w:rsidRPr="009778F0">
        <w:rPr>
          <w:lang w:val="ru-RU"/>
        </w:rPr>
        <w:t xml:space="preserve"> </w:t>
      </w:r>
      <w:r w:rsidRPr="009778F0">
        <w:rPr>
          <w:rFonts w:hint="eastAsia"/>
          <w:lang w:val="ru-RU"/>
        </w:rPr>
        <w:t>и</w:t>
      </w:r>
      <w:r w:rsidRPr="009778F0">
        <w:rPr>
          <w:lang w:val="ru-RU"/>
        </w:rPr>
        <w:t xml:space="preserve"> </w:t>
      </w:r>
      <w:proofErr w:type="spellStart"/>
      <w:r w:rsidRPr="009778F0">
        <w:rPr>
          <w:rFonts w:hint="eastAsia"/>
          <w:lang w:val="ru-RU"/>
        </w:rPr>
        <w:t>сбор</w:t>
      </w:r>
      <w:proofErr w:type="spellEnd"/>
      <w:r w:rsidRPr="009778F0">
        <w:rPr>
          <w:lang w:val="ru-RU"/>
        </w:rPr>
        <w:t xml:space="preserve"> </w:t>
      </w:r>
      <w:proofErr w:type="spellStart"/>
      <w:r w:rsidRPr="009778F0">
        <w:rPr>
          <w:rFonts w:hint="eastAsia"/>
          <w:lang w:val="ru-RU"/>
        </w:rPr>
        <w:t>анамнеза</w:t>
      </w:r>
      <w:proofErr w:type="spellEnd"/>
    </w:p>
    <w:p w14:paraId="2A75A062" w14:textId="77777777" w:rsidR="009778F0" w:rsidRPr="009778F0" w:rsidRDefault="009778F0" w:rsidP="009778F0">
      <w:pPr>
        <w:rPr>
          <w:lang w:val="ru-RU"/>
        </w:rPr>
      </w:pPr>
    </w:p>
    <w:p w14:paraId="7D968672" w14:textId="77777777" w:rsidR="009778F0" w:rsidRPr="009778F0" w:rsidRDefault="009778F0" w:rsidP="009778F0">
      <w:pPr>
        <w:rPr>
          <w:lang w:val="ru-RU"/>
        </w:rPr>
      </w:pPr>
      <w:r w:rsidRPr="009778F0">
        <w:rPr>
          <w:lang w:val="ru-RU"/>
        </w:rPr>
        <w:t xml:space="preserve">2.3.2. </w:t>
      </w:r>
      <w:proofErr w:type="spellStart"/>
      <w:r w:rsidRPr="009778F0">
        <w:rPr>
          <w:rFonts w:hint="eastAsia"/>
          <w:lang w:val="ru-RU"/>
        </w:rPr>
        <w:t>Исследование</w:t>
      </w:r>
      <w:proofErr w:type="spellEnd"/>
      <w:r w:rsidRPr="009778F0">
        <w:rPr>
          <w:lang w:val="ru-RU"/>
        </w:rPr>
        <w:t xml:space="preserve"> </w:t>
      </w:r>
      <w:proofErr w:type="spellStart"/>
      <w:r w:rsidRPr="009778F0">
        <w:rPr>
          <w:rFonts w:hint="eastAsia"/>
          <w:lang w:val="ru-RU"/>
        </w:rPr>
        <w:t>мышечной</w:t>
      </w:r>
      <w:proofErr w:type="spellEnd"/>
      <w:r w:rsidRPr="009778F0">
        <w:rPr>
          <w:lang w:val="ru-RU"/>
        </w:rPr>
        <w:t xml:space="preserve"> </w:t>
      </w:r>
      <w:proofErr w:type="spellStart"/>
      <w:r w:rsidRPr="009778F0">
        <w:rPr>
          <w:rFonts w:hint="eastAsia"/>
          <w:lang w:val="ru-RU"/>
        </w:rPr>
        <w:t>силы</w:t>
      </w:r>
      <w:proofErr w:type="spellEnd"/>
    </w:p>
    <w:p w14:paraId="12B0C21F" w14:textId="77777777" w:rsidR="009778F0" w:rsidRPr="009778F0" w:rsidRDefault="009778F0" w:rsidP="009778F0">
      <w:pPr>
        <w:rPr>
          <w:lang w:val="ru-RU"/>
        </w:rPr>
      </w:pPr>
    </w:p>
    <w:p w14:paraId="2213D8BC" w14:textId="77777777" w:rsidR="009778F0" w:rsidRPr="009778F0" w:rsidRDefault="009778F0" w:rsidP="009778F0">
      <w:pPr>
        <w:rPr>
          <w:lang w:val="ru-RU"/>
        </w:rPr>
      </w:pPr>
      <w:r w:rsidRPr="009778F0">
        <w:rPr>
          <w:lang w:val="ru-RU"/>
        </w:rPr>
        <w:t xml:space="preserve">2.3.3. </w:t>
      </w:r>
      <w:proofErr w:type="spellStart"/>
      <w:r w:rsidRPr="009778F0">
        <w:rPr>
          <w:rFonts w:hint="eastAsia"/>
          <w:lang w:val="ru-RU"/>
        </w:rPr>
        <w:t>Исследование</w:t>
      </w:r>
      <w:proofErr w:type="spellEnd"/>
      <w:r w:rsidRPr="009778F0">
        <w:rPr>
          <w:lang w:val="ru-RU"/>
        </w:rPr>
        <w:t xml:space="preserve"> </w:t>
      </w:r>
      <w:proofErr w:type="spellStart"/>
      <w:r w:rsidRPr="009778F0">
        <w:rPr>
          <w:rFonts w:hint="eastAsia"/>
          <w:lang w:val="ru-RU"/>
        </w:rPr>
        <w:t>функции</w:t>
      </w:r>
      <w:proofErr w:type="spellEnd"/>
      <w:r w:rsidRPr="009778F0">
        <w:rPr>
          <w:lang w:val="ru-RU"/>
        </w:rPr>
        <w:t xml:space="preserve"> </w:t>
      </w:r>
      <w:proofErr w:type="spellStart"/>
      <w:r w:rsidRPr="009778F0">
        <w:rPr>
          <w:rFonts w:hint="eastAsia"/>
          <w:lang w:val="ru-RU"/>
        </w:rPr>
        <w:t>равновесия</w:t>
      </w:r>
      <w:proofErr w:type="spellEnd"/>
    </w:p>
    <w:p w14:paraId="6E6E63FC" w14:textId="77777777" w:rsidR="009778F0" w:rsidRPr="009778F0" w:rsidRDefault="009778F0" w:rsidP="009778F0">
      <w:pPr>
        <w:rPr>
          <w:lang w:val="ru-RU"/>
        </w:rPr>
      </w:pPr>
    </w:p>
    <w:p w14:paraId="1BFEA386" w14:textId="77777777" w:rsidR="009778F0" w:rsidRPr="009778F0" w:rsidRDefault="009778F0" w:rsidP="009778F0">
      <w:pPr>
        <w:rPr>
          <w:lang w:val="ru-RU"/>
        </w:rPr>
      </w:pPr>
      <w:r w:rsidRPr="009778F0">
        <w:rPr>
          <w:lang w:val="ru-RU"/>
        </w:rPr>
        <w:t xml:space="preserve">2.3.4. </w:t>
      </w:r>
      <w:proofErr w:type="spellStart"/>
      <w:r w:rsidRPr="009778F0">
        <w:rPr>
          <w:rFonts w:hint="eastAsia"/>
          <w:lang w:val="ru-RU"/>
        </w:rPr>
        <w:t>Функциональные</w:t>
      </w:r>
      <w:proofErr w:type="spellEnd"/>
      <w:r w:rsidRPr="009778F0">
        <w:rPr>
          <w:lang w:val="ru-RU"/>
        </w:rPr>
        <w:t xml:space="preserve"> </w:t>
      </w:r>
      <w:proofErr w:type="spellStart"/>
      <w:r w:rsidRPr="009778F0">
        <w:rPr>
          <w:rFonts w:hint="eastAsia"/>
          <w:lang w:val="ru-RU"/>
        </w:rPr>
        <w:t>тесты</w:t>
      </w:r>
      <w:proofErr w:type="spellEnd"/>
    </w:p>
    <w:p w14:paraId="12D41197" w14:textId="77777777" w:rsidR="009778F0" w:rsidRPr="009778F0" w:rsidRDefault="009778F0" w:rsidP="009778F0">
      <w:pPr>
        <w:rPr>
          <w:lang w:val="ru-RU"/>
        </w:rPr>
      </w:pPr>
    </w:p>
    <w:p w14:paraId="6CB39363" w14:textId="77777777" w:rsidR="009778F0" w:rsidRPr="009778F0" w:rsidRDefault="009778F0" w:rsidP="009778F0">
      <w:pPr>
        <w:rPr>
          <w:lang w:val="ru-RU"/>
        </w:rPr>
      </w:pPr>
      <w:r w:rsidRPr="009778F0">
        <w:rPr>
          <w:lang w:val="ru-RU"/>
        </w:rPr>
        <w:t xml:space="preserve">2.3.5. </w:t>
      </w:r>
      <w:proofErr w:type="spellStart"/>
      <w:r w:rsidRPr="009778F0">
        <w:rPr>
          <w:rFonts w:hint="eastAsia"/>
          <w:lang w:val="ru-RU"/>
        </w:rPr>
        <w:t>Исследование</w:t>
      </w:r>
      <w:proofErr w:type="spellEnd"/>
      <w:r w:rsidRPr="009778F0">
        <w:rPr>
          <w:lang w:val="ru-RU"/>
        </w:rPr>
        <w:t xml:space="preserve"> </w:t>
      </w:r>
      <w:proofErr w:type="spellStart"/>
      <w:r w:rsidRPr="009778F0">
        <w:rPr>
          <w:rFonts w:hint="eastAsia"/>
          <w:lang w:val="ru-RU"/>
        </w:rPr>
        <w:t>болевого</w:t>
      </w:r>
      <w:proofErr w:type="spellEnd"/>
      <w:r w:rsidRPr="009778F0">
        <w:rPr>
          <w:lang w:val="ru-RU"/>
        </w:rPr>
        <w:t xml:space="preserve"> </w:t>
      </w:r>
      <w:proofErr w:type="spellStart"/>
      <w:r w:rsidRPr="009778F0">
        <w:rPr>
          <w:rFonts w:hint="eastAsia"/>
          <w:lang w:val="ru-RU"/>
        </w:rPr>
        <w:t>синдрома</w:t>
      </w:r>
      <w:proofErr w:type="spellEnd"/>
      <w:r w:rsidRPr="009778F0">
        <w:rPr>
          <w:lang w:val="ru-RU"/>
        </w:rPr>
        <w:t xml:space="preserve"> </w:t>
      </w:r>
      <w:r w:rsidRPr="009778F0">
        <w:rPr>
          <w:rFonts w:hint="eastAsia"/>
          <w:lang w:val="ru-RU"/>
        </w:rPr>
        <w:t>и</w:t>
      </w:r>
      <w:r w:rsidRPr="009778F0">
        <w:rPr>
          <w:lang w:val="ru-RU"/>
        </w:rPr>
        <w:t xml:space="preserve"> </w:t>
      </w:r>
      <w:proofErr w:type="spellStart"/>
      <w:r w:rsidRPr="009778F0">
        <w:rPr>
          <w:rFonts w:hint="eastAsia"/>
          <w:lang w:val="ru-RU"/>
        </w:rPr>
        <w:t>качества</w:t>
      </w:r>
      <w:proofErr w:type="spellEnd"/>
      <w:r w:rsidRPr="009778F0">
        <w:rPr>
          <w:lang w:val="ru-RU"/>
        </w:rPr>
        <w:t xml:space="preserve"> </w:t>
      </w:r>
      <w:proofErr w:type="spellStart"/>
      <w:r w:rsidRPr="009778F0">
        <w:rPr>
          <w:rFonts w:hint="eastAsia"/>
          <w:lang w:val="ru-RU"/>
        </w:rPr>
        <w:t>жизни</w:t>
      </w:r>
      <w:proofErr w:type="spellEnd"/>
    </w:p>
    <w:p w14:paraId="402A2C62" w14:textId="77777777" w:rsidR="009778F0" w:rsidRPr="009778F0" w:rsidRDefault="009778F0" w:rsidP="009778F0">
      <w:pPr>
        <w:rPr>
          <w:lang w:val="ru-RU"/>
        </w:rPr>
      </w:pPr>
    </w:p>
    <w:p w14:paraId="2CF58957" w14:textId="77777777" w:rsidR="009778F0" w:rsidRPr="009778F0" w:rsidRDefault="009778F0" w:rsidP="009778F0">
      <w:pPr>
        <w:rPr>
          <w:lang w:val="ru-RU"/>
        </w:rPr>
      </w:pPr>
      <w:r w:rsidRPr="009778F0">
        <w:rPr>
          <w:lang w:val="ru-RU"/>
        </w:rPr>
        <w:t xml:space="preserve">2.3.6. </w:t>
      </w:r>
      <w:proofErr w:type="spellStart"/>
      <w:r w:rsidRPr="009778F0">
        <w:rPr>
          <w:rFonts w:hint="eastAsia"/>
          <w:lang w:val="ru-RU"/>
        </w:rPr>
        <w:t>Рентгенологические</w:t>
      </w:r>
      <w:proofErr w:type="spellEnd"/>
      <w:r w:rsidRPr="009778F0">
        <w:rPr>
          <w:lang w:val="ru-RU"/>
        </w:rPr>
        <w:t xml:space="preserve"> </w:t>
      </w:r>
      <w:proofErr w:type="spellStart"/>
      <w:r w:rsidRPr="009778F0">
        <w:rPr>
          <w:rFonts w:hint="eastAsia"/>
          <w:lang w:val="ru-RU"/>
        </w:rPr>
        <w:t>методы</w:t>
      </w:r>
      <w:proofErr w:type="spellEnd"/>
      <w:r w:rsidRPr="009778F0">
        <w:rPr>
          <w:lang w:val="ru-RU"/>
        </w:rPr>
        <w:t xml:space="preserve"> </w:t>
      </w:r>
      <w:proofErr w:type="spellStart"/>
      <w:r w:rsidRPr="009778F0">
        <w:rPr>
          <w:rFonts w:hint="eastAsia"/>
          <w:lang w:val="ru-RU"/>
        </w:rPr>
        <w:t>исследования</w:t>
      </w:r>
      <w:proofErr w:type="spellEnd"/>
    </w:p>
    <w:p w14:paraId="62A28AFF" w14:textId="77777777" w:rsidR="009778F0" w:rsidRPr="009778F0" w:rsidRDefault="009778F0" w:rsidP="009778F0">
      <w:pPr>
        <w:rPr>
          <w:lang w:val="ru-RU"/>
        </w:rPr>
      </w:pPr>
    </w:p>
    <w:p w14:paraId="10BB41EA" w14:textId="77777777" w:rsidR="009778F0" w:rsidRPr="009778F0" w:rsidRDefault="009778F0" w:rsidP="009778F0">
      <w:pPr>
        <w:rPr>
          <w:lang w:val="ru-RU"/>
        </w:rPr>
      </w:pPr>
      <w:r w:rsidRPr="009778F0">
        <w:rPr>
          <w:lang w:val="ru-RU"/>
        </w:rPr>
        <w:lastRenderedPageBreak/>
        <w:t xml:space="preserve">2.3.7. </w:t>
      </w:r>
      <w:proofErr w:type="spellStart"/>
      <w:r w:rsidRPr="009778F0">
        <w:rPr>
          <w:rFonts w:hint="eastAsia"/>
          <w:lang w:val="ru-RU"/>
        </w:rPr>
        <w:t>Лабораторные</w:t>
      </w:r>
      <w:proofErr w:type="spellEnd"/>
      <w:r w:rsidRPr="009778F0">
        <w:rPr>
          <w:lang w:val="ru-RU"/>
        </w:rPr>
        <w:t xml:space="preserve"> </w:t>
      </w:r>
      <w:proofErr w:type="spellStart"/>
      <w:r w:rsidRPr="009778F0">
        <w:rPr>
          <w:rFonts w:hint="eastAsia"/>
          <w:lang w:val="ru-RU"/>
        </w:rPr>
        <w:t>методы</w:t>
      </w:r>
      <w:proofErr w:type="spellEnd"/>
    </w:p>
    <w:p w14:paraId="7ADC6959" w14:textId="77777777" w:rsidR="009778F0" w:rsidRPr="009778F0" w:rsidRDefault="009778F0" w:rsidP="009778F0">
      <w:pPr>
        <w:rPr>
          <w:lang w:val="ru-RU"/>
        </w:rPr>
      </w:pPr>
    </w:p>
    <w:p w14:paraId="74C27623" w14:textId="77777777" w:rsidR="009778F0" w:rsidRPr="009778F0" w:rsidRDefault="009778F0" w:rsidP="009778F0">
      <w:pPr>
        <w:rPr>
          <w:lang w:val="ru-RU"/>
        </w:rPr>
      </w:pPr>
      <w:r w:rsidRPr="009778F0">
        <w:rPr>
          <w:lang w:val="ru-RU"/>
        </w:rPr>
        <w:t xml:space="preserve">2.3.8. </w:t>
      </w:r>
      <w:proofErr w:type="spellStart"/>
      <w:r w:rsidRPr="009778F0">
        <w:rPr>
          <w:rFonts w:hint="eastAsia"/>
          <w:lang w:val="ru-RU"/>
        </w:rPr>
        <w:t>Статистическая</w:t>
      </w:r>
      <w:proofErr w:type="spellEnd"/>
      <w:r w:rsidRPr="009778F0">
        <w:rPr>
          <w:lang w:val="ru-RU"/>
        </w:rPr>
        <w:t xml:space="preserve"> </w:t>
      </w:r>
      <w:proofErr w:type="spellStart"/>
      <w:r w:rsidRPr="009778F0">
        <w:rPr>
          <w:rFonts w:hint="eastAsia"/>
          <w:lang w:val="ru-RU"/>
        </w:rPr>
        <w:t>обработка</w:t>
      </w:r>
      <w:proofErr w:type="spellEnd"/>
      <w:r w:rsidRPr="009778F0">
        <w:rPr>
          <w:lang w:val="ru-RU"/>
        </w:rPr>
        <w:t xml:space="preserve"> </w:t>
      </w:r>
      <w:proofErr w:type="spellStart"/>
      <w:r w:rsidRPr="009778F0">
        <w:rPr>
          <w:rFonts w:hint="eastAsia"/>
          <w:lang w:val="ru-RU"/>
        </w:rPr>
        <w:t>результатов</w:t>
      </w:r>
      <w:proofErr w:type="spellEnd"/>
    </w:p>
    <w:p w14:paraId="633B11D3" w14:textId="77777777" w:rsidR="009778F0" w:rsidRPr="009778F0" w:rsidRDefault="009778F0" w:rsidP="009778F0">
      <w:pPr>
        <w:rPr>
          <w:lang w:val="ru-RU"/>
        </w:rPr>
      </w:pPr>
    </w:p>
    <w:p w14:paraId="6C27C841" w14:textId="77777777" w:rsidR="009778F0" w:rsidRPr="009778F0" w:rsidRDefault="009778F0" w:rsidP="009778F0">
      <w:pPr>
        <w:rPr>
          <w:lang w:val="ru-RU"/>
        </w:rPr>
      </w:pPr>
      <w:proofErr w:type="spellStart"/>
      <w:r w:rsidRPr="009778F0">
        <w:rPr>
          <w:rFonts w:hint="eastAsia"/>
          <w:lang w:val="ru-RU"/>
        </w:rPr>
        <w:t>Глава</w:t>
      </w:r>
      <w:proofErr w:type="spellEnd"/>
      <w:r w:rsidRPr="009778F0">
        <w:rPr>
          <w:lang w:val="ru-RU"/>
        </w:rPr>
        <w:t xml:space="preserve"> 3. </w:t>
      </w:r>
      <w:proofErr w:type="spellStart"/>
      <w:r w:rsidRPr="009778F0">
        <w:rPr>
          <w:rFonts w:hint="eastAsia"/>
          <w:lang w:val="ru-RU"/>
        </w:rPr>
        <w:t>Программа</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компрессионными</w:t>
      </w:r>
      <w:proofErr w:type="spellEnd"/>
    </w:p>
    <w:p w14:paraId="4D3A6870" w14:textId="77777777" w:rsidR="009778F0" w:rsidRPr="009778F0" w:rsidRDefault="009778F0" w:rsidP="009778F0">
      <w:pPr>
        <w:rPr>
          <w:lang w:val="ru-RU"/>
        </w:rPr>
      </w:pPr>
    </w:p>
    <w:p w14:paraId="54C57038" w14:textId="77777777" w:rsidR="009778F0" w:rsidRPr="009778F0" w:rsidRDefault="009778F0" w:rsidP="009778F0">
      <w:pPr>
        <w:rPr>
          <w:lang w:val="ru-RU"/>
        </w:rPr>
      </w:pPr>
      <w:proofErr w:type="spellStart"/>
      <w:r w:rsidRPr="009778F0">
        <w:rPr>
          <w:rFonts w:hint="eastAsia"/>
          <w:lang w:val="ru-RU"/>
        </w:rPr>
        <w:t>переломами</w:t>
      </w:r>
      <w:proofErr w:type="spellEnd"/>
      <w:r w:rsidRPr="009778F0">
        <w:rPr>
          <w:lang w:val="ru-RU"/>
        </w:rPr>
        <w:t xml:space="preserve"> </w:t>
      </w:r>
      <w:proofErr w:type="spellStart"/>
      <w:r w:rsidRPr="009778F0">
        <w:rPr>
          <w:rFonts w:hint="eastAsia"/>
          <w:lang w:val="ru-RU"/>
        </w:rPr>
        <w:t>позвонков</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фоне</w:t>
      </w:r>
      <w:proofErr w:type="spellEnd"/>
      <w:r w:rsidRPr="009778F0">
        <w:rPr>
          <w:lang w:val="ru-RU"/>
        </w:rPr>
        <w:t xml:space="preserve"> </w:t>
      </w:r>
      <w:proofErr w:type="spellStart"/>
      <w:r w:rsidRPr="009778F0">
        <w:rPr>
          <w:rFonts w:hint="eastAsia"/>
          <w:lang w:val="ru-RU"/>
        </w:rPr>
        <w:t>системного</w:t>
      </w:r>
      <w:proofErr w:type="spellEnd"/>
      <w:r w:rsidRPr="009778F0">
        <w:rPr>
          <w:lang w:val="ru-RU"/>
        </w:rPr>
        <w:t xml:space="preserve"> </w:t>
      </w:r>
      <w:proofErr w:type="spellStart"/>
      <w:r w:rsidRPr="009778F0">
        <w:rPr>
          <w:rFonts w:hint="eastAsia"/>
          <w:lang w:val="ru-RU"/>
        </w:rPr>
        <w:t>остеопороза</w:t>
      </w:r>
      <w:proofErr w:type="spellEnd"/>
    </w:p>
    <w:p w14:paraId="356F04E3" w14:textId="77777777" w:rsidR="009778F0" w:rsidRPr="009778F0" w:rsidRDefault="009778F0" w:rsidP="009778F0">
      <w:pPr>
        <w:rPr>
          <w:lang w:val="ru-RU"/>
        </w:rPr>
      </w:pPr>
    </w:p>
    <w:p w14:paraId="7F1B4B8F" w14:textId="77777777" w:rsidR="009778F0" w:rsidRPr="009778F0" w:rsidRDefault="009778F0" w:rsidP="009778F0">
      <w:pPr>
        <w:rPr>
          <w:lang w:val="ru-RU"/>
        </w:rPr>
      </w:pPr>
      <w:proofErr w:type="spellStart"/>
      <w:r w:rsidRPr="009778F0">
        <w:rPr>
          <w:rFonts w:hint="eastAsia"/>
          <w:lang w:val="ru-RU"/>
        </w:rPr>
        <w:t>Глава</w:t>
      </w:r>
      <w:proofErr w:type="spellEnd"/>
      <w:r w:rsidRPr="009778F0">
        <w:rPr>
          <w:lang w:val="ru-RU"/>
        </w:rPr>
        <w:t xml:space="preserve"> 4. </w:t>
      </w:r>
      <w:proofErr w:type="spellStart"/>
      <w:r w:rsidRPr="009778F0">
        <w:rPr>
          <w:rFonts w:hint="eastAsia"/>
          <w:lang w:val="ru-RU"/>
        </w:rPr>
        <w:t>Результаты</w:t>
      </w:r>
      <w:proofErr w:type="spellEnd"/>
      <w:r w:rsidRPr="009778F0">
        <w:rPr>
          <w:lang w:val="ru-RU"/>
        </w:rPr>
        <w:t xml:space="preserve"> </w:t>
      </w:r>
      <w:proofErr w:type="spellStart"/>
      <w:r w:rsidRPr="009778F0">
        <w:rPr>
          <w:rFonts w:hint="eastAsia"/>
          <w:lang w:val="ru-RU"/>
        </w:rPr>
        <w:t>собственных</w:t>
      </w:r>
      <w:proofErr w:type="spellEnd"/>
      <w:r w:rsidRPr="009778F0">
        <w:rPr>
          <w:lang w:val="ru-RU"/>
        </w:rPr>
        <w:t xml:space="preserve"> </w:t>
      </w:r>
      <w:proofErr w:type="spellStart"/>
      <w:r w:rsidRPr="009778F0">
        <w:rPr>
          <w:rFonts w:hint="eastAsia"/>
          <w:lang w:val="ru-RU"/>
        </w:rPr>
        <w:t>исследований</w:t>
      </w:r>
      <w:proofErr w:type="spellEnd"/>
    </w:p>
    <w:p w14:paraId="552E97A5" w14:textId="77777777" w:rsidR="009778F0" w:rsidRPr="009778F0" w:rsidRDefault="009778F0" w:rsidP="009778F0">
      <w:pPr>
        <w:rPr>
          <w:lang w:val="ru-RU"/>
        </w:rPr>
      </w:pPr>
    </w:p>
    <w:p w14:paraId="777C87F4" w14:textId="77777777" w:rsidR="009778F0" w:rsidRPr="009778F0" w:rsidRDefault="009778F0" w:rsidP="009778F0">
      <w:pPr>
        <w:rPr>
          <w:lang w:val="ru-RU"/>
        </w:rPr>
      </w:pPr>
      <w:r w:rsidRPr="009778F0">
        <w:rPr>
          <w:lang w:val="ru-RU"/>
        </w:rPr>
        <w:t xml:space="preserve">4.1. </w:t>
      </w:r>
      <w:proofErr w:type="spellStart"/>
      <w:r w:rsidRPr="009778F0">
        <w:rPr>
          <w:rFonts w:hint="eastAsia"/>
          <w:lang w:val="ru-RU"/>
        </w:rPr>
        <w:t>Оценка</w:t>
      </w:r>
      <w:proofErr w:type="spellEnd"/>
      <w:r w:rsidRPr="009778F0">
        <w:rPr>
          <w:lang w:val="ru-RU"/>
        </w:rPr>
        <w:t xml:space="preserve"> </w:t>
      </w:r>
      <w:proofErr w:type="spellStart"/>
      <w:r w:rsidRPr="009778F0">
        <w:rPr>
          <w:rFonts w:hint="eastAsia"/>
          <w:lang w:val="ru-RU"/>
        </w:rPr>
        <w:t>кондиционных</w:t>
      </w:r>
      <w:proofErr w:type="spellEnd"/>
      <w:r w:rsidRPr="009778F0">
        <w:rPr>
          <w:lang w:val="ru-RU"/>
        </w:rPr>
        <w:t xml:space="preserve"> </w:t>
      </w:r>
      <w:proofErr w:type="spellStart"/>
      <w:r w:rsidRPr="009778F0">
        <w:rPr>
          <w:rFonts w:hint="eastAsia"/>
          <w:lang w:val="ru-RU"/>
        </w:rPr>
        <w:t>двигательных</w:t>
      </w:r>
      <w:proofErr w:type="spellEnd"/>
      <w:r w:rsidRPr="009778F0">
        <w:rPr>
          <w:lang w:val="ru-RU"/>
        </w:rPr>
        <w:t xml:space="preserve"> </w:t>
      </w:r>
      <w:proofErr w:type="spellStart"/>
      <w:r w:rsidRPr="009778F0">
        <w:rPr>
          <w:rFonts w:hint="eastAsia"/>
          <w:lang w:val="ru-RU"/>
        </w:rPr>
        <w:t>способностей</w:t>
      </w:r>
      <w:proofErr w:type="spellEnd"/>
      <w:r w:rsidRPr="009778F0">
        <w:rPr>
          <w:lang w:val="ru-RU"/>
        </w:rPr>
        <w:t xml:space="preserve"> </w:t>
      </w:r>
      <w:r w:rsidRPr="009778F0">
        <w:rPr>
          <w:rFonts w:hint="eastAsia"/>
          <w:lang w:val="ru-RU"/>
        </w:rPr>
        <w:t>у</w:t>
      </w:r>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компрессионными</w:t>
      </w:r>
      <w:proofErr w:type="spellEnd"/>
      <w:r w:rsidRPr="009778F0">
        <w:rPr>
          <w:lang w:val="ru-RU"/>
        </w:rPr>
        <w:t xml:space="preserve"> </w:t>
      </w:r>
      <w:proofErr w:type="spellStart"/>
      <w:r w:rsidRPr="009778F0">
        <w:rPr>
          <w:rFonts w:hint="eastAsia"/>
          <w:lang w:val="ru-RU"/>
        </w:rPr>
        <w:t>переломами</w:t>
      </w:r>
      <w:proofErr w:type="spellEnd"/>
      <w:r w:rsidRPr="009778F0">
        <w:rPr>
          <w:lang w:val="ru-RU"/>
        </w:rPr>
        <w:t xml:space="preserve"> </w:t>
      </w:r>
      <w:proofErr w:type="spellStart"/>
      <w:r w:rsidRPr="009778F0">
        <w:rPr>
          <w:rFonts w:hint="eastAsia"/>
          <w:lang w:val="ru-RU"/>
        </w:rPr>
        <w:t>позвонков</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фоне</w:t>
      </w:r>
      <w:proofErr w:type="spellEnd"/>
      <w:r w:rsidRPr="009778F0">
        <w:rPr>
          <w:lang w:val="ru-RU"/>
        </w:rPr>
        <w:t xml:space="preserve"> </w:t>
      </w:r>
      <w:proofErr w:type="spellStart"/>
      <w:r w:rsidRPr="009778F0">
        <w:rPr>
          <w:rFonts w:hint="eastAsia"/>
          <w:lang w:val="ru-RU"/>
        </w:rPr>
        <w:t>остеопороза</w:t>
      </w:r>
      <w:proofErr w:type="spellEnd"/>
    </w:p>
    <w:p w14:paraId="7F7894DF" w14:textId="77777777" w:rsidR="009778F0" w:rsidRPr="009778F0" w:rsidRDefault="009778F0" w:rsidP="009778F0">
      <w:pPr>
        <w:rPr>
          <w:lang w:val="ru-RU"/>
        </w:rPr>
      </w:pPr>
    </w:p>
    <w:p w14:paraId="4FF42B51" w14:textId="77777777" w:rsidR="009778F0" w:rsidRPr="009778F0" w:rsidRDefault="009778F0" w:rsidP="009778F0">
      <w:pPr>
        <w:rPr>
          <w:lang w:val="ru-RU"/>
        </w:rPr>
      </w:pPr>
      <w:r w:rsidRPr="009778F0">
        <w:rPr>
          <w:lang w:val="ru-RU"/>
        </w:rPr>
        <w:t xml:space="preserve">4.2. </w:t>
      </w:r>
      <w:proofErr w:type="spellStart"/>
      <w:r w:rsidRPr="009778F0">
        <w:rPr>
          <w:rFonts w:hint="eastAsia"/>
          <w:lang w:val="ru-RU"/>
        </w:rPr>
        <w:t>Оценка</w:t>
      </w:r>
      <w:proofErr w:type="spellEnd"/>
      <w:r w:rsidRPr="009778F0">
        <w:rPr>
          <w:lang w:val="ru-RU"/>
        </w:rPr>
        <w:t xml:space="preserve"> </w:t>
      </w:r>
      <w:proofErr w:type="spellStart"/>
      <w:r w:rsidRPr="009778F0">
        <w:rPr>
          <w:rFonts w:hint="eastAsia"/>
          <w:lang w:val="ru-RU"/>
        </w:rPr>
        <w:t>координационных</w:t>
      </w:r>
      <w:proofErr w:type="spellEnd"/>
      <w:r w:rsidRPr="009778F0">
        <w:rPr>
          <w:lang w:val="ru-RU"/>
        </w:rPr>
        <w:t xml:space="preserve"> </w:t>
      </w:r>
      <w:proofErr w:type="spellStart"/>
      <w:r w:rsidRPr="009778F0">
        <w:rPr>
          <w:rFonts w:hint="eastAsia"/>
          <w:lang w:val="ru-RU"/>
        </w:rPr>
        <w:t>двигательных</w:t>
      </w:r>
      <w:proofErr w:type="spellEnd"/>
      <w:r w:rsidRPr="009778F0">
        <w:rPr>
          <w:lang w:val="ru-RU"/>
        </w:rPr>
        <w:t xml:space="preserve"> </w:t>
      </w:r>
      <w:proofErr w:type="spellStart"/>
      <w:r w:rsidRPr="009778F0">
        <w:rPr>
          <w:rFonts w:hint="eastAsia"/>
          <w:lang w:val="ru-RU"/>
        </w:rPr>
        <w:t>способностей</w:t>
      </w:r>
      <w:proofErr w:type="spellEnd"/>
      <w:r w:rsidRPr="009778F0">
        <w:rPr>
          <w:lang w:val="ru-RU"/>
        </w:rPr>
        <w:t xml:space="preserve"> </w:t>
      </w:r>
      <w:r w:rsidRPr="009778F0">
        <w:rPr>
          <w:rFonts w:hint="eastAsia"/>
          <w:lang w:val="ru-RU"/>
        </w:rPr>
        <w:t>у</w:t>
      </w:r>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компрессионными</w:t>
      </w:r>
      <w:proofErr w:type="spellEnd"/>
      <w:r w:rsidRPr="009778F0">
        <w:rPr>
          <w:lang w:val="ru-RU"/>
        </w:rPr>
        <w:t xml:space="preserve"> </w:t>
      </w:r>
      <w:proofErr w:type="spellStart"/>
      <w:r w:rsidRPr="009778F0">
        <w:rPr>
          <w:rFonts w:hint="eastAsia"/>
          <w:lang w:val="ru-RU"/>
        </w:rPr>
        <w:t>переломами</w:t>
      </w:r>
      <w:proofErr w:type="spellEnd"/>
      <w:r w:rsidRPr="009778F0">
        <w:rPr>
          <w:lang w:val="ru-RU"/>
        </w:rPr>
        <w:t xml:space="preserve"> </w:t>
      </w:r>
      <w:proofErr w:type="spellStart"/>
      <w:r w:rsidRPr="009778F0">
        <w:rPr>
          <w:rFonts w:hint="eastAsia"/>
          <w:lang w:val="ru-RU"/>
        </w:rPr>
        <w:t>позвонков</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фоне</w:t>
      </w:r>
      <w:proofErr w:type="spellEnd"/>
      <w:r w:rsidRPr="009778F0">
        <w:rPr>
          <w:lang w:val="ru-RU"/>
        </w:rPr>
        <w:t xml:space="preserve"> </w:t>
      </w:r>
      <w:proofErr w:type="spellStart"/>
      <w:r w:rsidRPr="009778F0">
        <w:rPr>
          <w:rFonts w:hint="eastAsia"/>
          <w:lang w:val="ru-RU"/>
        </w:rPr>
        <w:t>остеопороза</w:t>
      </w:r>
      <w:proofErr w:type="spellEnd"/>
    </w:p>
    <w:p w14:paraId="652EA973" w14:textId="77777777" w:rsidR="009778F0" w:rsidRPr="009778F0" w:rsidRDefault="009778F0" w:rsidP="009778F0">
      <w:pPr>
        <w:rPr>
          <w:lang w:val="ru-RU"/>
        </w:rPr>
      </w:pPr>
    </w:p>
    <w:p w14:paraId="4A27979D" w14:textId="77777777" w:rsidR="009778F0" w:rsidRPr="009778F0" w:rsidRDefault="009778F0" w:rsidP="009778F0">
      <w:pPr>
        <w:rPr>
          <w:lang w:val="ru-RU"/>
        </w:rPr>
      </w:pPr>
      <w:r w:rsidRPr="009778F0">
        <w:rPr>
          <w:lang w:val="ru-RU"/>
        </w:rPr>
        <w:t xml:space="preserve">4.3. </w:t>
      </w:r>
      <w:proofErr w:type="spellStart"/>
      <w:r w:rsidRPr="009778F0">
        <w:rPr>
          <w:rFonts w:hint="eastAsia"/>
          <w:lang w:val="ru-RU"/>
        </w:rPr>
        <w:t>Влияние</w:t>
      </w:r>
      <w:proofErr w:type="spellEnd"/>
      <w:r w:rsidRPr="009778F0">
        <w:rPr>
          <w:lang w:val="ru-RU"/>
        </w:rPr>
        <w:t xml:space="preserve"> </w:t>
      </w:r>
      <w:proofErr w:type="spellStart"/>
      <w:r w:rsidRPr="009778F0">
        <w:rPr>
          <w:rFonts w:hint="eastAsia"/>
          <w:lang w:val="ru-RU"/>
        </w:rPr>
        <w:t>программы</w:t>
      </w:r>
      <w:proofErr w:type="spellEnd"/>
      <w:r w:rsidRPr="009778F0">
        <w:rPr>
          <w:lang w:val="ru-RU"/>
        </w:rPr>
        <w:t xml:space="preserve"> </w:t>
      </w:r>
      <w:proofErr w:type="spellStart"/>
      <w:r w:rsidRPr="009778F0">
        <w:rPr>
          <w:rFonts w:hint="eastAsia"/>
          <w:lang w:val="ru-RU"/>
        </w:rPr>
        <w:t>медицинской</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показатели</w:t>
      </w:r>
      <w:proofErr w:type="spellEnd"/>
      <w:r w:rsidRPr="009778F0">
        <w:rPr>
          <w:lang w:val="ru-RU"/>
        </w:rPr>
        <w:t xml:space="preserve"> </w:t>
      </w:r>
      <w:proofErr w:type="spellStart"/>
      <w:r w:rsidRPr="009778F0">
        <w:rPr>
          <w:rFonts w:hint="eastAsia"/>
          <w:lang w:val="ru-RU"/>
        </w:rPr>
        <w:t>кондиционных</w:t>
      </w:r>
      <w:proofErr w:type="spellEnd"/>
      <w:r w:rsidRPr="009778F0">
        <w:rPr>
          <w:lang w:val="ru-RU"/>
        </w:rPr>
        <w:t xml:space="preserve"> </w:t>
      </w:r>
      <w:proofErr w:type="spellStart"/>
      <w:r w:rsidRPr="009778F0">
        <w:rPr>
          <w:rFonts w:hint="eastAsia"/>
          <w:lang w:val="ru-RU"/>
        </w:rPr>
        <w:t>двигательных</w:t>
      </w:r>
      <w:proofErr w:type="spellEnd"/>
      <w:r w:rsidRPr="009778F0">
        <w:rPr>
          <w:lang w:val="ru-RU"/>
        </w:rPr>
        <w:t xml:space="preserve"> </w:t>
      </w:r>
      <w:proofErr w:type="spellStart"/>
      <w:r w:rsidRPr="009778F0">
        <w:rPr>
          <w:rFonts w:hint="eastAsia"/>
          <w:lang w:val="ru-RU"/>
        </w:rPr>
        <w:t>способностей</w:t>
      </w:r>
      <w:proofErr w:type="spellEnd"/>
      <w:r w:rsidRPr="009778F0">
        <w:rPr>
          <w:lang w:val="ru-RU"/>
        </w:rPr>
        <w:t xml:space="preserve"> </w:t>
      </w:r>
      <w:r w:rsidRPr="009778F0">
        <w:rPr>
          <w:rFonts w:hint="eastAsia"/>
          <w:lang w:val="ru-RU"/>
        </w:rPr>
        <w:t>у</w:t>
      </w:r>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r w:rsidRPr="009778F0">
        <w:rPr>
          <w:lang w:val="ru-RU"/>
        </w:rPr>
        <w:t xml:space="preserve"> </w:t>
      </w:r>
      <w:proofErr w:type="spellStart"/>
      <w:r w:rsidRPr="009778F0">
        <w:rPr>
          <w:rFonts w:hint="eastAsia"/>
          <w:lang w:val="ru-RU"/>
        </w:rPr>
        <w:t>остеопорозом</w:t>
      </w:r>
      <w:proofErr w:type="spellEnd"/>
      <w:r w:rsidRPr="009778F0">
        <w:rPr>
          <w:lang w:val="ru-RU"/>
        </w:rPr>
        <w:t>,</w:t>
      </w:r>
    </w:p>
    <w:p w14:paraId="6BF03F05" w14:textId="77777777" w:rsidR="009778F0" w:rsidRPr="009778F0" w:rsidRDefault="009778F0" w:rsidP="009778F0">
      <w:pPr>
        <w:rPr>
          <w:lang w:val="ru-RU"/>
        </w:rPr>
      </w:pPr>
    </w:p>
    <w:p w14:paraId="7AAE8C9D" w14:textId="77777777" w:rsidR="009778F0" w:rsidRPr="009778F0" w:rsidRDefault="009778F0" w:rsidP="009778F0">
      <w:pPr>
        <w:rPr>
          <w:lang w:val="ru-RU"/>
        </w:rPr>
      </w:pPr>
      <w:proofErr w:type="spellStart"/>
      <w:r w:rsidRPr="009778F0">
        <w:rPr>
          <w:rFonts w:hint="eastAsia"/>
          <w:lang w:val="ru-RU"/>
        </w:rPr>
        <w:t>перенесших</w:t>
      </w:r>
      <w:proofErr w:type="spellEnd"/>
      <w:r w:rsidRPr="009778F0">
        <w:rPr>
          <w:lang w:val="ru-RU"/>
        </w:rPr>
        <w:t xml:space="preserve"> </w:t>
      </w:r>
      <w:proofErr w:type="spellStart"/>
      <w:r w:rsidRPr="009778F0">
        <w:rPr>
          <w:rFonts w:hint="eastAsia"/>
          <w:lang w:val="ru-RU"/>
        </w:rPr>
        <w:t>компрессионные</w:t>
      </w:r>
      <w:proofErr w:type="spellEnd"/>
      <w:r w:rsidRPr="009778F0">
        <w:rPr>
          <w:lang w:val="ru-RU"/>
        </w:rPr>
        <w:t xml:space="preserve"> </w:t>
      </w:r>
      <w:proofErr w:type="spellStart"/>
      <w:r w:rsidRPr="009778F0">
        <w:rPr>
          <w:rFonts w:hint="eastAsia"/>
          <w:lang w:val="ru-RU"/>
        </w:rPr>
        <w:t>переломы</w:t>
      </w:r>
      <w:proofErr w:type="spellEnd"/>
      <w:r w:rsidRPr="009778F0">
        <w:rPr>
          <w:lang w:val="ru-RU"/>
        </w:rPr>
        <w:t xml:space="preserve"> </w:t>
      </w:r>
      <w:proofErr w:type="spellStart"/>
      <w:r w:rsidRPr="009778F0">
        <w:rPr>
          <w:rFonts w:hint="eastAsia"/>
          <w:lang w:val="ru-RU"/>
        </w:rPr>
        <w:t>позвонков</w:t>
      </w:r>
      <w:proofErr w:type="spellEnd"/>
    </w:p>
    <w:p w14:paraId="15554F29" w14:textId="77777777" w:rsidR="009778F0" w:rsidRPr="009778F0" w:rsidRDefault="009778F0" w:rsidP="009778F0">
      <w:pPr>
        <w:rPr>
          <w:lang w:val="ru-RU"/>
        </w:rPr>
      </w:pPr>
    </w:p>
    <w:p w14:paraId="04CA8F92" w14:textId="77777777" w:rsidR="009778F0" w:rsidRPr="009778F0" w:rsidRDefault="009778F0" w:rsidP="009778F0">
      <w:pPr>
        <w:rPr>
          <w:lang w:val="ru-RU"/>
        </w:rPr>
      </w:pPr>
      <w:r w:rsidRPr="009778F0">
        <w:rPr>
          <w:lang w:val="ru-RU"/>
        </w:rPr>
        <w:t xml:space="preserve">4.4 </w:t>
      </w:r>
      <w:proofErr w:type="spellStart"/>
      <w:r w:rsidRPr="009778F0">
        <w:rPr>
          <w:rFonts w:hint="eastAsia"/>
          <w:lang w:val="ru-RU"/>
        </w:rPr>
        <w:t>Влияние</w:t>
      </w:r>
      <w:proofErr w:type="spellEnd"/>
      <w:r w:rsidRPr="009778F0">
        <w:rPr>
          <w:lang w:val="ru-RU"/>
        </w:rPr>
        <w:t xml:space="preserve"> </w:t>
      </w:r>
      <w:proofErr w:type="spellStart"/>
      <w:r w:rsidRPr="009778F0">
        <w:rPr>
          <w:rFonts w:hint="eastAsia"/>
          <w:lang w:val="ru-RU"/>
        </w:rPr>
        <w:t>программы</w:t>
      </w:r>
      <w:proofErr w:type="spellEnd"/>
      <w:r w:rsidRPr="009778F0">
        <w:rPr>
          <w:lang w:val="ru-RU"/>
        </w:rPr>
        <w:t xml:space="preserve"> </w:t>
      </w:r>
      <w:proofErr w:type="spellStart"/>
      <w:r w:rsidRPr="009778F0">
        <w:rPr>
          <w:rFonts w:hint="eastAsia"/>
          <w:lang w:val="ru-RU"/>
        </w:rPr>
        <w:t>медицинской</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показатели</w:t>
      </w:r>
      <w:proofErr w:type="spellEnd"/>
      <w:r w:rsidRPr="009778F0">
        <w:rPr>
          <w:lang w:val="ru-RU"/>
        </w:rPr>
        <w:t xml:space="preserve"> </w:t>
      </w:r>
      <w:proofErr w:type="spellStart"/>
      <w:r w:rsidRPr="009778F0">
        <w:rPr>
          <w:rFonts w:hint="eastAsia"/>
          <w:lang w:val="ru-RU"/>
        </w:rPr>
        <w:t>координационных</w:t>
      </w:r>
      <w:proofErr w:type="spellEnd"/>
      <w:r w:rsidRPr="009778F0">
        <w:rPr>
          <w:lang w:val="ru-RU"/>
        </w:rPr>
        <w:t xml:space="preserve"> </w:t>
      </w:r>
      <w:proofErr w:type="spellStart"/>
      <w:r w:rsidRPr="009778F0">
        <w:rPr>
          <w:rFonts w:hint="eastAsia"/>
          <w:lang w:val="ru-RU"/>
        </w:rPr>
        <w:t>двигательных</w:t>
      </w:r>
      <w:proofErr w:type="spellEnd"/>
      <w:r w:rsidRPr="009778F0">
        <w:rPr>
          <w:lang w:val="ru-RU"/>
        </w:rPr>
        <w:t xml:space="preserve"> </w:t>
      </w:r>
      <w:proofErr w:type="spellStart"/>
      <w:r w:rsidRPr="009778F0">
        <w:rPr>
          <w:rFonts w:hint="eastAsia"/>
          <w:lang w:val="ru-RU"/>
        </w:rPr>
        <w:t>способностей</w:t>
      </w:r>
      <w:proofErr w:type="spellEnd"/>
      <w:r w:rsidRPr="009778F0">
        <w:rPr>
          <w:lang w:val="ru-RU"/>
        </w:rPr>
        <w:t xml:space="preserve"> </w:t>
      </w:r>
      <w:r w:rsidRPr="009778F0">
        <w:rPr>
          <w:rFonts w:hint="eastAsia"/>
          <w:lang w:val="ru-RU"/>
        </w:rPr>
        <w:t>у</w:t>
      </w:r>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p>
    <w:p w14:paraId="69F285F0" w14:textId="77777777" w:rsidR="009778F0" w:rsidRPr="009778F0" w:rsidRDefault="009778F0" w:rsidP="009778F0">
      <w:pPr>
        <w:rPr>
          <w:lang w:val="ru-RU"/>
        </w:rPr>
      </w:pPr>
    </w:p>
    <w:p w14:paraId="18094758" w14:textId="77777777" w:rsidR="009778F0" w:rsidRPr="009778F0" w:rsidRDefault="009778F0" w:rsidP="009778F0">
      <w:pPr>
        <w:rPr>
          <w:lang w:val="ru-RU"/>
        </w:rPr>
      </w:pPr>
      <w:proofErr w:type="spellStart"/>
      <w:r w:rsidRPr="009778F0">
        <w:rPr>
          <w:rFonts w:hint="eastAsia"/>
          <w:lang w:val="ru-RU"/>
        </w:rPr>
        <w:t>остеопорозом</w:t>
      </w:r>
      <w:proofErr w:type="spellEnd"/>
      <w:r w:rsidRPr="009778F0">
        <w:rPr>
          <w:lang w:val="ru-RU"/>
        </w:rPr>
        <w:t xml:space="preserve">, </w:t>
      </w:r>
      <w:proofErr w:type="spellStart"/>
      <w:r w:rsidRPr="009778F0">
        <w:rPr>
          <w:rFonts w:hint="eastAsia"/>
          <w:lang w:val="ru-RU"/>
        </w:rPr>
        <w:t>перенесших</w:t>
      </w:r>
      <w:proofErr w:type="spellEnd"/>
      <w:r w:rsidRPr="009778F0">
        <w:rPr>
          <w:lang w:val="ru-RU"/>
        </w:rPr>
        <w:t xml:space="preserve"> </w:t>
      </w:r>
      <w:proofErr w:type="spellStart"/>
      <w:r w:rsidRPr="009778F0">
        <w:rPr>
          <w:rFonts w:hint="eastAsia"/>
          <w:lang w:val="ru-RU"/>
        </w:rPr>
        <w:t>компрессионные</w:t>
      </w:r>
      <w:proofErr w:type="spellEnd"/>
      <w:r w:rsidRPr="009778F0">
        <w:rPr>
          <w:lang w:val="ru-RU"/>
        </w:rPr>
        <w:t xml:space="preserve"> </w:t>
      </w:r>
      <w:proofErr w:type="spellStart"/>
      <w:r w:rsidRPr="009778F0">
        <w:rPr>
          <w:rFonts w:hint="eastAsia"/>
          <w:lang w:val="ru-RU"/>
        </w:rPr>
        <w:t>переломы</w:t>
      </w:r>
      <w:proofErr w:type="spellEnd"/>
      <w:r w:rsidRPr="009778F0">
        <w:rPr>
          <w:lang w:val="ru-RU"/>
        </w:rPr>
        <w:t xml:space="preserve"> </w:t>
      </w:r>
      <w:proofErr w:type="spellStart"/>
      <w:r w:rsidRPr="009778F0">
        <w:rPr>
          <w:rFonts w:hint="eastAsia"/>
          <w:lang w:val="ru-RU"/>
        </w:rPr>
        <w:t>позвонков</w:t>
      </w:r>
      <w:proofErr w:type="spellEnd"/>
    </w:p>
    <w:p w14:paraId="3702B7D0" w14:textId="77777777" w:rsidR="009778F0" w:rsidRPr="009778F0" w:rsidRDefault="009778F0" w:rsidP="009778F0">
      <w:pPr>
        <w:rPr>
          <w:lang w:val="ru-RU"/>
        </w:rPr>
      </w:pPr>
    </w:p>
    <w:p w14:paraId="7E526CEB" w14:textId="77777777" w:rsidR="009778F0" w:rsidRPr="009778F0" w:rsidRDefault="009778F0" w:rsidP="009778F0">
      <w:pPr>
        <w:rPr>
          <w:lang w:val="ru-RU"/>
        </w:rPr>
      </w:pPr>
      <w:r w:rsidRPr="009778F0">
        <w:rPr>
          <w:lang w:val="ru-RU"/>
        </w:rPr>
        <w:t xml:space="preserve">4.5. </w:t>
      </w:r>
      <w:proofErr w:type="spellStart"/>
      <w:r w:rsidRPr="009778F0">
        <w:rPr>
          <w:rFonts w:hint="eastAsia"/>
          <w:lang w:val="ru-RU"/>
        </w:rPr>
        <w:t>Влияние</w:t>
      </w:r>
      <w:proofErr w:type="spellEnd"/>
      <w:r w:rsidRPr="009778F0">
        <w:rPr>
          <w:lang w:val="ru-RU"/>
        </w:rPr>
        <w:t xml:space="preserve"> </w:t>
      </w:r>
      <w:proofErr w:type="spellStart"/>
      <w:r w:rsidRPr="009778F0">
        <w:rPr>
          <w:rFonts w:hint="eastAsia"/>
          <w:lang w:val="ru-RU"/>
        </w:rPr>
        <w:t>программы</w:t>
      </w:r>
      <w:proofErr w:type="spellEnd"/>
      <w:r w:rsidRPr="009778F0">
        <w:rPr>
          <w:lang w:val="ru-RU"/>
        </w:rPr>
        <w:t xml:space="preserve"> </w:t>
      </w:r>
      <w:proofErr w:type="spellStart"/>
      <w:r w:rsidRPr="009778F0">
        <w:rPr>
          <w:rFonts w:hint="eastAsia"/>
          <w:lang w:val="ru-RU"/>
        </w:rPr>
        <w:t>медицинской</w:t>
      </w:r>
      <w:proofErr w:type="spellEnd"/>
      <w:r w:rsidRPr="009778F0">
        <w:rPr>
          <w:lang w:val="ru-RU"/>
        </w:rPr>
        <w:t xml:space="preserve"> </w:t>
      </w:r>
      <w:proofErr w:type="spellStart"/>
      <w:r w:rsidRPr="009778F0">
        <w:rPr>
          <w:rFonts w:hint="eastAsia"/>
          <w:lang w:val="ru-RU"/>
        </w:rPr>
        <w:t>реабилитации</w:t>
      </w:r>
      <w:proofErr w:type="spellEnd"/>
      <w:r w:rsidRPr="009778F0">
        <w:rPr>
          <w:lang w:val="ru-RU"/>
        </w:rPr>
        <w:t xml:space="preserve"> </w:t>
      </w:r>
      <w:proofErr w:type="spellStart"/>
      <w:r w:rsidRPr="009778F0">
        <w:rPr>
          <w:rFonts w:hint="eastAsia"/>
          <w:lang w:val="ru-RU"/>
        </w:rPr>
        <w:t>на</w:t>
      </w:r>
      <w:proofErr w:type="spellEnd"/>
      <w:r w:rsidRPr="009778F0">
        <w:rPr>
          <w:lang w:val="ru-RU"/>
        </w:rPr>
        <w:t xml:space="preserve"> </w:t>
      </w:r>
      <w:proofErr w:type="spellStart"/>
      <w:r w:rsidRPr="009778F0">
        <w:rPr>
          <w:rFonts w:hint="eastAsia"/>
          <w:lang w:val="ru-RU"/>
        </w:rPr>
        <w:t>интенсивность</w:t>
      </w:r>
      <w:proofErr w:type="spellEnd"/>
      <w:r w:rsidRPr="009778F0">
        <w:rPr>
          <w:lang w:val="ru-RU"/>
        </w:rPr>
        <w:t xml:space="preserve"> </w:t>
      </w:r>
      <w:proofErr w:type="spellStart"/>
      <w:r w:rsidRPr="009778F0">
        <w:rPr>
          <w:rFonts w:hint="eastAsia"/>
          <w:lang w:val="ru-RU"/>
        </w:rPr>
        <w:t>болевого</w:t>
      </w:r>
      <w:proofErr w:type="spellEnd"/>
      <w:r w:rsidRPr="009778F0">
        <w:rPr>
          <w:lang w:val="ru-RU"/>
        </w:rPr>
        <w:t xml:space="preserve"> </w:t>
      </w:r>
      <w:proofErr w:type="spellStart"/>
      <w:r w:rsidRPr="009778F0">
        <w:rPr>
          <w:rFonts w:hint="eastAsia"/>
          <w:lang w:val="ru-RU"/>
        </w:rPr>
        <w:t>синдрома</w:t>
      </w:r>
      <w:proofErr w:type="spellEnd"/>
      <w:r w:rsidRPr="009778F0">
        <w:rPr>
          <w:lang w:val="ru-RU"/>
        </w:rPr>
        <w:t xml:space="preserve"> </w:t>
      </w:r>
      <w:r w:rsidRPr="009778F0">
        <w:rPr>
          <w:rFonts w:hint="eastAsia"/>
          <w:lang w:val="ru-RU"/>
        </w:rPr>
        <w:t>и</w:t>
      </w:r>
      <w:r w:rsidRPr="009778F0">
        <w:rPr>
          <w:lang w:val="ru-RU"/>
        </w:rPr>
        <w:t xml:space="preserve"> </w:t>
      </w:r>
      <w:proofErr w:type="spellStart"/>
      <w:r w:rsidRPr="009778F0">
        <w:rPr>
          <w:rFonts w:hint="eastAsia"/>
          <w:lang w:val="ru-RU"/>
        </w:rPr>
        <w:t>показатели</w:t>
      </w:r>
      <w:proofErr w:type="spellEnd"/>
      <w:r w:rsidRPr="009778F0">
        <w:rPr>
          <w:lang w:val="ru-RU"/>
        </w:rPr>
        <w:t xml:space="preserve"> </w:t>
      </w:r>
      <w:proofErr w:type="spellStart"/>
      <w:r w:rsidRPr="009778F0">
        <w:rPr>
          <w:rFonts w:hint="eastAsia"/>
          <w:lang w:val="ru-RU"/>
        </w:rPr>
        <w:t>качества</w:t>
      </w:r>
      <w:proofErr w:type="spellEnd"/>
      <w:r w:rsidRPr="009778F0">
        <w:rPr>
          <w:lang w:val="ru-RU"/>
        </w:rPr>
        <w:t xml:space="preserve"> </w:t>
      </w:r>
      <w:proofErr w:type="spellStart"/>
      <w:r w:rsidRPr="009778F0">
        <w:rPr>
          <w:rFonts w:hint="eastAsia"/>
          <w:lang w:val="ru-RU"/>
        </w:rPr>
        <w:t>жизни</w:t>
      </w:r>
      <w:proofErr w:type="spellEnd"/>
      <w:r w:rsidRPr="009778F0">
        <w:rPr>
          <w:lang w:val="ru-RU"/>
        </w:rPr>
        <w:t xml:space="preserve"> </w:t>
      </w:r>
      <w:r w:rsidRPr="009778F0">
        <w:rPr>
          <w:rFonts w:hint="eastAsia"/>
          <w:lang w:val="ru-RU"/>
        </w:rPr>
        <w:t>у</w:t>
      </w:r>
      <w:r w:rsidRPr="009778F0">
        <w:rPr>
          <w:lang w:val="ru-RU"/>
        </w:rPr>
        <w:t xml:space="preserve"> </w:t>
      </w:r>
      <w:proofErr w:type="spellStart"/>
      <w:r w:rsidRPr="009778F0">
        <w:rPr>
          <w:rFonts w:hint="eastAsia"/>
          <w:lang w:val="ru-RU"/>
        </w:rPr>
        <w:t>пациентов</w:t>
      </w:r>
      <w:proofErr w:type="spellEnd"/>
      <w:r w:rsidRPr="009778F0">
        <w:rPr>
          <w:lang w:val="ru-RU"/>
        </w:rPr>
        <w:t xml:space="preserve"> </w:t>
      </w:r>
      <w:r w:rsidRPr="009778F0">
        <w:rPr>
          <w:rFonts w:hint="eastAsia"/>
          <w:lang w:val="ru-RU"/>
        </w:rPr>
        <w:t>с</w:t>
      </w:r>
    </w:p>
    <w:p w14:paraId="3B2962B7" w14:textId="77777777" w:rsidR="009778F0" w:rsidRPr="009778F0" w:rsidRDefault="009778F0" w:rsidP="009778F0">
      <w:pPr>
        <w:rPr>
          <w:lang w:val="ru-RU"/>
        </w:rPr>
      </w:pPr>
    </w:p>
    <w:p w14:paraId="3DBCDD53" w14:textId="77777777" w:rsidR="009778F0" w:rsidRPr="009778F0" w:rsidRDefault="009778F0" w:rsidP="009778F0">
      <w:pPr>
        <w:rPr>
          <w:lang w:val="ru-RU"/>
        </w:rPr>
      </w:pPr>
      <w:proofErr w:type="spellStart"/>
      <w:r w:rsidRPr="009778F0">
        <w:rPr>
          <w:rFonts w:hint="eastAsia"/>
          <w:lang w:val="ru-RU"/>
        </w:rPr>
        <w:t>остеопорозом</w:t>
      </w:r>
      <w:proofErr w:type="spellEnd"/>
      <w:r w:rsidRPr="009778F0">
        <w:rPr>
          <w:lang w:val="ru-RU"/>
        </w:rPr>
        <w:t xml:space="preserve">, </w:t>
      </w:r>
      <w:proofErr w:type="spellStart"/>
      <w:r w:rsidRPr="009778F0">
        <w:rPr>
          <w:rFonts w:hint="eastAsia"/>
          <w:lang w:val="ru-RU"/>
        </w:rPr>
        <w:t>перенесших</w:t>
      </w:r>
      <w:proofErr w:type="spellEnd"/>
      <w:r w:rsidRPr="009778F0">
        <w:rPr>
          <w:lang w:val="ru-RU"/>
        </w:rPr>
        <w:t xml:space="preserve"> </w:t>
      </w:r>
      <w:proofErr w:type="spellStart"/>
      <w:r w:rsidRPr="009778F0">
        <w:rPr>
          <w:rFonts w:hint="eastAsia"/>
          <w:lang w:val="ru-RU"/>
        </w:rPr>
        <w:t>компрессионные</w:t>
      </w:r>
      <w:proofErr w:type="spellEnd"/>
      <w:r w:rsidRPr="009778F0">
        <w:rPr>
          <w:lang w:val="ru-RU"/>
        </w:rPr>
        <w:t xml:space="preserve"> </w:t>
      </w:r>
      <w:proofErr w:type="spellStart"/>
      <w:r w:rsidRPr="009778F0">
        <w:rPr>
          <w:rFonts w:hint="eastAsia"/>
          <w:lang w:val="ru-RU"/>
        </w:rPr>
        <w:t>переломы</w:t>
      </w:r>
      <w:proofErr w:type="spellEnd"/>
      <w:r w:rsidRPr="009778F0">
        <w:rPr>
          <w:lang w:val="ru-RU"/>
        </w:rPr>
        <w:t xml:space="preserve"> </w:t>
      </w:r>
      <w:proofErr w:type="spellStart"/>
      <w:r w:rsidRPr="009778F0">
        <w:rPr>
          <w:rFonts w:hint="eastAsia"/>
          <w:lang w:val="ru-RU"/>
        </w:rPr>
        <w:t>позвонков</w:t>
      </w:r>
      <w:proofErr w:type="spellEnd"/>
    </w:p>
    <w:p w14:paraId="118380A3" w14:textId="77777777" w:rsidR="009778F0" w:rsidRPr="009778F0" w:rsidRDefault="009778F0" w:rsidP="009778F0">
      <w:pPr>
        <w:rPr>
          <w:lang w:val="ru-RU"/>
        </w:rPr>
      </w:pPr>
    </w:p>
    <w:p w14:paraId="7CEAABA0" w14:textId="77777777" w:rsidR="009778F0" w:rsidRPr="009778F0" w:rsidRDefault="009778F0" w:rsidP="009778F0">
      <w:pPr>
        <w:rPr>
          <w:lang w:val="ru-RU"/>
        </w:rPr>
      </w:pPr>
      <w:proofErr w:type="spellStart"/>
      <w:r w:rsidRPr="009778F0">
        <w:rPr>
          <w:rFonts w:hint="eastAsia"/>
          <w:lang w:val="ru-RU"/>
        </w:rPr>
        <w:t>Заключение</w:t>
      </w:r>
      <w:proofErr w:type="spellEnd"/>
    </w:p>
    <w:p w14:paraId="51C72517" w14:textId="77777777" w:rsidR="009778F0" w:rsidRPr="009778F0" w:rsidRDefault="009778F0" w:rsidP="009778F0">
      <w:pPr>
        <w:rPr>
          <w:lang w:val="ru-RU"/>
        </w:rPr>
      </w:pPr>
    </w:p>
    <w:p w14:paraId="5FE6C8E2" w14:textId="77777777" w:rsidR="009778F0" w:rsidRPr="009778F0" w:rsidRDefault="009778F0" w:rsidP="009778F0">
      <w:pPr>
        <w:rPr>
          <w:lang w:val="ru-RU"/>
        </w:rPr>
      </w:pPr>
      <w:proofErr w:type="spellStart"/>
      <w:r w:rsidRPr="009778F0">
        <w:rPr>
          <w:rFonts w:hint="eastAsia"/>
          <w:lang w:val="ru-RU"/>
        </w:rPr>
        <w:t>Выводы</w:t>
      </w:r>
      <w:proofErr w:type="spellEnd"/>
    </w:p>
    <w:p w14:paraId="33B564AA" w14:textId="77777777" w:rsidR="009778F0" w:rsidRPr="009778F0" w:rsidRDefault="009778F0" w:rsidP="009778F0">
      <w:pPr>
        <w:rPr>
          <w:lang w:val="ru-RU"/>
        </w:rPr>
      </w:pPr>
    </w:p>
    <w:p w14:paraId="50E38A13" w14:textId="77777777" w:rsidR="009778F0" w:rsidRPr="009778F0" w:rsidRDefault="009778F0" w:rsidP="009778F0">
      <w:pPr>
        <w:rPr>
          <w:lang w:val="ru-RU"/>
        </w:rPr>
      </w:pPr>
      <w:proofErr w:type="spellStart"/>
      <w:r w:rsidRPr="009778F0">
        <w:rPr>
          <w:rFonts w:hint="eastAsia"/>
          <w:lang w:val="ru-RU"/>
        </w:rPr>
        <w:t>Практические</w:t>
      </w:r>
      <w:proofErr w:type="spellEnd"/>
      <w:r w:rsidRPr="009778F0">
        <w:rPr>
          <w:lang w:val="ru-RU"/>
        </w:rPr>
        <w:t xml:space="preserve"> </w:t>
      </w:r>
      <w:proofErr w:type="spellStart"/>
      <w:r w:rsidRPr="009778F0">
        <w:rPr>
          <w:rFonts w:hint="eastAsia"/>
          <w:lang w:val="ru-RU"/>
        </w:rPr>
        <w:t>рекомендации</w:t>
      </w:r>
      <w:proofErr w:type="spellEnd"/>
    </w:p>
    <w:p w14:paraId="4434DD35" w14:textId="77777777" w:rsidR="009778F0" w:rsidRPr="009778F0" w:rsidRDefault="009778F0" w:rsidP="009778F0">
      <w:pPr>
        <w:rPr>
          <w:lang w:val="ru-RU"/>
        </w:rPr>
      </w:pPr>
    </w:p>
    <w:p w14:paraId="3B172015" w14:textId="77777777" w:rsidR="009778F0" w:rsidRPr="009778F0" w:rsidRDefault="009778F0" w:rsidP="009778F0">
      <w:pPr>
        <w:rPr>
          <w:lang w:val="ru-RU"/>
        </w:rPr>
      </w:pPr>
      <w:proofErr w:type="spellStart"/>
      <w:r w:rsidRPr="009778F0">
        <w:rPr>
          <w:rFonts w:hint="eastAsia"/>
          <w:lang w:val="ru-RU"/>
        </w:rPr>
        <w:t>Список</w:t>
      </w:r>
      <w:proofErr w:type="spellEnd"/>
      <w:r w:rsidRPr="009778F0">
        <w:rPr>
          <w:lang w:val="ru-RU"/>
        </w:rPr>
        <w:t xml:space="preserve"> </w:t>
      </w:r>
      <w:proofErr w:type="spellStart"/>
      <w:r w:rsidRPr="009778F0">
        <w:rPr>
          <w:rFonts w:hint="eastAsia"/>
          <w:lang w:val="ru-RU"/>
        </w:rPr>
        <w:t>литературы</w:t>
      </w:r>
      <w:proofErr w:type="spellEnd"/>
    </w:p>
    <w:p w14:paraId="013699B4" w14:textId="77777777" w:rsidR="009778F0" w:rsidRPr="009778F0" w:rsidRDefault="009778F0" w:rsidP="009778F0">
      <w:pPr>
        <w:rPr>
          <w:lang w:val="ru-RU"/>
        </w:rPr>
      </w:pPr>
    </w:p>
    <w:p w14:paraId="3F5E887F" w14:textId="26B33A3A" w:rsidR="009778F0" w:rsidRPr="009778F0" w:rsidRDefault="009778F0" w:rsidP="009778F0">
      <w:pPr>
        <w:rPr>
          <w:lang w:val="ru-RU"/>
        </w:rPr>
      </w:pPr>
      <w:proofErr w:type="spellStart"/>
      <w:r w:rsidRPr="009778F0">
        <w:rPr>
          <w:rFonts w:hint="eastAsia"/>
          <w:lang w:val="ru-RU"/>
        </w:rPr>
        <w:t>Список</w:t>
      </w:r>
      <w:proofErr w:type="spellEnd"/>
      <w:r w:rsidRPr="009778F0">
        <w:rPr>
          <w:lang w:val="ru-RU"/>
        </w:rPr>
        <w:t xml:space="preserve"> </w:t>
      </w:r>
      <w:proofErr w:type="spellStart"/>
      <w:r w:rsidRPr="009778F0">
        <w:rPr>
          <w:rFonts w:hint="eastAsia"/>
          <w:lang w:val="ru-RU"/>
        </w:rPr>
        <w:t>сокращений</w:t>
      </w:r>
      <w:proofErr w:type="spellEnd"/>
    </w:p>
    <w:sectPr w:rsidR="009778F0" w:rsidRPr="009778F0" w:rsidSect="009B5620">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0E92C" w14:textId="77777777" w:rsidR="009B5620" w:rsidRPr="00C66E52" w:rsidRDefault="009B5620">
      <w:pPr>
        <w:spacing w:after="0" w:line="240" w:lineRule="auto"/>
      </w:pPr>
      <w:r w:rsidRPr="00C66E52">
        <w:separator/>
      </w:r>
    </w:p>
  </w:endnote>
  <w:endnote w:type="continuationSeparator" w:id="0">
    <w:p w14:paraId="4F7FE376" w14:textId="77777777" w:rsidR="009B5620" w:rsidRPr="00C66E52" w:rsidRDefault="009B5620">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4687D" w14:textId="77777777" w:rsidR="009B5620" w:rsidRPr="00C66E52" w:rsidRDefault="009B5620"/>
    <w:p w14:paraId="42496FAF" w14:textId="77777777" w:rsidR="009B5620" w:rsidRPr="00C66E52" w:rsidRDefault="009B5620"/>
    <w:p w14:paraId="164E521C" w14:textId="77777777" w:rsidR="009B5620" w:rsidRPr="00C66E52" w:rsidRDefault="009B5620"/>
    <w:p w14:paraId="55B0C53A" w14:textId="77777777" w:rsidR="009B5620" w:rsidRPr="00C66E52" w:rsidRDefault="009B5620"/>
    <w:p w14:paraId="798B1FBA" w14:textId="77777777" w:rsidR="009B5620" w:rsidRPr="00C66E52" w:rsidRDefault="009B5620"/>
    <w:p w14:paraId="694D24B8" w14:textId="77777777" w:rsidR="009B5620" w:rsidRPr="00C66E52" w:rsidRDefault="009B5620"/>
    <w:p w14:paraId="4F869450" w14:textId="77777777" w:rsidR="009B5620" w:rsidRPr="00C66E52" w:rsidRDefault="009B5620">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1385CC6D" wp14:editId="0F002DD8">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8A30" w14:textId="77777777" w:rsidR="009B5620" w:rsidRPr="00C66E52" w:rsidRDefault="009B562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85CC6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E048A30" w14:textId="77777777" w:rsidR="009B5620" w:rsidRPr="00C66E52" w:rsidRDefault="009B5620">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8F4A95C" w14:textId="77777777" w:rsidR="009B5620" w:rsidRPr="00C66E52" w:rsidRDefault="009B5620"/>
    <w:p w14:paraId="5D1228A1" w14:textId="77777777" w:rsidR="009B5620" w:rsidRPr="00C66E52" w:rsidRDefault="009B5620"/>
    <w:p w14:paraId="1CAD8C38" w14:textId="77777777" w:rsidR="009B5620" w:rsidRPr="00C66E52" w:rsidRDefault="009B5620">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14EB6C72" wp14:editId="26AC150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7D98" w14:textId="77777777" w:rsidR="009B5620" w:rsidRPr="00C66E52" w:rsidRDefault="009B5620"/>
                          <w:p w14:paraId="1B961F6A" w14:textId="77777777" w:rsidR="009B5620" w:rsidRPr="00C66E52" w:rsidRDefault="009B562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EB6C7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B237D98" w14:textId="77777777" w:rsidR="009B5620" w:rsidRPr="00C66E52" w:rsidRDefault="009B5620"/>
                    <w:p w14:paraId="1B961F6A" w14:textId="77777777" w:rsidR="009B5620" w:rsidRPr="00C66E52" w:rsidRDefault="009B5620">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48E9111E" w14:textId="77777777" w:rsidR="009B5620" w:rsidRPr="00C66E52" w:rsidRDefault="009B5620"/>
    <w:p w14:paraId="30427E65" w14:textId="77777777" w:rsidR="009B5620" w:rsidRPr="00C66E52" w:rsidRDefault="009B5620">
      <w:pPr>
        <w:rPr>
          <w:sz w:val="2"/>
          <w:szCs w:val="2"/>
        </w:rPr>
      </w:pPr>
    </w:p>
    <w:p w14:paraId="01F7C203" w14:textId="77777777" w:rsidR="009B5620" w:rsidRPr="00C66E52" w:rsidRDefault="009B5620"/>
    <w:p w14:paraId="18DA8DFC" w14:textId="77777777" w:rsidR="009B5620" w:rsidRPr="00C66E52" w:rsidRDefault="009B5620">
      <w:pPr>
        <w:spacing w:after="0" w:line="240" w:lineRule="auto"/>
      </w:pPr>
    </w:p>
  </w:footnote>
  <w:footnote w:type="continuationSeparator" w:id="0">
    <w:p w14:paraId="69BFA661" w14:textId="77777777" w:rsidR="009B5620" w:rsidRPr="00C66E52" w:rsidRDefault="009B5620">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20"/>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21803</TotalTime>
  <Pages>4</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2583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3347</cp:revision>
  <cp:lastPrinted>2009-02-06T05:36:00Z</cp:lastPrinted>
  <dcterms:created xsi:type="dcterms:W3CDTF">2024-04-09T10:20:00Z</dcterms:created>
  <dcterms:modified xsi:type="dcterms:W3CDTF">2024-05-05T14:54:00Z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