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9D43" w14:textId="77777777" w:rsidR="0001586B" w:rsidRDefault="0001586B" w:rsidP="0001586B"/>
    <w:p w14:paraId="447FE50E" w14:textId="71E6F3F6" w:rsidR="00D94403" w:rsidRDefault="0001586B" w:rsidP="0001586B">
      <w:r>
        <w:rPr>
          <w:rFonts w:hint="eastAsia"/>
        </w:rPr>
        <w:t>Горбатков</w:t>
      </w:r>
      <w:r>
        <w:t xml:space="preserve"> </w:t>
      </w:r>
      <w:r>
        <w:rPr>
          <w:rFonts w:hint="eastAsia"/>
        </w:rPr>
        <w:t>Михаил</w:t>
      </w:r>
      <w:r>
        <w:t xml:space="preserve"> </w:t>
      </w:r>
      <w:r>
        <w:rPr>
          <w:rFonts w:hint="eastAsia"/>
        </w:rPr>
        <w:t>Викторович</w:t>
      </w:r>
      <w:r>
        <w:rPr>
          <w:rFonts w:hint="cs"/>
        </w:rPr>
        <w:t xml:space="preserve"> </w:t>
      </w:r>
      <w:r w:rsidRPr="0001586B">
        <w:rPr>
          <w:rFonts w:hint="eastAsia"/>
        </w:rPr>
        <w:t>Информационно</w:t>
      </w:r>
      <w:r w:rsidRPr="0001586B">
        <w:t>-</w:t>
      </w:r>
      <w:r w:rsidRPr="0001586B">
        <w:rPr>
          <w:rFonts w:hint="eastAsia"/>
        </w:rPr>
        <w:t>измерительная</w:t>
      </w:r>
      <w:r w:rsidRPr="0001586B">
        <w:t xml:space="preserve"> </w:t>
      </w:r>
      <w:r w:rsidRPr="0001586B">
        <w:rPr>
          <w:rFonts w:hint="eastAsia"/>
        </w:rPr>
        <w:t>система</w:t>
      </w:r>
      <w:r w:rsidRPr="0001586B">
        <w:t xml:space="preserve"> </w:t>
      </w:r>
      <w:r w:rsidRPr="0001586B">
        <w:rPr>
          <w:rFonts w:hint="eastAsia"/>
        </w:rPr>
        <w:t>контроля</w:t>
      </w:r>
      <w:r w:rsidRPr="0001586B">
        <w:t xml:space="preserve"> </w:t>
      </w:r>
      <w:r w:rsidRPr="0001586B">
        <w:rPr>
          <w:rFonts w:hint="eastAsia"/>
        </w:rPr>
        <w:t>толщины</w:t>
      </w:r>
      <w:r w:rsidRPr="0001586B">
        <w:t xml:space="preserve"> </w:t>
      </w:r>
      <w:r w:rsidRPr="0001586B">
        <w:rPr>
          <w:rFonts w:hint="eastAsia"/>
        </w:rPr>
        <w:t>покрытия</w:t>
      </w:r>
      <w:r w:rsidRPr="0001586B">
        <w:t xml:space="preserve"> </w:t>
      </w:r>
      <w:r w:rsidRPr="0001586B">
        <w:rPr>
          <w:rFonts w:hint="eastAsia"/>
        </w:rPr>
        <w:t>в</w:t>
      </w:r>
      <w:r w:rsidRPr="0001586B">
        <w:t xml:space="preserve"> </w:t>
      </w:r>
      <w:r w:rsidRPr="0001586B">
        <w:rPr>
          <w:rFonts w:hint="eastAsia"/>
        </w:rPr>
        <w:t>ходе</w:t>
      </w:r>
      <w:r w:rsidRPr="0001586B">
        <w:t xml:space="preserve"> </w:t>
      </w:r>
      <w:r w:rsidRPr="0001586B">
        <w:rPr>
          <w:rFonts w:hint="eastAsia"/>
        </w:rPr>
        <w:t>процесса</w:t>
      </w:r>
      <w:r w:rsidRPr="0001586B">
        <w:t xml:space="preserve"> </w:t>
      </w:r>
      <w:r w:rsidRPr="0001586B">
        <w:rPr>
          <w:rFonts w:hint="eastAsia"/>
        </w:rPr>
        <w:t>плазменно</w:t>
      </w:r>
      <w:r w:rsidRPr="0001586B">
        <w:t>-</w:t>
      </w:r>
      <w:r w:rsidRPr="0001586B">
        <w:rPr>
          <w:rFonts w:hint="eastAsia"/>
        </w:rPr>
        <w:t>электролитического</w:t>
      </w:r>
      <w:r w:rsidRPr="0001586B">
        <w:t xml:space="preserve"> </w:t>
      </w:r>
      <w:r w:rsidRPr="0001586B">
        <w:rPr>
          <w:rFonts w:hint="eastAsia"/>
        </w:rPr>
        <w:t>оксидирования</w:t>
      </w:r>
    </w:p>
    <w:p w14:paraId="600CBD20" w14:textId="77777777" w:rsidR="0001586B" w:rsidRDefault="0001586B" w:rsidP="0001586B">
      <w:r>
        <w:rPr>
          <w:rFonts w:hint="eastAsia"/>
        </w:rPr>
        <w:t>ОГЛАВЛЕНИЕ</w:t>
      </w:r>
      <w:r>
        <w:t xml:space="preserve"> </w:t>
      </w:r>
      <w:r>
        <w:rPr>
          <w:rFonts w:hint="eastAsia"/>
        </w:rPr>
        <w:t>ДИССЕРТАЦИИ</w:t>
      </w:r>
    </w:p>
    <w:p w14:paraId="63C05BA6" w14:textId="77777777" w:rsidR="0001586B" w:rsidRDefault="0001586B" w:rsidP="0001586B">
      <w:r>
        <w:rPr>
          <w:rFonts w:hint="eastAsia"/>
        </w:rPr>
        <w:t>кандидат</w:t>
      </w:r>
      <w:r>
        <w:t xml:space="preserve"> </w:t>
      </w:r>
      <w:r>
        <w:rPr>
          <w:rFonts w:hint="eastAsia"/>
        </w:rPr>
        <w:t>наук</w:t>
      </w:r>
      <w:r>
        <w:t xml:space="preserve"> </w:t>
      </w:r>
      <w:r>
        <w:rPr>
          <w:rFonts w:hint="eastAsia"/>
        </w:rPr>
        <w:t>Горбатков</w:t>
      </w:r>
      <w:r>
        <w:t xml:space="preserve"> </w:t>
      </w:r>
      <w:r>
        <w:rPr>
          <w:rFonts w:hint="eastAsia"/>
        </w:rPr>
        <w:t>Михаил</w:t>
      </w:r>
      <w:r>
        <w:t xml:space="preserve"> </w:t>
      </w:r>
      <w:r>
        <w:rPr>
          <w:rFonts w:hint="eastAsia"/>
        </w:rPr>
        <w:t>Викторович</w:t>
      </w:r>
    </w:p>
    <w:p w14:paraId="6588E624" w14:textId="77777777" w:rsidR="0001586B" w:rsidRDefault="0001586B" w:rsidP="0001586B">
      <w:r>
        <w:rPr>
          <w:rFonts w:hint="eastAsia"/>
        </w:rPr>
        <w:t>ВВЕДЕНИЕ</w:t>
      </w:r>
    </w:p>
    <w:p w14:paraId="4FF1D010" w14:textId="77777777" w:rsidR="0001586B" w:rsidRDefault="0001586B" w:rsidP="0001586B"/>
    <w:p w14:paraId="0AC7DF9D" w14:textId="77777777" w:rsidR="0001586B" w:rsidRDefault="0001586B" w:rsidP="0001586B">
      <w:r>
        <w:t xml:space="preserve">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ПЛАЗМЕННО</w:t>
      </w:r>
      <w:r>
        <w:t>-</w:t>
      </w:r>
      <w:r>
        <w:rPr>
          <w:rFonts w:hint="eastAsia"/>
        </w:rPr>
        <w:t>ЭЛЕКТРОЛИТИЧЕСКИХ</w:t>
      </w:r>
      <w:r>
        <w:t xml:space="preserve"> </w:t>
      </w:r>
      <w:r>
        <w:rPr>
          <w:rFonts w:hint="eastAsia"/>
        </w:rPr>
        <w:t>ПРОЦЕССОВ</w:t>
      </w:r>
      <w:r>
        <w:t xml:space="preserve"> </w:t>
      </w:r>
      <w:r>
        <w:rPr>
          <w:rFonts w:hint="eastAsia"/>
        </w:rPr>
        <w:t>КАК</w:t>
      </w:r>
      <w:r>
        <w:t xml:space="preserve"> </w:t>
      </w:r>
      <w:r>
        <w:rPr>
          <w:rFonts w:hint="eastAsia"/>
        </w:rPr>
        <w:t>ОБЪЕКТОВ</w:t>
      </w:r>
      <w:r>
        <w:t xml:space="preserve"> </w:t>
      </w:r>
      <w:r>
        <w:rPr>
          <w:rFonts w:hint="eastAsia"/>
        </w:rPr>
        <w:t>ИЗМЕРЕНИЯ</w:t>
      </w:r>
      <w:r>
        <w:t xml:space="preserve"> </w:t>
      </w:r>
      <w:r>
        <w:rPr>
          <w:rFonts w:hint="eastAsia"/>
        </w:rPr>
        <w:t>И</w:t>
      </w:r>
      <w:r>
        <w:t xml:space="preserve"> </w:t>
      </w:r>
      <w:r>
        <w:rPr>
          <w:rFonts w:hint="eastAsia"/>
        </w:rPr>
        <w:t>КОНТРОЛЯ</w:t>
      </w:r>
    </w:p>
    <w:p w14:paraId="30DA4FCB" w14:textId="77777777" w:rsidR="0001586B" w:rsidRDefault="0001586B" w:rsidP="0001586B"/>
    <w:p w14:paraId="4233FCB5" w14:textId="77777777" w:rsidR="0001586B" w:rsidRDefault="0001586B" w:rsidP="0001586B">
      <w:r>
        <w:t xml:space="preserve">1.1. </w:t>
      </w:r>
      <w:r>
        <w:rPr>
          <w:rFonts w:hint="eastAsia"/>
        </w:rPr>
        <w:t>Анализ</w:t>
      </w:r>
      <w:r>
        <w:t xml:space="preserve"> </w:t>
      </w:r>
      <w:r>
        <w:rPr>
          <w:rFonts w:hint="eastAsia"/>
        </w:rPr>
        <w:t>и</w:t>
      </w:r>
      <w:r>
        <w:t xml:space="preserve"> </w:t>
      </w:r>
      <w:r>
        <w:rPr>
          <w:rFonts w:hint="eastAsia"/>
        </w:rPr>
        <w:t>классификация</w:t>
      </w:r>
      <w:r>
        <w:t xml:space="preserve"> </w:t>
      </w:r>
      <w:r>
        <w:rPr>
          <w:rFonts w:hint="eastAsia"/>
        </w:rPr>
        <w:t>физико</w:t>
      </w:r>
      <w:r>
        <w:t>-</w:t>
      </w:r>
      <w:r>
        <w:rPr>
          <w:rFonts w:hint="eastAsia"/>
        </w:rPr>
        <w:t>химических</w:t>
      </w:r>
      <w:r>
        <w:t xml:space="preserve"> </w:t>
      </w:r>
      <w:r>
        <w:rPr>
          <w:rFonts w:hint="eastAsia"/>
        </w:rPr>
        <w:t>особенностей</w:t>
      </w:r>
      <w:r>
        <w:t xml:space="preserve"> </w:t>
      </w:r>
      <w:r>
        <w:rPr>
          <w:rFonts w:hint="eastAsia"/>
        </w:rPr>
        <w:t>электролитно</w:t>
      </w:r>
      <w:r>
        <w:t>-</w:t>
      </w:r>
      <w:r>
        <w:rPr>
          <w:rFonts w:hint="eastAsia"/>
        </w:rPr>
        <w:t>плазменных</w:t>
      </w:r>
      <w:r>
        <w:t xml:space="preserve"> </w:t>
      </w:r>
      <w:r>
        <w:rPr>
          <w:rFonts w:hint="eastAsia"/>
        </w:rPr>
        <w:t>процессов</w:t>
      </w:r>
    </w:p>
    <w:p w14:paraId="5F727D0D" w14:textId="77777777" w:rsidR="0001586B" w:rsidRDefault="0001586B" w:rsidP="0001586B"/>
    <w:p w14:paraId="463438A2" w14:textId="77777777" w:rsidR="0001586B" w:rsidRDefault="0001586B" w:rsidP="0001586B">
      <w:r>
        <w:t xml:space="preserve">1.2. </w:t>
      </w:r>
      <w:r>
        <w:rPr>
          <w:rFonts w:hint="eastAsia"/>
        </w:rPr>
        <w:t>Анализ</w:t>
      </w:r>
      <w:r>
        <w:t xml:space="preserve"> </w:t>
      </w:r>
      <w:r>
        <w:rPr>
          <w:rFonts w:hint="eastAsia"/>
        </w:rPr>
        <w:t>моделей</w:t>
      </w:r>
      <w:r>
        <w:t xml:space="preserve"> </w:t>
      </w:r>
      <w:r>
        <w:rPr>
          <w:rFonts w:hint="eastAsia"/>
        </w:rPr>
        <w:t>процесса</w:t>
      </w:r>
      <w:r>
        <w:t xml:space="preserve"> </w:t>
      </w:r>
      <w:r>
        <w:rPr>
          <w:rFonts w:hint="eastAsia"/>
        </w:rPr>
        <w:t>ПЭО</w:t>
      </w:r>
    </w:p>
    <w:p w14:paraId="5C6D81AE" w14:textId="77777777" w:rsidR="0001586B" w:rsidRDefault="0001586B" w:rsidP="0001586B"/>
    <w:p w14:paraId="7014E073" w14:textId="77777777" w:rsidR="0001586B" w:rsidRDefault="0001586B" w:rsidP="0001586B">
      <w:r>
        <w:t xml:space="preserve">1.3. </w:t>
      </w:r>
      <w:r>
        <w:rPr>
          <w:rFonts w:hint="eastAsia"/>
        </w:rPr>
        <w:t>Анализ</w:t>
      </w:r>
      <w:r>
        <w:t xml:space="preserve"> </w:t>
      </w:r>
      <w:r>
        <w:rPr>
          <w:rFonts w:hint="eastAsia"/>
        </w:rPr>
        <w:t>методов</w:t>
      </w:r>
      <w:r>
        <w:t xml:space="preserve"> </w:t>
      </w:r>
      <w:r>
        <w:rPr>
          <w:rFonts w:hint="eastAsia"/>
        </w:rPr>
        <w:t>измерения</w:t>
      </w:r>
      <w:r>
        <w:t xml:space="preserve"> </w:t>
      </w:r>
      <w:r>
        <w:rPr>
          <w:rFonts w:hint="eastAsia"/>
        </w:rPr>
        <w:t>и</w:t>
      </w:r>
      <w:r>
        <w:t xml:space="preserve"> </w:t>
      </w:r>
      <w:r>
        <w:rPr>
          <w:rFonts w:hint="eastAsia"/>
        </w:rPr>
        <w:t>контроля</w:t>
      </w:r>
      <w:r>
        <w:t xml:space="preserve"> </w:t>
      </w:r>
      <w:r>
        <w:rPr>
          <w:rFonts w:hint="eastAsia"/>
        </w:rPr>
        <w:t>параметров</w:t>
      </w:r>
      <w:r>
        <w:t xml:space="preserve"> </w:t>
      </w:r>
      <w:r>
        <w:rPr>
          <w:rFonts w:hint="eastAsia"/>
        </w:rPr>
        <w:t>процесса</w:t>
      </w:r>
    </w:p>
    <w:p w14:paraId="6BF39FB9" w14:textId="77777777" w:rsidR="0001586B" w:rsidRDefault="0001586B" w:rsidP="0001586B"/>
    <w:p w14:paraId="7C437776" w14:textId="77777777" w:rsidR="0001586B" w:rsidRDefault="0001586B" w:rsidP="0001586B">
      <w:r>
        <w:rPr>
          <w:rFonts w:hint="eastAsia"/>
        </w:rPr>
        <w:t>ПЭО</w:t>
      </w:r>
    </w:p>
    <w:p w14:paraId="434AE26D" w14:textId="77777777" w:rsidR="0001586B" w:rsidRDefault="0001586B" w:rsidP="0001586B"/>
    <w:p w14:paraId="2ADD537B" w14:textId="77777777" w:rsidR="0001586B" w:rsidRDefault="0001586B" w:rsidP="0001586B">
      <w:r>
        <w:t xml:space="preserve">1.4. </w:t>
      </w:r>
      <w:r>
        <w:rPr>
          <w:rFonts w:hint="eastAsia"/>
        </w:rPr>
        <w:t>Выводы</w:t>
      </w:r>
      <w:r>
        <w:t xml:space="preserve"> </w:t>
      </w:r>
      <w:r>
        <w:rPr>
          <w:rFonts w:hint="eastAsia"/>
        </w:rPr>
        <w:t>по</w:t>
      </w:r>
      <w:r>
        <w:t xml:space="preserve"> </w:t>
      </w:r>
      <w:r>
        <w:rPr>
          <w:rFonts w:hint="eastAsia"/>
        </w:rPr>
        <w:t>главе</w:t>
      </w:r>
      <w:r>
        <w:t xml:space="preserve">. </w:t>
      </w:r>
      <w:r>
        <w:rPr>
          <w:rFonts w:hint="eastAsia"/>
        </w:rPr>
        <w:t>Формулирование</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исследования</w:t>
      </w:r>
    </w:p>
    <w:p w14:paraId="07D84E09" w14:textId="77777777" w:rsidR="0001586B" w:rsidRDefault="0001586B" w:rsidP="0001586B"/>
    <w:p w14:paraId="1036532A" w14:textId="77777777" w:rsidR="0001586B" w:rsidRDefault="0001586B" w:rsidP="0001586B">
      <w:r>
        <w:t>34</w:t>
      </w:r>
    </w:p>
    <w:p w14:paraId="0F2125F6" w14:textId="77777777" w:rsidR="0001586B" w:rsidRDefault="0001586B" w:rsidP="0001586B"/>
    <w:p w14:paraId="05BA0E96" w14:textId="77777777" w:rsidR="0001586B" w:rsidRDefault="0001586B" w:rsidP="0001586B">
      <w:r>
        <w:t xml:space="preserve">2. </w:t>
      </w:r>
      <w:r>
        <w:rPr>
          <w:rFonts w:hint="eastAsia"/>
        </w:rPr>
        <w:t>ЭКСПЕРИМЕНТАЛЬНОЕ</w:t>
      </w:r>
      <w:r>
        <w:t xml:space="preserve"> </w:t>
      </w:r>
      <w:r>
        <w:rPr>
          <w:rFonts w:hint="eastAsia"/>
        </w:rPr>
        <w:t>ИССЛЕДОВАНИЕ</w:t>
      </w:r>
      <w:r>
        <w:t xml:space="preserve"> </w:t>
      </w:r>
      <w:r>
        <w:rPr>
          <w:rFonts w:hint="eastAsia"/>
        </w:rPr>
        <w:t>ПРОЦЕССА</w:t>
      </w:r>
      <w:r>
        <w:t xml:space="preserve"> </w:t>
      </w:r>
      <w:r>
        <w:rPr>
          <w:rFonts w:hint="eastAsia"/>
        </w:rPr>
        <w:t>ПЛАЗМЕННО</w:t>
      </w:r>
      <w:r>
        <w:t>-</w:t>
      </w:r>
      <w:r>
        <w:rPr>
          <w:rFonts w:hint="eastAsia"/>
        </w:rPr>
        <w:t>ЭЛЕКТРОЛИТИЧЕСКОГО</w:t>
      </w:r>
      <w:r>
        <w:t xml:space="preserve"> </w:t>
      </w:r>
      <w:r>
        <w:rPr>
          <w:rFonts w:hint="eastAsia"/>
        </w:rPr>
        <w:t>ОКСИДИРОВАНИЯ</w:t>
      </w:r>
      <w:r>
        <w:t xml:space="preserve"> </w:t>
      </w:r>
      <w:r>
        <w:rPr>
          <w:rFonts w:hint="eastAsia"/>
        </w:rPr>
        <w:t>КАК</w:t>
      </w:r>
      <w:r>
        <w:t xml:space="preserve"> </w:t>
      </w:r>
      <w:r>
        <w:rPr>
          <w:rFonts w:hint="eastAsia"/>
        </w:rPr>
        <w:t>ОБЪЕКТА</w:t>
      </w:r>
      <w:r>
        <w:t xml:space="preserve"> </w:t>
      </w:r>
      <w:r>
        <w:rPr>
          <w:rFonts w:hint="eastAsia"/>
        </w:rPr>
        <w:t>ИЗМЕРЕНИЯ</w:t>
      </w:r>
      <w:r>
        <w:t xml:space="preserve"> </w:t>
      </w:r>
      <w:r>
        <w:rPr>
          <w:rFonts w:hint="eastAsia"/>
        </w:rPr>
        <w:t>И</w:t>
      </w:r>
      <w:r>
        <w:t xml:space="preserve"> </w:t>
      </w:r>
      <w:r>
        <w:rPr>
          <w:rFonts w:hint="eastAsia"/>
        </w:rPr>
        <w:t>КОНТРОЛЯ</w:t>
      </w:r>
    </w:p>
    <w:p w14:paraId="4DCE3728" w14:textId="77777777" w:rsidR="0001586B" w:rsidRDefault="0001586B" w:rsidP="0001586B"/>
    <w:p w14:paraId="7B26C8E1" w14:textId="77777777" w:rsidR="0001586B" w:rsidRDefault="0001586B" w:rsidP="0001586B">
      <w:r>
        <w:t xml:space="preserve">2.1. </w:t>
      </w:r>
      <w:r>
        <w:rPr>
          <w:rFonts w:hint="eastAsia"/>
        </w:rPr>
        <w:t>Методика</w:t>
      </w:r>
      <w:r>
        <w:t xml:space="preserve"> </w:t>
      </w:r>
      <w:r>
        <w:rPr>
          <w:rFonts w:hint="eastAsia"/>
        </w:rPr>
        <w:t>исследования</w:t>
      </w:r>
      <w:r>
        <w:t xml:space="preserve"> </w:t>
      </w:r>
      <w:r>
        <w:rPr>
          <w:rFonts w:hint="eastAsia"/>
        </w:rPr>
        <w:t>процесса</w:t>
      </w:r>
      <w:r>
        <w:t xml:space="preserve"> </w:t>
      </w:r>
      <w:r>
        <w:rPr>
          <w:rFonts w:hint="eastAsia"/>
        </w:rPr>
        <w:t>ПЭО</w:t>
      </w:r>
    </w:p>
    <w:p w14:paraId="19F5474B" w14:textId="77777777" w:rsidR="0001586B" w:rsidRDefault="0001586B" w:rsidP="0001586B"/>
    <w:p w14:paraId="71BCBCEB" w14:textId="77777777" w:rsidR="0001586B" w:rsidRDefault="0001586B" w:rsidP="0001586B">
      <w:r>
        <w:lastRenderedPageBreak/>
        <w:t xml:space="preserve">2.2. </w:t>
      </w:r>
      <w:r>
        <w:rPr>
          <w:rFonts w:hint="eastAsia"/>
        </w:rPr>
        <w:t>Экспериментальная</w:t>
      </w:r>
      <w:r>
        <w:t xml:space="preserve"> </w:t>
      </w:r>
      <w:r>
        <w:rPr>
          <w:rFonts w:hint="eastAsia"/>
        </w:rPr>
        <w:t>установка</w:t>
      </w:r>
      <w:r>
        <w:t xml:space="preserve"> </w:t>
      </w:r>
      <w:r>
        <w:rPr>
          <w:rFonts w:hint="eastAsia"/>
        </w:rPr>
        <w:t>для</w:t>
      </w:r>
      <w:r>
        <w:t xml:space="preserve"> </w:t>
      </w:r>
      <w:r>
        <w:rPr>
          <w:rFonts w:hint="eastAsia"/>
        </w:rPr>
        <w:t>исследования</w:t>
      </w:r>
      <w:r>
        <w:t xml:space="preserve"> </w:t>
      </w:r>
      <w:r>
        <w:rPr>
          <w:rFonts w:hint="eastAsia"/>
        </w:rPr>
        <w:t>процесса</w:t>
      </w:r>
      <w:r>
        <w:t xml:space="preserve"> </w:t>
      </w:r>
      <w:r>
        <w:rPr>
          <w:rFonts w:hint="eastAsia"/>
        </w:rPr>
        <w:t>ПЭО</w:t>
      </w:r>
    </w:p>
    <w:p w14:paraId="70A877CF" w14:textId="77777777" w:rsidR="0001586B" w:rsidRDefault="0001586B" w:rsidP="0001586B"/>
    <w:p w14:paraId="0A092488" w14:textId="77777777" w:rsidR="0001586B" w:rsidRDefault="0001586B" w:rsidP="0001586B">
      <w:r>
        <w:t>35</w:t>
      </w:r>
    </w:p>
    <w:p w14:paraId="1BCB3147" w14:textId="77777777" w:rsidR="0001586B" w:rsidRDefault="0001586B" w:rsidP="0001586B"/>
    <w:p w14:paraId="5D2E294A" w14:textId="77777777" w:rsidR="0001586B" w:rsidRDefault="0001586B" w:rsidP="0001586B">
      <w:r>
        <w:t xml:space="preserve">2.3. </w:t>
      </w:r>
      <w:r>
        <w:rPr>
          <w:rFonts w:hint="eastAsia"/>
        </w:rPr>
        <w:t>Методика</w:t>
      </w:r>
      <w:r>
        <w:t xml:space="preserve"> </w:t>
      </w:r>
      <w:r>
        <w:rPr>
          <w:rFonts w:hint="eastAsia"/>
        </w:rPr>
        <w:t>анализа</w:t>
      </w:r>
      <w:r>
        <w:t xml:space="preserve"> </w:t>
      </w:r>
      <w:r>
        <w:rPr>
          <w:rFonts w:hint="eastAsia"/>
        </w:rPr>
        <w:t>свойств</w:t>
      </w:r>
      <w:r>
        <w:t xml:space="preserve"> </w:t>
      </w:r>
      <w:r>
        <w:rPr>
          <w:rFonts w:hint="eastAsia"/>
        </w:rPr>
        <w:t>покрытий</w:t>
      </w:r>
      <w:r>
        <w:t xml:space="preserve">, </w:t>
      </w:r>
      <w:r>
        <w:rPr>
          <w:rFonts w:hint="eastAsia"/>
        </w:rPr>
        <w:t>формируемых</w:t>
      </w:r>
      <w:r>
        <w:t xml:space="preserve"> </w:t>
      </w:r>
      <w:r>
        <w:rPr>
          <w:rFonts w:hint="eastAsia"/>
        </w:rPr>
        <w:t>в</w:t>
      </w:r>
      <w:r>
        <w:t xml:space="preserve"> </w:t>
      </w:r>
      <w:r>
        <w:rPr>
          <w:rFonts w:hint="eastAsia"/>
        </w:rPr>
        <w:t>результате</w:t>
      </w:r>
      <w:r>
        <w:t xml:space="preserve"> </w:t>
      </w:r>
      <w:r>
        <w:rPr>
          <w:rFonts w:hint="eastAsia"/>
        </w:rPr>
        <w:t>процесса</w:t>
      </w:r>
      <w:r>
        <w:t xml:space="preserve"> </w:t>
      </w:r>
      <w:r>
        <w:rPr>
          <w:rFonts w:hint="eastAsia"/>
        </w:rPr>
        <w:t>ПЭО</w:t>
      </w:r>
    </w:p>
    <w:p w14:paraId="4EF2D413" w14:textId="77777777" w:rsidR="0001586B" w:rsidRDefault="0001586B" w:rsidP="0001586B"/>
    <w:p w14:paraId="54BEAEB9" w14:textId="77777777" w:rsidR="0001586B" w:rsidRDefault="0001586B" w:rsidP="0001586B">
      <w:r>
        <w:t xml:space="preserve">2.4.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характеристик</w:t>
      </w:r>
      <w:r>
        <w:t xml:space="preserve"> </w:t>
      </w:r>
      <w:r>
        <w:rPr>
          <w:rFonts w:hint="eastAsia"/>
        </w:rPr>
        <w:t>процесса</w:t>
      </w:r>
      <w:r>
        <w:t xml:space="preserve"> </w:t>
      </w:r>
      <w:r>
        <w:rPr>
          <w:rFonts w:hint="eastAsia"/>
        </w:rPr>
        <w:t>ПЭО</w:t>
      </w:r>
      <w:r>
        <w:t xml:space="preserve"> </w:t>
      </w:r>
      <w:r>
        <w:rPr>
          <w:rFonts w:hint="eastAsia"/>
        </w:rPr>
        <w:t>как</w:t>
      </w:r>
      <w:r>
        <w:t xml:space="preserve"> </w:t>
      </w:r>
      <w:r>
        <w:rPr>
          <w:rFonts w:hint="eastAsia"/>
        </w:rPr>
        <w:t>объекта</w:t>
      </w:r>
      <w:r>
        <w:t xml:space="preserve"> </w:t>
      </w:r>
      <w:r>
        <w:rPr>
          <w:rFonts w:hint="eastAsia"/>
        </w:rPr>
        <w:t>измерения</w:t>
      </w:r>
      <w:r>
        <w:t xml:space="preserve"> </w:t>
      </w:r>
      <w:r>
        <w:rPr>
          <w:rFonts w:hint="eastAsia"/>
        </w:rPr>
        <w:t>и</w:t>
      </w:r>
      <w:r>
        <w:t xml:space="preserve"> </w:t>
      </w:r>
      <w:r>
        <w:rPr>
          <w:rFonts w:hint="eastAsia"/>
        </w:rPr>
        <w:t>контроля</w:t>
      </w:r>
    </w:p>
    <w:p w14:paraId="3241D689" w14:textId="77777777" w:rsidR="0001586B" w:rsidRDefault="0001586B" w:rsidP="0001586B"/>
    <w:p w14:paraId="22D00BC1" w14:textId="77777777" w:rsidR="0001586B" w:rsidRDefault="0001586B" w:rsidP="0001586B">
      <w:r>
        <w:t xml:space="preserve">2.5. </w:t>
      </w:r>
      <w:r>
        <w:rPr>
          <w:rFonts w:hint="eastAsia"/>
        </w:rPr>
        <w:t>Выводы</w:t>
      </w:r>
      <w:r>
        <w:t xml:space="preserve"> </w:t>
      </w:r>
      <w:r>
        <w:rPr>
          <w:rFonts w:hint="eastAsia"/>
        </w:rPr>
        <w:t>по</w:t>
      </w:r>
      <w:r>
        <w:t xml:space="preserve"> </w:t>
      </w:r>
      <w:r>
        <w:rPr>
          <w:rFonts w:hint="eastAsia"/>
        </w:rPr>
        <w:t>главе</w:t>
      </w:r>
    </w:p>
    <w:p w14:paraId="225FB79E" w14:textId="77777777" w:rsidR="0001586B" w:rsidRDefault="0001586B" w:rsidP="0001586B"/>
    <w:p w14:paraId="4D13ED55" w14:textId="77777777" w:rsidR="0001586B" w:rsidRDefault="0001586B" w:rsidP="0001586B">
      <w:r>
        <w:t xml:space="preserve">3. </w:t>
      </w:r>
      <w:r>
        <w:rPr>
          <w:rFonts w:hint="eastAsia"/>
        </w:rPr>
        <w:t>МОДЕЛИРОВАНИЕ</w:t>
      </w:r>
      <w:r>
        <w:t xml:space="preserve"> </w:t>
      </w:r>
      <w:r>
        <w:rPr>
          <w:rFonts w:hint="eastAsia"/>
        </w:rPr>
        <w:t>РАСПРЕДЕЛЕНИЯ</w:t>
      </w:r>
      <w:r>
        <w:t xml:space="preserve"> </w:t>
      </w:r>
      <w:r>
        <w:rPr>
          <w:rFonts w:hint="eastAsia"/>
        </w:rPr>
        <w:t>ПЛОТНОСТИ</w:t>
      </w:r>
      <w:r>
        <w:t xml:space="preserve"> </w:t>
      </w:r>
      <w:r>
        <w:rPr>
          <w:rFonts w:hint="eastAsia"/>
        </w:rPr>
        <w:t>ТОКА</w:t>
      </w:r>
      <w:r>
        <w:t xml:space="preserve"> </w:t>
      </w:r>
      <w:r>
        <w:rPr>
          <w:rFonts w:hint="eastAsia"/>
        </w:rPr>
        <w:t>В</w:t>
      </w:r>
      <w:r>
        <w:t xml:space="preserve"> </w:t>
      </w:r>
      <w:r>
        <w:rPr>
          <w:rFonts w:hint="eastAsia"/>
        </w:rPr>
        <w:t>ЭЛЕКТРОЛИЗЕРЕ</w:t>
      </w:r>
      <w:r>
        <w:t xml:space="preserve"> </w:t>
      </w:r>
      <w:r>
        <w:rPr>
          <w:rFonts w:hint="eastAsia"/>
        </w:rPr>
        <w:t>ПЭО</w:t>
      </w:r>
      <w:r>
        <w:t xml:space="preserve"> </w:t>
      </w:r>
      <w:r>
        <w:rPr>
          <w:rFonts w:hint="eastAsia"/>
        </w:rPr>
        <w:t>И</w:t>
      </w:r>
      <w:r>
        <w:t xml:space="preserve"> </w:t>
      </w:r>
      <w:r>
        <w:rPr>
          <w:rFonts w:hint="eastAsia"/>
        </w:rPr>
        <w:t>ПОКРЫТИИ</w:t>
      </w:r>
    </w:p>
    <w:p w14:paraId="1084B3EB" w14:textId="77777777" w:rsidR="0001586B" w:rsidRDefault="0001586B" w:rsidP="0001586B"/>
    <w:p w14:paraId="4DF6F046" w14:textId="77777777" w:rsidR="0001586B" w:rsidRDefault="0001586B" w:rsidP="0001586B">
      <w:r>
        <w:t xml:space="preserve">3.1. </w:t>
      </w:r>
      <w:r>
        <w:rPr>
          <w:rFonts w:hint="eastAsia"/>
        </w:rPr>
        <w:t>Постановка</w:t>
      </w:r>
      <w:r>
        <w:t xml:space="preserve"> </w:t>
      </w:r>
      <w:r>
        <w:rPr>
          <w:rFonts w:hint="eastAsia"/>
        </w:rPr>
        <w:t>задачи</w:t>
      </w:r>
    </w:p>
    <w:p w14:paraId="156C8639" w14:textId="77777777" w:rsidR="0001586B" w:rsidRDefault="0001586B" w:rsidP="0001586B"/>
    <w:p w14:paraId="7F65F58C" w14:textId="77777777" w:rsidR="0001586B" w:rsidRDefault="0001586B" w:rsidP="0001586B">
      <w:r>
        <w:t xml:space="preserve">3.2. </w:t>
      </w:r>
      <w:r>
        <w:rPr>
          <w:rFonts w:hint="eastAsia"/>
        </w:rPr>
        <w:t>Методика</w:t>
      </w:r>
      <w:r>
        <w:t xml:space="preserve"> </w:t>
      </w:r>
      <w:r>
        <w:rPr>
          <w:rFonts w:hint="eastAsia"/>
        </w:rPr>
        <w:t>решения</w:t>
      </w:r>
      <w:r>
        <w:t xml:space="preserve"> </w:t>
      </w:r>
      <w:r>
        <w:rPr>
          <w:rFonts w:hint="eastAsia"/>
        </w:rPr>
        <w:t>задачи</w:t>
      </w:r>
    </w:p>
    <w:p w14:paraId="0589E896" w14:textId="77777777" w:rsidR="0001586B" w:rsidRDefault="0001586B" w:rsidP="0001586B"/>
    <w:p w14:paraId="16AC6530" w14:textId="77777777" w:rsidR="0001586B" w:rsidRDefault="0001586B" w:rsidP="0001586B">
      <w:r>
        <w:t xml:space="preserve">3.3. </w:t>
      </w:r>
      <w:r>
        <w:rPr>
          <w:rFonts w:hint="eastAsia"/>
        </w:rPr>
        <w:t>Апробирование</w:t>
      </w:r>
      <w:r>
        <w:t xml:space="preserve"> </w:t>
      </w:r>
      <w:r>
        <w:rPr>
          <w:rFonts w:hint="eastAsia"/>
        </w:rPr>
        <w:t>предложенной</w:t>
      </w:r>
      <w:r>
        <w:t xml:space="preserve"> </w:t>
      </w:r>
      <w:r>
        <w:rPr>
          <w:rFonts w:hint="eastAsia"/>
        </w:rPr>
        <w:t>методики</w:t>
      </w:r>
    </w:p>
    <w:p w14:paraId="6EB299BB" w14:textId="77777777" w:rsidR="0001586B" w:rsidRDefault="0001586B" w:rsidP="0001586B"/>
    <w:p w14:paraId="54C09D15" w14:textId="77777777" w:rsidR="0001586B" w:rsidRDefault="0001586B" w:rsidP="0001586B">
      <w:r>
        <w:t xml:space="preserve">3.4. </w:t>
      </w:r>
      <w:r>
        <w:rPr>
          <w:rFonts w:hint="eastAsia"/>
        </w:rPr>
        <w:t>Выводы</w:t>
      </w:r>
      <w:r>
        <w:t xml:space="preserve"> </w:t>
      </w:r>
      <w:r>
        <w:rPr>
          <w:rFonts w:hint="eastAsia"/>
        </w:rPr>
        <w:t>по</w:t>
      </w:r>
      <w:r>
        <w:t xml:space="preserve"> </w:t>
      </w:r>
      <w:r>
        <w:rPr>
          <w:rFonts w:hint="eastAsia"/>
        </w:rPr>
        <w:t>главе</w:t>
      </w:r>
    </w:p>
    <w:p w14:paraId="7C571C19" w14:textId="77777777" w:rsidR="0001586B" w:rsidRDefault="0001586B" w:rsidP="0001586B"/>
    <w:p w14:paraId="34DDD362" w14:textId="77777777" w:rsidR="0001586B" w:rsidRDefault="0001586B" w:rsidP="0001586B">
      <w:r>
        <w:t xml:space="preserve">4. </w:t>
      </w:r>
      <w:r>
        <w:rPr>
          <w:rFonts w:hint="eastAsia"/>
        </w:rPr>
        <w:t>РАЗРАБОТКА</w:t>
      </w:r>
      <w:r>
        <w:t xml:space="preserve"> </w:t>
      </w:r>
      <w:r>
        <w:rPr>
          <w:rFonts w:hint="eastAsia"/>
        </w:rPr>
        <w:t>СПОСОБОВ</w:t>
      </w:r>
      <w:r>
        <w:t xml:space="preserve"> </w:t>
      </w:r>
      <w:r>
        <w:rPr>
          <w:rFonts w:hint="eastAsia"/>
        </w:rPr>
        <w:t>КОНТРОЛЯ</w:t>
      </w:r>
      <w:r>
        <w:t xml:space="preserve"> </w:t>
      </w:r>
      <w:r>
        <w:rPr>
          <w:rFonts w:hint="eastAsia"/>
        </w:rPr>
        <w:t>ТОЛЩИНЫ</w:t>
      </w:r>
      <w:r>
        <w:t xml:space="preserve"> </w:t>
      </w:r>
      <w:r>
        <w:rPr>
          <w:rFonts w:hint="eastAsia"/>
        </w:rPr>
        <w:t>ПОКРЫТИЯ</w:t>
      </w:r>
      <w:r>
        <w:t xml:space="preserve"> </w:t>
      </w:r>
      <w:r>
        <w:rPr>
          <w:rFonts w:hint="eastAsia"/>
        </w:rPr>
        <w:t>В</w:t>
      </w:r>
      <w:r>
        <w:t xml:space="preserve"> </w:t>
      </w:r>
      <w:r>
        <w:rPr>
          <w:rFonts w:hint="eastAsia"/>
        </w:rPr>
        <w:t>ХОДЕ</w:t>
      </w:r>
      <w:r>
        <w:t xml:space="preserve"> </w:t>
      </w:r>
      <w:r>
        <w:rPr>
          <w:rFonts w:hint="eastAsia"/>
        </w:rPr>
        <w:t>ПРОЦЕССА</w:t>
      </w:r>
      <w:r>
        <w:t xml:space="preserve"> </w:t>
      </w:r>
      <w:r>
        <w:rPr>
          <w:rFonts w:hint="eastAsia"/>
        </w:rPr>
        <w:t>ПЭО</w:t>
      </w:r>
    </w:p>
    <w:p w14:paraId="3D032A72" w14:textId="77777777" w:rsidR="0001586B" w:rsidRDefault="0001586B" w:rsidP="0001586B"/>
    <w:p w14:paraId="3D803B12" w14:textId="77777777" w:rsidR="0001586B" w:rsidRDefault="0001586B" w:rsidP="0001586B">
      <w:r>
        <w:t xml:space="preserve">4.1. </w:t>
      </w:r>
      <w:r>
        <w:rPr>
          <w:rFonts w:hint="eastAsia"/>
        </w:rPr>
        <w:t>Феноменологическая</w:t>
      </w:r>
      <w:r>
        <w:t xml:space="preserve"> </w:t>
      </w:r>
      <w:r>
        <w:rPr>
          <w:rFonts w:hint="eastAsia"/>
        </w:rPr>
        <w:t>модель</w:t>
      </w:r>
      <w:r>
        <w:t xml:space="preserve"> </w:t>
      </w:r>
      <w:r>
        <w:rPr>
          <w:rFonts w:hint="eastAsia"/>
        </w:rPr>
        <w:t>процесса</w:t>
      </w:r>
      <w:r>
        <w:t xml:space="preserve"> </w:t>
      </w:r>
      <w:r>
        <w:rPr>
          <w:rFonts w:hint="eastAsia"/>
        </w:rPr>
        <w:t>ПЭО</w:t>
      </w:r>
    </w:p>
    <w:p w14:paraId="7B66EB57" w14:textId="77777777" w:rsidR="0001586B" w:rsidRDefault="0001586B" w:rsidP="0001586B"/>
    <w:p w14:paraId="365F6596" w14:textId="77777777" w:rsidR="0001586B" w:rsidRDefault="0001586B" w:rsidP="0001586B">
      <w:r>
        <w:t xml:space="preserve">4.2. </w:t>
      </w:r>
      <w:r>
        <w:rPr>
          <w:rFonts w:hint="eastAsia"/>
        </w:rPr>
        <w:t>Способы</w:t>
      </w:r>
      <w:r>
        <w:t xml:space="preserve"> </w:t>
      </w:r>
      <w:r>
        <w:rPr>
          <w:rFonts w:hint="eastAsia"/>
        </w:rPr>
        <w:t>контроля</w:t>
      </w:r>
      <w:r>
        <w:t xml:space="preserve"> </w:t>
      </w:r>
      <w:r>
        <w:rPr>
          <w:rFonts w:hint="eastAsia"/>
        </w:rPr>
        <w:t>толщины</w:t>
      </w:r>
      <w:r>
        <w:t xml:space="preserve"> </w:t>
      </w:r>
      <w:r>
        <w:rPr>
          <w:rFonts w:hint="eastAsia"/>
        </w:rPr>
        <w:t>покрытия</w:t>
      </w:r>
      <w:r>
        <w:t xml:space="preserve"> </w:t>
      </w:r>
      <w:r>
        <w:rPr>
          <w:rFonts w:hint="eastAsia"/>
        </w:rPr>
        <w:t>в</w:t>
      </w:r>
      <w:r>
        <w:t xml:space="preserve"> </w:t>
      </w:r>
      <w:r>
        <w:rPr>
          <w:rFonts w:hint="eastAsia"/>
        </w:rPr>
        <w:t>ходе</w:t>
      </w:r>
      <w:r>
        <w:t xml:space="preserve"> </w:t>
      </w:r>
      <w:r>
        <w:rPr>
          <w:rFonts w:hint="eastAsia"/>
        </w:rPr>
        <w:t>процесса</w:t>
      </w:r>
      <w:r>
        <w:t xml:space="preserve"> </w:t>
      </w:r>
      <w:r>
        <w:rPr>
          <w:rFonts w:hint="eastAsia"/>
        </w:rPr>
        <w:t>ПЭО</w:t>
      </w:r>
    </w:p>
    <w:p w14:paraId="04C90470" w14:textId="77777777" w:rsidR="0001586B" w:rsidRDefault="0001586B" w:rsidP="0001586B"/>
    <w:p w14:paraId="2EBBE11B" w14:textId="77777777" w:rsidR="0001586B" w:rsidRDefault="0001586B" w:rsidP="0001586B">
      <w:r>
        <w:lastRenderedPageBreak/>
        <w:t xml:space="preserve">4.3. </w:t>
      </w:r>
      <w:r>
        <w:rPr>
          <w:rFonts w:hint="eastAsia"/>
        </w:rPr>
        <w:t>Оценка</w:t>
      </w:r>
      <w:r>
        <w:t xml:space="preserve"> </w:t>
      </w:r>
      <w:r>
        <w:rPr>
          <w:rFonts w:hint="eastAsia"/>
        </w:rPr>
        <w:t>погрешностей</w:t>
      </w:r>
      <w:r>
        <w:t xml:space="preserve"> </w:t>
      </w:r>
      <w:r>
        <w:rPr>
          <w:rFonts w:hint="eastAsia"/>
        </w:rPr>
        <w:t>способов</w:t>
      </w:r>
      <w:r>
        <w:t xml:space="preserve"> </w:t>
      </w:r>
      <w:r>
        <w:rPr>
          <w:rFonts w:hint="eastAsia"/>
        </w:rPr>
        <w:t>контроля</w:t>
      </w:r>
      <w:r>
        <w:t xml:space="preserve"> </w:t>
      </w:r>
      <w:r>
        <w:rPr>
          <w:rFonts w:hint="eastAsia"/>
        </w:rPr>
        <w:t>толщины</w:t>
      </w:r>
      <w:r>
        <w:t xml:space="preserve"> </w:t>
      </w:r>
      <w:r>
        <w:rPr>
          <w:rFonts w:hint="eastAsia"/>
        </w:rPr>
        <w:t>покрытия</w:t>
      </w:r>
    </w:p>
    <w:p w14:paraId="78B786EC" w14:textId="77777777" w:rsidR="0001586B" w:rsidRDefault="0001586B" w:rsidP="0001586B"/>
    <w:p w14:paraId="33BFFBD4" w14:textId="77777777" w:rsidR="0001586B" w:rsidRDefault="0001586B" w:rsidP="0001586B">
      <w:r>
        <w:t>85</w:t>
      </w:r>
    </w:p>
    <w:p w14:paraId="672CC3AA" w14:textId="77777777" w:rsidR="0001586B" w:rsidRDefault="0001586B" w:rsidP="0001586B"/>
    <w:p w14:paraId="3B5B2DD2" w14:textId="77777777" w:rsidR="0001586B" w:rsidRDefault="0001586B" w:rsidP="0001586B">
      <w:r>
        <w:t xml:space="preserve">4.4. </w:t>
      </w:r>
      <w:r>
        <w:rPr>
          <w:rFonts w:hint="eastAsia"/>
        </w:rPr>
        <w:t>Выводы</w:t>
      </w:r>
      <w:r>
        <w:t xml:space="preserve"> </w:t>
      </w:r>
      <w:r>
        <w:rPr>
          <w:rFonts w:hint="eastAsia"/>
        </w:rPr>
        <w:t>по</w:t>
      </w:r>
      <w:r>
        <w:t xml:space="preserve"> </w:t>
      </w:r>
      <w:r>
        <w:rPr>
          <w:rFonts w:hint="eastAsia"/>
        </w:rPr>
        <w:t>главе</w:t>
      </w:r>
    </w:p>
    <w:p w14:paraId="33F99BB2" w14:textId="77777777" w:rsidR="0001586B" w:rsidRDefault="0001586B" w:rsidP="0001586B"/>
    <w:p w14:paraId="09D6BD4E" w14:textId="77777777" w:rsidR="0001586B" w:rsidRDefault="0001586B" w:rsidP="0001586B">
      <w:r>
        <w:t xml:space="preserve">5.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КОНТРОЛЯ</w:t>
      </w:r>
      <w:r>
        <w:t xml:space="preserve"> </w:t>
      </w:r>
      <w:r>
        <w:rPr>
          <w:rFonts w:hint="eastAsia"/>
        </w:rPr>
        <w:t>ТОЛЩИНЫ</w:t>
      </w:r>
      <w:r>
        <w:t xml:space="preserve"> </w:t>
      </w:r>
      <w:r>
        <w:rPr>
          <w:rFonts w:hint="eastAsia"/>
        </w:rPr>
        <w:t>ПОКРЫТИЯ</w:t>
      </w:r>
      <w:r>
        <w:t xml:space="preserve"> </w:t>
      </w:r>
      <w:r>
        <w:rPr>
          <w:rFonts w:hint="eastAsia"/>
        </w:rPr>
        <w:t>В</w:t>
      </w:r>
      <w:r>
        <w:t xml:space="preserve"> </w:t>
      </w:r>
      <w:r>
        <w:rPr>
          <w:rFonts w:hint="eastAsia"/>
        </w:rPr>
        <w:t>ХОДЕ</w:t>
      </w:r>
      <w:r>
        <w:t xml:space="preserve"> </w:t>
      </w:r>
      <w:r>
        <w:rPr>
          <w:rFonts w:hint="eastAsia"/>
        </w:rPr>
        <w:t>ПРОЦЕССА</w:t>
      </w:r>
      <w:r>
        <w:t xml:space="preserve"> </w:t>
      </w:r>
      <w:r>
        <w:rPr>
          <w:rFonts w:hint="eastAsia"/>
        </w:rPr>
        <w:t>ПЭО</w:t>
      </w:r>
    </w:p>
    <w:p w14:paraId="0E291150" w14:textId="77777777" w:rsidR="0001586B" w:rsidRDefault="0001586B" w:rsidP="0001586B"/>
    <w:p w14:paraId="5889D179" w14:textId="77777777" w:rsidR="0001586B" w:rsidRDefault="0001586B" w:rsidP="0001586B">
      <w:r>
        <w:t xml:space="preserve">5.1. </w:t>
      </w:r>
      <w:r>
        <w:rPr>
          <w:rFonts w:hint="eastAsia"/>
        </w:rPr>
        <w:t>Структурная</w:t>
      </w:r>
      <w:r>
        <w:t xml:space="preserve"> </w:t>
      </w:r>
      <w:r>
        <w:rPr>
          <w:rFonts w:hint="eastAsia"/>
        </w:rPr>
        <w:t>схема</w:t>
      </w:r>
      <w:r>
        <w:t xml:space="preserve"> </w:t>
      </w:r>
      <w:r>
        <w:rPr>
          <w:rFonts w:hint="eastAsia"/>
        </w:rPr>
        <w:t>ИИС</w:t>
      </w:r>
    </w:p>
    <w:p w14:paraId="3A35FDA0" w14:textId="77777777" w:rsidR="0001586B" w:rsidRDefault="0001586B" w:rsidP="0001586B"/>
    <w:p w14:paraId="444FC7D4" w14:textId="77777777" w:rsidR="0001586B" w:rsidRDefault="0001586B" w:rsidP="0001586B">
      <w:r>
        <w:t xml:space="preserve">5.2. </w:t>
      </w:r>
      <w:r>
        <w:rPr>
          <w:rFonts w:hint="eastAsia"/>
        </w:rPr>
        <w:t>Аппаратное</w:t>
      </w:r>
      <w:r>
        <w:t xml:space="preserve"> </w:t>
      </w:r>
      <w:r>
        <w:rPr>
          <w:rFonts w:hint="eastAsia"/>
        </w:rPr>
        <w:t>обеспечение</w:t>
      </w:r>
      <w:r>
        <w:t xml:space="preserve"> </w:t>
      </w:r>
      <w:r>
        <w:rPr>
          <w:rFonts w:hint="eastAsia"/>
        </w:rPr>
        <w:t>ИИС</w:t>
      </w:r>
    </w:p>
    <w:p w14:paraId="43B1EEA6" w14:textId="77777777" w:rsidR="0001586B" w:rsidRDefault="0001586B" w:rsidP="0001586B"/>
    <w:p w14:paraId="1C1D3FF5" w14:textId="77777777" w:rsidR="0001586B" w:rsidRDefault="0001586B" w:rsidP="0001586B">
      <w:r>
        <w:t xml:space="preserve">5.3. </w:t>
      </w:r>
      <w:r>
        <w:rPr>
          <w:rFonts w:hint="eastAsia"/>
        </w:rPr>
        <w:t>Программное</w:t>
      </w:r>
      <w:r>
        <w:t xml:space="preserve"> </w:t>
      </w:r>
      <w:r>
        <w:rPr>
          <w:rFonts w:hint="eastAsia"/>
        </w:rPr>
        <w:t>обеспечение</w:t>
      </w:r>
      <w:r>
        <w:t xml:space="preserve"> </w:t>
      </w:r>
      <w:r>
        <w:rPr>
          <w:rFonts w:hint="eastAsia"/>
        </w:rPr>
        <w:t>ИИС</w:t>
      </w:r>
    </w:p>
    <w:p w14:paraId="292B51D4" w14:textId="77777777" w:rsidR="0001586B" w:rsidRDefault="0001586B" w:rsidP="0001586B"/>
    <w:p w14:paraId="7DEEF1DA" w14:textId="77777777" w:rsidR="0001586B" w:rsidRDefault="0001586B" w:rsidP="0001586B">
      <w:r>
        <w:t xml:space="preserve">5.4. </w:t>
      </w:r>
      <w:r>
        <w:rPr>
          <w:rFonts w:hint="eastAsia"/>
        </w:rPr>
        <w:t>Выводы</w:t>
      </w:r>
      <w:r>
        <w:t xml:space="preserve"> </w:t>
      </w:r>
      <w:r>
        <w:rPr>
          <w:rFonts w:hint="eastAsia"/>
        </w:rPr>
        <w:t>по</w:t>
      </w:r>
      <w:r>
        <w:t xml:space="preserve"> </w:t>
      </w:r>
      <w:r>
        <w:rPr>
          <w:rFonts w:hint="eastAsia"/>
        </w:rPr>
        <w:t>главе</w:t>
      </w:r>
    </w:p>
    <w:p w14:paraId="52C12F1B" w14:textId="77777777" w:rsidR="0001586B" w:rsidRDefault="0001586B" w:rsidP="0001586B"/>
    <w:p w14:paraId="583902D6" w14:textId="77777777" w:rsidR="0001586B" w:rsidRDefault="0001586B" w:rsidP="0001586B">
      <w:r>
        <w:rPr>
          <w:rFonts w:hint="eastAsia"/>
        </w:rPr>
        <w:t>ЗАКЛЮЧЕНИЕ</w:t>
      </w:r>
    </w:p>
    <w:p w14:paraId="1E2EB864" w14:textId="77777777" w:rsidR="0001586B" w:rsidRDefault="0001586B" w:rsidP="0001586B"/>
    <w:p w14:paraId="01649658" w14:textId="77777777" w:rsidR="0001586B" w:rsidRDefault="0001586B" w:rsidP="0001586B">
      <w:r>
        <w:rPr>
          <w:rFonts w:hint="eastAsia"/>
        </w:rPr>
        <w:t>СПИСОК</w:t>
      </w:r>
      <w:r>
        <w:t xml:space="preserve"> </w:t>
      </w:r>
      <w:r>
        <w:rPr>
          <w:rFonts w:hint="eastAsia"/>
        </w:rPr>
        <w:t>ЛИТЕРАТУРЫ</w:t>
      </w:r>
    </w:p>
    <w:p w14:paraId="0AE8626C" w14:textId="77777777" w:rsidR="0001586B" w:rsidRDefault="0001586B" w:rsidP="0001586B"/>
    <w:p w14:paraId="10148269" w14:textId="77777777" w:rsidR="0001586B" w:rsidRDefault="0001586B" w:rsidP="0001586B">
      <w:r>
        <w:rPr>
          <w:rFonts w:hint="eastAsia"/>
        </w:rPr>
        <w:t>Приложение</w:t>
      </w:r>
      <w:r>
        <w:t xml:space="preserve"> </w:t>
      </w:r>
      <w:r>
        <w:rPr>
          <w:rFonts w:hint="eastAsia"/>
        </w:rPr>
        <w:t>А</w:t>
      </w:r>
      <w:r>
        <w:t xml:space="preserve"> </w:t>
      </w:r>
      <w:r>
        <w:rPr>
          <w:rFonts w:hint="eastAsia"/>
        </w:rPr>
        <w:t>Результаты</w:t>
      </w:r>
      <w:r>
        <w:t xml:space="preserve"> </w:t>
      </w:r>
      <w:r>
        <w:rPr>
          <w:rFonts w:hint="eastAsia"/>
        </w:rPr>
        <w:t>измерений</w:t>
      </w:r>
      <w:r>
        <w:t xml:space="preserve"> </w:t>
      </w:r>
      <w:r>
        <w:rPr>
          <w:rFonts w:hint="eastAsia"/>
        </w:rPr>
        <w:t>электрических</w:t>
      </w:r>
      <w:r>
        <w:t xml:space="preserve"> </w:t>
      </w:r>
      <w:r>
        <w:rPr>
          <w:rFonts w:hint="eastAsia"/>
        </w:rPr>
        <w:t>характеристик</w:t>
      </w:r>
      <w:r>
        <w:t xml:space="preserve"> </w:t>
      </w:r>
      <w:r>
        <w:rPr>
          <w:rFonts w:hint="eastAsia"/>
        </w:rPr>
        <w:t>и</w:t>
      </w:r>
      <w:r>
        <w:t xml:space="preserve"> </w:t>
      </w:r>
      <w:r>
        <w:rPr>
          <w:rFonts w:hint="eastAsia"/>
        </w:rPr>
        <w:t>толщины</w:t>
      </w:r>
      <w:r>
        <w:t xml:space="preserve"> </w:t>
      </w:r>
      <w:r>
        <w:rPr>
          <w:rFonts w:hint="eastAsia"/>
        </w:rPr>
        <w:t>покрытия</w:t>
      </w:r>
    </w:p>
    <w:p w14:paraId="7DDBA575" w14:textId="77777777" w:rsidR="0001586B" w:rsidRDefault="0001586B" w:rsidP="0001586B"/>
    <w:p w14:paraId="6E67819C" w14:textId="77777777" w:rsidR="0001586B" w:rsidRDefault="0001586B" w:rsidP="0001586B">
      <w:r>
        <w:rPr>
          <w:rFonts w:hint="eastAsia"/>
        </w:rPr>
        <w:t>Приложение</w:t>
      </w:r>
      <w:r>
        <w:t xml:space="preserve"> </w:t>
      </w:r>
      <w:r>
        <w:rPr>
          <w:rFonts w:hint="eastAsia"/>
        </w:rPr>
        <w:t>Б</w:t>
      </w:r>
      <w:r>
        <w:t xml:space="preserve">. </w:t>
      </w:r>
      <w:r>
        <w:rPr>
          <w:rFonts w:hint="eastAsia"/>
        </w:rPr>
        <w:t>Результаты</w:t>
      </w:r>
      <w:r>
        <w:t xml:space="preserve"> </w:t>
      </w:r>
      <w:r>
        <w:rPr>
          <w:rFonts w:hint="eastAsia"/>
        </w:rPr>
        <w:t>измерений</w:t>
      </w:r>
      <w:r>
        <w:t xml:space="preserve"> </w:t>
      </w:r>
      <w:r>
        <w:rPr>
          <w:rFonts w:hint="eastAsia"/>
        </w:rPr>
        <w:t>оптических</w:t>
      </w:r>
      <w:r>
        <w:t xml:space="preserve"> </w:t>
      </w:r>
      <w:r>
        <w:rPr>
          <w:rFonts w:hint="eastAsia"/>
        </w:rPr>
        <w:t>характеристик</w:t>
      </w:r>
      <w:r>
        <w:t xml:space="preserve"> </w:t>
      </w:r>
      <w:r>
        <w:rPr>
          <w:rFonts w:hint="eastAsia"/>
        </w:rPr>
        <w:t>и</w:t>
      </w:r>
      <w:r>
        <w:t xml:space="preserve"> </w:t>
      </w:r>
      <w:r>
        <w:rPr>
          <w:rFonts w:hint="eastAsia"/>
        </w:rPr>
        <w:t>толщины</w:t>
      </w:r>
      <w:r>
        <w:t xml:space="preserve"> </w:t>
      </w:r>
      <w:r>
        <w:rPr>
          <w:rFonts w:hint="eastAsia"/>
        </w:rPr>
        <w:t>покрытия</w:t>
      </w:r>
    </w:p>
    <w:p w14:paraId="13E428E6" w14:textId="77777777" w:rsidR="0001586B" w:rsidRDefault="0001586B" w:rsidP="0001586B"/>
    <w:p w14:paraId="3301B056" w14:textId="77777777" w:rsidR="0001586B" w:rsidRDefault="0001586B" w:rsidP="0001586B">
      <w:r>
        <w:rPr>
          <w:rFonts w:hint="eastAsia"/>
        </w:rPr>
        <w:t>Приложение</w:t>
      </w:r>
      <w:r>
        <w:t xml:space="preserve"> </w:t>
      </w:r>
      <w:r>
        <w:rPr>
          <w:rFonts w:hint="eastAsia"/>
        </w:rPr>
        <w:t>В</w:t>
      </w:r>
      <w:r>
        <w:t xml:space="preserve">. </w:t>
      </w:r>
      <w:r>
        <w:rPr>
          <w:rFonts w:hint="eastAsia"/>
        </w:rPr>
        <w:t>Акт</w:t>
      </w:r>
      <w:r>
        <w:t xml:space="preserve"> </w:t>
      </w:r>
      <w:r>
        <w:rPr>
          <w:rFonts w:hint="eastAsia"/>
        </w:rPr>
        <w:t>использования</w:t>
      </w:r>
      <w:r>
        <w:t xml:space="preserve"> </w:t>
      </w:r>
      <w:r>
        <w:rPr>
          <w:rFonts w:hint="eastAsia"/>
        </w:rPr>
        <w:t>результатов</w:t>
      </w:r>
      <w:r>
        <w:t xml:space="preserve"> </w:t>
      </w:r>
      <w:r>
        <w:rPr>
          <w:rFonts w:hint="eastAsia"/>
        </w:rPr>
        <w:t>работы</w:t>
      </w:r>
    </w:p>
    <w:p w14:paraId="62D6903B" w14:textId="77777777" w:rsidR="0001586B" w:rsidRDefault="0001586B" w:rsidP="0001586B"/>
    <w:p w14:paraId="1E70D64F" w14:textId="5C682217" w:rsidR="0001586B" w:rsidRPr="0001586B" w:rsidRDefault="0001586B" w:rsidP="0001586B">
      <w:r>
        <w:rPr>
          <w:rFonts w:hint="eastAsia"/>
        </w:rPr>
        <w:t>Приложение</w:t>
      </w:r>
      <w:r>
        <w:t xml:space="preserve"> </w:t>
      </w:r>
      <w:r>
        <w:rPr>
          <w:rFonts w:hint="eastAsia"/>
        </w:rPr>
        <w:t>Г</w:t>
      </w:r>
      <w:r>
        <w:t xml:space="preserve">. </w:t>
      </w:r>
      <w:r>
        <w:rPr>
          <w:rFonts w:hint="eastAsia"/>
        </w:rPr>
        <w:t>Акт</w:t>
      </w:r>
      <w:r>
        <w:t xml:space="preserve"> </w:t>
      </w:r>
      <w:r>
        <w:rPr>
          <w:rFonts w:hint="eastAsia"/>
        </w:rPr>
        <w:t>оценки</w:t>
      </w:r>
      <w:r>
        <w:t xml:space="preserve"> </w:t>
      </w:r>
      <w:r>
        <w:rPr>
          <w:rFonts w:hint="eastAsia"/>
        </w:rPr>
        <w:t>эффективности</w:t>
      </w:r>
    </w:p>
    <w:sectPr w:rsidR="0001586B" w:rsidRPr="0001586B" w:rsidSect="008B380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1428" w14:textId="77777777" w:rsidR="008B380C" w:rsidRDefault="008B380C">
      <w:pPr>
        <w:spacing w:after="0" w:line="240" w:lineRule="auto"/>
      </w:pPr>
      <w:r>
        <w:separator/>
      </w:r>
    </w:p>
  </w:endnote>
  <w:endnote w:type="continuationSeparator" w:id="0">
    <w:p w14:paraId="38BA0D87" w14:textId="77777777" w:rsidR="008B380C" w:rsidRDefault="008B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C2F4" w14:textId="77777777" w:rsidR="008B380C" w:rsidRDefault="008B380C"/>
    <w:p w14:paraId="6E5CF9C2" w14:textId="77777777" w:rsidR="008B380C" w:rsidRDefault="008B380C"/>
    <w:p w14:paraId="7FE66FA0" w14:textId="77777777" w:rsidR="008B380C" w:rsidRDefault="008B380C"/>
    <w:p w14:paraId="4655398C" w14:textId="77777777" w:rsidR="008B380C" w:rsidRDefault="008B380C"/>
    <w:p w14:paraId="4E8D8367" w14:textId="77777777" w:rsidR="008B380C" w:rsidRDefault="008B380C"/>
    <w:p w14:paraId="25F6F491" w14:textId="77777777" w:rsidR="008B380C" w:rsidRDefault="008B380C"/>
    <w:p w14:paraId="0E11129B" w14:textId="77777777" w:rsidR="008B380C" w:rsidRDefault="008B380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D479BD" wp14:editId="1A4F249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175B" w14:textId="77777777" w:rsidR="008B380C" w:rsidRDefault="008B38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D479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156175B" w14:textId="77777777" w:rsidR="008B380C" w:rsidRDefault="008B38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037310" w14:textId="77777777" w:rsidR="008B380C" w:rsidRDefault="008B380C"/>
    <w:p w14:paraId="5F6213D6" w14:textId="77777777" w:rsidR="008B380C" w:rsidRDefault="008B380C"/>
    <w:p w14:paraId="509FEF94" w14:textId="77777777" w:rsidR="008B380C" w:rsidRDefault="008B380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93AD7DE" wp14:editId="11784FE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FB8F" w14:textId="77777777" w:rsidR="008B380C" w:rsidRDefault="008B380C"/>
                          <w:p w14:paraId="03849537" w14:textId="77777777" w:rsidR="008B380C" w:rsidRDefault="008B38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3AD7D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789FB8F" w14:textId="77777777" w:rsidR="008B380C" w:rsidRDefault="008B380C"/>
                    <w:p w14:paraId="03849537" w14:textId="77777777" w:rsidR="008B380C" w:rsidRDefault="008B38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2B6DDC1" w14:textId="77777777" w:rsidR="008B380C" w:rsidRDefault="008B380C"/>
    <w:p w14:paraId="5C65F88C" w14:textId="77777777" w:rsidR="008B380C" w:rsidRDefault="008B380C">
      <w:pPr>
        <w:rPr>
          <w:sz w:val="2"/>
          <w:szCs w:val="2"/>
        </w:rPr>
      </w:pPr>
    </w:p>
    <w:p w14:paraId="4EFCFEFB" w14:textId="77777777" w:rsidR="008B380C" w:rsidRDefault="008B380C"/>
    <w:p w14:paraId="5ACEC124" w14:textId="77777777" w:rsidR="008B380C" w:rsidRDefault="008B380C">
      <w:pPr>
        <w:spacing w:after="0" w:line="240" w:lineRule="auto"/>
      </w:pPr>
    </w:p>
  </w:footnote>
  <w:footnote w:type="continuationSeparator" w:id="0">
    <w:p w14:paraId="712BA653" w14:textId="77777777" w:rsidR="008B380C" w:rsidRDefault="008B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0C"/>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31277</TotalTime>
  <Pages>3</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4111</cp:revision>
  <cp:lastPrinted>2009-02-06T05:36:00Z</cp:lastPrinted>
  <dcterms:created xsi:type="dcterms:W3CDTF">2024-01-07T13:43:00Z</dcterms:created>
  <dcterms:modified xsi:type="dcterms:W3CDTF">2024-02-28T20:43:00Z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