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КУБАНСКИЙ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ГОСУДАРСТВЕННЫЙ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УНИВЕРСИТЕТ</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КУЛЬТУРЫ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ТУРИЗМА</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правах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рукописи</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Дубовова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Александра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Анатольевна</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ПСИХОЛОГИЧЕСКИЕ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РЕСУРСЫ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СОВЕРШЕНСТВОВАНИЯ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НАЧАЛЬНОЙ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Специальность</w:t>
      </w:r>
      <w:r w:rsidRPr="00BE4782">
        <w:rPr>
          <w:rFonts w:ascii="Times New Roman" w:eastAsia="Times New Roman" w:hAnsi="Times New Roman" w:cs="Times New Roman"/>
          <w:kern w:val="0"/>
          <w:sz w:val="28"/>
          <w:szCs w:val="28"/>
          <w:lang w:eastAsia="ru-RU"/>
        </w:rPr>
        <w:t xml:space="preserve"> 13.00.04 - </w:t>
      </w:r>
      <w:r w:rsidRPr="00BE4782">
        <w:rPr>
          <w:rFonts w:ascii="Times New Roman" w:eastAsia="Times New Roman" w:hAnsi="Times New Roman" w:cs="Times New Roman" w:hint="eastAsia"/>
          <w:kern w:val="0"/>
          <w:sz w:val="28"/>
          <w:szCs w:val="28"/>
          <w:lang w:eastAsia="ru-RU"/>
        </w:rPr>
        <w:t>Теория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методика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физического</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воспитания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спортивной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тренировки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оздоровительной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адаптивной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культуры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науки</w:t>
      </w:r>
      <w:r w:rsidRPr="00BE4782">
        <w:rPr>
          <w:rFonts w:ascii="Times New Roman" w:eastAsia="Times New Roman" w:hAnsi="Times New Roman" w:cs="Times New Roman"/>
          <w:kern w:val="0"/>
          <w:sz w:val="28"/>
          <w:szCs w:val="28"/>
          <w:lang w:eastAsia="ru-RU"/>
        </w:rPr>
        <w:t>)</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Диссертация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соискание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ученой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степени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кандидата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психологических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наук</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Научный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руководитель</w:t>
      </w:r>
      <w:r w:rsidRPr="00BE4782">
        <w:rPr>
          <w:rFonts w:ascii="Times New Roman" w:eastAsia="Times New Roman" w:hAnsi="Times New Roman" w:cs="Times New Roman"/>
          <w:kern w:val="0"/>
          <w:sz w:val="28"/>
          <w:szCs w:val="28"/>
          <w:lang w:eastAsia="ru-RU"/>
        </w:rPr>
        <w:t>:</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доктор</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психологических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наук</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профессор</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Горская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Галина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Борисовна</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Краснодар</w:t>
      </w:r>
      <w:r w:rsidRPr="00BE4782">
        <w:rPr>
          <w:rFonts w:ascii="Times New Roman" w:eastAsia="Times New Roman" w:hAnsi="Times New Roman" w:cs="Times New Roman"/>
          <w:kern w:val="0"/>
          <w:sz w:val="28"/>
          <w:szCs w:val="28"/>
          <w:lang w:eastAsia="ru-RU"/>
        </w:rPr>
        <w:t xml:space="preserve"> - 2015</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 xml:space="preserve"> </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СОДЕРЖАНИЕ</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ВВЕДЕНИЕ</w:t>
      </w:r>
      <w:r w:rsidRPr="00BE4782">
        <w:rPr>
          <w:rFonts w:ascii="Times New Roman" w:eastAsia="Times New Roman" w:hAnsi="Times New Roman" w:cs="Times New Roman"/>
          <w:kern w:val="0"/>
          <w:sz w:val="28"/>
          <w:szCs w:val="28"/>
          <w:lang w:eastAsia="ru-RU"/>
        </w:rPr>
        <w:tab/>
        <w:t>4</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ГЛАВА</w:t>
      </w:r>
      <w:r w:rsidRPr="00BE4782">
        <w:rPr>
          <w:rFonts w:ascii="Times New Roman" w:eastAsia="Times New Roman" w:hAnsi="Times New Roman" w:cs="Times New Roman"/>
          <w:kern w:val="0"/>
          <w:sz w:val="28"/>
          <w:szCs w:val="28"/>
          <w:lang w:eastAsia="ru-RU"/>
        </w:rPr>
        <w:t xml:space="preserve"> 1. </w:t>
      </w:r>
      <w:r w:rsidRPr="00BE4782">
        <w:rPr>
          <w:rFonts w:ascii="Times New Roman" w:eastAsia="Times New Roman" w:hAnsi="Times New Roman" w:cs="Times New Roman" w:hint="eastAsia"/>
          <w:kern w:val="0"/>
          <w:sz w:val="28"/>
          <w:szCs w:val="28"/>
          <w:lang w:eastAsia="ru-RU"/>
        </w:rPr>
        <w:t>АКТУАЛЬНЫЕ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ПРОБЛЕМЫ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ПСИХОЛОГИЧЕСКОГО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СОПРОВОЖДЕНИЯ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СПОРТСМЕНОВ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НАЧАЛЬНОГО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ОБУЧЕНИЯ</w:t>
      </w:r>
      <w:r w:rsidRPr="00BE4782">
        <w:rPr>
          <w:rFonts w:ascii="Times New Roman" w:eastAsia="Times New Roman" w:hAnsi="Times New Roman" w:cs="Times New Roman"/>
          <w:kern w:val="0"/>
          <w:sz w:val="28"/>
          <w:szCs w:val="28"/>
          <w:lang w:eastAsia="ru-RU"/>
        </w:rPr>
        <w:tab/>
        <w:t>11</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1.1.</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Современные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представления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психологическом</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сопровождении</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многолетней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спортсменов</w:t>
      </w:r>
      <w:r w:rsidRPr="00BE4782">
        <w:rPr>
          <w:rFonts w:ascii="Times New Roman" w:eastAsia="Times New Roman" w:hAnsi="Times New Roman" w:cs="Times New Roman"/>
          <w:kern w:val="0"/>
          <w:sz w:val="28"/>
          <w:szCs w:val="28"/>
          <w:lang w:eastAsia="ru-RU"/>
        </w:rPr>
        <w:tab/>
        <w:t>1 1</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1.2</w:t>
      </w:r>
      <w:r w:rsidRPr="00BE4782">
        <w:rPr>
          <w:rFonts w:ascii="Times New Roman" w:eastAsia="Times New Roman" w:hAnsi="Times New Roman" w:cs="Times New Roman"/>
          <w:kern w:val="0"/>
          <w:sz w:val="28"/>
          <w:szCs w:val="28"/>
          <w:lang w:eastAsia="ru-RU"/>
        </w:rPr>
        <w:tab/>
      </w:r>
      <w:r w:rsidRPr="00BE4782">
        <w:rPr>
          <w:rFonts w:ascii="Times New Roman" w:eastAsia="Times New Roman" w:hAnsi="Times New Roman" w:cs="Times New Roman" w:hint="eastAsia"/>
          <w:kern w:val="0"/>
          <w:sz w:val="28"/>
          <w:szCs w:val="28"/>
          <w:lang w:eastAsia="ru-RU"/>
        </w:rPr>
        <w:t>Характеристика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начальной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спортивной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карьере</w:t>
      </w:r>
      <w:r w:rsidRPr="00BE4782">
        <w:rPr>
          <w:rFonts w:ascii="Times New Roman" w:eastAsia="Times New Roman" w:hAnsi="Times New Roman" w:cs="Times New Roman"/>
          <w:kern w:val="0"/>
          <w:sz w:val="28"/>
          <w:szCs w:val="28"/>
          <w:lang w:eastAsia="ru-RU"/>
        </w:rPr>
        <w:tab/>
        <w:t>18</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1.3.</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Актуальные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задачи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психологического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сопровождения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дорожке</w:t>
      </w:r>
      <w:r w:rsidRPr="00BE4782">
        <w:rPr>
          <w:rFonts w:ascii="Times New Roman" w:eastAsia="Times New Roman" w:hAnsi="Times New Roman" w:cs="Times New Roman"/>
          <w:kern w:val="0"/>
          <w:sz w:val="28"/>
          <w:szCs w:val="28"/>
          <w:lang w:eastAsia="ru-RU"/>
        </w:rPr>
        <w:tab/>
        <w:t>27</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1.4.</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Ресурсный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подход</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этапе</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начальной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спортивной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ab/>
        <w:t>44</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Резюме</w:t>
      </w:r>
      <w:r w:rsidRPr="00BE4782">
        <w:rPr>
          <w:rFonts w:ascii="Times New Roman" w:eastAsia="Times New Roman" w:hAnsi="Times New Roman" w:cs="Times New Roman"/>
          <w:kern w:val="0"/>
          <w:sz w:val="28"/>
          <w:szCs w:val="28"/>
          <w:lang w:eastAsia="ru-RU"/>
        </w:rPr>
        <w:tab/>
        <w:t>50</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ГЛАВА</w:t>
      </w:r>
      <w:r w:rsidRPr="00BE4782">
        <w:rPr>
          <w:rFonts w:ascii="Times New Roman" w:eastAsia="Times New Roman" w:hAnsi="Times New Roman" w:cs="Times New Roman"/>
          <w:kern w:val="0"/>
          <w:sz w:val="28"/>
          <w:szCs w:val="28"/>
          <w:lang w:eastAsia="ru-RU"/>
        </w:rPr>
        <w:t xml:space="preserve"> 2. </w:t>
      </w:r>
      <w:r w:rsidRPr="00BE4782">
        <w:rPr>
          <w:rFonts w:ascii="Times New Roman" w:eastAsia="Times New Roman" w:hAnsi="Times New Roman" w:cs="Times New Roman" w:hint="eastAsia"/>
          <w:kern w:val="0"/>
          <w:sz w:val="28"/>
          <w:szCs w:val="28"/>
          <w:lang w:eastAsia="ru-RU"/>
        </w:rPr>
        <w:t>ОРГАНИЗАЦИЯ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МЕТОДЫ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ИССЛЕДОВАНИЯ</w:t>
      </w:r>
      <w:r w:rsidRPr="00BE4782">
        <w:rPr>
          <w:rFonts w:ascii="Times New Roman" w:eastAsia="Times New Roman" w:hAnsi="Times New Roman" w:cs="Times New Roman"/>
          <w:kern w:val="0"/>
          <w:sz w:val="28"/>
          <w:szCs w:val="28"/>
          <w:lang w:eastAsia="ru-RU"/>
        </w:rPr>
        <w:tab/>
        <w:t>53</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2.1.</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Стратегия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исследования</w:t>
      </w:r>
      <w:r w:rsidRPr="00BE4782">
        <w:rPr>
          <w:rFonts w:ascii="Times New Roman" w:eastAsia="Times New Roman" w:hAnsi="Times New Roman" w:cs="Times New Roman"/>
          <w:kern w:val="0"/>
          <w:sz w:val="28"/>
          <w:szCs w:val="28"/>
          <w:lang w:eastAsia="ru-RU"/>
        </w:rPr>
        <w:tab/>
        <w:t>53</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lastRenderedPageBreak/>
        <w:t>2.2.</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Методы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исследования</w:t>
      </w:r>
      <w:r w:rsidRPr="00BE4782">
        <w:rPr>
          <w:rFonts w:ascii="Times New Roman" w:eastAsia="Times New Roman" w:hAnsi="Times New Roman" w:cs="Times New Roman"/>
          <w:kern w:val="0"/>
          <w:sz w:val="28"/>
          <w:szCs w:val="28"/>
          <w:lang w:eastAsia="ru-RU"/>
        </w:rPr>
        <w:tab/>
        <w:t>55</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2.3.</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Организация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исследования</w:t>
      </w:r>
      <w:r w:rsidRPr="00BE4782">
        <w:rPr>
          <w:rFonts w:ascii="Times New Roman" w:eastAsia="Times New Roman" w:hAnsi="Times New Roman" w:cs="Times New Roman"/>
          <w:kern w:val="0"/>
          <w:sz w:val="28"/>
          <w:szCs w:val="28"/>
          <w:lang w:eastAsia="ru-RU"/>
        </w:rPr>
        <w:tab/>
        <w:t>69</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ГЛАВА</w:t>
      </w:r>
      <w:r w:rsidRPr="00BE4782">
        <w:rPr>
          <w:rFonts w:ascii="Times New Roman" w:eastAsia="Times New Roman" w:hAnsi="Times New Roman" w:cs="Times New Roman"/>
          <w:kern w:val="0"/>
          <w:sz w:val="28"/>
          <w:szCs w:val="28"/>
          <w:lang w:eastAsia="ru-RU"/>
        </w:rPr>
        <w:t xml:space="preserve"> 3. </w:t>
      </w:r>
      <w:r w:rsidRPr="00BE4782">
        <w:rPr>
          <w:rFonts w:ascii="Times New Roman" w:eastAsia="Times New Roman" w:hAnsi="Times New Roman" w:cs="Times New Roman" w:hint="eastAsia"/>
          <w:kern w:val="0"/>
          <w:sz w:val="28"/>
          <w:szCs w:val="28"/>
          <w:lang w:eastAsia="ru-RU"/>
        </w:rPr>
        <w:t>ОСОБЕННОСТИ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ГОТОВНОСТИ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ОСВОЕНИЮ</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ТЕХНИКИ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ab/>
        <w:t>71</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3.1.</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Характеристика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 71</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3.2.</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Характеристика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готовности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освоению</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техники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ab/>
        <w:t>85</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3.3.</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Характеристика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занятий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спортом</w:t>
      </w:r>
      <w:r w:rsidRPr="00BE4782">
        <w:rPr>
          <w:rFonts w:ascii="Times New Roman" w:eastAsia="Times New Roman" w:hAnsi="Times New Roman" w:cs="Times New Roman"/>
          <w:kern w:val="0"/>
          <w:sz w:val="28"/>
          <w:szCs w:val="28"/>
          <w:lang w:eastAsia="ru-RU"/>
        </w:rPr>
        <w:tab/>
        <w:t>91</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Резюме</w:t>
      </w:r>
      <w:r w:rsidRPr="00BE4782">
        <w:rPr>
          <w:rFonts w:ascii="Times New Roman" w:eastAsia="Times New Roman" w:hAnsi="Times New Roman" w:cs="Times New Roman"/>
          <w:kern w:val="0"/>
          <w:sz w:val="28"/>
          <w:szCs w:val="28"/>
          <w:lang w:eastAsia="ru-RU"/>
        </w:rPr>
        <w:tab/>
        <w:t>96</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ГЛАВА</w:t>
      </w:r>
      <w:r w:rsidRPr="00BE4782">
        <w:rPr>
          <w:rFonts w:ascii="Times New Roman" w:eastAsia="Times New Roman" w:hAnsi="Times New Roman" w:cs="Times New Roman"/>
          <w:kern w:val="0"/>
          <w:sz w:val="28"/>
          <w:szCs w:val="28"/>
          <w:lang w:eastAsia="ru-RU"/>
        </w:rPr>
        <w:t xml:space="preserve"> 4. </w:t>
      </w:r>
      <w:r w:rsidRPr="00BE4782">
        <w:rPr>
          <w:rFonts w:ascii="Times New Roman" w:eastAsia="Times New Roman" w:hAnsi="Times New Roman" w:cs="Times New Roman" w:hint="eastAsia"/>
          <w:kern w:val="0"/>
          <w:sz w:val="28"/>
          <w:szCs w:val="28"/>
          <w:lang w:eastAsia="ru-RU"/>
        </w:rPr>
        <w:t>РАЗВИТИЕ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ab/>
        <w:t>99</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 xml:space="preserve"> </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4.1.</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Основное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содержание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программы</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психологическому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сопровождению</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ab/>
        <w:t>99</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4.2.</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Особенности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контрольной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групп</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до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проведения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развивающих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занятий</w:t>
      </w:r>
      <w:r w:rsidRPr="00BE4782">
        <w:rPr>
          <w:rFonts w:ascii="Times New Roman" w:eastAsia="Times New Roman" w:hAnsi="Times New Roman" w:cs="Times New Roman"/>
          <w:kern w:val="0"/>
          <w:sz w:val="28"/>
          <w:szCs w:val="28"/>
          <w:lang w:eastAsia="ru-RU"/>
        </w:rPr>
        <w:tab/>
        <w:t>109</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4.3.</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Развитие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момент</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поступления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спортивную</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школу</w:t>
      </w:r>
      <w:r w:rsidRPr="00BE4782">
        <w:rPr>
          <w:rFonts w:ascii="Times New Roman" w:eastAsia="Times New Roman" w:hAnsi="Times New Roman" w:cs="Times New Roman"/>
          <w:kern w:val="0"/>
          <w:sz w:val="28"/>
          <w:szCs w:val="28"/>
          <w:lang w:eastAsia="ru-RU"/>
        </w:rPr>
        <w:t xml:space="preserve"> 117</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4.4.</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Корреляционные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дисперсионные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взаимосвязи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между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развитием</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показателями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начальной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ab/>
        <w:t>120</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4.5.</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Влияние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развивающих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занятий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направленных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этапа</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начальной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подготовки</w:t>
      </w:r>
      <w:r w:rsidRPr="00BE4782">
        <w:rPr>
          <w:rFonts w:ascii="Times New Roman" w:eastAsia="Times New Roman" w:hAnsi="Times New Roman" w:cs="Times New Roman"/>
          <w:kern w:val="0"/>
          <w:sz w:val="28"/>
          <w:szCs w:val="28"/>
          <w:lang w:eastAsia="ru-RU"/>
        </w:rPr>
        <w:tab/>
        <w:t>125</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4.6.</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Особенности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занятий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спортом</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контрольной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группе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процессе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формирующего</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w:t>
      </w:r>
      <w:r w:rsidRPr="00BE4782">
        <w:rPr>
          <w:rFonts w:ascii="Times New Roman" w:eastAsia="Times New Roman" w:hAnsi="Times New Roman" w:cs="Times New Roman"/>
          <w:kern w:val="0"/>
          <w:sz w:val="28"/>
          <w:szCs w:val="28"/>
          <w:lang w:eastAsia="ru-RU"/>
        </w:rPr>
        <w:tab/>
        <w:t>137</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4.7.</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Корреляционные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взаимосвязи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психомоторики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физической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подготовленности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экспериментальной</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контрольной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группе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после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w:t>
      </w:r>
      <w:r w:rsidRPr="00BE4782">
        <w:rPr>
          <w:rFonts w:ascii="Times New Roman" w:eastAsia="Times New Roman" w:hAnsi="Times New Roman" w:cs="Times New Roman"/>
          <w:kern w:val="0"/>
          <w:sz w:val="28"/>
          <w:szCs w:val="28"/>
          <w:lang w:eastAsia="ru-RU"/>
        </w:rPr>
        <w:tab/>
        <w:t>140</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kern w:val="0"/>
          <w:sz w:val="28"/>
          <w:szCs w:val="28"/>
          <w:lang w:eastAsia="ru-RU"/>
        </w:rPr>
        <w:t>4.8.</w:t>
      </w:r>
      <w:r w:rsidRPr="00BE4782">
        <w:rPr>
          <w:rFonts w:ascii="Times New Roman" w:eastAsia="Times New Roman" w:hAnsi="Times New Roman" w:cs="Times New Roman"/>
          <w:kern w:val="0"/>
          <w:sz w:val="28"/>
          <w:szCs w:val="28"/>
          <w:lang w:eastAsia="ru-RU"/>
        </w:rPr>
        <w:tab/>
        <w:t xml:space="preserve"> </w:t>
      </w:r>
      <w:r w:rsidRPr="00BE4782">
        <w:rPr>
          <w:rFonts w:ascii="Times New Roman" w:eastAsia="Times New Roman" w:hAnsi="Times New Roman" w:cs="Times New Roman" w:hint="eastAsia"/>
          <w:kern w:val="0"/>
          <w:sz w:val="28"/>
          <w:szCs w:val="28"/>
          <w:lang w:eastAsia="ru-RU"/>
        </w:rPr>
        <w:t>Особенности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развития</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психомоторных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способностей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мотивации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lastRenderedPageBreak/>
        <w:t>показателей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готовности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освоению</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основ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техники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у</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юных</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акробатов</w:t>
      </w:r>
      <w:r w:rsidRPr="00BE4782">
        <w:rPr>
          <w:rFonts w:ascii="Times New Roman" w:eastAsia="Times New Roman" w:hAnsi="Times New Roman" w:cs="Times New Roman"/>
          <w:kern w:val="0"/>
          <w:sz w:val="28"/>
          <w:szCs w:val="28"/>
          <w:lang w:eastAsia="ru-RU"/>
        </w:rPr>
        <w:t>-</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прыгунов</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экспериментальной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и</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контрольной</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группы</w:t>
      </w:r>
      <w:r w:rsidRPr="00BE4782">
        <w:rPr>
          <w:rFonts w:ascii="Times New Roman" w:eastAsia="Times New Roman" w:hAnsi="Times New Roman" w:cs="Times New Roman"/>
          <w:kern w:val="0"/>
          <w:sz w:val="28"/>
          <w:szCs w:val="28"/>
          <w:lang w:eastAsia="ru-RU"/>
        </w:rPr>
        <w:tab/>
        <w:t>145</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Резюме</w:t>
      </w:r>
      <w:r w:rsidRPr="00BE4782">
        <w:rPr>
          <w:rFonts w:ascii="Times New Roman" w:eastAsia="Times New Roman" w:hAnsi="Times New Roman" w:cs="Times New Roman"/>
          <w:kern w:val="0"/>
          <w:sz w:val="28"/>
          <w:szCs w:val="28"/>
          <w:lang w:eastAsia="ru-RU"/>
        </w:rPr>
        <w:tab/>
        <w:t>167</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ЗАКЛЮЧЕНИЕ</w:t>
      </w:r>
      <w:r w:rsidRPr="00BE4782">
        <w:rPr>
          <w:rFonts w:ascii="Times New Roman" w:eastAsia="Times New Roman" w:hAnsi="Times New Roman" w:cs="Times New Roman"/>
          <w:kern w:val="0"/>
          <w:sz w:val="28"/>
          <w:szCs w:val="28"/>
          <w:lang w:eastAsia="ru-RU"/>
        </w:rPr>
        <w:tab/>
        <w:t>170</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ВЫВОДЫ</w:t>
      </w:r>
      <w:r w:rsidRPr="00BE4782">
        <w:rPr>
          <w:rFonts w:ascii="Times New Roman" w:eastAsia="Times New Roman" w:hAnsi="Times New Roman" w:cs="Times New Roman"/>
          <w:kern w:val="0"/>
          <w:sz w:val="28"/>
          <w:szCs w:val="28"/>
          <w:lang w:eastAsia="ru-RU"/>
        </w:rPr>
        <w:tab/>
        <w:t>174</w:t>
      </w:r>
    </w:p>
    <w:p w:rsidR="00BE4782" w:rsidRPr="00BE4782"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Практические</w:t>
      </w:r>
      <w:r w:rsidRPr="00BE4782">
        <w:rPr>
          <w:rFonts w:ascii="Times New Roman" w:eastAsia="Times New Roman" w:hAnsi="Times New Roman" w:cs="Times New Roman"/>
          <w:kern w:val="0"/>
          <w:sz w:val="28"/>
          <w:szCs w:val="28"/>
          <w:lang w:eastAsia="ru-RU"/>
        </w:rPr>
        <w:t xml:space="preserve"> </w:t>
      </w:r>
      <w:r w:rsidRPr="00BE4782">
        <w:rPr>
          <w:rFonts w:ascii="Times New Roman" w:eastAsia="Times New Roman" w:hAnsi="Times New Roman" w:cs="Times New Roman" w:hint="eastAsia"/>
          <w:kern w:val="0"/>
          <w:sz w:val="28"/>
          <w:szCs w:val="28"/>
          <w:lang w:eastAsia="ru-RU"/>
        </w:rPr>
        <w:t>рекомендации</w:t>
      </w:r>
      <w:r w:rsidRPr="00BE4782">
        <w:rPr>
          <w:rFonts w:ascii="Times New Roman" w:eastAsia="Times New Roman" w:hAnsi="Times New Roman" w:cs="Times New Roman"/>
          <w:kern w:val="0"/>
          <w:sz w:val="28"/>
          <w:szCs w:val="28"/>
          <w:lang w:eastAsia="ru-RU"/>
        </w:rPr>
        <w:tab/>
        <w:t>176</w:t>
      </w:r>
    </w:p>
    <w:p w:rsidR="00C93EF0" w:rsidRDefault="00BE4782" w:rsidP="00BE4782">
      <w:pPr>
        <w:rPr>
          <w:rFonts w:ascii="Times New Roman" w:eastAsia="Times New Roman" w:hAnsi="Times New Roman" w:cs="Times New Roman"/>
          <w:kern w:val="0"/>
          <w:sz w:val="28"/>
          <w:szCs w:val="28"/>
          <w:lang w:eastAsia="ru-RU"/>
        </w:rPr>
      </w:pPr>
      <w:r w:rsidRPr="00BE4782">
        <w:rPr>
          <w:rFonts w:ascii="Times New Roman" w:eastAsia="Times New Roman" w:hAnsi="Times New Roman" w:cs="Times New Roman" w:hint="eastAsia"/>
          <w:kern w:val="0"/>
          <w:sz w:val="28"/>
          <w:szCs w:val="28"/>
          <w:lang w:eastAsia="ru-RU"/>
        </w:rPr>
        <w:t>ЛИТЕРАТУРА</w:t>
      </w:r>
      <w:r w:rsidRPr="00BE4782">
        <w:rPr>
          <w:rFonts w:ascii="Times New Roman" w:eastAsia="Times New Roman" w:hAnsi="Times New Roman" w:cs="Times New Roman"/>
          <w:kern w:val="0"/>
          <w:sz w:val="28"/>
          <w:szCs w:val="28"/>
          <w:lang w:eastAsia="ru-RU"/>
        </w:rPr>
        <w:tab/>
        <w:t>179</w:t>
      </w:r>
    </w:p>
    <w:p w:rsidR="00BE4782" w:rsidRDefault="00BE4782" w:rsidP="00BE4782"/>
    <w:p w:rsidR="00BE4782" w:rsidRDefault="00BE4782" w:rsidP="00BE4782"/>
    <w:p w:rsidR="00BE4782" w:rsidRDefault="00BE4782" w:rsidP="00BE4782"/>
    <w:p w:rsidR="00BE4782" w:rsidRDefault="00BE4782" w:rsidP="00BE4782">
      <w:r>
        <w:rPr>
          <w:rFonts w:hint="eastAsia"/>
        </w:rPr>
        <w:t>ВЫВОДЫ</w:t>
      </w:r>
    </w:p>
    <w:p w:rsidR="00BE4782" w:rsidRDefault="00BE4782" w:rsidP="00BE4782">
      <w:r>
        <w:t></w:t>
      </w:r>
      <w:r>
        <w:t></w:t>
      </w:r>
      <w:r>
        <w:tab/>
      </w:r>
      <w:r>
        <w:t></w:t>
      </w:r>
      <w:r>
        <w:rPr>
          <w:rFonts w:hint="eastAsia"/>
        </w:rPr>
        <w:t>Анализ</w:t>
      </w:r>
      <w:r>
        <w:t></w:t>
      </w:r>
      <w:r>
        <w:rPr>
          <w:rFonts w:hint="eastAsia"/>
        </w:rPr>
        <w:t>теоретических</w:t>
      </w:r>
      <w:r>
        <w:t></w:t>
      </w:r>
      <w:r>
        <w:rPr>
          <w:rFonts w:hint="eastAsia"/>
        </w:rPr>
        <w:t>и</w:t>
      </w:r>
      <w:r>
        <w:t></w:t>
      </w:r>
      <w:r>
        <w:rPr>
          <w:rFonts w:hint="eastAsia"/>
        </w:rPr>
        <w:t>прикладных</w:t>
      </w:r>
      <w:r>
        <w:t></w:t>
      </w:r>
      <w:r>
        <w:rPr>
          <w:rFonts w:hint="eastAsia"/>
        </w:rPr>
        <w:t>исследований</w:t>
      </w:r>
      <w:r>
        <w:t></w:t>
      </w:r>
      <w:r>
        <w:rPr>
          <w:rFonts w:hint="eastAsia"/>
        </w:rPr>
        <w:t>по</w:t>
      </w:r>
      <w:r>
        <w:t></w:t>
      </w:r>
      <w:r>
        <w:rPr>
          <w:rFonts w:hint="eastAsia"/>
        </w:rPr>
        <w:t>проблеме</w:t>
      </w:r>
      <w:r>
        <w:t></w:t>
      </w:r>
      <w:r>
        <w:rPr>
          <w:rFonts w:hint="eastAsia"/>
        </w:rPr>
        <w:t>психологического</w:t>
      </w:r>
      <w:r>
        <w:t></w:t>
      </w:r>
      <w:r>
        <w:rPr>
          <w:rFonts w:hint="eastAsia"/>
        </w:rPr>
        <w:t>сопровождения</w:t>
      </w:r>
      <w:r>
        <w:t></w:t>
      </w:r>
      <w:r>
        <w:rPr>
          <w:rFonts w:hint="eastAsia"/>
        </w:rPr>
        <w:t>подготовки</w:t>
      </w:r>
      <w:r>
        <w:t></w:t>
      </w:r>
      <w:r>
        <w:rPr>
          <w:rFonts w:hint="eastAsia"/>
        </w:rPr>
        <w:t>юных</w:t>
      </w:r>
      <w:r>
        <w:t></w:t>
      </w:r>
      <w:r>
        <w:rPr>
          <w:rFonts w:hint="eastAsia"/>
        </w:rPr>
        <w:t>спортсменов</w:t>
      </w:r>
      <w:r>
        <w:t></w:t>
      </w:r>
      <w:r>
        <w:rPr>
          <w:rFonts w:hint="eastAsia"/>
        </w:rPr>
        <w:t>показал</w:t>
      </w:r>
      <w:r>
        <w:t></w:t>
      </w:r>
      <w:r>
        <w:t></w:t>
      </w:r>
      <w:r>
        <w:rPr>
          <w:rFonts w:hint="eastAsia"/>
        </w:rPr>
        <w:t>что</w:t>
      </w:r>
      <w:r>
        <w:t></w:t>
      </w:r>
      <w:r>
        <w:rPr>
          <w:rFonts w:hint="eastAsia"/>
        </w:rPr>
        <w:t>его</w:t>
      </w:r>
      <w:r>
        <w:t></w:t>
      </w:r>
      <w:r>
        <w:rPr>
          <w:rFonts w:hint="eastAsia"/>
        </w:rPr>
        <w:t>необходимость</w:t>
      </w:r>
      <w:r>
        <w:t></w:t>
      </w:r>
      <w:r>
        <w:rPr>
          <w:rFonts w:hint="eastAsia"/>
        </w:rPr>
        <w:t>признается</w:t>
      </w:r>
      <w:r>
        <w:t></w:t>
      </w:r>
      <w:r>
        <w:rPr>
          <w:rFonts w:hint="eastAsia"/>
        </w:rPr>
        <w:t>значимой</w:t>
      </w:r>
      <w:r>
        <w:t></w:t>
      </w:r>
      <w:r>
        <w:rPr>
          <w:rFonts w:hint="eastAsia"/>
        </w:rPr>
        <w:t>для</w:t>
      </w:r>
      <w:r>
        <w:t></w:t>
      </w:r>
      <w:r>
        <w:rPr>
          <w:rFonts w:hint="eastAsia"/>
        </w:rPr>
        <w:t>создания</w:t>
      </w:r>
      <w:r>
        <w:t></w:t>
      </w:r>
      <w:r>
        <w:rPr>
          <w:rFonts w:hint="eastAsia"/>
        </w:rPr>
        <w:t>на</w:t>
      </w:r>
      <w:r>
        <w:t></w:t>
      </w:r>
      <w:r>
        <w:rPr>
          <w:rFonts w:hint="eastAsia"/>
        </w:rPr>
        <w:t>ранних</w:t>
      </w:r>
      <w:r>
        <w:t></w:t>
      </w:r>
      <w:r>
        <w:rPr>
          <w:rFonts w:hint="eastAsia"/>
        </w:rPr>
        <w:t>этапах</w:t>
      </w:r>
      <w:r>
        <w:t></w:t>
      </w:r>
      <w:r>
        <w:rPr>
          <w:rFonts w:hint="eastAsia"/>
        </w:rPr>
        <w:t>становления</w:t>
      </w:r>
      <w:r>
        <w:t></w:t>
      </w:r>
      <w:r>
        <w:rPr>
          <w:rFonts w:hint="eastAsia"/>
        </w:rPr>
        <w:t>спортивной</w:t>
      </w:r>
      <w:r>
        <w:t></w:t>
      </w:r>
      <w:r>
        <w:rPr>
          <w:rFonts w:hint="eastAsia"/>
        </w:rPr>
        <w:t>карьеры</w:t>
      </w:r>
      <w:r>
        <w:t></w:t>
      </w:r>
      <w:r>
        <w:rPr>
          <w:rFonts w:hint="eastAsia"/>
        </w:rPr>
        <w:t>ресурсов</w:t>
      </w:r>
      <w:r>
        <w:t></w:t>
      </w:r>
      <w:r>
        <w:rPr>
          <w:rFonts w:hint="eastAsia"/>
        </w:rPr>
        <w:t>повышения</w:t>
      </w:r>
      <w:r>
        <w:t></w:t>
      </w:r>
      <w:r>
        <w:rPr>
          <w:rFonts w:hint="eastAsia"/>
        </w:rPr>
        <w:t>конкурентоспособности</w:t>
      </w:r>
      <w:r>
        <w:t></w:t>
      </w:r>
      <w:r>
        <w:rPr>
          <w:rFonts w:hint="eastAsia"/>
        </w:rPr>
        <w:t>на</w:t>
      </w:r>
      <w:r>
        <w:t></w:t>
      </w:r>
      <w:r>
        <w:rPr>
          <w:rFonts w:hint="eastAsia"/>
        </w:rPr>
        <w:t>ее</w:t>
      </w:r>
      <w:r>
        <w:t></w:t>
      </w:r>
      <w:r>
        <w:rPr>
          <w:rFonts w:hint="eastAsia"/>
        </w:rPr>
        <w:t>последующих</w:t>
      </w:r>
      <w:r>
        <w:t></w:t>
      </w:r>
      <w:r>
        <w:rPr>
          <w:rFonts w:hint="eastAsia"/>
        </w:rPr>
        <w:t>этапах</w:t>
      </w:r>
      <w:r>
        <w:t></w:t>
      </w:r>
      <w:r>
        <w:t></w:t>
      </w:r>
      <w:r>
        <w:rPr>
          <w:rFonts w:hint="eastAsia"/>
        </w:rPr>
        <w:t>В</w:t>
      </w:r>
      <w:r>
        <w:t></w:t>
      </w:r>
      <w:r>
        <w:rPr>
          <w:rFonts w:hint="eastAsia"/>
        </w:rPr>
        <w:t>то</w:t>
      </w:r>
      <w:r>
        <w:t></w:t>
      </w:r>
      <w:r>
        <w:rPr>
          <w:rFonts w:hint="eastAsia"/>
        </w:rPr>
        <w:t>же</w:t>
      </w:r>
      <w:r>
        <w:t></w:t>
      </w:r>
      <w:r>
        <w:rPr>
          <w:rFonts w:hint="eastAsia"/>
        </w:rPr>
        <w:t>время</w:t>
      </w:r>
      <w:r>
        <w:t></w:t>
      </w:r>
      <w:r>
        <w:rPr>
          <w:rFonts w:hint="eastAsia"/>
        </w:rPr>
        <w:t>установлено</w:t>
      </w:r>
      <w:r>
        <w:t></w:t>
      </w:r>
      <w:r>
        <w:rPr>
          <w:rFonts w:hint="eastAsia"/>
        </w:rPr>
        <w:t>отсутствие</w:t>
      </w:r>
      <w:r>
        <w:tab/>
      </w:r>
      <w:r>
        <w:rPr>
          <w:rFonts w:hint="eastAsia"/>
        </w:rPr>
        <w:t>программ</w:t>
      </w:r>
      <w:r>
        <w:t></w:t>
      </w:r>
      <w:r>
        <w:rPr>
          <w:rFonts w:hint="eastAsia"/>
        </w:rPr>
        <w:t>и</w:t>
      </w:r>
      <w:r>
        <w:t></w:t>
      </w:r>
      <w:r>
        <w:rPr>
          <w:rFonts w:hint="eastAsia"/>
        </w:rPr>
        <w:t>методик</w:t>
      </w:r>
      <w:r>
        <w:tab/>
      </w:r>
      <w:r>
        <w:rPr>
          <w:rFonts w:hint="eastAsia"/>
        </w:rPr>
        <w:t>психологического</w:t>
      </w:r>
    </w:p>
    <w:p w:rsidR="00BE4782" w:rsidRDefault="00BE4782" w:rsidP="00BE4782">
      <w:r>
        <w:rPr>
          <w:rFonts w:hint="eastAsia"/>
        </w:rPr>
        <w:t>сопровождения</w:t>
      </w:r>
      <w:r>
        <w:t></w:t>
      </w:r>
      <w:r>
        <w:rPr>
          <w:rFonts w:hint="eastAsia"/>
        </w:rPr>
        <w:t>подготовки</w:t>
      </w:r>
      <w:r>
        <w:t></w:t>
      </w:r>
      <w:r>
        <w:rPr>
          <w:rFonts w:hint="eastAsia"/>
        </w:rPr>
        <w:t>юных</w:t>
      </w:r>
      <w:r>
        <w:t></w:t>
      </w:r>
      <w:r>
        <w:rPr>
          <w:rFonts w:hint="eastAsia"/>
        </w:rPr>
        <w:t>спортсменов</w:t>
      </w:r>
      <w:r>
        <w:t></w:t>
      </w:r>
      <w:r>
        <w:t></w:t>
      </w:r>
      <w:r>
        <w:rPr>
          <w:rFonts w:hint="eastAsia"/>
        </w:rPr>
        <w:t>обеспечивающих</w:t>
      </w:r>
      <w:r>
        <w:t></w:t>
      </w:r>
      <w:r>
        <w:rPr>
          <w:rFonts w:hint="eastAsia"/>
        </w:rPr>
        <w:t>решение</w:t>
      </w:r>
      <w:r>
        <w:t></w:t>
      </w:r>
      <w:r>
        <w:rPr>
          <w:rFonts w:hint="eastAsia"/>
        </w:rPr>
        <w:t>этой</w:t>
      </w:r>
      <w:r>
        <w:t></w:t>
      </w:r>
      <w:r>
        <w:rPr>
          <w:rFonts w:hint="eastAsia"/>
        </w:rPr>
        <w:t>задачи</w:t>
      </w:r>
      <w:r>
        <w:t></w:t>
      </w:r>
    </w:p>
    <w:p w:rsidR="00BE4782" w:rsidRDefault="00BE4782" w:rsidP="00BE4782">
      <w:r>
        <w:t></w:t>
      </w:r>
      <w:r>
        <w:t></w:t>
      </w:r>
      <w:r>
        <w:tab/>
      </w:r>
      <w:r>
        <w:t></w:t>
      </w:r>
      <w:r>
        <w:rPr>
          <w:rFonts w:hint="eastAsia"/>
        </w:rPr>
        <w:t>Теоретической</w:t>
      </w:r>
      <w:r>
        <w:t></w:t>
      </w:r>
      <w:r>
        <w:rPr>
          <w:rFonts w:hint="eastAsia"/>
        </w:rPr>
        <w:t>основой</w:t>
      </w:r>
      <w:r>
        <w:t></w:t>
      </w:r>
      <w:r>
        <w:rPr>
          <w:rFonts w:hint="eastAsia"/>
        </w:rPr>
        <w:t>обоснования</w:t>
      </w:r>
      <w:r>
        <w:t></w:t>
      </w:r>
      <w:r>
        <w:rPr>
          <w:rFonts w:hint="eastAsia"/>
        </w:rPr>
        <w:t>и</w:t>
      </w:r>
      <w:r>
        <w:t></w:t>
      </w:r>
      <w:r>
        <w:rPr>
          <w:rFonts w:hint="eastAsia"/>
        </w:rPr>
        <w:t>разработки</w:t>
      </w:r>
      <w:r>
        <w:t></w:t>
      </w:r>
      <w:r>
        <w:rPr>
          <w:rFonts w:hint="eastAsia"/>
        </w:rPr>
        <w:t>программ</w:t>
      </w:r>
      <w:r>
        <w:t></w:t>
      </w:r>
      <w:r>
        <w:rPr>
          <w:rFonts w:hint="eastAsia"/>
        </w:rPr>
        <w:t>и</w:t>
      </w:r>
      <w:r>
        <w:t></w:t>
      </w:r>
      <w:r>
        <w:rPr>
          <w:rFonts w:hint="eastAsia"/>
        </w:rPr>
        <w:t>методик</w:t>
      </w:r>
      <w:r>
        <w:t></w:t>
      </w:r>
      <w:r>
        <w:rPr>
          <w:rFonts w:hint="eastAsia"/>
        </w:rPr>
        <w:t>психологического</w:t>
      </w:r>
      <w:r>
        <w:t></w:t>
      </w:r>
      <w:r>
        <w:rPr>
          <w:rFonts w:hint="eastAsia"/>
        </w:rPr>
        <w:t>сопровождения</w:t>
      </w:r>
      <w:r>
        <w:t></w:t>
      </w:r>
      <w:r>
        <w:rPr>
          <w:rFonts w:hint="eastAsia"/>
        </w:rPr>
        <w:t>подготовки</w:t>
      </w:r>
      <w:r>
        <w:t></w:t>
      </w:r>
      <w:r>
        <w:rPr>
          <w:rFonts w:hint="eastAsia"/>
        </w:rPr>
        <w:t>юных</w:t>
      </w:r>
      <w:r>
        <w:t></w:t>
      </w:r>
      <w:r>
        <w:rPr>
          <w:rFonts w:hint="eastAsia"/>
        </w:rPr>
        <w:t>спортсменов</w:t>
      </w:r>
      <w:r>
        <w:t></w:t>
      </w:r>
      <w:r>
        <w:rPr>
          <w:rFonts w:hint="eastAsia"/>
        </w:rPr>
        <w:t>являются</w:t>
      </w:r>
      <w:r>
        <w:t></w:t>
      </w:r>
      <w:r>
        <w:rPr>
          <w:rFonts w:hint="eastAsia"/>
        </w:rPr>
        <w:t>современные</w:t>
      </w:r>
      <w:r>
        <w:t></w:t>
      </w:r>
      <w:r>
        <w:rPr>
          <w:rFonts w:hint="eastAsia"/>
        </w:rPr>
        <w:t>концепции</w:t>
      </w:r>
      <w:r>
        <w:t></w:t>
      </w:r>
      <w:r>
        <w:rPr>
          <w:rFonts w:hint="eastAsia"/>
        </w:rPr>
        <w:t>психологического</w:t>
      </w:r>
      <w:r>
        <w:t></w:t>
      </w:r>
      <w:r>
        <w:rPr>
          <w:rFonts w:hint="eastAsia"/>
        </w:rPr>
        <w:t>сопровождения</w:t>
      </w:r>
      <w:r>
        <w:t></w:t>
      </w:r>
      <w:r>
        <w:rPr>
          <w:rFonts w:hint="eastAsia"/>
        </w:rPr>
        <w:t>многолетней</w:t>
      </w:r>
      <w:r>
        <w:t></w:t>
      </w:r>
      <w:r>
        <w:rPr>
          <w:rFonts w:hint="eastAsia"/>
        </w:rPr>
        <w:t>подготовки</w:t>
      </w:r>
      <w:r>
        <w:tab/>
      </w:r>
      <w:r>
        <w:rPr>
          <w:rFonts w:hint="eastAsia"/>
        </w:rPr>
        <w:t>спортсменов</w:t>
      </w:r>
      <w:r>
        <w:t></w:t>
      </w:r>
      <w:r>
        <w:t></w:t>
      </w:r>
      <w:r>
        <w:rPr>
          <w:rFonts w:hint="eastAsia"/>
        </w:rPr>
        <w:t>концепции</w:t>
      </w:r>
      <w:r>
        <w:tab/>
      </w:r>
      <w:r>
        <w:rPr>
          <w:rFonts w:hint="eastAsia"/>
        </w:rPr>
        <w:t>психического</w:t>
      </w:r>
      <w:r>
        <w:t></w:t>
      </w:r>
      <w:r>
        <w:rPr>
          <w:rFonts w:hint="eastAsia"/>
        </w:rPr>
        <w:t>и</w:t>
      </w:r>
    </w:p>
    <w:p w:rsidR="00BE4782" w:rsidRDefault="00BE4782" w:rsidP="00BE4782">
      <w:r>
        <w:rPr>
          <w:rFonts w:hint="eastAsia"/>
        </w:rPr>
        <w:t>психомоторного</w:t>
      </w:r>
      <w:r>
        <w:t></w:t>
      </w:r>
      <w:r>
        <w:rPr>
          <w:rFonts w:hint="eastAsia"/>
        </w:rPr>
        <w:t>развития</w:t>
      </w:r>
      <w:r>
        <w:t></w:t>
      </w:r>
      <w:r>
        <w:t></w:t>
      </w:r>
      <w:r>
        <w:rPr>
          <w:rFonts w:hint="eastAsia"/>
        </w:rPr>
        <w:t>современные</w:t>
      </w:r>
      <w:r>
        <w:t></w:t>
      </w:r>
      <w:r>
        <w:rPr>
          <w:rFonts w:hint="eastAsia"/>
        </w:rPr>
        <w:t>представления</w:t>
      </w:r>
      <w:r>
        <w:t></w:t>
      </w:r>
      <w:r>
        <w:rPr>
          <w:rFonts w:hint="eastAsia"/>
        </w:rPr>
        <w:t>о</w:t>
      </w:r>
      <w:r>
        <w:t></w:t>
      </w:r>
      <w:r>
        <w:rPr>
          <w:rFonts w:hint="eastAsia"/>
        </w:rPr>
        <w:t>взаимосвязи</w:t>
      </w:r>
      <w:r>
        <w:t></w:t>
      </w:r>
      <w:r>
        <w:rPr>
          <w:rFonts w:hint="eastAsia"/>
        </w:rPr>
        <w:t>психического</w:t>
      </w:r>
      <w:r>
        <w:t></w:t>
      </w:r>
      <w:r>
        <w:rPr>
          <w:rFonts w:hint="eastAsia"/>
        </w:rPr>
        <w:t>и</w:t>
      </w:r>
      <w:r>
        <w:t></w:t>
      </w:r>
      <w:r>
        <w:rPr>
          <w:rFonts w:hint="eastAsia"/>
        </w:rPr>
        <w:t>психомоторного</w:t>
      </w:r>
      <w:r>
        <w:t></w:t>
      </w:r>
      <w:r>
        <w:rPr>
          <w:rFonts w:hint="eastAsia"/>
        </w:rPr>
        <w:t>развития</w:t>
      </w:r>
      <w:r>
        <w:t></w:t>
      </w:r>
    </w:p>
    <w:p w:rsidR="00BE4782" w:rsidRDefault="00BE4782" w:rsidP="00BE4782">
      <w:r>
        <w:t></w:t>
      </w:r>
      <w:r>
        <w:t></w:t>
      </w:r>
      <w:r>
        <w:tab/>
      </w:r>
      <w:r>
        <w:t></w:t>
      </w:r>
      <w:r>
        <w:rPr>
          <w:rFonts w:hint="eastAsia"/>
        </w:rPr>
        <w:t>Результаты</w:t>
      </w:r>
      <w:r>
        <w:t></w:t>
      </w:r>
      <w:r>
        <w:rPr>
          <w:rFonts w:hint="eastAsia"/>
        </w:rPr>
        <w:t>исследования</w:t>
      </w:r>
      <w:r>
        <w:t></w:t>
      </w:r>
      <w:r>
        <w:rPr>
          <w:rFonts w:hint="eastAsia"/>
        </w:rPr>
        <w:t>свидетельствуют</w:t>
      </w:r>
      <w:r>
        <w:t></w:t>
      </w:r>
      <w:r>
        <w:rPr>
          <w:rFonts w:hint="eastAsia"/>
        </w:rPr>
        <w:t>о</w:t>
      </w:r>
      <w:r>
        <w:t></w:t>
      </w:r>
      <w:r>
        <w:rPr>
          <w:rFonts w:hint="eastAsia"/>
        </w:rPr>
        <w:t>том</w:t>
      </w:r>
      <w:r>
        <w:t></w:t>
      </w:r>
      <w:r>
        <w:t></w:t>
      </w:r>
      <w:r>
        <w:rPr>
          <w:rFonts w:hint="eastAsia"/>
        </w:rPr>
        <w:t>что</w:t>
      </w:r>
      <w:r>
        <w:t></w:t>
      </w:r>
      <w:r>
        <w:rPr>
          <w:rFonts w:hint="eastAsia"/>
        </w:rPr>
        <w:t>с</w:t>
      </w:r>
      <w:r>
        <w:t></w:t>
      </w:r>
      <w:r>
        <w:rPr>
          <w:rFonts w:hint="eastAsia"/>
        </w:rPr>
        <w:t>возрастом</w:t>
      </w:r>
      <w:r>
        <w:t></w:t>
      </w:r>
      <w:r>
        <w:rPr>
          <w:rFonts w:hint="eastAsia"/>
        </w:rPr>
        <w:t>показатели</w:t>
      </w:r>
      <w:r>
        <w:t></w:t>
      </w:r>
      <w:r>
        <w:rPr>
          <w:rFonts w:hint="eastAsia"/>
        </w:rPr>
        <w:t>психомоторных</w:t>
      </w:r>
      <w:r>
        <w:t></w:t>
      </w:r>
      <w:r>
        <w:rPr>
          <w:rFonts w:hint="eastAsia"/>
        </w:rPr>
        <w:t>способностей</w:t>
      </w:r>
      <w:r>
        <w:t></w:t>
      </w:r>
      <w:r>
        <w:rPr>
          <w:rFonts w:hint="eastAsia"/>
        </w:rPr>
        <w:t>улучшаются</w:t>
      </w:r>
      <w:r>
        <w:t></w:t>
      </w:r>
      <w:r>
        <w:t></w:t>
      </w:r>
      <w:r>
        <w:rPr>
          <w:rFonts w:hint="eastAsia"/>
        </w:rPr>
        <w:t>но</w:t>
      </w:r>
      <w:r>
        <w:t></w:t>
      </w:r>
      <w:r>
        <w:rPr>
          <w:rFonts w:hint="eastAsia"/>
        </w:rPr>
        <w:t>достигают</w:t>
      </w:r>
      <w:r>
        <w:t></w:t>
      </w:r>
      <w:r>
        <w:rPr>
          <w:rFonts w:hint="eastAsia"/>
        </w:rPr>
        <w:t>лишь</w:t>
      </w:r>
      <w:r>
        <w:t></w:t>
      </w:r>
      <w:r>
        <w:rPr>
          <w:rFonts w:hint="eastAsia"/>
        </w:rPr>
        <w:t>среднего</w:t>
      </w:r>
      <w:r>
        <w:t></w:t>
      </w:r>
      <w:r>
        <w:rPr>
          <w:rFonts w:hint="eastAsia"/>
        </w:rPr>
        <w:t>уровня</w:t>
      </w:r>
      <w:r>
        <w:t></w:t>
      </w:r>
      <w:r>
        <w:rPr>
          <w:rFonts w:hint="eastAsia"/>
        </w:rPr>
        <w:t>развития</w:t>
      </w:r>
      <w:r>
        <w:t></w:t>
      </w:r>
      <w:r>
        <w:t></w:t>
      </w:r>
      <w:r>
        <w:rPr>
          <w:rFonts w:hint="eastAsia"/>
        </w:rPr>
        <w:t>Слабое</w:t>
      </w:r>
      <w:r>
        <w:t></w:t>
      </w:r>
      <w:r>
        <w:rPr>
          <w:rFonts w:hint="eastAsia"/>
        </w:rPr>
        <w:t>развитие</w:t>
      </w:r>
      <w:r>
        <w:t></w:t>
      </w:r>
      <w:r>
        <w:rPr>
          <w:rFonts w:hint="eastAsia"/>
        </w:rPr>
        <w:t>психомоторики</w:t>
      </w:r>
      <w:r>
        <w:t></w:t>
      </w:r>
      <w:r>
        <w:rPr>
          <w:rFonts w:hint="eastAsia"/>
        </w:rPr>
        <w:t>у</w:t>
      </w:r>
      <w:r>
        <w:t></w:t>
      </w:r>
      <w:r>
        <w:rPr>
          <w:rFonts w:hint="eastAsia"/>
        </w:rPr>
        <w:t>детей</w:t>
      </w:r>
      <w:r>
        <w:t></w:t>
      </w:r>
      <w:r>
        <w:t></w:t>
      </w:r>
      <w:r>
        <w:t></w:t>
      </w:r>
      <w:r>
        <w:t></w:t>
      </w:r>
      <w:r>
        <w:t></w:t>
      </w:r>
      <w:r>
        <w:rPr>
          <w:rFonts w:hint="eastAsia"/>
        </w:rPr>
        <w:t>лет</w:t>
      </w:r>
      <w:r>
        <w:t></w:t>
      </w:r>
      <w:r>
        <w:rPr>
          <w:rFonts w:hint="eastAsia"/>
        </w:rPr>
        <w:t>указывает</w:t>
      </w:r>
      <w:r>
        <w:t></w:t>
      </w:r>
      <w:r>
        <w:rPr>
          <w:rFonts w:hint="eastAsia"/>
        </w:rPr>
        <w:t>на</w:t>
      </w:r>
      <w:r>
        <w:t></w:t>
      </w:r>
      <w:r>
        <w:rPr>
          <w:rFonts w:hint="eastAsia"/>
        </w:rPr>
        <w:t>недостаточную</w:t>
      </w:r>
      <w:r>
        <w:t></w:t>
      </w:r>
      <w:r>
        <w:rPr>
          <w:rFonts w:hint="eastAsia"/>
        </w:rPr>
        <w:t>готовность</w:t>
      </w:r>
      <w:r>
        <w:t></w:t>
      </w:r>
      <w:r>
        <w:rPr>
          <w:rFonts w:hint="eastAsia"/>
        </w:rPr>
        <w:t>к</w:t>
      </w:r>
      <w:r>
        <w:t></w:t>
      </w:r>
      <w:r>
        <w:rPr>
          <w:rFonts w:hint="eastAsia"/>
        </w:rPr>
        <w:t>обучению</w:t>
      </w:r>
      <w:r>
        <w:t></w:t>
      </w:r>
      <w:r>
        <w:rPr>
          <w:rFonts w:hint="eastAsia"/>
        </w:rPr>
        <w:t>в</w:t>
      </w:r>
      <w:r>
        <w:t></w:t>
      </w:r>
      <w:r>
        <w:rPr>
          <w:rFonts w:hint="eastAsia"/>
        </w:rPr>
        <w:t>спортивной</w:t>
      </w:r>
      <w:r>
        <w:t></w:t>
      </w:r>
      <w:r>
        <w:rPr>
          <w:rFonts w:hint="eastAsia"/>
        </w:rPr>
        <w:t>школе</w:t>
      </w:r>
      <w:r>
        <w:t></w:t>
      </w:r>
      <w:r>
        <w:t></w:t>
      </w:r>
      <w:r>
        <w:rPr>
          <w:rFonts w:hint="eastAsia"/>
        </w:rPr>
        <w:t>Относительно</w:t>
      </w:r>
      <w:r>
        <w:t></w:t>
      </w:r>
      <w:r>
        <w:rPr>
          <w:rFonts w:hint="eastAsia"/>
        </w:rPr>
        <w:t>невысокие</w:t>
      </w:r>
      <w:r>
        <w:t></w:t>
      </w:r>
      <w:r>
        <w:rPr>
          <w:rFonts w:hint="eastAsia"/>
        </w:rPr>
        <w:t>показатели</w:t>
      </w:r>
      <w:r>
        <w:t></w:t>
      </w:r>
      <w:r>
        <w:rPr>
          <w:rFonts w:hint="eastAsia"/>
        </w:rPr>
        <w:t>психомоторного</w:t>
      </w:r>
      <w:r>
        <w:t></w:t>
      </w:r>
      <w:r>
        <w:rPr>
          <w:rFonts w:hint="eastAsia"/>
        </w:rPr>
        <w:t>развития</w:t>
      </w:r>
      <w:r>
        <w:t></w:t>
      </w:r>
      <w:r>
        <w:rPr>
          <w:rFonts w:hint="eastAsia"/>
        </w:rPr>
        <w:t>спортсменов</w:t>
      </w:r>
      <w:r>
        <w:t></w:t>
      </w:r>
      <w:r>
        <w:t></w:t>
      </w:r>
      <w:r>
        <w:t></w:t>
      </w:r>
      <w:r>
        <w:t></w:t>
      </w:r>
      <w:r>
        <w:t></w:t>
      </w:r>
      <w:r>
        <w:rPr>
          <w:rFonts w:hint="eastAsia"/>
        </w:rPr>
        <w:t>лет</w:t>
      </w:r>
      <w:r>
        <w:t></w:t>
      </w:r>
      <w:r>
        <w:rPr>
          <w:rFonts w:hint="eastAsia"/>
        </w:rPr>
        <w:t>свидетельствуют</w:t>
      </w:r>
      <w:r>
        <w:t></w:t>
      </w:r>
      <w:r>
        <w:rPr>
          <w:rFonts w:hint="eastAsia"/>
        </w:rPr>
        <w:t>о</w:t>
      </w:r>
      <w:r>
        <w:t></w:t>
      </w:r>
      <w:r>
        <w:rPr>
          <w:rFonts w:hint="eastAsia"/>
        </w:rPr>
        <w:t>том</w:t>
      </w:r>
      <w:r>
        <w:t></w:t>
      </w:r>
      <w:r>
        <w:t></w:t>
      </w:r>
      <w:r>
        <w:rPr>
          <w:rFonts w:hint="eastAsia"/>
        </w:rPr>
        <w:t>что</w:t>
      </w:r>
      <w:r>
        <w:t></w:t>
      </w:r>
      <w:r>
        <w:rPr>
          <w:rFonts w:hint="eastAsia"/>
        </w:rPr>
        <w:t>психологические</w:t>
      </w:r>
      <w:r>
        <w:t></w:t>
      </w:r>
      <w:r>
        <w:rPr>
          <w:rFonts w:hint="eastAsia"/>
        </w:rPr>
        <w:t>ресурсы</w:t>
      </w:r>
      <w:r>
        <w:t></w:t>
      </w:r>
      <w:r>
        <w:rPr>
          <w:rFonts w:hint="eastAsia"/>
        </w:rPr>
        <w:t>обучаемости</w:t>
      </w:r>
      <w:r>
        <w:t></w:t>
      </w:r>
      <w:r>
        <w:rPr>
          <w:rFonts w:hint="eastAsia"/>
        </w:rPr>
        <w:t>юных</w:t>
      </w:r>
      <w:r>
        <w:t></w:t>
      </w:r>
      <w:r>
        <w:rPr>
          <w:rFonts w:hint="eastAsia"/>
        </w:rPr>
        <w:t>акробатов</w:t>
      </w:r>
      <w:r>
        <w:t></w:t>
      </w:r>
      <w:r>
        <w:rPr>
          <w:rFonts w:hint="eastAsia"/>
        </w:rPr>
        <w:t>прыгунов</w:t>
      </w:r>
      <w:r>
        <w:t></w:t>
      </w:r>
      <w:r>
        <w:rPr>
          <w:rFonts w:hint="eastAsia"/>
        </w:rPr>
        <w:t>исполь</w:t>
      </w:r>
      <w:r>
        <w:rPr>
          <w:rFonts w:hint="eastAsia"/>
        </w:rPr>
        <w:lastRenderedPageBreak/>
        <w:t>зуются</w:t>
      </w:r>
      <w:r>
        <w:t></w:t>
      </w:r>
      <w:r>
        <w:rPr>
          <w:rFonts w:hint="eastAsia"/>
        </w:rPr>
        <w:t>не</w:t>
      </w:r>
      <w:r>
        <w:t></w:t>
      </w:r>
      <w:r>
        <w:rPr>
          <w:rFonts w:hint="eastAsia"/>
        </w:rPr>
        <w:t>полностью</w:t>
      </w:r>
      <w:r>
        <w:t></w:t>
      </w:r>
    </w:p>
    <w:p w:rsidR="00BE4782" w:rsidRDefault="00BE4782" w:rsidP="00BE4782">
      <w:r>
        <w:t></w:t>
      </w:r>
      <w:r>
        <w:t></w:t>
      </w:r>
      <w:r>
        <w:tab/>
      </w:r>
      <w:r>
        <w:t></w:t>
      </w:r>
      <w:r>
        <w:rPr>
          <w:rFonts w:hint="eastAsia"/>
        </w:rPr>
        <w:t>Установленные</w:t>
      </w:r>
      <w:r>
        <w:tab/>
      </w:r>
      <w:r>
        <w:rPr>
          <w:rFonts w:hint="eastAsia"/>
        </w:rPr>
        <w:t>в</w:t>
      </w:r>
      <w:r>
        <w:t></w:t>
      </w:r>
      <w:r>
        <w:rPr>
          <w:rFonts w:hint="eastAsia"/>
        </w:rPr>
        <w:t>исследовании</w:t>
      </w:r>
      <w:r>
        <w:t></w:t>
      </w:r>
      <w:r>
        <w:rPr>
          <w:rFonts w:hint="eastAsia"/>
        </w:rPr>
        <w:t>корреляционные</w:t>
      </w:r>
      <w:r>
        <w:t></w:t>
      </w:r>
      <w:r>
        <w:rPr>
          <w:rFonts w:hint="eastAsia"/>
        </w:rPr>
        <w:t>связи</w:t>
      </w:r>
      <w:r>
        <w:t></w:t>
      </w:r>
      <w:r>
        <w:rPr>
          <w:rFonts w:hint="eastAsia"/>
        </w:rPr>
        <w:t>показателей</w:t>
      </w:r>
      <w:r>
        <w:t></w:t>
      </w:r>
      <w:r>
        <w:rPr>
          <w:rFonts w:hint="eastAsia"/>
        </w:rPr>
        <w:t>психомоторного</w:t>
      </w:r>
      <w:r>
        <w:t></w:t>
      </w:r>
      <w:r>
        <w:rPr>
          <w:rFonts w:hint="eastAsia"/>
        </w:rPr>
        <w:t>развития</w:t>
      </w:r>
      <w:r>
        <w:t></w:t>
      </w:r>
      <w:r>
        <w:rPr>
          <w:rFonts w:hint="eastAsia"/>
        </w:rPr>
        <w:t>юных</w:t>
      </w:r>
      <w:r>
        <w:t></w:t>
      </w:r>
      <w:r>
        <w:rPr>
          <w:rFonts w:hint="eastAsia"/>
        </w:rPr>
        <w:t>акробатов</w:t>
      </w:r>
      <w:r>
        <w:t></w:t>
      </w:r>
      <w:r>
        <w:rPr>
          <w:rFonts w:hint="eastAsia"/>
        </w:rPr>
        <w:t>прыгунов</w:t>
      </w:r>
      <w:r>
        <w:t></w:t>
      </w:r>
      <w:r>
        <w:rPr>
          <w:rFonts w:hint="eastAsia"/>
        </w:rPr>
        <w:t>с</w:t>
      </w:r>
      <w:r>
        <w:t></w:t>
      </w:r>
      <w:r>
        <w:rPr>
          <w:rFonts w:hint="eastAsia"/>
        </w:rPr>
        <w:t>показателями</w:t>
      </w:r>
      <w:r>
        <w:t></w:t>
      </w:r>
      <w:r>
        <w:rPr>
          <w:rFonts w:hint="eastAsia"/>
        </w:rPr>
        <w:t>их</w:t>
      </w:r>
      <w:r>
        <w:t></w:t>
      </w:r>
      <w:r>
        <w:rPr>
          <w:rFonts w:hint="eastAsia"/>
        </w:rPr>
        <w:t>физической</w:t>
      </w:r>
      <w:r>
        <w:t></w:t>
      </w:r>
      <w:r>
        <w:rPr>
          <w:rFonts w:hint="eastAsia"/>
        </w:rPr>
        <w:t>подготовленности</w:t>
      </w:r>
      <w:r>
        <w:t></w:t>
      </w:r>
      <w:r>
        <w:rPr>
          <w:rFonts w:hint="eastAsia"/>
        </w:rPr>
        <w:t>и</w:t>
      </w:r>
      <w:r>
        <w:t></w:t>
      </w:r>
      <w:r>
        <w:rPr>
          <w:rFonts w:hint="eastAsia"/>
        </w:rPr>
        <w:t>готовности</w:t>
      </w:r>
      <w:r>
        <w:t></w:t>
      </w:r>
      <w:r>
        <w:rPr>
          <w:rFonts w:hint="eastAsia"/>
        </w:rPr>
        <w:t>к</w:t>
      </w:r>
      <w:r>
        <w:t></w:t>
      </w:r>
      <w:r>
        <w:rPr>
          <w:rFonts w:hint="eastAsia"/>
        </w:rPr>
        <w:t>освоению</w:t>
      </w:r>
      <w:r>
        <w:t></w:t>
      </w:r>
      <w:r>
        <w:rPr>
          <w:rFonts w:hint="eastAsia"/>
        </w:rPr>
        <w:t>основ</w:t>
      </w:r>
      <w:r>
        <w:t></w:t>
      </w:r>
      <w:r>
        <w:rPr>
          <w:rFonts w:hint="eastAsia"/>
        </w:rPr>
        <w:t>техники</w:t>
      </w:r>
      <w:r>
        <w:t></w:t>
      </w:r>
      <w:r>
        <w:t></w:t>
      </w:r>
      <w:r>
        <w:rPr>
          <w:rFonts w:hint="eastAsia"/>
        </w:rPr>
        <w:t>закономерный</w:t>
      </w:r>
      <w:r>
        <w:t></w:t>
      </w:r>
      <w:r>
        <w:rPr>
          <w:rFonts w:hint="eastAsia"/>
        </w:rPr>
        <w:t>характер</w:t>
      </w:r>
      <w:r>
        <w:t></w:t>
      </w:r>
      <w:r>
        <w:rPr>
          <w:rFonts w:hint="eastAsia"/>
        </w:rPr>
        <w:t>которых</w:t>
      </w:r>
      <w:r>
        <w:t></w:t>
      </w:r>
      <w:r>
        <w:rPr>
          <w:rFonts w:hint="eastAsia"/>
        </w:rPr>
        <w:t>подтвержден</w:t>
      </w:r>
      <w:r>
        <w:t></w:t>
      </w:r>
      <w:r>
        <w:rPr>
          <w:rFonts w:hint="eastAsia"/>
        </w:rPr>
        <w:t>данными</w:t>
      </w:r>
      <w:r>
        <w:t></w:t>
      </w:r>
      <w:r>
        <w:rPr>
          <w:rFonts w:hint="eastAsia"/>
        </w:rPr>
        <w:t>дисперсионного</w:t>
      </w:r>
      <w:r>
        <w:t></w:t>
      </w:r>
      <w:r>
        <w:rPr>
          <w:rFonts w:hint="eastAsia"/>
        </w:rPr>
        <w:t>анализа</w:t>
      </w:r>
      <w:r>
        <w:t></w:t>
      </w:r>
      <w:r>
        <w:t></w:t>
      </w:r>
      <w:r>
        <w:rPr>
          <w:rFonts w:hint="eastAsia"/>
        </w:rPr>
        <w:t>свидетельствуют</w:t>
      </w:r>
      <w:r>
        <w:t></w:t>
      </w:r>
      <w:r>
        <w:rPr>
          <w:rFonts w:hint="eastAsia"/>
        </w:rPr>
        <w:t>о</w:t>
      </w:r>
      <w:r>
        <w:t></w:t>
      </w:r>
      <w:r>
        <w:rPr>
          <w:rFonts w:hint="eastAsia"/>
        </w:rPr>
        <w:t>целесообразности</w:t>
      </w:r>
      <w:r>
        <w:t></w:t>
      </w:r>
      <w:r>
        <w:rPr>
          <w:rFonts w:hint="eastAsia"/>
        </w:rPr>
        <w:t>развития</w:t>
      </w:r>
      <w:r>
        <w:t></w:t>
      </w:r>
      <w:r>
        <w:rPr>
          <w:rFonts w:hint="eastAsia"/>
        </w:rPr>
        <w:t>психомоторных</w:t>
      </w:r>
      <w:r>
        <w:t></w:t>
      </w:r>
      <w:r>
        <w:rPr>
          <w:rFonts w:hint="eastAsia"/>
        </w:rPr>
        <w:t>способностей</w:t>
      </w:r>
      <w:r>
        <w:t></w:t>
      </w:r>
      <w:r>
        <w:rPr>
          <w:rFonts w:hint="eastAsia"/>
        </w:rPr>
        <w:t>как</w:t>
      </w:r>
      <w:r>
        <w:t></w:t>
      </w:r>
      <w:r>
        <w:rPr>
          <w:rFonts w:hint="eastAsia"/>
        </w:rPr>
        <w:t>ресурса</w:t>
      </w:r>
      <w:r>
        <w:t></w:t>
      </w:r>
      <w:r>
        <w:rPr>
          <w:rFonts w:hint="eastAsia"/>
        </w:rPr>
        <w:t>повышения</w:t>
      </w:r>
      <w:r>
        <w:t></w:t>
      </w:r>
      <w:r>
        <w:rPr>
          <w:rFonts w:hint="eastAsia"/>
        </w:rPr>
        <w:t>успешности</w:t>
      </w:r>
      <w:r>
        <w:t></w:t>
      </w:r>
      <w:r>
        <w:rPr>
          <w:rFonts w:hint="eastAsia"/>
        </w:rPr>
        <w:t>обучения</w:t>
      </w:r>
      <w:r>
        <w:t></w:t>
      </w:r>
      <w:r>
        <w:rPr>
          <w:rFonts w:hint="eastAsia"/>
        </w:rPr>
        <w:t>юных</w:t>
      </w:r>
      <w:r>
        <w:t></w:t>
      </w:r>
      <w:r>
        <w:rPr>
          <w:rFonts w:hint="eastAsia"/>
        </w:rPr>
        <w:t>акробатов</w:t>
      </w:r>
      <w:r>
        <w:t></w:t>
      </w:r>
      <w:r>
        <w:rPr>
          <w:rFonts w:hint="eastAsia"/>
        </w:rPr>
        <w:t>прыгунов</w:t>
      </w:r>
      <w:r>
        <w:t></w:t>
      </w:r>
    </w:p>
    <w:p w:rsidR="00BE4782" w:rsidRDefault="00BE4782" w:rsidP="00BE4782">
      <w:r>
        <w:t></w:t>
      </w:r>
      <w:r>
        <w:t></w:t>
      </w:r>
      <w:r>
        <w:tab/>
      </w:r>
      <w:r>
        <w:t></w:t>
      </w:r>
      <w:r>
        <w:rPr>
          <w:rFonts w:hint="eastAsia"/>
        </w:rPr>
        <w:t>Результаты</w:t>
      </w:r>
      <w:r>
        <w:t></w:t>
      </w:r>
      <w:r>
        <w:rPr>
          <w:rFonts w:hint="eastAsia"/>
        </w:rPr>
        <w:t>исследования</w:t>
      </w:r>
      <w:r>
        <w:t></w:t>
      </w:r>
      <w:r>
        <w:rPr>
          <w:rFonts w:hint="eastAsia"/>
        </w:rPr>
        <w:t>мотивации</w:t>
      </w:r>
      <w:r>
        <w:t></w:t>
      </w:r>
      <w:r>
        <w:rPr>
          <w:rFonts w:hint="eastAsia"/>
        </w:rPr>
        <w:t>у</w:t>
      </w:r>
      <w:r>
        <w:t></w:t>
      </w:r>
      <w:r>
        <w:rPr>
          <w:rFonts w:hint="eastAsia"/>
        </w:rPr>
        <w:t>юных</w:t>
      </w:r>
      <w:r>
        <w:t></w:t>
      </w:r>
      <w:r>
        <w:rPr>
          <w:rFonts w:hint="eastAsia"/>
        </w:rPr>
        <w:t>акробатов</w:t>
      </w:r>
      <w:r>
        <w:t></w:t>
      </w:r>
      <w:r>
        <w:rPr>
          <w:rFonts w:hint="eastAsia"/>
        </w:rPr>
        <w:t>прыгунов</w:t>
      </w:r>
    </w:p>
    <w:p w:rsidR="00BE4782" w:rsidRDefault="00BE4782" w:rsidP="00BE4782">
      <w:r>
        <w:t></w:t>
      </w:r>
    </w:p>
    <w:p w:rsidR="00BE4782" w:rsidRDefault="00BE4782" w:rsidP="00BE4782">
      <w:r>
        <w:t></w:t>
      </w:r>
      <w:r>
        <w:t></w:t>
      </w:r>
      <w:r>
        <w:t></w:t>
      </w:r>
    </w:p>
    <w:p w:rsidR="00BE4782" w:rsidRDefault="00BE4782" w:rsidP="00BE4782">
      <w:r>
        <w:rPr>
          <w:rFonts w:hint="eastAsia"/>
        </w:rPr>
        <w:t>этапа</w:t>
      </w:r>
      <w:r>
        <w:t></w:t>
      </w:r>
      <w:r>
        <w:rPr>
          <w:rFonts w:hint="eastAsia"/>
        </w:rPr>
        <w:t>начальной</w:t>
      </w:r>
      <w:r>
        <w:t></w:t>
      </w:r>
      <w:r>
        <w:rPr>
          <w:rFonts w:hint="eastAsia"/>
        </w:rPr>
        <w:t>подготовки</w:t>
      </w:r>
      <w:r>
        <w:t></w:t>
      </w:r>
      <w:r>
        <w:rPr>
          <w:rFonts w:hint="eastAsia"/>
        </w:rPr>
        <w:t>подтвердили</w:t>
      </w:r>
      <w:r>
        <w:t></w:t>
      </w:r>
      <w:r>
        <w:t></w:t>
      </w:r>
      <w:r>
        <w:rPr>
          <w:rFonts w:hint="eastAsia"/>
        </w:rPr>
        <w:t>что</w:t>
      </w:r>
      <w:r>
        <w:t></w:t>
      </w:r>
      <w:r>
        <w:rPr>
          <w:rFonts w:hint="eastAsia"/>
        </w:rPr>
        <w:t>у</w:t>
      </w:r>
      <w:r>
        <w:t></w:t>
      </w:r>
      <w:r>
        <w:rPr>
          <w:rFonts w:hint="eastAsia"/>
        </w:rPr>
        <w:t>исследуемых</w:t>
      </w:r>
      <w:r>
        <w:t></w:t>
      </w:r>
      <w:r>
        <w:rPr>
          <w:rFonts w:hint="eastAsia"/>
        </w:rPr>
        <w:t>не</w:t>
      </w:r>
      <w:r>
        <w:t></w:t>
      </w:r>
      <w:r>
        <w:rPr>
          <w:rFonts w:hint="eastAsia"/>
        </w:rPr>
        <w:t>сформиро</w:t>
      </w:r>
      <w:r>
        <w:t></w:t>
      </w:r>
      <w:r>
        <w:rPr>
          <w:rFonts w:hint="eastAsia"/>
        </w:rPr>
        <w:t>вана</w:t>
      </w:r>
      <w:r>
        <w:t></w:t>
      </w:r>
      <w:r>
        <w:rPr>
          <w:rFonts w:hint="eastAsia"/>
        </w:rPr>
        <w:t>внутренняя</w:t>
      </w:r>
      <w:r>
        <w:t></w:t>
      </w:r>
      <w:r>
        <w:rPr>
          <w:rFonts w:hint="eastAsia"/>
        </w:rPr>
        <w:t>мотивация</w:t>
      </w:r>
      <w:r>
        <w:t></w:t>
      </w:r>
      <w:r>
        <w:rPr>
          <w:rFonts w:hint="eastAsia"/>
        </w:rPr>
        <w:t>к</w:t>
      </w:r>
      <w:r>
        <w:t></w:t>
      </w:r>
      <w:r>
        <w:rPr>
          <w:rFonts w:hint="eastAsia"/>
        </w:rPr>
        <w:t>занятиям</w:t>
      </w:r>
      <w:r>
        <w:t></w:t>
      </w:r>
      <w:r>
        <w:rPr>
          <w:rFonts w:hint="eastAsia"/>
        </w:rPr>
        <w:t>спортом</w:t>
      </w:r>
      <w:r>
        <w:t></w:t>
      </w:r>
      <w:r>
        <w:t></w:t>
      </w:r>
      <w:r>
        <w:rPr>
          <w:rFonts w:hint="eastAsia"/>
        </w:rPr>
        <w:t>выявлена</w:t>
      </w:r>
      <w:r>
        <w:t></w:t>
      </w:r>
      <w:r>
        <w:rPr>
          <w:rFonts w:hint="eastAsia"/>
        </w:rPr>
        <w:t>низкая</w:t>
      </w:r>
      <w:r>
        <w:t></w:t>
      </w:r>
      <w:r>
        <w:rPr>
          <w:rFonts w:hint="eastAsia"/>
        </w:rPr>
        <w:t>осведом</w:t>
      </w:r>
      <w:r>
        <w:t></w:t>
      </w:r>
      <w:r>
        <w:rPr>
          <w:rFonts w:hint="eastAsia"/>
        </w:rPr>
        <w:t>ленность</w:t>
      </w:r>
      <w:r>
        <w:t></w:t>
      </w:r>
      <w:r>
        <w:rPr>
          <w:rFonts w:hint="eastAsia"/>
        </w:rPr>
        <w:t>в</w:t>
      </w:r>
      <w:r>
        <w:t></w:t>
      </w:r>
      <w:r>
        <w:rPr>
          <w:rFonts w:hint="eastAsia"/>
        </w:rPr>
        <w:t>области</w:t>
      </w:r>
      <w:r>
        <w:t></w:t>
      </w:r>
      <w:r>
        <w:rPr>
          <w:rFonts w:hint="eastAsia"/>
        </w:rPr>
        <w:t>спорта</w:t>
      </w:r>
      <w:r>
        <w:t></w:t>
      </w:r>
      <w:r>
        <w:t></w:t>
      </w:r>
      <w:r>
        <w:rPr>
          <w:rFonts w:hint="eastAsia"/>
        </w:rPr>
        <w:t>Это</w:t>
      </w:r>
      <w:r>
        <w:t></w:t>
      </w:r>
      <w:r>
        <w:rPr>
          <w:rFonts w:hint="eastAsia"/>
        </w:rPr>
        <w:t>является</w:t>
      </w:r>
      <w:r>
        <w:t></w:t>
      </w:r>
      <w:r>
        <w:rPr>
          <w:rFonts w:hint="eastAsia"/>
        </w:rPr>
        <w:t>фактором</w:t>
      </w:r>
      <w:r>
        <w:t></w:t>
      </w:r>
      <w:r>
        <w:rPr>
          <w:rFonts w:hint="eastAsia"/>
        </w:rPr>
        <w:t>риска</w:t>
      </w:r>
      <w:r>
        <w:t></w:t>
      </w:r>
      <w:r>
        <w:rPr>
          <w:rFonts w:hint="eastAsia"/>
        </w:rPr>
        <w:t>неполной</w:t>
      </w:r>
      <w:r>
        <w:t></w:t>
      </w:r>
      <w:r>
        <w:rPr>
          <w:rFonts w:hint="eastAsia"/>
        </w:rPr>
        <w:t>реализа</w:t>
      </w:r>
      <w:r>
        <w:t></w:t>
      </w:r>
      <w:r>
        <w:rPr>
          <w:rFonts w:hint="eastAsia"/>
        </w:rPr>
        <w:t>ции</w:t>
      </w:r>
      <w:r>
        <w:t></w:t>
      </w:r>
      <w:r>
        <w:rPr>
          <w:rFonts w:hint="eastAsia"/>
        </w:rPr>
        <w:t>юными</w:t>
      </w:r>
      <w:r>
        <w:t></w:t>
      </w:r>
      <w:r>
        <w:rPr>
          <w:rFonts w:hint="eastAsia"/>
        </w:rPr>
        <w:t>спортсменами</w:t>
      </w:r>
      <w:r>
        <w:t></w:t>
      </w:r>
      <w:r>
        <w:rPr>
          <w:rFonts w:hint="eastAsia"/>
        </w:rPr>
        <w:t>своих</w:t>
      </w:r>
      <w:r>
        <w:t></w:t>
      </w:r>
      <w:r>
        <w:rPr>
          <w:rFonts w:hint="eastAsia"/>
        </w:rPr>
        <w:t>способностей</w:t>
      </w:r>
      <w:r>
        <w:t></w:t>
      </w:r>
      <w:r>
        <w:t></w:t>
      </w:r>
      <w:r>
        <w:rPr>
          <w:rFonts w:hint="eastAsia"/>
        </w:rPr>
        <w:t>а</w:t>
      </w:r>
      <w:r>
        <w:t></w:t>
      </w:r>
      <w:r>
        <w:rPr>
          <w:rFonts w:hint="eastAsia"/>
        </w:rPr>
        <w:t>также</w:t>
      </w:r>
      <w:r>
        <w:t></w:t>
      </w:r>
      <w:r>
        <w:rPr>
          <w:rFonts w:hint="eastAsia"/>
        </w:rPr>
        <w:t>повышает</w:t>
      </w:r>
      <w:r>
        <w:t></w:t>
      </w:r>
      <w:r>
        <w:rPr>
          <w:rFonts w:hint="eastAsia"/>
        </w:rPr>
        <w:t>вероят</w:t>
      </w:r>
      <w:r>
        <w:t></w:t>
      </w:r>
      <w:r>
        <w:rPr>
          <w:rFonts w:hint="eastAsia"/>
        </w:rPr>
        <w:t>ность</w:t>
      </w:r>
      <w:r>
        <w:t></w:t>
      </w:r>
      <w:r>
        <w:rPr>
          <w:rFonts w:hint="eastAsia"/>
        </w:rPr>
        <w:t>прекращения</w:t>
      </w:r>
      <w:r>
        <w:t></w:t>
      </w:r>
      <w:r>
        <w:rPr>
          <w:rFonts w:hint="eastAsia"/>
        </w:rPr>
        <w:t>занятий</w:t>
      </w:r>
      <w:r>
        <w:t></w:t>
      </w:r>
      <w:r>
        <w:rPr>
          <w:rFonts w:hint="eastAsia"/>
        </w:rPr>
        <w:t>спортом</w:t>
      </w:r>
      <w:r>
        <w:t></w:t>
      </w:r>
      <w:r>
        <w:rPr>
          <w:rFonts w:hint="eastAsia"/>
        </w:rPr>
        <w:t>одаренными</w:t>
      </w:r>
      <w:r>
        <w:t></w:t>
      </w:r>
      <w:r>
        <w:rPr>
          <w:rFonts w:hint="eastAsia"/>
        </w:rPr>
        <w:t>юными</w:t>
      </w:r>
      <w:r>
        <w:t></w:t>
      </w:r>
      <w:r>
        <w:rPr>
          <w:rFonts w:hint="eastAsia"/>
        </w:rPr>
        <w:t>спортсменами</w:t>
      </w:r>
      <w:r>
        <w:t></w:t>
      </w:r>
    </w:p>
    <w:p w:rsidR="00BE4782" w:rsidRDefault="00BE4782" w:rsidP="00BE4782">
      <w:r>
        <w:t></w:t>
      </w:r>
      <w:r>
        <w:t></w:t>
      </w:r>
      <w:r>
        <w:tab/>
      </w:r>
      <w:r>
        <w:t></w:t>
      </w:r>
      <w:r>
        <w:rPr>
          <w:rFonts w:hint="eastAsia"/>
        </w:rPr>
        <w:t>Разработанная</w:t>
      </w:r>
      <w:r>
        <w:t></w:t>
      </w:r>
      <w:r>
        <w:rPr>
          <w:rFonts w:hint="eastAsia"/>
        </w:rPr>
        <w:t>на</w:t>
      </w:r>
      <w:r>
        <w:t></w:t>
      </w:r>
      <w:r>
        <w:rPr>
          <w:rFonts w:hint="eastAsia"/>
        </w:rPr>
        <w:t>основе</w:t>
      </w:r>
      <w:r>
        <w:t></w:t>
      </w:r>
      <w:r>
        <w:rPr>
          <w:rFonts w:hint="eastAsia"/>
        </w:rPr>
        <w:t>результатов</w:t>
      </w:r>
      <w:r>
        <w:t></w:t>
      </w:r>
      <w:r>
        <w:rPr>
          <w:rFonts w:hint="eastAsia"/>
        </w:rPr>
        <w:t>исследования</w:t>
      </w:r>
      <w:r>
        <w:t></w:t>
      </w:r>
      <w:r>
        <w:rPr>
          <w:rFonts w:hint="eastAsia"/>
        </w:rPr>
        <w:t>экспериментальная</w:t>
      </w:r>
      <w:r>
        <w:t></w:t>
      </w:r>
      <w:r>
        <w:rPr>
          <w:rFonts w:hint="eastAsia"/>
        </w:rPr>
        <w:t>программа</w:t>
      </w:r>
      <w:r>
        <w:t></w:t>
      </w:r>
      <w:r>
        <w:rPr>
          <w:rFonts w:hint="eastAsia"/>
        </w:rPr>
        <w:t>по</w:t>
      </w:r>
      <w:r>
        <w:t></w:t>
      </w:r>
      <w:r>
        <w:rPr>
          <w:rFonts w:hint="eastAsia"/>
        </w:rPr>
        <w:t>развитию</w:t>
      </w:r>
      <w:r>
        <w:t></w:t>
      </w:r>
      <w:r>
        <w:rPr>
          <w:rFonts w:hint="eastAsia"/>
        </w:rPr>
        <w:t>психомоторных</w:t>
      </w:r>
      <w:r>
        <w:t></w:t>
      </w:r>
      <w:r>
        <w:rPr>
          <w:rFonts w:hint="eastAsia"/>
        </w:rPr>
        <w:t>способностей</w:t>
      </w:r>
      <w:r>
        <w:t></w:t>
      </w:r>
      <w:r>
        <w:rPr>
          <w:rFonts w:hint="eastAsia"/>
        </w:rPr>
        <w:t>позволила</w:t>
      </w:r>
      <w:r>
        <w:t></w:t>
      </w:r>
      <w:r>
        <w:rPr>
          <w:rFonts w:hint="eastAsia"/>
        </w:rPr>
        <w:t>добиться</w:t>
      </w:r>
      <w:r>
        <w:t></w:t>
      </w:r>
      <w:r>
        <w:rPr>
          <w:rFonts w:hint="eastAsia"/>
        </w:rPr>
        <w:t>улучшения</w:t>
      </w:r>
      <w:r>
        <w:t></w:t>
      </w:r>
      <w:r>
        <w:rPr>
          <w:rFonts w:hint="eastAsia"/>
        </w:rPr>
        <w:t>показателей</w:t>
      </w:r>
      <w:r>
        <w:t></w:t>
      </w:r>
      <w:r>
        <w:rPr>
          <w:rFonts w:hint="eastAsia"/>
        </w:rPr>
        <w:t>сформированности</w:t>
      </w:r>
      <w:r>
        <w:t></w:t>
      </w:r>
      <w:r>
        <w:rPr>
          <w:rFonts w:hint="eastAsia"/>
        </w:rPr>
        <w:t>произвольности</w:t>
      </w:r>
      <w:r>
        <w:t></w:t>
      </w:r>
      <w:r>
        <w:rPr>
          <w:rFonts w:hint="eastAsia"/>
        </w:rPr>
        <w:t>внимания</w:t>
      </w:r>
      <w:r>
        <w:t></w:t>
      </w:r>
      <w:r>
        <w:t></w:t>
      </w:r>
      <w:r>
        <w:rPr>
          <w:rFonts w:hint="eastAsia"/>
        </w:rPr>
        <w:t>произвольности</w:t>
      </w:r>
      <w:r>
        <w:t></w:t>
      </w:r>
      <w:r>
        <w:rPr>
          <w:rFonts w:hint="eastAsia"/>
        </w:rPr>
        <w:t>двигательных</w:t>
      </w:r>
      <w:r>
        <w:t></w:t>
      </w:r>
      <w:r>
        <w:rPr>
          <w:rFonts w:hint="eastAsia"/>
        </w:rPr>
        <w:t>действий</w:t>
      </w:r>
      <w:r>
        <w:t></w:t>
      </w:r>
      <w:r>
        <w:t></w:t>
      </w:r>
      <w:r>
        <w:rPr>
          <w:rFonts w:hint="eastAsia"/>
        </w:rPr>
        <w:t>двигательной</w:t>
      </w:r>
      <w:r>
        <w:t></w:t>
      </w:r>
      <w:r>
        <w:rPr>
          <w:rFonts w:hint="eastAsia"/>
        </w:rPr>
        <w:t>памяти</w:t>
      </w:r>
      <w:r>
        <w:t></w:t>
      </w:r>
      <w:r>
        <w:t></w:t>
      </w:r>
      <w:r>
        <w:rPr>
          <w:rFonts w:hint="eastAsia"/>
        </w:rPr>
        <w:t>помехоустойчивости</w:t>
      </w:r>
      <w:r>
        <w:t></w:t>
      </w:r>
      <w:r>
        <w:t></w:t>
      </w:r>
      <w:r>
        <w:rPr>
          <w:rFonts w:hint="eastAsia"/>
        </w:rPr>
        <w:t>внутренней</w:t>
      </w:r>
      <w:r>
        <w:t></w:t>
      </w:r>
      <w:r>
        <w:rPr>
          <w:rFonts w:hint="eastAsia"/>
        </w:rPr>
        <w:t>мотивации</w:t>
      </w:r>
      <w:r>
        <w:t></w:t>
      </w:r>
      <w:r>
        <w:t></w:t>
      </w:r>
      <w:r>
        <w:rPr>
          <w:rFonts w:hint="eastAsia"/>
        </w:rPr>
        <w:t>Это</w:t>
      </w:r>
      <w:r>
        <w:t></w:t>
      </w:r>
      <w:r>
        <w:rPr>
          <w:rFonts w:hint="eastAsia"/>
        </w:rPr>
        <w:t>подтверждается</w:t>
      </w:r>
      <w:r>
        <w:t></w:t>
      </w:r>
      <w:r>
        <w:rPr>
          <w:rFonts w:hint="eastAsia"/>
        </w:rPr>
        <w:t>как</w:t>
      </w:r>
      <w:r>
        <w:t></w:t>
      </w:r>
      <w:r>
        <w:rPr>
          <w:rFonts w:hint="eastAsia"/>
        </w:rPr>
        <w:t>достоверным</w:t>
      </w:r>
      <w:r>
        <w:t></w:t>
      </w:r>
      <w:r>
        <w:rPr>
          <w:rFonts w:hint="eastAsia"/>
        </w:rPr>
        <w:t>повышением</w:t>
      </w:r>
      <w:r>
        <w:t></w:t>
      </w:r>
      <w:r>
        <w:rPr>
          <w:rFonts w:hint="eastAsia"/>
        </w:rPr>
        <w:t>показателей</w:t>
      </w:r>
      <w:r>
        <w:t></w:t>
      </w:r>
      <w:r>
        <w:rPr>
          <w:rFonts w:hint="eastAsia"/>
        </w:rPr>
        <w:t>эксперимен</w:t>
      </w:r>
      <w:r>
        <w:t></w:t>
      </w:r>
      <w:r>
        <w:rPr>
          <w:rFonts w:hint="eastAsia"/>
        </w:rPr>
        <w:t>тальной</w:t>
      </w:r>
      <w:r>
        <w:t></w:t>
      </w:r>
      <w:r>
        <w:rPr>
          <w:rFonts w:hint="eastAsia"/>
        </w:rPr>
        <w:t>группы</w:t>
      </w:r>
      <w:r>
        <w:t></w:t>
      </w:r>
      <w:r>
        <w:rPr>
          <w:rFonts w:hint="eastAsia"/>
        </w:rPr>
        <w:t>в</w:t>
      </w:r>
      <w:r>
        <w:t></w:t>
      </w:r>
      <w:r>
        <w:rPr>
          <w:rFonts w:hint="eastAsia"/>
        </w:rPr>
        <w:t>конце</w:t>
      </w:r>
      <w:r>
        <w:t></w:t>
      </w:r>
      <w:r>
        <w:rPr>
          <w:rFonts w:hint="eastAsia"/>
        </w:rPr>
        <w:t>эксперимента</w:t>
      </w:r>
      <w:r>
        <w:t></w:t>
      </w:r>
      <w:r>
        <w:rPr>
          <w:rFonts w:hint="eastAsia"/>
        </w:rPr>
        <w:t>по</w:t>
      </w:r>
      <w:r>
        <w:t></w:t>
      </w:r>
      <w:r>
        <w:rPr>
          <w:rFonts w:hint="eastAsia"/>
        </w:rPr>
        <w:t>сравнению</w:t>
      </w:r>
      <w:r>
        <w:t></w:t>
      </w:r>
      <w:r>
        <w:rPr>
          <w:rFonts w:hint="eastAsia"/>
        </w:rPr>
        <w:t>с</w:t>
      </w:r>
      <w:r>
        <w:t></w:t>
      </w:r>
      <w:r>
        <w:rPr>
          <w:rFonts w:hint="eastAsia"/>
        </w:rPr>
        <w:t>началом</w:t>
      </w:r>
      <w:r>
        <w:t></w:t>
      </w:r>
      <w:r>
        <w:t></w:t>
      </w:r>
      <w:r>
        <w:rPr>
          <w:rFonts w:hint="eastAsia"/>
        </w:rPr>
        <w:t>так</w:t>
      </w:r>
      <w:r>
        <w:t></w:t>
      </w:r>
      <w:r>
        <w:rPr>
          <w:rFonts w:hint="eastAsia"/>
        </w:rPr>
        <w:t>и</w:t>
      </w:r>
      <w:r>
        <w:t></w:t>
      </w:r>
      <w:r>
        <w:rPr>
          <w:rFonts w:hint="eastAsia"/>
        </w:rPr>
        <w:t>достоверным</w:t>
      </w:r>
      <w:r>
        <w:t></w:t>
      </w:r>
      <w:r>
        <w:rPr>
          <w:rFonts w:hint="eastAsia"/>
        </w:rPr>
        <w:t>превосходством</w:t>
      </w:r>
      <w:r>
        <w:t></w:t>
      </w:r>
      <w:r>
        <w:rPr>
          <w:rFonts w:hint="eastAsia"/>
        </w:rPr>
        <w:t>спортсменов</w:t>
      </w:r>
      <w:r>
        <w:t></w:t>
      </w:r>
      <w:r>
        <w:rPr>
          <w:rFonts w:hint="eastAsia"/>
        </w:rPr>
        <w:t>экспериментальной</w:t>
      </w:r>
      <w:r>
        <w:t></w:t>
      </w:r>
      <w:r>
        <w:rPr>
          <w:rFonts w:hint="eastAsia"/>
        </w:rPr>
        <w:t>группы</w:t>
      </w:r>
      <w:r>
        <w:t></w:t>
      </w:r>
      <w:r>
        <w:rPr>
          <w:rFonts w:hint="eastAsia"/>
        </w:rPr>
        <w:t>над</w:t>
      </w:r>
      <w:r>
        <w:t></w:t>
      </w:r>
      <w:r>
        <w:rPr>
          <w:rFonts w:hint="eastAsia"/>
        </w:rPr>
        <w:t>сверстниками</w:t>
      </w:r>
      <w:r>
        <w:t></w:t>
      </w:r>
      <w:r>
        <w:rPr>
          <w:rFonts w:hint="eastAsia"/>
        </w:rPr>
        <w:t>контрольной</w:t>
      </w:r>
      <w:r>
        <w:t></w:t>
      </w:r>
      <w:r>
        <w:rPr>
          <w:rFonts w:hint="eastAsia"/>
        </w:rPr>
        <w:t>по</w:t>
      </w:r>
      <w:r>
        <w:t></w:t>
      </w:r>
      <w:r>
        <w:rPr>
          <w:rFonts w:hint="eastAsia"/>
        </w:rPr>
        <w:t>показателям</w:t>
      </w:r>
      <w:r>
        <w:t></w:t>
      </w:r>
      <w:r>
        <w:rPr>
          <w:rFonts w:hint="eastAsia"/>
        </w:rPr>
        <w:t>психомоторных</w:t>
      </w:r>
      <w:r>
        <w:t></w:t>
      </w:r>
      <w:r>
        <w:rPr>
          <w:rFonts w:hint="eastAsia"/>
        </w:rPr>
        <w:t>способностей</w:t>
      </w:r>
      <w:r>
        <w:t></w:t>
      </w:r>
    </w:p>
    <w:p w:rsidR="00BE4782" w:rsidRDefault="00BE4782" w:rsidP="00BE4782">
      <w:r>
        <w:t></w:t>
      </w:r>
      <w:r>
        <w:t></w:t>
      </w:r>
      <w:r>
        <w:tab/>
      </w:r>
      <w:r>
        <w:t></w:t>
      </w:r>
      <w:r>
        <w:rPr>
          <w:rFonts w:hint="eastAsia"/>
        </w:rPr>
        <w:t>Выявленные</w:t>
      </w:r>
      <w:r>
        <w:t></w:t>
      </w:r>
      <w:r>
        <w:rPr>
          <w:rFonts w:hint="eastAsia"/>
        </w:rPr>
        <w:t>более</w:t>
      </w:r>
      <w:r>
        <w:t></w:t>
      </w:r>
      <w:r>
        <w:rPr>
          <w:rFonts w:hint="eastAsia"/>
        </w:rPr>
        <w:t>многочисленные</w:t>
      </w:r>
      <w:r>
        <w:t></w:t>
      </w:r>
      <w:r>
        <w:rPr>
          <w:rFonts w:hint="eastAsia"/>
        </w:rPr>
        <w:t>и</w:t>
      </w:r>
      <w:r>
        <w:t></w:t>
      </w:r>
      <w:r>
        <w:rPr>
          <w:rFonts w:hint="eastAsia"/>
        </w:rPr>
        <w:t>более</w:t>
      </w:r>
      <w:r>
        <w:t></w:t>
      </w:r>
      <w:r>
        <w:rPr>
          <w:rFonts w:hint="eastAsia"/>
        </w:rPr>
        <w:t>высокие</w:t>
      </w:r>
      <w:r>
        <w:t></w:t>
      </w:r>
      <w:r>
        <w:rPr>
          <w:rFonts w:hint="eastAsia"/>
        </w:rPr>
        <w:t>статистически</w:t>
      </w:r>
      <w:r>
        <w:t></w:t>
      </w:r>
      <w:r>
        <w:t></w:t>
      </w:r>
      <w:r>
        <w:rPr>
          <w:rFonts w:hint="eastAsia"/>
        </w:rPr>
        <w:t>достоверные</w:t>
      </w:r>
      <w:r>
        <w:t></w:t>
      </w:r>
      <w:r>
        <w:rPr>
          <w:rFonts w:hint="eastAsia"/>
        </w:rPr>
        <w:t>корреляционные</w:t>
      </w:r>
      <w:r>
        <w:t></w:t>
      </w:r>
      <w:r>
        <w:rPr>
          <w:rFonts w:hint="eastAsia"/>
        </w:rPr>
        <w:t>связи</w:t>
      </w:r>
      <w:r>
        <w:t></w:t>
      </w:r>
      <w:r>
        <w:rPr>
          <w:rFonts w:hint="eastAsia"/>
        </w:rPr>
        <w:t>между</w:t>
      </w:r>
      <w:r>
        <w:t></w:t>
      </w:r>
      <w:r>
        <w:rPr>
          <w:rFonts w:hint="eastAsia"/>
        </w:rPr>
        <w:t>показателями</w:t>
      </w:r>
      <w:r>
        <w:t></w:t>
      </w:r>
      <w:r>
        <w:rPr>
          <w:rFonts w:hint="eastAsia"/>
        </w:rPr>
        <w:t>психомоторного</w:t>
      </w:r>
      <w:r>
        <w:t></w:t>
      </w:r>
      <w:r>
        <w:rPr>
          <w:rFonts w:hint="eastAsia"/>
        </w:rPr>
        <w:t>развития</w:t>
      </w:r>
      <w:r>
        <w:t></w:t>
      </w:r>
      <w:r>
        <w:rPr>
          <w:rFonts w:hint="eastAsia"/>
        </w:rPr>
        <w:t>и</w:t>
      </w:r>
      <w:r>
        <w:t></w:t>
      </w:r>
      <w:r>
        <w:rPr>
          <w:rFonts w:hint="eastAsia"/>
        </w:rPr>
        <w:t>показателями</w:t>
      </w:r>
      <w:r>
        <w:t></w:t>
      </w:r>
      <w:r>
        <w:rPr>
          <w:rFonts w:hint="eastAsia"/>
        </w:rPr>
        <w:t>физической</w:t>
      </w:r>
      <w:r>
        <w:t></w:t>
      </w:r>
      <w:r>
        <w:rPr>
          <w:rFonts w:hint="eastAsia"/>
        </w:rPr>
        <w:t>подготовленности</w:t>
      </w:r>
      <w:r>
        <w:t></w:t>
      </w:r>
      <w:r>
        <w:t></w:t>
      </w:r>
      <w:r>
        <w:rPr>
          <w:rFonts w:hint="eastAsia"/>
        </w:rPr>
        <w:t>готовности</w:t>
      </w:r>
      <w:r>
        <w:t></w:t>
      </w:r>
      <w:r>
        <w:rPr>
          <w:rFonts w:hint="eastAsia"/>
        </w:rPr>
        <w:t>юных</w:t>
      </w:r>
      <w:r>
        <w:t></w:t>
      </w:r>
      <w:r>
        <w:rPr>
          <w:rFonts w:hint="eastAsia"/>
        </w:rPr>
        <w:t>акробатов</w:t>
      </w:r>
      <w:r>
        <w:t></w:t>
      </w:r>
      <w:r>
        <w:rPr>
          <w:rFonts w:hint="eastAsia"/>
        </w:rPr>
        <w:t>прыгунов</w:t>
      </w:r>
      <w:r>
        <w:t></w:t>
      </w:r>
      <w:r>
        <w:rPr>
          <w:rFonts w:hint="eastAsia"/>
        </w:rPr>
        <w:t>к</w:t>
      </w:r>
      <w:r>
        <w:t></w:t>
      </w:r>
      <w:r>
        <w:rPr>
          <w:rFonts w:hint="eastAsia"/>
        </w:rPr>
        <w:t>освоению</w:t>
      </w:r>
      <w:r>
        <w:t></w:t>
      </w:r>
      <w:r>
        <w:rPr>
          <w:rFonts w:hint="eastAsia"/>
        </w:rPr>
        <w:t>основ</w:t>
      </w:r>
      <w:r>
        <w:t></w:t>
      </w:r>
      <w:r>
        <w:rPr>
          <w:rFonts w:hint="eastAsia"/>
        </w:rPr>
        <w:t>техники</w:t>
      </w:r>
      <w:r>
        <w:t></w:t>
      </w:r>
      <w:r>
        <w:t></w:t>
      </w:r>
      <w:r>
        <w:rPr>
          <w:rFonts w:hint="eastAsia"/>
        </w:rPr>
        <w:t>а</w:t>
      </w:r>
      <w:r>
        <w:t></w:t>
      </w:r>
      <w:r>
        <w:rPr>
          <w:rFonts w:hint="eastAsia"/>
        </w:rPr>
        <w:t>также</w:t>
      </w:r>
      <w:r>
        <w:t></w:t>
      </w:r>
      <w:r>
        <w:rPr>
          <w:rFonts w:hint="eastAsia"/>
        </w:rPr>
        <w:t>подтверждение</w:t>
      </w:r>
      <w:r>
        <w:t></w:t>
      </w:r>
      <w:r>
        <w:rPr>
          <w:rFonts w:hint="eastAsia"/>
        </w:rPr>
        <w:t>данными</w:t>
      </w:r>
      <w:r>
        <w:t></w:t>
      </w:r>
      <w:r>
        <w:rPr>
          <w:rFonts w:hint="eastAsia"/>
        </w:rPr>
        <w:t>дисперсионного</w:t>
      </w:r>
      <w:r>
        <w:t></w:t>
      </w:r>
      <w:r>
        <w:rPr>
          <w:rFonts w:hint="eastAsia"/>
        </w:rPr>
        <w:t>анализа</w:t>
      </w:r>
      <w:r>
        <w:t></w:t>
      </w:r>
      <w:r>
        <w:rPr>
          <w:rFonts w:hint="eastAsia"/>
        </w:rPr>
        <w:t>закономерного</w:t>
      </w:r>
      <w:r>
        <w:t></w:t>
      </w:r>
      <w:r>
        <w:rPr>
          <w:rFonts w:hint="eastAsia"/>
        </w:rPr>
        <w:t>влияния</w:t>
      </w:r>
      <w:r>
        <w:t></w:t>
      </w:r>
      <w:r>
        <w:rPr>
          <w:rFonts w:hint="eastAsia"/>
        </w:rPr>
        <w:t>психомоторного</w:t>
      </w:r>
      <w:r>
        <w:t></w:t>
      </w:r>
      <w:r>
        <w:rPr>
          <w:rFonts w:hint="eastAsia"/>
        </w:rPr>
        <w:t>развития</w:t>
      </w:r>
      <w:r>
        <w:t></w:t>
      </w:r>
      <w:r>
        <w:rPr>
          <w:rFonts w:hint="eastAsia"/>
        </w:rPr>
        <w:t>на</w:t>
      </w:r>
      <w:r>
        <w:t></w:t>
      </w:r>
      <w:r>
        <w:rPr>
          <w:rFonts w:hint="eastAsia"/>
        </w:rPr>
        <w:t>параметры</w:t>
      </w:r>
      <w:r>
        <w:t></w:t>
      </w:r>
      <w:r>
        <w:rPr>
          <w:rFonts w:hint="eastAsia"/>
        </w:rPr>
        <w:t>физической</w:t>
      </w:r>
      <w:r>
        <w:t></w:t>
      </w:r>
      <w:r>
        <w:rPr>
          <w:rFonts w:hint="eastAsia"/>
        </w:rPr>
        <w:t>подготовленности</w:t>
      </w:r>
      <w:r>
        <w:t></w:t>
      </w:r>
      <w:r>
        <w:rPr>
          <w:rFonts w:hint="eastAsia"/>
        </w:rPr>
        <w:t>и</w:t>
      </w:r>
      <w:r>
        <w:t></w:t>
      </w:r>
      <w:r>
        <w:rPr>
          <w:rFonts w:hint="eastAsia"/>
        </w:rPr>
        <w:t>готовности</w:t>
      </w:r>
      <w:r>
        <w:t></w:t>
      </w:r>
      <w:r>
        <w:rPr>
          <w:rFonts w:hint="eastAsia"/>
        </w:rPr>
        <w:t>к</w:t>
      </w:r>
      <w:r>
        <w:t></w:t>
      </w:r>
      <w:r>
        <w:rPr>
          <w:rFonts w:hint="eastAsia"/>
        </w:rPr>
        <w:t>освоению</w:t>
      </w:r>
      <w:r>
        <w:t></w:t>
      </w:r>
      <w:r>
        <w:rPr>
          <w:rFonts w:hint="eastAsia"/>
        </w:rPr>
        <w:t>основ</w:t>
      </w:r>
      <w:r>
        <w:t></w:t>
      </w:r>
      <w:r>
        <w:rPr>
          <w:rFonts w:hint="eastAsia"/>
        </w:rPr>
        <w:t>техники</w:t>
      </w:r>
      <w:r>
        <w:t></w:t>
      </w:r>
      <w:r>
        <w:rPr>
          <w:rFonts w:hint="eastAsia"/>
        </w:rPr>
        <w:t>в</w:t>
      </w:r>
      <w:r>
        <w:t></w:t>
      </w:r>
      <w:r>
        <w:rPr>
          <w:rFonts w:hint="eastAsia"/>
        </w:rPr>
        <w:t>экспериментальной</w:t>
      </w:r>
      <w:r>
        <w:t></w:t>
      </w:r>
      <w:r>
        <w:rPr>
          <w:rFonts w:hint="eastAsia"/>
        </w:rPr>
        <w:t>группе</w:t>
      </w:r>
      <w:r>
        <w:t></w:t>
      </w:r>
      <w:r>
        <w:rPr>
          <w:rFonts w:hint="eastAsia"/>
        </w:rPr>
        <w:t>свидетельствуют</w:t>
      </w:r>
      <w:r>
        <w:t></w:t>
      </w:r>
      <w:r>
        <w:rPr>
          <w:rFonts w:hint="eastAsia"/>
        </w:rPr>
        <w:t>об</w:t>
      </w:r>
      <w:r>
        <w:t></w:t>
      </w:r>
      <w:r>
        <w:rPr>
          <w:rFonts w:hint="eastAsia"/>
        </w:rPr>
        <w:t>эффективности</w:t>
      </w:r>
      <w:r>
        <w:t></w:t>
      </w:r>
      <w:r>
        <w:rPr>
          <w:rFonts w:hint="eastAsia"/>
        </w:rPr>
        <w:t>предложенной</w:t>
      </w:r>
      <w:r>
        <w:t></w:t>
      </w:r>
      <w:r>
        <w:rPr>
          <w:rFonts w:hint="eastAsia"/>
        </w:rPr>
        <w:t>программы</w:t>
      </w:r>
      <w:r>
        <w:t></w:t>
      </w:r>
      <w:r>
        <w:rPr>
          <w:rFonts w:hint="eastAsia"/>
        </w:rPr>
        <w:t>по</w:t>
      </w:r>
      <w:r>
        <w:t></w:t>
      </w:r>
      <w:r>
        <w:rPr>
          <w:rFonts w:hint="eastAsia"/>
        </w:rPr>
        <w:t>психологическому</w:t>
      </w:r>
      <w:r>
        <w:t></w:t>
      </w:r>
      <w:r>
        <w:rPr>
          <w:rFonts w:hint="eastAsia"/>
        </w:rPr>
        <w:t>сопровождению</w:t>
      </w:r>
      <w:r>
        <w:t></w:t>
      </w:r>
      <w:r>
        <w:rPr>
          <w:rFonts w:hint="eastAsia"/>
        </w:rPr>
        <w:t>юных</w:t>
      </w:r>
      <w:r>
        <w:t></w:t>
      </w:r>
      <w:r>
        <w:rPr>
          <w:rFonts w:hint="eastAsia"/>
        </w:rPr>
        <w:t>акробатов</w:t>
      </w:r>
      <w:r>
        <w:t></w:t>
      </w:r>
      <w:r>
        <w:rPr>
          <w:rFonts w:hint="eastAsia"/>
        </w:rPr>
        <w:t>прыгунов</w:t>
      </w:r>
      <w:r>
        <w:t></w:t>
      </w:r>
      <w:r>
        <w:rPr>
          <w:rFonts w:hint="eastAsia"/>
        </w:rPr>
        <w:t>на</w:t>
      </w:r>
      <w:r>
        <w:t></w:t>
      </w:r>
      <w:r>
        <w:rPr>
          <w:rFonts w:hint="eastAsia"/>
        </w:rPr>
        <w:t>этапе</w:t>
      </w:r>
      <w:r>
        <w:t></w:t>
      </w:r>
      <w:r>
        <w:rPr>
          <w:rFonts w:hint="eastAsia"/>
        </w:rPr>
        <w:t>начальной</w:t>
      </w:r>
      <w:r>
        <w:t></w:t>
      </w:r>
      <w:r>
        <w:rPr>
          <w:rFonts w:hint="eastAsia"/>
        </w:rPr>
        <w:t>подготовки</w:t>
      </w:r>
      <w:r>
        <w:t></w:t>
      </w:r>
    </w:p>
    <w:p w:rsidR="00BE4782" w:rsidRPr="00BE4782" w:rsidRDefault="00BE4782" w:rsidP="00BE4782">
      <w:r>
        <w:lastRenderedPageBreak/>
        <w:t></w:t>
      </w:r>
      <w:r>
        <w:t></w:t>
      </w:r>
      <w:r>
        <w:tab/>
      </w:r>
      <w:r>
        <w:t></w:t>
      </w:r>
      <w:r>
        <w:rPr>
          <w:rFonts w:hint="eastAsia"/>
        </w:rPr>
        <w:t>Результаты</w:t>
      </w:r>
      <w:r>
        <w:t></w:t>
      </w:r>
      <w:r>
        <w:rPr>
          <w:rFonts w:hint="eastAsia"/>
        </w:rPr>
        <w:t>исследования</w:t>
      </w:r>
      <w:r>
        <w:t></w:t>
      </w:r>
      <w:r>
        <w:rPr>
          <w:rFonts w:hint="eastAsia"/>
        </w:rPr>
        <w:t>имеют</w:t>
      </w:r>
      <w:r>
        <w:t></w:t>
      </w:r>
      <w:r>
        <w:rPr>
          <w:rFonts w:hint="eastAsia"/>
        </w:rPr>
        <w:t>высокую</w:t>
      </w:r>
      <w:r>
        <w:t></w:t>
      </w:r>
      <w:r>
        <w:rPr>
          <w:rFonts w:hint="eastAsia"/>
        </w:rPr>
        <w:t>степень</w:t>
      </w:r>
      <w:r>
        <w:t></w:t>
      </w:r>
      <w:r>
        <w:rPr>
          <w:rFonts w:hint="eastAsia"/>
        </w:rPr>
        <w:t>значимости</w:t>
      </w:r>
      <w:r>
        <w:t></w:t>
      </w:r>
      <w:r>
        <w:rPr>
          <w:rFonts w:hint="eastAsia"/>
        </w:rPr>
        <w:t>психологического</w:t>
      </w:r>
      <w:r>
        <w:t></w:t>
      </w:r>
      <w:r>
        <w:rPr>
          <w:rFonts w:hint="eastAsia"/>
        </w:rPr>
        <w:t>сопровождения</w:t>
      </w:r>
      <w:r>
        <w:t></w:t>
      </w:r>
      <w:r>
        <w:rPr>
          <w:rFonts w:hint="eastAsia"/>
        </w:rPr>
        <w:t>начального</w:t>
      </w:r>
      <w:r>
        <w:t></w:t>
      </w:r>
      <w:r>
        <w:rPr>
          <w:rFonts w:hint="eastAsia"/>
        </w:rPr>
        <w:t>этапа</w:t>
      </w:r>
      <w:r>
        <w:t></w:t>
      </w:r>
      <w:r>
        <w:rPr>
          <w:rFonts w:hint="eastAsia"/>
        </w:rPr>
        <w:t>подготовки</w:t>
      </w:r>
      <w:r>
        <w:t></w:t>
      </w:r>
      <w:r>
        <w:rPr>
          <w:rFonts w:hint="eastAsia"/>
        </w:rPr>
        <w:t>спортсменов</w:t>
      </w:r>
      <w:r>
        <w:t></w:t>
      </w:r>
      <w:r>
        <w:rPr>
          <w:rFonts w:hint="eastAsia"/>
        </w:rPr>
        <w:t>для</w:t>
      </w:r>
      <w:r>
        <w:t></w:t>
      </w:r>
      <w:r>
        <w:rPr>
          <w:rFonts w:hint="eastAsia"/>
        </w:rPr>
        <w:t>раскрытия</w:t>
      </w:r>
      <w:r>
        <w:t></w:t>
      </w:r>
      <w:r>
        <w:rPr>
          <w:rFonts w:hint="eastAsia"/>
        </w:rPr>
        <w:t>ресурсов</w:t>
      </w:r>
      <w:r>
        <w:t></w:t>
      </w:r>
      <w:r>
        <w:rPr>
          <w:rFonts w:hint="eastAsia"/>
        </w:rPr>
        <w:t>психики</w:t>
      </w:r>
      <w:r>
        <w:t></w:t>
      </w:r>
      <w:r>
        <w:rPr>
          <w:rFonts w:hint="eastAsia"/>
        </w:rPr>
        <w:t>спортсменов</w:t>
      </w:r>
      <w:r>
        <w:t></w:t>
      </w:r>
      <w:r>
        <w:t></w:t>
      </w:r>
      <w:r>
        <w:rPr>
          <w:rFonts w:hint="eastAsia"/>
        </w:rPr>
        <w:t>что</w:t>
      </w:r>
      <w:r>
        <w:t></w:t>
      </w:r>
      <w:r>
        <w:rPr>
          <w:rFonts w:hint="eastAsia"/>
        </w:rPr>
        <w:t>может</w:t>
      </w:r>
      <w:r>
        <w:t></w:t>
      </w:r>
      <w:r>
        <w:rPr>
          <w:rFonts w:hint="eastAsia"/>
        </w:rPr>
        <w:t>обеспечить</w:t>
      </w:r>
      <w:r>
        <w:t></w:t>
      </w:r>
      <w:r>
        <w:rPr>
          <w:rFonts w:hint="eastAsia"/>
        </w:rPr>
        <w:t>их</w:t>
      </w:r>
      <w:r>
        <w:t></w:t>
      </w:r>
      <w:r>
        <w:rPr>
          <w:rFonts w:hint="eastAsia"/>
        </w:rPr>
        <w:t>конкурентоспособность</w:t>
      </w:r>
      <w:r>
        <w:t></w:t>
      </w:r>
      <w:r>
        <w:rPr>
          <w:rFonts w:hint="eastAsia"/>
        </w:rPr>
        <w:t>на</w:t>
      </w:r>
      <w:r>
        <w:t></w:t>
      </w:r>
      <w:r>
        <w:rPr>
          <w:rFonts w:hint="eastAsia"/>
        </w:rPr>
        <w:t>последующих</w:t>
      </w:r>
      <w:r>
        <w:t></w:t>
      </w:r>
      <w:r>
        <w:rPr>
          <w:rFonts w:hint="eastAsia"/>
        </w:rPr>
        <w:t>этапах</w:t>
      </w:r>
      <w:r>
        <w:t></w:t>
      </w:r>
      <w:r>
        <w:rPr>
          <w:rFonts w:hint="eastAsia"/>
        </w:rPr>
        <w:t>подготовки</w:t>
      </w:r>
      <w:r>
        <w:t></w:t>
      </w:r>
      <w:bookmarkStart w:id="0" w:name="_GoBack"/>
      <w:bookmarkEnd w:id="0"/>
    </w:p>
    <w:sectPr w:rsidR="00BE4782" w:rsidRPr="00BE478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B0" w:rsidRDefault="00A65AB0">
      <w:pPr>
        <w:spacing w:after="0" w:line="240" w:lineRule="auto"/>
      </w:pPr>
      <w:r>
        <w:separator/>
      </w:r>
    </w:p>
  </w:endnote>
  <w:endnote w:type="continuationSeparator" w:id="0">
    <w:p w:rsidR="00A65AB0" w:rsidRDefault="00A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B0" w:rsidRDefault="00A65AB0"/>
    <w:p w:rsidR="00A65AB0" w:rsidRDefault="00A65AB0"/>
    <w:p w:rsidR="00A65AB0" w:rsidRDefault="00A65AB0"/>
    <w:p w:rsidR="00A65AB0" w:rsidRDefault="00A65AB0"/>
    <w:p w:rsidR="00A65AB0" w:rsidRDefault="00A65AB0"/>
    <w:p w:rsidR="00A65AB0" w:rsidRDefault="00A65AB0"/>
    <w:p w:rsidR="00A65AB0" w:rsidRDefault="00A65AB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AB0" w:rsidRDefault="00A65AB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65AB0" w:rsidRDefault="00A65AB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65AB0" w:rsidRDefault="00A65AB0"/>
    <w:p w:rsidR="00A65AB0" w:rsidRDefault="00A65AB0"/>
    <w:p w:rsidR="00A65AB0" w:rsidRDefault="00A65AB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AB0" w:rsidRDefault="00A65AB0"/>
                          <w:p w:rsidR="00A65AB0" w:rsidRDefault="00A65AB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65AB0" w:rsidRDefault="00A65AB0"/>
                    <w:p w:rsidR="00A65AB0" w:rsidRDefault="00A65AB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65AB0" w:rsidRDefault="00A65AB0"/>
    <w:p w:rsidR="00A65AB0" w:rsidRDefault="00A65AB0">
      <w:pPr>
        <w:rPr>
          <w:sz w:val="2"/>
          <w:szCs w:val="2"/>
        </w:rPr>
      </w:pPr>
    </w:p>
    <w:p w:rsidR="00A65AB0" w:rsidRDefault="00A65AB0"/>
    <w:p w:rsidR="00A65AB0" w:rsidRDefault="00A65AB0">
      <w:pPr>
        <w:spacing w:after="0" w:line="240" w:lineRule="auto"/>
      </w:pPr>
    </w:p>
  </w:footnote>
  <w:footnote w:type="continuationSeparator" w:id="0">
    <w:p w:rsidR="00A65AB0" w:rsidRDefault="00A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AB0"/>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FECA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F9A9-901F-4573-A75B-9493058C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13539</TotalTime>
  <Pages>5</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365</cp:revision>
  <cp:lastPrinted>2009-02-06T05:36:00Z</cp:lastPrinted>
  <dcterms:created xsi:type="dcterms:W3CDTF">2023-09-07T12:38:00Z</dcterms:created>
  <dcterms:modified xsi:type="dcterms:W3CDTF">2023-11-09T12:20:00Z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