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D1BD" w14:textId="02E19F81" w:rsidR="00567243" w:rsidRDefault="00E0371B" w:rsidP="00E0371B">
      <w:pPr>
        <w:rPr>
          <w:rFonts w:ascii="Times New Roman" w:eastAsia="Arial Unicode MS" w:hAnsi="Times New Roman" w:cs="Times New Roman"/>
          <w:b/>
          <w:bCs/>
          <w:color w:val="000000"/>
          <w:kern w:val="0"/>
          <w:sz w:val="28"/>
          <w:szCs w:val="28"/>
          <w:lang w:eastAsia="ru-RU" w:bidi="uk-UA"/>
        </w:rPr>
      </w:pPr>
      <w:proofErr w:type="spellStart"/>
      <w:r w:rsidRPr="00E0371B">
        <w:rPr>
          <w:rFonts w:ascii="Times New Roman" w:eastAsia="Arial Unicode MS" w:hAnsi="Times New Roman" w:cs="Times New Roman" w:hint="eastAsia"/>
          <w:b/>
          <w:bCs/>
          <w:color w:val="000000"/>
          <w:kern w:val="0"/>
          <w:sz w:val="28"/>
          <w:szCs w:val="28"/>
          <w:lang w:eastAsia="ru-RU" w:bidi="uk-UA"/>
        </w:rPr>
        <w:t>Стефонишин</w:t>
      </w:r>
      <w:proofErr w:type="spellEnd"/>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Даниил</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Александрович</w:t>
      </w:r>
      <w:r>
        <w:rPr>
          <w:rFonts w:ascii="Times New Roman" w:eastAsia="Arial Unicode MS" w:hAnsi="Times New Roman" w:cs="Times New Roman" w:hint="eastAsia"/>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Тензорные</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разложения</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и</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их</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применение</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к</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решению</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систем</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кинетических</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уравнений</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с</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учетом</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множественных</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столкновений</w:t>
      </w:r>
      <w:r w:rsidRPr="00E0371B">
        <w:rPr>
          <w:rFonts w:ascii="Times New Roman" w:eastAsia="Arial Unicode MS" w:hAnsi="Times New Roman" w:cs="Times New Roman"/>
          <w:b/>
          <w:bCs/>
          <w:color w:val="000000"/>
          <w:kern w:val="0"/>
          <w:sz w:val="28"/>
          <w:szCs w:val="28"/>
          <w:lang w:eastAsia="ru-RU" w:bidi="uk-UA"/>
        </w:rPr>
        <w:t xml:space="preserve"> </w:t>
      </w:r>
      <w:r w:rsidRPr="00E0371B">
        <w:rPr>
          <w:rFonts w:ascii="Times New Roman" w:eastAsia="Arial Unicode MS" w:hAnsi="Times New Roman" w:cs="Times New Roman" w:hint="eastAsia"/>
          <w:b/>
          <w:bCs/>
          <w:color w:val="000000"/>
          <w:kern w:val="0"/>
          <w:sz w:val="28"/>
          <w:szCs w:val="28"/>
          <w:lang w:eastAsia="ru-RU" w:bidi="uk-UA"/>
        </w:rPr>
        <w:t>частиц</w:t>
      </w:r>
    </w:p>
    <w:p w14:paraId="6AC96DC2" w14:textId="77777777" w:rsidR="00E0371B" w:rsidRDefault="00E0371B" w:rsidP="00E0371B">
      <w:r>
        <w:rPr>
          <w:rFonts w:hint="eastAsia"/>
        </w:rPr>
        <w:t>ОГЛАВЛЕНИЕ</w:t>
      </w:r>
      <w:r>
        <w:t xml:space="preserve"> </w:t>
      </w:r>
      <w:r>
        <w:rPr>
          <w:rFonts w:hint="eastAsia"/>
        </w:rPr>
        <w:t>ДИССЕРТАЦИИ</w:t>
      </w:r>
    </w:p>
    <w:p w14:paraId="4C8493B4" w14:textId="77777777" w:rsidR="00E0371B" w:rsidRDefault="00E0371B" w:rsidP="00E0371B">
      <w:r>
        <w:rPr>
          <w:rFonts w:hint="eastAsia"/>
        </w:rPr>
        <w:t>кандидат</w:t>
      </w:r>
      <w:r>
        <w:t xml:space="preserve"> </w:t>
      </w:r>
      <w:r>
        <w:rPr>
          <w:rFonts w:hint="eastAsia"/>
        </w:rPr>
        <w:t>наук</w:t>
      </w:r>
      <w:r>
        <w:t xml:space="preserve"> </w:t>
      </w:r>
      <w:r>
        <w:rPr>
          <w:rFonts w:hint="eastAsia"/>
        </w:rPr>
        <w:t>Стефонишин</w:t>
      </w:r>
      <w:r>
        <w:t xml:space="preserve"> </w:t>
      </w:r>
      <w:r>
        <w:rPr>
          <w:rFonts w:hint="eastAsia"/>
        </w:rPr>
        <w:t>Даниил</w:t>
      </w:r>
      <w:r>
        <w:t xml:space="preserve"> </w:t>
      </w:r>
      <w:r>
        <w:rPr>
          <w:rFonts w:hint="eastAsia"/>
        </w:rPr>
        <w:t>Александрович</w:t>
      </w:r>
    </w:p>
    <w:p w14:paraId="15232D58" w14:textId="77777777" w:rsidR="00E0371B" w:rsidRDefault="00E0371B" w:rsidP="00E0371B">
      <w:r>
        <w:rPr>
          <w:rFonts w:hint="eastAsia"/>
        </w:rPr>
        <w:t>агрегации</w:t>
      </w:r>
    </w:p>
    <w:p w14:paraId="018F515B" w14:textId="77777777" w:rsidR="00E0371B" w:rsidRDefault="00E0371B" w:rsidP="00E0371B"/>
    <w:p w14:paraId="7230AF00" w14:textId="77777777" w:rsidR="00E0371B" w:rsidRDefault="00E0371B" w:rsidP="00E0371B">
      <w:r>
        <w:t xml:space="preserve">2.2.1 </w:t>
      </w:r>
      <w:r>
        <w:rPr>
          <w:rFonts w:hint="eastAsia"/>
        </w:rPr>
        <w:t>Усеченная</w:t>
      </w:r>
      <w:r>
        <w:t xml:space="preserve"> </w:t>
      </w:r>
      <w:r>
        <w:rPr>
          <w:rFonts w:hint="eastAsia"/>
        </w:rPr>
        <w:t>задача</w:t>
      </w:r>
      <w:r>
        <w:t xml:space="preserve"> </w:t>
      </w:r>
      <w:r>
        <w:rPr>
          <w:rFonts w:hint="eastAsia"/>
        </w:rPr>
        <w:t>Коши</w:t>
      </w:r>
      <w:r>
        <w:t xml:space="preserve"> </w:t>
      </w:r>
      <w:r>
        <w:rPr>
          <w:rFonts w:hint="eastAsia"/>
        </w:rPr>
        <w:t>для</w:t>
      </w:r>
      <w:r>
        <w:t xml:space="preserve"> </w:t>
      </w:r>
      <w:r>
        <w:rPr>
          <w:rFonts w:hint="eastAsia"/>
        </w:rPr>
        <w:t>уравнений</w:t>
      </w:r>
      <w:r>
        <w:t xml:space="preserve"> </w:t>
      </w:r>
      <w:r>
        <w:rPr>
          <w:rFonts w:hint="eastAsia"/>
        </w:rPr>
        <w:t>многочастичной</w:t>
      </w:r>
      <w:r>
        <w:t xml:space="preserve"> </w:t>
      </w:r>
      <w:r>
        <w:rPr>
          <w:rFonts w:hint="eastAsia"/>
        </w:rPr>
        <w:t>агрегации</w:t>
      </w:r>
    </w:p>
    <w:p w14:paraId="50B693E1" w14:textId="77777777" w:rsidR="00E0371B" w:rsidRDefault="00E0371B" w:rsidP="00E0371B"/>
    <w:p w14:paraId="0753EDF1" w14:textId="77777777" w:rsidR="00E0371B" w:rsidRDefault="00E0371B" w:rsidP="00E0371B">
      <w:r>
        <w:t xml:space="preserve">2.2.2 </w:t>
      </w:r>
      <w:r>
        <w:rPr>
          <w:rFonts w:hint="eastAsia"/>
        </w:rPr>
        <w:t>Аппроксимация</w:t>
      </w:r>
      <w:r>
        <w:t xml:space="preserve"> </w:t>
      </w:r>
      <w:r>
        <w:rPr>
          <w:rFonts w:hint="eastAsia"/>
        </w:rPr>
        <w:t>усеченной</w:t>
      </w:r>
      <w:r>
        <w:t xml:space="preserve"> </w:t>
      </w:r>
      <w:r>
        <w:rPr>
          <w:rFonts w:hint="eastAsia"/>
        </w:rPr>
        <w:t>задачи</w:t>
      </w:r>
      <w:r>
        <w:t xml:space="preserve"> </w:t>
      </w:r>
      <w:r>
        <w:rPr>
          <w:rFonts w:hint="eastAsia"/>
        </w:rPr>
        <w:t>Коши</w:t>
      </w:r>
    </w:p>
    <w:p w14:paraId="39DBE9CD" w14:textId="77777777" w:rsidR="00E0371B" w:rsidRDefault="00E0371B" w:rsidP="00E0371B"/>
    <w:p w14:paraId="44A5409A" w14:textId="77777777" w:rsidR="00E0371B" w:rsidRDefault="00E0371B" w:rsidP="00E0371B">
      <w:r>
        <w:t xml:space="preserve">2.2.3 </w:t>
      </w:r>
      <w:r>
        <w:rPr>
          <w:rFonts w:hint="eastAsia"/>
        </w:rPr>
        <w:t>Оценка</w:t>
      </w:r>
      <w:r>
        <w:t xml:space="preserve"> </w:t>
      </w:r>
      <w:r>
        <w:rPr>
          <w:rFonts w:hint="eastAsia"/>
        </w:rPr>
        <w:t>на</w:t>
      </w:r>
      <w:r>
        <w:t xml:space="preserve"> </w:t>
      </w:r>
      <w:r>
        <w:rPr>
          <w:rFonts w:hint="eastAsia"/>
        </w:rPr>
        <w:t>шаг</w:t>
      </w:r>
      <w:r>
        <w:t xml:space="preserve"> </w:t>
      </w:r>
      <w:r>
        <w:rPr>
          <w:rFonts w:hint="eastAsia"/>
        </w:rPr>
        <w:t>по</w:t>
      </w:r>
      <w:r>
        <w:t xml:space="preserve"> </w:t>
      </w:r>
      <w:r>
        <w:rPr>
          <w:rFonts w:hint="eastAsia"/>
        </w:rPr>
        <w:t>времени</w:t>
      </w:r>
      <w:r>
        <w:t xml:space="preserve"> </w:t>
      </w:r>
      <w:r>
        <w:rPr>
          <w:rFonts w:hint="eastAsia"/>
        </w:rPr>
        <w:t>для</w:t>
      </w:r>
      <w:r>
        <w:t xml:space="preserve"> </w:t>
      </w:r>
      <w:r>
        <w:rPr>
          <w:rFonts w:hint="eastAsia"/>
        </w:rPr>
        <w:t>разностной</w:t>
      </w:r>
      <w:r>
        <w:t xml:space="preserve"> </w:t>
      </w:r>
      <w:r>
        <w:rPr>
          <w:rFonts w:hint="eastAsia"/>
        </w:rPr>
        <w:t>схемы</w:t>
      </w:r>
    </w:p>
    <w:p w14:paraId="12AC39B3" w14:textId="77777777" w:rsidR="00E0371B" w:rsidRDefault="00E0371B" w:rsidP="00E0371B"/>
    <w:p w14:paraId="742E5520" w14:textId="77777777" w:rsidR="00E0371B" w:rsidRDefault="00E0371B" w:rsidP="00E0371B">
      <w:r>
        <w:t xml:space="preserve">2.2.4 </w:t>
      </w:r>
      <w:r>
        <w:rPr>
          <w:rFonts w:hint="eastAsia"/>
        </w:rPr>
        <w:t>Сходимость</w:t>
      </w:r>
      <w:r>
        <w:t xml:space="preserve"> </w:t>
      </w:r>
      <w:r>
        <w:rPr>
          <w:rFonts w:hint="eastAsia"/>
        </w:rPr>
        <w:t>решения</w:t>
      </w:r>
      <w:r>
        <w:t xml:space="preserve"> </w:t>
      </w:r>
      <w:r>
        <w:rPr>
          <w:rFonts w:hint="eastAsia"/>
        </w:rPr>
        <w:t>разностной</w:t>
      </w:r>
      <w:r>
        <w:t xml:space="preserve"> </w:t>
      </w:r>
      <w:r>
        <w:rPr>
          <w:rFonts w:hint="eastAsia"/>
        </w:rPr>
        <w:t>задачи</w:t>
      </w:r>
      <w:r>
        <w:t xml:space="preserve"> </w:t>
      </w:r>
      <w:r>
        <w:rPr>
          <w:rFonts w:hint="eastAsia"/>
        </w:rPr>
        <w:t>к</w:t>
      </w:r>
      <w:r>
        <w:t xml:space="preserve"> </w:t>
      </w:r>
      <w:r>
        <w:rPr>
          <w:rFonts w:hint="eastAsia"/>
        </w:rPr>
        <w:t>решению</w:t>
      </w:r>
      <w:r>
        <w:t xml:space="preserve"> </w:t>
      </w:r>
      <w:r>
        <w:rPr>
          <w:rFonts w:hint="eastAsia"/>
        </w:rPr>
        <w:t>усеченной</w:t>
      </w:r>
      <w:r>
        <w:t xml:space="preserve"> </w:t>
      </w:r>
      <w:r>
        <w:rPr>
          <w:rFonts w:hint="eastAsia"/>
        </w:rPr>
        <w:t>дифференциальной</w:t>
      </w:r>
      <w:r>
        <w:t xml:space="preserve"> </w:t>
      </w:r>
      <w:r>
        <w:rPr>
          <w:rFonts w:hint="eastAsia"/>
        </w:rPr>
        <w:t>задачи</w:t>
      </w:r>
    </w:p>
    <w:p w14:paraId="3084A94F" w14:textId="77777777" w:rsidR="00E0371B" w:rsidRDefault="00E0371B" w:rsidP="00E0371B"/>
    <w:p w14:paraId="6C5FF8C3" w14:textId="77777777" w:rsidR="00E0371B" w:rsidRDefault="00E0371B" w:rsidP="00E0371B">
      <w:r>
        <w:t xml:space="preserve">2.2.5 </w:t>
      </w:r>
      <w:r>
        <w:rPr>
          <w:rFonts w:hint="eastAsia"/>
        </w:rPr>
        <w:t>Компактность</w:t>
      </w:r>
      <w:r>
        <w:t xml:space="preserve"> </w:t>
      </w:r>
      <w:r>
        <w:rPr>
          <w:rFonts w:hint="eastAsia"/>
        </w:rPr>
        <w:t>последовательности</w:t>
      </w:r>
      <w:r>
        <w:t xml:space="preserve"> </w:t>
      </w:r>
      <w:r>
        <w:rPr>
          <w:rFonts w:hint="eastAsia"/>
        </w:rPr>
        <w:t>решений</w:t>
      </w:r>
      <w:r>
        <w:t xml:space="preserve"> </w:t>
      </w:r>
      <w:r>
        <w:rPr>
          <w:rFonts w:hint="eastAsia"/>
        </w:rPr>
        <w:t>усеченных</w:t>
      </w:r>
      <w:r>
        <w:t xml:space="preserve"> </w:t>
      </w:r>
      <w:r>
        <w:rPr>
          <w:rFonts w:hint="eastAsia"/>
        </w:rPr>
        <w:t>задач</w:t>
      </w:r>
      <w:r>
        <w:t xml:space="preserve">. </w:t>
      </w:r>
      <w:r>
        <w:rPr>
          <w:rFonts w:hint="eastAsia"/>
        </w:rPr>
        <w:t>Сходимость</w:t>
      </w:r>
      <w:r>
        <w:t xml:space="preserve"> </w:t>
      </w:r>
      <w:r>
        <w:rPr>
          <w:rFonts w:hint="eastAsia"/>
        </w:rPr>
        <w:t>к</w:t>
      </w:r>
      <w:r>
        <w:t xml:space="preserve"> </w:t>
      </w:r>
      <w:r>
        <w:rPr>
          <w:rFonts w:hint="eastAsia"/>
        </w:rPr>
        <w:t>решению</w:t>
      </w:r>
      <w:r>
        <w:t xml:space="preserve"> </w:t>
      </w:r>
      <w:r>
        <w:rPr>
          <w:rFonts w:hint="eastAsia"/>
        </w:rPr>
        <w:t>исходной</w:t>
      </w:r>
      <w:r>
        <w:t xml:space="preserve"> </w:t>
      </w:r>
      <w:r>
        <w:rPr>
          <w:rFonts w:hint="eastAsia"/>
        </w:rPr>
        <w:t>задачи</w:t>
      </w:r>
    </w:p>
    <w:p w14:paraId="38D75277" w14:textId="77777777" w:rsidR="00E0371B" w:rsidRDefault="00E0371B" w:rsidP="00E0371B"/>
    <w:p w14:paraId="3783825D" w14:textId="77777777" w:rsidR="00E0371B" w:rsidRDefault="00E0371B" w:rsidP="00E0371B">
      <w:r>
        <w:t xml:space="preserve">3 </w:t>
      </w:r>
      <w:r>
        <w:rPr>
          <w:rFonts w:hint="eastAsia"/>
        </w:rPr>
        <w:t>Применение</w:t>
      </w:r>
      <w:r>
        <w:t xml:space="preserve"> </w:t>
      </w:r>
      <w:r>
        <w:rPr>
          <w:rFonts w:hint="eastAsia"/>
        </w:rPr>
        <w:t>тензорных</w:t>
      </w:r>
      <w:r>
        <w:t xml:space="preserve"> </w:t>
      </w:r>
      <w:r>
        <w:rPr>
          <w:rFonts w:hint="eastAsia"/>
        </w:rPr>
        <w:t>разложений</w:t>
      </w:r>
      <w:r>
        <w:t xml:space="preserve"> </w:t>
      </w:r>
      <w:r>
        <w:rPr>
          <w:rFonts w:hint="eastAsia"/>
        </w:rPr>
        <w:t>для</w:t>
      </w:r>
      <w:r>
        <w:t xml:space="preserve"> </w:t>
      </w:r>
      <w:r>
        <w:rPr>
          <w:rFonts w:hint="eastAsia"/>
        </w:rPr>
        <w:t>решения</w:t>
      </w:r>
      <w:r>
        <w:t xml:space="preserve"> </w:t>
      </w:r>
      <w:r>
        <w:rPr>
          <w:rFonts w:hint="eastAsia"/>
        </w:rPr>
        <w:t>систем</w:t>
      </w:r>
      <w:r>
        <w:t xml:space="preserve"> </w:t>
      </w:r>
      <w:r>
        <w:rPr>
          <w:rFonts w:hint="eastAsia"/>
        </w:rPr>
        <w:t>многочастичных</w:t>
      </w:r>
      <w:r>
        <w:t xml:space="preserve"> </w:t>
      </w:r>
      <w:r>
        <w:rPr>
          <w:rFonts w:hint="eastAsia"/>
        </w:rPr>
        <w:t>уравнений</w:t>
      </w:r>
      <w:r>
        <w:t xml:space="preserve"> </w:t>
      </w:r>
      <w:r>
        <w:rPr>
          <w:rFonts w:hint="eastAsia"/>
        </w:rPr>
        <w:t>типа</w:t>
      </w:r>
      <w:r>
        <w:t xml:space="preserve"> </w:t>
      </w:r>
      <w:r>
        <w:rPr>
          <w:rFonts w:hint="eastAsia"/>
        </w:rPr>
        <w:t>уравнений</w:t>
      </w:r>
      <w:r>
        <w:t xml:space="preserve"> </w:t>
      </w:r>
      <w:r>
        <w:rPr>
          <w:rFonts w:hint="eastAsia"/>
        </w:rPr>
        <w:t>Смолуховского</w:t>
      </w:r>
    </w:p>
    <w:p w14:paraId="4B2CE92D" w14:textId="77777777" w:rsidR="00E0371B" w:rsidRDefault="00E0371B" w:rsidP="00E0371B"/>
    <w:p w14:paraId="14FA3074" w14:textId="77777777" w:rsidR="00E0371B" w:rsidRDefault="00E0371B" w:rsidP="00E0371B">
      <w:r>
        <w:t xml:space="preserve">3.1 </w:t>
      </w:r>
      <w:r>
        <w:rPr>
          <w:rFonts w:hint="eastAsia"/>
        </w:rPr>
        <w:t>Тензорные</w:t>
      </w:r>
      <w:r>
        <w:t xml:space="preserve"> </w:t>
      </w:r>
      <w:r>
        <w:rPr>
          <w:rFonts w:hint="eastAsia"/>
        </w:rPr>
        <w:t>разложения</w:t>
      </w:r>
    </w:p>
    <w:p w14:paraId="5D218218" w14:textId="77777777" w:rsidR="00E0371B" w:rsidRDefault="00E0371B" w:rsidP="00E0371B"/>
    <w:p w14:paraId="6988B625" w14:textId="77777777" w:rsidR="00E0371B" w:rsidRDefault="00E0371B" w:rsidP="00E0371B">
      <w:r>
        <w:t xml:space="preserve">3.1.1 </w:t>
      </w:r>
      <w:r>
        <w:rPr>
          <w:rFonts w:hint="eastAsia"/>
        </w:rPr>
        <w:t>Тензорные</w:t>
      </w:r>
      <w:r>
        <w:t xml:space="preserve"> </w:t>
      </w:r>
      <w:r>
        <w:rPr>
          <w:rFonts w:hint="eastAsia"/>
        </w:rPr>
        <w:t>аппроксимации</w:t>
      </w:r>
    </w:p>
    <w:p w14:paraId="3CC0AB11" w14:textId="77777777" w:rsidR="00E0371B" w:rsidRDefault="00E0371B" w:rsidP="00E0371B"/>
    <w:p w14:paraId="466F8E28" w14:textId="77777777" w:rsidR="00E0371B" w:rsidRDefault="00E0371B" w:rsidP="00E0371B">
      <w:r>
        <w:t xml:space="preserve">3.1.2 </w:t>
      </w:r>
      <w:r>
        <w:rPr>
          <w:rFonts w:hint="eastAsia"/>
        </w:rPr>
        <w:t>Каноническое</w:t>
      </w:r>
      <w:r>
        <w:t xml:space="preserve"> </w:t>
      </w:r>
      <w:r>
        <w:rPr>
          <w:rFonts w:hint="eastAsia"/>
        </w:rPr>
        <w:t>разложение</w:t>
      </w:r>
    </w:p>
    <w:p w14:paraId="40AD6C59" w14:textId="77777777" w:rsidR="00E0371B" w:rsidRDefault="00E0371B" w:rsidP="00E0371B"/>
    <w:p w14:paraId="582267AD" w14:textId="77777777" w:rsidR="00E0371B" w:rsidRDefault="00E0371B" w:rsidP="00E0371B">
      <w:r>
        <w:t xml:space="preserve">3.1.3 </w:t>
      </w:r>
      <w:r>
        <w:rPr>
          <w:rFonts w:hint="eastAsia"/>
        </w:rPr>
        <w:t>Глобальные</w:t>
      </w:r>
      <w:r>
        <w:t xml:space="preserve"> </w:t>
      </w:r>
      <w:r>
        <w:rPr>
          <w:rFonts w:hint="eastAsia"/>
        </w:rPr>
        <w:t>свойства</w:t>
      </w:r>
      <w:r>
        <w:t xml:space="preserve"> </w:t>
      </w:r>
      <w:r>
        <w:rPr>
          <w:rFonts w:hint="eastAsia"/>
        </w:rPr>
        <w:t>тензорного</w:t>
      </w:r>
      <w:r>
        <w:t xml:space="preserve"> </w:t>
      </w:r>
      <w:r>
        <w:rPr>
          <w:rFonts w:hint="eastAsia"/>
        </w:rPr>
        <w:t>ранга</w:t>
      </w:r>
    </w:p>
    <w:p w14:paraId="3AF02D6B" w14:textId="77777777" w:rsidR="00E0371B" w:rsidRDefault="00E0371B" w:rsidP="00E0371B"/>
    <w:p w14:paraId="2B0B25FC" w14:textId="77777777" w:rsidR="00E0371B" w:rsidRDefault="00E0371B" w:rsidP="00E0371B">
      <w:r>
        <w:lastRenderedPageBreak/>
        <w:t xml:space="preserve">3.1.4 </w:t>
      </w:r>
      <w:r>
        <w:rPr>
          <w:rFonts w:hint="eastAsia"/>
        </w:rPr>
        <w:t>Разложение</w:t>
      </w:r>
      <w:r>
        <w:t xml:space="preserve"> </w:t>
      </w:r>
      <w:r>
        <w:rPr>
          <w:rFonts w:hint="eastAsia"/>
        </w:rPr>
        <w:t>Таккера</w:t>
      </w:r>
    </w:p>
    <w:p w14:paraId="65BCEC4B" w14:textId="77777777" w:rsidR="00E0371B" w:rsidRDefault="00E0371B" w:rsidP="00E0371B"/>
    <w:p w14:paraId="1BC1D87C" w14:textId="77777777" w:rsidR="00E0371B" w:rsidRDefault="00E0371B" w:rsidP="00E0371B">
      <w:r>
        <w:t xml:space="preserve">3.1.5 </w:t>
      </w:r>
      <w:r>
        <w:rPr>
          <w:rFonts w:hint="eastAsia"/>
        </w:rPr>
        <w:t>ТТ</w:t>
      </w:r>
      <w:r>
        <w:t>-</w:t>
      </w:r>
      <w:r>
        <w:rPr>
          <w:rFonts w:hint="eastAsia"/>
        </w:rPr>
        <w:t>разложение</w:t>
      </w:r>
    </w:p>
    <w:p w14:paraId="769ABB59" w14:textId="77777777" w:rsidR="00E0371B" w:rsidRDefault="00E0371B" w:rsidP="00E0371B"/>
    <w:p w14:paraId="29124F47" w14:textId="77777777" w:rsidR="00E0371B" w:rsidRDefault="00E0371B" w:rsidP="00E0371B">
      <w:r>
        <w:t xml:space="preserve">3.1.6 </w:t>
      </w:r>
      <w:r>
        <w:rPr>
          <w:rFonts w:hint="eastAsia"/>
        </w:rPr>
        <w:t>Сводная</w:t>
      </w:r>
      <w:r>
        <w:t xml:space="preserve"> </w:t>
      </w:r>
      <w:r>
        <w:rPr>
          <w:rFonts w:hint="eastAsia"/>
        </w:rPr>
        <w:t>таблица</w:t>
      </w:r>
      <w:r>
        <w:t xml:space="preserve"> </w:t>
      </w:r>
      <w:r>
        <w:rPr>
          <w:rFonts w:hint="eastAsia"/>
        </w:rPr>
        <w:t>характеристик</w:t>
      </w:r>
      <w:r>
        <w:t xml:space="preserve"> </w:t>
      </w:r>
      <w:r>
        <w:rPr>
          <w:rFonts w:hint="eastAsia"/>
        </w:rPr>
        <w:t>тензорных</w:t>
      </w:r>
      <w:r>
        <w:t xml:space="preserve"> </w:t>
      </w:r>
      <w:r>
        <w:rPr>
          <w:rFonts w:hint="eastAsia"/>
        </w:rPr>
        <w:t>разложений</w:t>
      </w:r>
    </w:p>
    <w:p w14:paraId="3E7819B4" w14:textId="77777777" w:rsidR="00E0371B" w:rsidRDefault="00E0371B" w:rsidP="00E0371B"/>
    <w:p w14:paraId="207EF019" w14:textId="77777777" w:rsidR="00E0371B" w:rsidRDefault="00E0371B" w:rsidP="00E0371B">
      <w:r>
        <w:t xml:space="preserve">3.2 </w:t>
      </w:r>
      <w:r>
        <w:rPr>
          <w:rFonts w:hint="eastAsia"/>
        </w:rPr>
        <w:t>Методы</w:t>
      </w:r>
      <w:r>
        <w:t xml:space="preserve"> </w:t>
      </w:r>
      <w:r>
        <w:rPr>
          <w:rFonts w:hint="eastAsia"/>
        </w:rPr>
        <w:t>ускорения</w:t>
      </w:r>
      <w:r>
        <w:t xml:space="preserve"> </w:t>
      </w:r>
      <w:r>
        <w:rPr>
          <w:rFonts w:hint="eastAsia"/>
        </w:rPr>
        <w:t>вычислений</w:t>
      </w:r>
      <w:r>
        <w:t xml:space="preserve"> </w:t>
      </w:r>
      <w:r>
        <w:rPr>
          <w:rFonts w:hint="eastAsia"/>
        </w:rPr>
        <w:t>в</w:t>
      </w:r>
      <w:r>
        <w:t xml:space="preserve"> </w:t>
      </w:r>
      <w:r>
        <w:rPr>
          <w:rFonts w:hint="eastAsia"/>
        </w:rPr>
        <w:t>разностной</w:t>
      </w:r>
      <w:r>
        <w:t xml:space="preserve"> </w:t>
      </w:r>
      <w:r>
        <w:rPr>
          <w:rFonts w:hint="eastAsia"/>
        </w:rPr>
        <w:t>схеме</w:t>
      </w:r>
      <w:r>
        <w:t xml:space="preserve"> </w:t>
      </w:r>
      <w:r>
        <w:rPr>
          <w:rFonts w:hint="eastAsia"/>
        </w:rPr>
        <w:t>предиктор</w:t>
      </w:r>
      <w:r>
        <w:t>-</w:t>
      </w:r>
      <w:r>
        <w:rPr>
          <w:rFonts w:hint="eastAsia"/>
        </w:rPr>
        <w:t>корректор</w:t>
      </w:r>
    </w:p>
    <w:p w14:paraId="40CDC387" w14:textId="77777777" w:rsidR="00E0371B" w:rsidRDefault="00E0371B" w:rsidP="00E0371B"/>
    <w:p w14:paraId="30D2E0B8" w14:textId="77777777" w:rsidR="00E0371B" w:rsidRDefault="00E0371B" w:rsidP="00E0371B">
      <w:r>
        <w:t xml:space="preserve">3.2.1 </w:t>
      </w:r>
      <w:r>
        <w:rPr>
          <w:rFonts w:hint="eastAsia"/>
        </w:rPr>
        <w:t>Операция</w:t>
      </w:r>
      <w:r>
        <w:t xml:space="preserve"> </w:t>
      </w:r>
      <w:r>
        <w:rPr>
          <w:rFonts w:hint="eastAsia"/>
        </w:rPr>
        <w:t>сдвинутой</w:t>
      </w:r>
      <w:r>
        <w:t xml:space="preserve"> </w:t>
      </w:r>
      <w:r>
        <w:rPr>
          <w:rFonts w:hint="eastAsia"/>
        </w:rPr>
        <w:t>итерированной</w:t>
      </w:r>
      <w:r>
        <w:t xml:space="preserve"> </w:t>
      </w:r>
      <w:r>
        <w:rPr>
          <w:rFonts w:hint="eastAsia"/>
        </w:rPr>
        <w:t>свертки</w:t>
      </w:r>
    </w:p>
    <w:p w14:paraId="2503C20C" w14:textId="77777777" w:rsidR="00E0371B" w:rsidRDefault="00E0371B" w:rsidP="00E0371B"/>
    <w:p w14:paraId="1C37F99D" w14:textId="77777777" w:rsidR="00E0371B" w:rsidRDefault="00E0371B" w:rsidP="00E0371B">
      <w:r>
        <w:t xml:space="preserve">3.2.2 </w:t>
      </w:r>
      <w:r>
        <w:rPr>
          <w:rFonts w:hint="eastAsia"/>
        </w:rPr>
        <w:t>Операция</w:t>
      </w:r>
      <w:r>
        <w:t xml:space="preserve"> </w:t>
      </w:r>
      <w:r>
        <w:rPr>
          <w:rFonts w:hint="eastAsia"/>
        </w:rPr>
        <w:t>итерированного</w:t>
      </w:r>
      <w:r>
        <w:t xml:space="preserve"> </w:t>
      </w:r>
      <w:r>
        <w:rPr>
          <w:rFonts w:hint="eastAsia"/>
        </w:rPr>
        <w:t>умножения</w:t>
      </w:r>
      <w:r>
        <w:t xml:space="preserve"> </w:t>
      </w:r>
      <w:r>
        <w:rPr>
          <w:rFonts w:hint="eastAsia"/>
        </w:rPr>
        <w:t>на</w:t>
      </w:r>
      <w:r>
        <w:t xml:space="preserve"> </w:t>
      </w:r>
      <w:r>
        <w:rPr>
          <w:rFonts w:hint="eastAsia"/>
        </w:rPr>
        <w:t>вектор</w:t>
      </w:r>
    </w:p>
    <w:p w14:paraId="2A6FB8CE" w14:textId="77777777" w:rsidR="00E0371B" w:rsidRDefault="00E0371B" w:rsidP="00E0371B"/>
    <w:p w14:paraId="1B11763A" w14:textId="77777777" w:rsidR="00E0371B" w:rsidRDefault="00E0371B" w:rsidP="00E0371B">
      <w:r>
        <w:t xml:space="preserve">3.2.3 </w:t>
      </w:r>
      <w:r>
        <w:rPr>
          <w:rFonts w:hint="eastAsia"/>
        </w:rPr>
        <w:t>Сводная</w:t>
      </w:r>
      <w:r>
        <w:t xml:space="preserve"> </w:t>
      </w:r>
      <w:r>
        <w:rPr>
          <w:rFonts w:hint="eastAsia"/>
        </w:rPr>
        <w:t>таблица</w:t>
      </w:r>
      <w:r>
        <w:t xml:space="preserve"> </w:t>
      </w:r>
      <w:r>
        <w:rPr>
          <w:rFonts w:hint="eastAsia"/>
        </w:rPr>
        <w:t>сложности</w:t>
      </w:r>
      <w:r>
        <w:t xml:space="preserve"> </w:t>
      </w:r>
      <w:r>
        <w:rPr>
          <w:rFonts w:hint="eastAsia"/>
        </w:rPr>
        <w:t>операций</w:t>
      </w:r>
      <w:r>
        <w:t xml:space="preserve"> </w:t>
      </w:r>
      <w:r>
        <w:rPr>
          <w:rFonts w:hint="eastAsia"/>
        </w:rPr>
        <w:t>с</w:t>
      </w:r>
      <w:r>
        <w:t xml:space="preserve"> </w:t>
      </w:r>
      <w:r>
        <w:rPr>
          <w:rFonts w:hint="eastAsia"/>
        </w:rPr>
        <w:t>использованием</w:t>
      </w:r>
      <w:r>
        <w:t xml:space="preserve"> </w:t>
      </w:r>
      <w:r>
        <w:rPr>
          <w:rFonts w:hint="eastAsia"/>
        </w:rPr>
        <w:t>тензорных</w:t>
      </w:r>
      <w:r>
        <w:t xml:space="preserve"> </w:t>
      </w:r>
      <w:r>
        <w:rPr>
          <w:rFonts w:hint="eastAsia"/>
        </w:rPr>
        <w:t>разложений</w:t>
      </w:r>
    </w:p>
    <w:p w14:paraId="07F15C2D" w14:textId="77777777" w:rsidR="00E0371B" w:rsidRDefault="00E0371B" w:rsidP="00E0371B"/>
    <w:p w14:paraId="5169DA4D" w14:textId="77777777" w:rsidR="00E0371B" w:rsidRDefault="00E0371B" w:rsidP="00E0371B">
      <w:r>
        <w:t xml:space="preserve">3.2.4 </w:t>
      </w:r>
      <w:r>
        <w:rPr>
          <w:rFonts w:hint="eastAsia"/>
        </w:rPr>
        <w:t>Параллельная</w:t>
      </w:r>
      <w:r>
        <w:t xml:space="preserve"> </w:t>
      </w:r>
      <w:r>
        <w:rPr>
          <w:rFonts w:hint="eastAsia"/>
        </w:rPr>
        <w:t>реализация</w:t>
      </w:r>
      <w:r>
        <w:t xml:space="preserve"> </w:t>
      </w:r>
      <w:r>
        <w:rPr>
          <w:rFonts w:hint="eastAsia"/>
        </w:rPr>
        <w:t>вычислений</w:t>
      </w:r>
      <w:r>
        <w:t xml:space="preserve"> </w:t>
      </w:r>
      <w:r>
        <w:rPr>
          <w:rFonts w:hint="eastAsia"/>
        </w:rPr>
        <w:t>с</w:t>
      </w:r>
      <w:r>
        <w:t xml:space="preserve"> </w:t>
      </w:r>
      <w:r>
        <w:rPr>
          <w:rFonts w:hint="eastAsia"/>
        </w:rPr>
        <w:t>использованием</w:t>
      </w:r>
      <w:r>
        <w:t xml:space="preserve"> </w:t>
      </w:r>
      <w:r>
        <w:rPr>
          <w:rFonts w:hint="eastAsia"/>
        </w:rPr>
        <w:t>тензорного</w:t>
      </w:r>
      <w:r>
        <w:t xml:space="preserve"> </w:t>
      </w:r>
      <w:r>
        <w:rPr>
          <w:rFonts w:hint="eastAsia"/>
        </w:rPr>
        <w:t>поезда</w:t>
      </w:r>
    </w:p>
    <w:p w14:paraId="64E89F67" w14:textId="77777777" w:rsidR="00E0371B" w:rsidRDefault="00E0371B" w:rsidP="00E0371B"/>
    <w:p w14:paraId="4B380DAE" w14:textId="77777777" w:rsidR="00E0371B" w:rsidRDefault="00E0371B" w:rsidP="00E0371B">
      <w:r>
        <w:t xml:space="preserve">3.3 </w:t>
      </w:r>
      <w:r>
        <w:rPr>
          <w:rFonts w:hint="eastAsia"/>
        </w:rPr>
        <w:t>Оценки</w:t>
      </w:r>
      <w:r>
        <w:t xml:space="preserve"> </w:t>
      </w:r>
      <w:r>
        <w:rPr>
          <w:rFonts w:hint="eastAsia"/>
        </w:rPr>
        <w:t>тензорных</w:t>
      </w:r>
      <w:r>
        <w:t xml:space="preserve"> </w:t>
      </w:r>
      <w:r>
        <w:rPr>
          <w:rFonts w:hint="eastAsia"/>
        </w:rPr>
        <w:t>рангов</w:t>
      </w:r>
      <w:r>
        <w:t xml:space="preserve"> </w:t>
      </w:r>
      <w:r>
        <w:rPr>
          <w:rFonts w:hint="eastAsia"/>
        </w:rPr>
        <w:t>для</w:t>
      </w:r>
      <w:r>
        <w:t xml:space="preserve"> </w:t>
      </w:r>
      <w:r>
        <w:rPr>
          <w:rFonts w:hint="eastAsia"/>
        </w:rPr>
        <w:t>некоторых</w:t>
      </w:r>
      <w:r>
        <w:t xml:space="preserve"> </w:t>
      </w:r>
      <w:r>
        <w:rPr>
          <w:rFonts w:hint="eastAsia"/>
        </w:rPr>
        <w:t>классов</w:t>
      </w:r>
      <w:r>
        <w:t xml:space="preserve"> </w:t>
      </w:r>
      <w:r>
        <w:rPr>
          <w:rFonts w:hint="eastAsia"/>
        </w:rPr>
        <w:t>массивов</w:t>
      </w:r>
      <w:r>
        <w:t xml:space="preserve"> </w:t>
      </w:r>
      <w:r>
        <w:rPr>
          <w:rFonts w:hint="eastAsia"/>
        </w:rPr>
        <w:t>кинетических</w:t>
      </w:r>
      <w:r>
        <w:t xml:space="preserve"> </w:t>
      </w:r>
      <w:r>
        <w:rPr>
          <w:rFonts w:hint="eastAsia"/>
        </w:rPr>
        <w:t>коэффициентов</w:t>
      </w:r>
    </w:p>
    <w:p w14:paraId="4071AF31" w14:textId="77777777" w:rsidR="00E0371B" w:rsidRDefault="00E0371B" w:rsidP="00E0371B"/>
    <w:p w14:paraId="645AC29D" w14:textId="77777777" w:rsidR="00E0371B" w:rsidRDefault="00E0371B" w:rsidP="00E0371B">
      <w:r>
        <w:t xml:space="preserve">3.3.1 </w:t>
      </w:r>
      <w:r>
        <w:rPr>
          <w:rFonts w:hint="eastAsia"/>
        </w:rPr>
        <w:t>Оценки</w:t>
      </w:r>
      <w:r>
        <w:t xml:space="preserve"> </w:t>
      </w:r>
      <w:r>
        <w:rPr>
          <w:rFonts w:hint="eastAsia"/>
        </w:rPr>
        <w:t>рангов</w:t>
      </w:r>
      <w:r>
        <w:t xml:space="preserve"> </w:t>
      </w:r>
      <w:r>
        <w:rPr>
          <w:rFonts w:hint="eastAsia"/>
        </w:rPr>
        <w:t>для</w:t>
      </w:r>
      <w:r>
        <w:t xml:space="preserve"> </w:t>
      </w:r>
      <w:r>
        <w:rPr>
          <w:rFonts w:hint="eastAsia"/>
        </w:rPr>
        <w:t>постоянного</w:t>
      </w:r>
      <w:r>
        <w:t xml:space="preserve"> </w:t>
      </w:r>
      <w:r>
        <w:rPr>
          <w:rFonts w:hint="eastAsia"/>
        </w:rPr>
        <w:t>ядра</w:t>
      </w:r>
    </w:p>
    <w:p w14:paraId="08E8FCBF" w14:textId="77777777" w:rsidR="00E0371B" w:rsidRDefault="00E0371B" w:rsidP="00E0371B"/>
    <w:p w14:paraId="6D34DA97" w14:textId="77777777" w:rsidR="00E0371B" w:rsidRDefault="00E0371B" w:rsidP="00E0371B">
      <w:r>
        <w:t xml:space="preserve">3.3.2 </w:t>
      </w:r>
      <w:r>
        <w:rPr>
          <w:rFonts w:hint="eastAsia"/>
        </w:rPr>
        <w:t>Оценки</w:t>
      </w:r>
      <w:r>
        <w:t xml:space="preserve"> </w:t>
      </w:r>
      <w:r>
        <w:rPr>
          <w:rFonts w:hint="eastAsia"/>
        </w:rPr>
        <w:t>рангов</w:t>
      </w:r>
      <w:r>
        <w:t xml:space="preserve"> </w:t>
      </w:r>
      <w:r>
        <w:rPr>
          <w:rFonts w:hint="eastAsia"/>
        </w:rPr>
        <w:t>для</w:t>
      </w:r>
      <w:r>
        <w:t xml:space="preserve"> </w:t>
      </w:r>
      <w:r>
        <w:rPr>
          <w:rFonts w:hint="eastAsia"/>
        </w:rPr>
        <w:t>ядра</w:t>
      </w:r>
      <w:r>
        <w:t xml:space="preserve"> </w:t>
      </w:r>
      <w:r>
        <w:rPr>
          <w:rFonts w:hint="eastAsia"/>
        </w:rPr>
        <w:t>обобщенного</w:t>
      </w:r>
      <w:r>
        <w:t xml:space="preserve"> </w:t>
      </w:r>
      <w:r>
        <w:rPr>
          <w:rFonts w:hint="eastAsia"/>
        </w:rPr>
        <w:t>умножения</w:t>
      </w:r>
    </w:p>
    <w:p w14:paraId="1FB2BD55" w14:textId="77777777" w:rsidR="00E0371B" w:rsidRDefault="00E0371B" w:rsidP="00E0371B"/>
    <w:p w14:paraId="27161DB4" w14:textId="77777777" w:rsidR="00E0371B" w:rsidRDefault="00E0371B" w:rsidP="00E0371B">
      <w:r>
        <w:t xml:space="preserve">3.3.3 </w:t>
      </w:r>
      <w:r>
        <w:rPr>
          <w:rFonts w:hint="eastAsia"/>
        </w:rPr>
        <w:t>Оценки</w:t>
      </w:r>
      <w:r>
        <w:t xml:space="preserve"> </w:t>
      </w:r>
      <w:r>
        <w:rPr>
          <w:rFonts w:hint="eastAsia"/>
        </w:rPr>
        <w:t>рангов</w:t>
      </w:r>
      <w:r>
        <w:t xml:space="preserve"> </w:t>
      </w:r>
      <w:r>
        <w:rPr>
          <w:rFonts w:hint="eastAsia"/>
        </w:rPr>
        <w:t>для</w:t>
      </w:r>
      <w:r>
        <w:t xml:space="preserve"> </w:t>
      </w:r>
      <w:r>
        <w:rPr>
          <w:rFonts w:hint="eastAsia"/>
        </w:rPr>
        <w:t>ядра</w:t>
      </w:r>
      <w:r>
        <w:t xml:space="preserve"> </w:t>
      </w:r>
      <w:r>
        <w:rPr>
          <w:rFonts w:hint="eastAsia"/>
        </w:rPr>
        <w:t>обобщенного</w:t>
      </w:r>
      <w:r>
        <w:t xml:space="preserve"> </w:t>
      </w:r>
      <w:r>
        <w:rPr>
          <w:rFonts w:hint="eastAsia"/>
        </w:rPr>
        <w:t>сложения</w:t>
      </w:r>
    </w:p>
    <w:p w14:paraId="167E423B" w14:textId="77777777" w:rsidR="00E0371B" w:rsidRDefault="00E0371B" w:rsidP="00E0371B"/>
    <w:p w14:paraId="04BFA1FC" w14:textId="77777777" w:rsidR="00E0371B" w:rsidRDefault="00E0371B" w:rsidP="00E0371B">
      <w:r>
        <w:t xml:space="preserve">3.3.4 </w:t>
      </w:r>
      <w:r>
        <w:rPr>
          <w:rFonts w:hint="eastAsia"/>
        </w:rPr>
        <w:t>Оценки</w:t>
      </w:r>
      <w:r>
        <w:t xml:space="preserve"> </w:t>
      </w:r>
      <w:r>
        <w:rPr>
          <w:rFonts w:hint="eastAsia"/>
        </w:rPr>
        <w:t>рангов</w:t>
      </w:r>
      <w:r>
        <w:t xml:space="preserve"> </w:t>
      </w:r>
      <w:r>
        <w:rPr>
          <w:rFonts w:hint="eastAsia"/>
        </w:rPr>
        <w:t>для</w:t>
      </w:r>
      <w:r>
        <w:t xml:space="preserve"> </w:t>
      </w:r>
      <w:r>
        <w:rPr>
          <w:rFonts w:hint="eastAsia"/>
        </w:rPr>
        <w:t>баллистического</w:t>
      </w:r>
      <w:r>
        <w:t xml:space="preserve"> </w:t>
      </w:r>
      <w:r>
        <w:rPr>
          <w:rFonts w:hint="eastAsia"/>
        </w:rPr>
        <w:t>ядра</w:t>
      </w:r>
      <w:r>
        <w:t xml:space="preserve"> </w:t>
      </w:r>
      <w:r>
        <w:rPr>
          <w:rFonts w:hint="eastAsia"/>
        </w:rPr>
        <w:t>и</w:t>
      </w:r>
      <w:r>
        <w:t xml:space="preserve"> </w:t>
      </w:r>
      <w:r>
        <w:rPr>
          <w:rFonts w:hint="eastAsia"/>
        </w:rPr>
        <w:t>его</w:t>
      </w:r>
      <w:r>
        <w:t xml:space="preserve"> </w:t>
      </w:r>
      <w:r>
        <w:rPr>
          <w:rFonts w:hint="eastAsia"/>
        </w:rPr>
        <w:t>трехчастичного</w:t>
      </w:r>
      <w:r>
        <w:t xml:space="preserve"> </w:t>
      </w:r>
      <w:r>
        <w:rPr>
          <w:rFonts w:hint="eastAsia"/>
        </w:rPr>
        <w:t>обобщения</w:t>
      </w:r>
    </w:p>
    <w:p w14:paraId="46B5FE23" w14:textId="77777777" w:rsidR="00E0371B" w:rsidRDefault="00E0371B" w:rsidP="00E0371B"/>
    <w:p w14:paraId="4EE36A64" w14:textId="77777777" w:rsidR="00E0371B" w:rsidRDefault="00E0371B" w:rsidP="00E0371B">
      <w:r>
        <w:t xml:space="preserve">4 </w:t>
      </w:r>
      <w:r>
        <w:rPr>
          <w:rFonts w:hint="eastAsia"/>
        </w:rPr>
        <w:t>Численные</w:t>
      </w:r>
      <w:r>
        <w:t xml:space="preserve"> </w:t>
      </w:r>
      <w:r>
        <w:rPr>
          <w:rFonts w:hint="eastAsia"/>
        </w:rPr>
        <w:t>эксперименты</w:t>
      </w:r>
    </w:p>
    <w:p w14:paraId="05756AD4" w14:textId="77777777" w:rsidR="00E0371B" w:rsidRDefault="00E0371B" w:rsidP="00E0371B"/>
    <w:p w14:paraId="048FFB18" w14:textId="77777777" w:rsidR="00E0371B" w:rsidRDefault="00E0371B" w:rsidP="00E0371B">
      <w:r>
        <w:t xml:space="preserve">4.1 </w:t>
      </w:r>
      <w:r>
        <w:rPr>
          <w:rFonts w:hint="eastAsia"/>
        </w:rPr>
        <w:t>Описание</w:t>
      </w:r>
      <w:r>
        <w:t xml:space="preserve"> </w:t>
      </w:r>
      <w:r>
        <w:rPr>
          <w:rFonts w:hint="eastAsia"/>
        </w:rPr>
        <w:t>программного</w:t>
      </w:r>
      <w:r>
        <w:t xml:space="preserve"> </w:t>
      </w:r>
      <w:r>
        <w:rPr>
          <w:rFonts w:hint="eastAsia"/>
        </w:rPr>
        <w:t>комплекса</w:t>
      </w:r>
      <w:r>
        <w:t xml:space="preserve"> </w:t>
      </w:r>
      <w:r>
        <w:rPr>
          <w:rFonts w:hint="eastAsia"/>
        </w:rPr>
        <w:t>для</w:t>
      </w:r>
      <w:r>
        <w:t xml:space="preserve"> </w:t>
      </w:r>
      <w:r>
        <w:rPr>
          <w:rFonts w:hint="eastAsia"/>
        </w:rPr>
        <w:t>задачи</w:t>
      </w:r>
      <w:r>
        <w:t xml:space="preserve"> </w:t>
      </w:r>
      <w:r>
        <w:rPr>
          <w:rFonts w:hint="eastAsia"/>
        </w:rPr>
        <w:t>многочастичной</w:t>
      </w:r>
    </w:p>
    <w:p w14:paraId="22A0846A" w14:textId="77777777" w:rsidR="00E0371B" w:rsidRDefault="00E0371B" w:rsidP="00E0371B"/>
    <w:p w14:paraId="03048EEF" w14:textId="77777777" w:rsidR="00E0371B" w:rsidRDefault="00E0371B" w:rsidP="00E0371B">
      <w:r>
        <w:rPr>
          <w:rFonts w:hint="eastAsia"/>
        </w:rPr>
        <w:t>агрегации</w:t>
      </w:r>
    </w:p>
    <w:p w14:paraId="60EC11AE" w14:textId="77777777" w:rsidR="00E0371B" w:rsidRDefault="00E0371B" w:rsidP="00E0371B"/>
    <w:p w14:paraId="5B6F3C85" w14:textId="77777777" w:rsidR="00E0371B" w:rsidRDefault="00E0371B" w:rsidP="00E0371B">
      <w:r>
        <w:t xml:space="preserve">4.2 </w:t>
      </w:r>
      <w:r>
        <w:rPr>
          <w:rFonts w:hint="eastAsia"/>
        </w:rPr>
        <w:t>Результаты</w:t>
      </w:r>
      <w:r>
        <w:t xml:space="preserve"> </w:t>
      </w:r>
      <w:r>
        <w:rPr>
          <w:rFonts w:hint="eastAsia"/>
        </w:rPr>
        <w:t>экспериментов</w:t>
      </w:r>
      <w:r>
        <w:t xml:space="preserve"> </w:t>
      </w:r>
      <w:r>
        <w:rPr>
          <w:rFonts w:hint="eastAsia"/>
        </w:rPr>
        <w:t>в</w:t>
      </w:r>
      <w:r>
        <w:t xml:space="preserve"> </w:t>
      </w:r>
      <w:r>
        <w:rPr>
          <w:rFonts w:hint="eastAsia"/>
        </w:rPr>
        <w:t>случае</w:t>
      </w:r>
      <w:r>
        <w:t xml:space="preserve"> </w:t>
      </w:r>
      <w:r>
        <w:rPr>
          <w:rFonts w:hint="eastAsia"/>
        </w:rPr>
        <w:t>трехчастичной</w:t>
      </w:r>
      <w:r>
        <w:t xml:space="preserve"> </w:t>
      </w:r>
      <w:r>
        <w:rPr>
          <w:rFonts w:hint="eastAsia"/>
        </w:rPr>
        <w:t>агрегации</w:t>
      </w:r>
    </w:p>
    <w:p w14:paraId="557191E8" w14:textId="77777777" w:rsidR="00E0371B" w:rsidRDefault="00E0371B" w:rsidP="00E0371B"/>
    <w:p w14:paraId="00F75816" w14:textId="77777777" w:rsidR="00E0371B" w:rsidRDefault="00E0371B" w:rsidP="00E0371B">
      <w:r>
        <w:t xml:space="preserve">4.3 </w:t>
      </w:r>
      <w:r>
        <w:rPr>
          <w:rFonts w:hint="eastAsia"/>
        </w:rPr>
        <w:t>Результаты</w:t>
      </w:r>
      <w:r>
        <w:t xml:space="preserve"> </w:t>
      </w:r>
      <w:r>
        <w:rPr>
          <w:rFonts w:hint="eastAsia"/>
        </w:rPr>
        <w:t>экспериментов</w:t>
      </w:r>
      <w:r>
        <w:t xml:space="preserve"> </w:t>
      </w:r>
      <w:r>
        <w:rPr>
          <w:rFonts w:hint="eastAsia"/>
        </w:rPr>
        <w:t>в</w:t>
      </w:r>
      <w:r>
        <w:t xml:space="preserve"> </w:t>
      </w:r>
      <w:r>
        <w:rPr>
          <w:rFonts w:hint="eastAsia"/>
        </w:rPr>
        <w:t>общем</w:t>
      </w:r>
      <w:r>
        <w:t xml:space="preserve"> </w:t>
      </w:r>
      <w:r>
        <w:rPr>
          <w:rFonts w:hint="eastAsia"/>
        </w:rPr>
        <w:t>случае</w:t>
      </w:r>
      <w:r>
        <w:t xml:space="preserve"> </w:t>
      </w:r>
      <w:r>
        <w:rPr>
          <w:rFonts w:hint="eastAsia"/>
        </w:rPr>
        <w:t>многочастичной</w:t>
      </w:r>
      <w:r>
        <w:t xml:space="preserve"> </w:t>
      </w:r>
      <w:r>
        <w:rPr>
          <w:rFonts w:hint="eastAsia"/>
        </w:rPr>
        <w:t>агрегации</w:t>
      </w:r>
    </w:p>
    <w:p w14:paraId="2BFAFF90" w14:textId="77777777" w:rsidR="00E0371B" w:rsidRDefault="00E0371B" w:rsidP="00E0371B"/>
    <w:p w14:paraId="572AFA4C" w14:textId="77777777" w:rsidR="00E0371B" w:rsidRDefault="00E0371B" w:rsidP="00E0371B">
      <w:r>
        <w:t xml:space="preserve">4.4 </w:t>
      </w:r>
      <w:r>
        <w:rPr>
          <w:rFonts w:hint="eastAsia"/>
        </w:rPr>
        <w:t>Численное</w:t>
      </w:r>
      <w:r>
        <w:t xml:space="preserve"> </w:t>
      </w:r>
      <w:r>
        <w:rPr>
          <w:rFonts w:hint="eastAsia"/>
        </w:rPr>
        <w:t>моделирование</w:t>
      </w:r>
      <w:r>
        <w:t xml:space="preserve"> </w:t>
      </w:r>
      <w:r>
        <w:rPr>
          <w:rFonts w:hint="eastAsia"/>
        </w:rPr>
        <w:t>задачи</w:t>
      </w:r>
      <w:r>
        <w:t xml:space="preserve"> </w:t>
      </w:r>
      <w:r>
        <w:rPr>
          <w:rFonts w:hint="eastAsia"/>
        </w:rPr>
        <w:t>катализа</w:t>
      </w:r>
      <w:r>
        <w:t xml:space="preserve"> </w:t>
      </w:r>
      <w:r>
        <w:rPr>
          <w:rFonts w:hint="eastAsia"/>
        </w:rPr>
        <w:t>металлических</w:t>
      </w:r>
      <w:r>
        <w:t xml:space="preserve"> </w:t>
      </w:r>
      <w:r>
        <w:rPr>
          <w:rFonts w:hint="eastAsia"/>
        </w:rPr>
        <w:t>наночастиц</w:t>
      </w:r>
    </w:p>
    <w:p w14:paraId="26D129CA" w14:textId="77777777" w:rsidR="00E0371B" w:rsidRDefault="00E0371B" w:rsidP="00E0371B"/>
    <w:p w14:paraId="413CE307" w14:textId="77777777" w:rsidR="00E0371B" w:rsidRDefault="00E0371B" w:rsidP="00E0371B">
      <w:r>
        <w:t xml:space="preserve">4.5 </w:t>
      </w:r>
      <w:r>
        <w:rPr>
          <w:rFonts w:hint="eastAsia"/>
        </w:rPr>
        <w:t>Масштабируемость</w:t>
      </w:r>
      <w:r>
        <w:t xml:space="preserve"> </w:t>
      </w:r>
      <w:r>
        <w:rPr>
          <w:rFonts w:hint="eastAsia"/>
        </w:rPr>
        <w:t>параллельной</w:t>
      </w:r>
      <w:r>
        <w:t xml:space="preserve"> </w:t>
      </w:r>
      <w:r>
        <w:rPr>
          <w:rFonts w:hint="eastAsia"/>
        </w:rPr>
        <w:t>реализации</w:t>
      </w:r>
      <w:r>
        <w:t xml:space="preserve"> </w:t>
      </w:r>
      <w:r>
        <w:rPr>
          <w:rFonts w:hint="eastAsia"/>
        </w:rPr>
        <w:t>метода</w:t>
      </w:r>
      <w:r>
        <w:t xml:space="preserve"> </w:t>
      </w:r>
      <w:r>
        <w:rPr>
          <w:rFonts w:hint="eastAsia"/>
        </w:rPr>
        <w:t>численного</w:t>
      </w:r>
    </w:p>
    <w:p w14:paraId="57DE69AB" w14:textId="77777777" w:rsidR="00E0371B" w:rsidRDefault="00E0371B" w:rsidP="00E0371B"/>
    <w:p w14:paraId="0A88B511" w14:textId="77777777" w:rsidR="00E0371B" w:rsidRDefault="00E0371B" w:rsidP="00E0371B">
      <w:r>
        <w:rPr>
          <w:rFonts w:hint="eastAsia"/>
        </w:rPr>
        <w:t>решения</w:t>
      </w:r>
      <w:r>
        <w:t xml:space="preserve"> </w:t>
      </w:r>
      <w:r>
        <w:rPr>
          <w:rFonts w:hint="eastAsia"/>
        </w:rPr>
        <w:t>задачи</w:t>
      </w:r>
      <w:r>
        <w:t xml:space="preserve"> </w:t>
      </w:r>
      <w:r>
        <w:rPr>
          <w:rFonts w:hint="eastAsia"/>
        </w:rPr>
        <w:t>Коши</w:t>
      </w:r>
      <w:r>
        <w:t xml:space="preserve"> </w:t>
      </w:r>
      <w:r>
        <w:rPr>
          <w:rFonts w:hint="eastAsia"/>
        </w:rPr>
        <w:t>многочастичной</w:t>
      </w:r>
      <w:r>
        <w:t xml:space="preserve"> </w:t>
      </w:r>
      <w:r>
        <w:rPr>
          <w:rFonts w:hint="eastAsia"/>
        </w:rPr>
        <w:t>агрегации</w:t>
      </w:r>
    </w:p>
    <w:p w14:paraId="39970EE3" w14:textId="77777777" w:rsidR="00E0371B" w:rsidRDefault="00E0371B" w:rsidP="00E0371B"/>
    <w:p w14:paraId="7322FFC4" w14:textId="77777777" w:rsidR="00E0371B" w:rsidRDefault="00E0371B" w:rsidP="00E0371B">
      <w:r>
        <w:rPr>
          <w:rFonts w:hint="eastAsia"/>
        </w:rPr>
        <w:t>Заключение</w:t>
      </w:r>
    </w:p>
    <w:p w14:paraId="20BAF239" w14:textId="77777777" w:rsidR="00E0371B" w:rsidRDefault="00E0371B" w:rsidP="00E0371B"/>
    <w:p w14:paraId="3EEB3D76" w14:textId="77777777" w:rsidR="00E0371B" w:rsidRDefault="00E0371B" w:rsidP="00E0371B">
      <w:r>
        <w:rPr>
          <w:rFonts w:hint="eastAsia"/>
        </w:rPr>
        <w:t>Список</w:t>
      </w:r>
      <w:r>
        <w:t xml:space="preserve"> </w:t>
      </w:r>
      <w:r>
        <w:rPr>
          <w:rFonts w:hint="eastAsia"/>
        </w:rPr>
        <w:t>используемых</w:t>
      </w:r>
      <w:r>
        <w:t xml:space="preserve"> </w:t>
      </w:r>
      <w:r>
        <w:rPr>
          <w:rFonts w:hint="eastAsia"/>
        </w:rPr>
        <w:t>обозначений</w:t>
      </w:r>
    </w:p>
    <w:p w14:paraId="61A1C004" w14:textId="77777777" w:rsidR="00E0371B" w:rsidRDefault="00E0371B" w:rsidP="00E0371B"/>
    <w:p w14:paraId="2E3351BF" w14:textId="155045BA" w:rsidR="00E0371B" w:rsidRPr="00E0371B" w:rsidRDefault="00E0371B" w:rsidP="00E0371B">
      <w:r>
        <w:rPr>
          <w:rFonts w:hint="eastAsia"/>
        </w:rPr>
        <w:t>Список</w:t>
      </w:r>
      <w:r>
        <w:t xml:space="preserve"> </w:t>
      </w:r>
      <w:r>
        <w:rPr>
          <w:rFonts w:hint="eastAsia"/>
        </w:rPr>
        <w:t>литературы</w:t>
      </w:r>
    </w:p>
    <w:sectPr w:rsidR="00E0371B" w:rsidRPr="00E0371B" w:rsidSect="003A2D8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8FF8" w14:textId="77777777" w:rsidR="003A2D8D" w:rsidRDefault="003A2D8D">
      <w:pPr>
        <w:spacing w:after="0" w:line="240" w:lineRule="auto"/>
      </w:pPr>
      <w:r>
        <w:separator/>
      </w:r>
    </w:p>
  </w:endnote>
  <w:endnote w:type="continuationSeparator" w:id="0">
    <w:p w14:paraId="6027891F" w14:textId="77777777" w:rsidR="003A2D8D" w:rsidRDefault="003A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0B4C" w14:textId="77777777" w:rsidR="003A2D8D" w:rsidRDefault="003A2D8D"/>
    <w:p w14:paraId="022C08FA" w14:textId="77777777" w:rsidR="003A2D8D" w:rsidRDefault="003A2D8D"/>
    <w:p w14:paraId="6E61124B" w14:textId="77777777" w:rsidR="003A2D8D" w:rsidRDefault="003A2D8D"/>
    <w:p w14:paraId="1D07BF49" w14:textId="77777777" w:rsidR="003A2D8D" w:rsidRDefault="003A2D8D"/>
    <w:p w14:paraId="4D421DA0" w14:textId="77777777" w:rsidR="003A2D8D" w:rsidRDefault="003A2D8D"/>
    <w:p w14:paraId="7C774F40" w14:textId="77777777" w:rsidR="003A2D8D" w:rsidRDefault="003A2D8D"/>
    <w:p w14:paraId="08283913" w14:textId="77777777" w:rsidR="003A2D8D" w:rsidRDefault="003A2D8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36CA2F2" wp14:editId="69B3FA9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4EC2" w14:textId="77777777" w:rsidR="003A2D8D" w:rsidRDefault="003A2D8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CA2F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7344EC2" w14:textId="77777777" w:rsidR="003A2D8D" w:rsidRDefault="003A2D8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A2233E5" w14:textId="77777777" w:rsidR="003A2D8D" w:rsidRDefault="003A2D8D"/>
    <w:p w14:paraId="5D2D8F30" w14:textId="77777777" w:rsidR="003A2D8D" w:rsidRDefault="003A2D8D"/>
    <w:p w14:paraId="37DB0AB7" w14:textId="77777777" w:rsidR="003A2D8D" w:rsidRDefault="003A2D8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8A1B3DF" wp14:editId="2E7E484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803C" w14:textId="77777777" w:rsidR="003A2D8D" w:rsidRDefault="003A2D8D"/>
                          <w:p w14:paraId="14465757" w14:textId="77777777" w:rsidR="003A2D8D" w:rsidRDefault="003A2D8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1B3D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9EA803C" w14:textId="77777777" w:rsidR="003A2D8D" w:rsidRDefault="003A2D8D"/>
                    <w:p w14:paraId="14465757" w14:textId="77777777" w:rsidR="003A2D8D" w:rsidRDefault="003A2D8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936E5FF" w14:textId="77777777" w:rsidR="003A2D8D" w:rsidRDefault="003A2D8D"/>
    <w:p w14:paraId="7A224777" w14:textId="77777777" w:rsidR="003A2D8D" w:rsidRDefault="003A2D8D">
      <w:pPr>
        <w:rPr>
          <w:sz w:val="2"/>
          <w:szCs w:val="2"/>
        </w:rPr>
      </w:pPr>
    </w:p>
    <w:p w14:paraId="101CACA6" w14:textId="77777777" w:rsidR="003A2D8D" w:rsidRDefault="003A2D8D"/>
    <w:p w14:paraId="37181F11" w14:textId="77777777" w:rsidR="003A2D8D" w:rsidRDefault="003A2D8D">
      <w:pPr>
        <w:spacing w:after="0" w:line="240" w:lineRule="auto"/>
      </w:pPr>
    </w:p>
  </w:footnote>
  <w:footnote w:type="continuationSeparator" w:id="0">
    <w:p w14:paraId="41703249" w14:textId="77777777" w:rsidR="003A2D8D" w:rsidRDefault="003A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8D"/>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12694</TotalTime>
  <Pages>3</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1209</cp:revision>
  <cp:lastPrinted>2009-02-06T05:36:00Z</cp:lastPrinted>
  <dcterms:created xsi:type="dcterms:W3CDTF">2024-01-07T13:43:00Z</dcterms:created>
  <dcterms:modified xsi:type="dcterms:W3CDTF">2024-01-26T12:12:00Z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