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3472AE" w:rsidRDefault="003472AE" w:rsidP="003472AE">
      <w:r w:rsidRPr="003F77C6">
        <w:rPr>
          <w:rFonts w:ascii="Times New Roman" w:eastAsia="Times New Roman" w:hAnsi="Times New Roman" w:cs="Times New Roman"/>
          <w:b/>
          <w:sz w:val="24"/>
          <w:szCs w:val="24"/>
          <w:lang w:eastAsia="ru-RU"/>
        </w:rPr>
        <w:t>Ніколов Володимир Володимирович</w:t>
      </w:r>
      <w:r w:rsidRPr="003F77C6">
        <w:rPr>
          <w:rFonts w:ascii="Times New Roman" w:eastAsia="Times New Roman" w:hAnsi="Times New Roman" w:cs="Times New Roman"/>
          <w:sz w:val="24"/>
          <w:szCs w:val="24"/>
          <w:lang w:eastAsia="ru-RU"/>
        </w:rPr>
        <w:t>, асистент кафедри хірургічної та терапевтичної стоматології, Державний заклад «Запоріжська медична академія післядипломної освіти МОЗ України». Назва дисертації: «</w:t>
      </w:r>
      <w:r w:rsidRPr="003F77C6">
        <w:rPr>
          <w:rFonts w:ascii="Times New Roman" w:eastAsia="Times New Roman" w:hAnsi="Times New Roman" w:cs="Times New Roman"/>
          <w:sz w:val="24"/>
          <w:szCs w:val="24"/>
          <w:lang w:eastAsia="uk-UA"/>
        </w:rPr>
        <w:t>Порівняльна характеристика різних способів підготовки опорних зубів зі зруйнованою коронковою частиною під незнімні металокерамічні конструкції зубних протезів</w:t>
      </w:r>
      <w:r w:rsidRPr="003F77C6">
        <w:rPr>
          <w:rFonts w:ascii="Times New Roman" w:eastAsia="Times New Roman" w:hAnsi="Times New Roman" w:cs="Times New Roman"/>
          <w:sz w:val="24"/>
          <w:szCs w:val="24"/>
          <w:lang w:eastAsia="ru-RU"/>
        </w:rPr>
        <w:t>». Шифр та назва спеціальності – 14.01.22 – стоматологія.</w:t>
      </w:r>
      <w:r w:rsidRPr="003F77C6">
        <w:rPr>
          <w:rFonts w:ascii="Times New Roman" w:eastAsia="Times New Roman" w:hAnsi="Times New Roman" w:cs="Times New Roman"/>
          <w:b/>
          <w:i/>
          <w:sz w:val="24"/>
          <w:szCs w:val="24"/>
          <w:lang w:eastAsia="ru-RU"/>
        </w:rPr>
        <w:t xml:space="preserve"> </w:t>
      </w:r>
      <w:r w:rsidRPr="003F77C6">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1C44F1" w:rsidRPr="003472A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3472AE" w:rsidRPr="003472A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A5FD0-0C87-437E-932A-78F6825D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197</cp:revision>
  <cp:lastPrinted>2009-02-06T05:36:00Z</cp:lastPrinted>
  <dcterms:created xsi:type="dcterms:W3CDTF">2021-05-28T16:36:00Z</dcterms:created>
  <dcterms:modified xsi:type="dcterms:W3CDTF">2021-06-07T11:41:00Z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