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4A" w:rsidRDefault="00A3114A" w:rsidP="00A3114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Ткаченко Марина Вікторівна, </w:t>
      </w:r>
      <w:r>
        <w:rPr>
          <w:rFonts w:ascii="CIDFont+F4" w:eastAsia="CIDFont+F4" w:hAnsi="CIDFont+F3" w:cs="CIDFont+F4" w:hint="eastAsia"/>
          <w:kern w:val="0"/>
          <w:sz w:val="28"/>
          <w:szCs w:val="28"/>
          <w:lang w:eastAsia="ru-RU"/>
        </w:rPr>
        <w:t>асистентка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стоматології</w:t>
      </w:r>
    </w:p>
    <w:p w:rsidR="00A3114A" w:rsidRDefault="00A3114A" w:rsidP="00A3114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дитячого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імплантології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медичний</w:t>
      </w:r>
    </w:p>
    <w:p w:rsidR="00A3114A" w:rsidRDefault="00A3114A" w:rsidP="00A3114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Обгрунтування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комплексної</w:t>
      </w:r>
    </w:p>
    <w:p w:rsidR="00A3114A" w:rsidRDefault="00A3114A" w:rsidP="00A3114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профілактики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хронічного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генералізованого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катарального</w:t>
      </w:r>
    </w:p>
    <w:p w:rsidR="00A3114A" w:rsidRDefault="00A3114A" w:rsidP="00A3114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гінгівіту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дітей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хворих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муковісцидоз</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Стоматологія</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w:t>
      </w:r>
    </w:p>
    <w:p w:rsidR="00A3114A" w:rsidRDefault="00A3114A" w:rsidP="00A3114A">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64.600.017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Харківському</w:t>
      </w:r>
    </w:p>
    <w:p w:rsidR="00CC2878" w:rsidRPr="00A3114A" w:rsidRDefault="00A3114A" w:rsidP="00A3114A">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CC2878" w:rsidRPr="00A3114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83" w:rsidRDefault="00692483">
      <w:pPr>
        <w:spacing w:after="0" w:line="240" w:lineRule="auto"/>
      </w:pPr>
      <w:r>
        <w:separator/>
      </w:r>
    </w:p>
  </w:endnote>
  <w:endnote w:type="continuationSeparator" w:id="0">
    <w:p w:rsidR="00692483" w:rsidRDefault="0069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92483" w:rsidRDefault="0069248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92483" w:rsidRDefault="00692483">
                <w:pPr>
                  <w:spacing w:line="240" w:lineRule="auto"/>
                </w:pPr>
                <w:fldSimple w:instr=" PAGE \* MERGEFORMAT ">
                  <w:r w:rsidR="00A3114A" w:rsidRPr="00A3114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83" w:rsidRDefault="00692483"/>
    <w:p w:rsidR="00692483" w:rsidRDefault="00692483"/>
    <w:p w:rsidR="00692483" w:rsidRDefault="00692483"/>
    <w:p w:rsidR="00692483" w:rsidRDefault="00692483"/>
    <w:p w:rsidR="00692483" w:rsidRDefault="00692483"/>
    <w:p w:rsidR="00692483" w:rsidRDefault="00692483"/>
    <w:p w:rsidR="00692483" w:rsidRDefault="00692483">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92483" w:rsidRDefault="00692483">
                  <w:pPr>
                    <w:spacing w:line="240" w:lineRule="auto"/>
                  </w:pPr>
                  <w:fldSimple w:instr=" PAGE \* MERGEFORMAT ">
                    <w:r w:rsidRPr="004F4EC5">
                      <w:rPr>
                        <w:rStyle w:val="afffff9"/>
                        <w:b w:val="0"/>
                        <w:bCs w:val="0"/>
                        <w:noProof/>
                      </w:rPr>
                      <w:t>15</w:t>
                    </w:r>
                  </w:fldSimple>
                </w:p>
              </w:txbxContent>
            </v:textbox>
            <w10:wrap anchorx="page" anchory="page"/>
          </v:shape>
        </w:pict>
      </w:r>
    </w:p>
    <w:p w:rsidR="00692483" w:rsidRDefault="00692483"/>
    <w:p w:rsidR="00692483" w:rsidRDefault="00692483"/>
    <w:p w:rsidR="00692483" w:rsidRDefault="00692483">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92483" w:rsidRDefault="00692483"/>
                <w:p w:rsidR="00692483" w:rsidRDefault="00692483">
                  <w:pPr>
                    <w:pStyle w:val="1ffffff7"/>
                    <w:spacing w:line="240" w:lineRule="auto"/>
                  </w:pPr>
                  <w:fldSimple w:instr=" PAGE \* MERGEFORMAT ">
                    <w:r w:rsidRPr="004F4EC5">
                      <w:rPr>
                        <w:rStyle w:val="3b"/>
                        <w:noProof/>
                      </w:rPr>
                      <w:t>15</w:t>
                    </w:r>
                  </w:fldSimple>
                </w:p>
              </w:txbxContent>
            </v:textbox>
            <w10:wrap anchorx="page" anchory="page"/>
          </v:shape>
        </w:pict>
      </w:r>
    </w:p>
    <w:p w:rsidR="00692483" w:rsidRDefault="00692483"/>
    <w:p w:rsidR="00692483" w:rsidRDefault="00692483">
      <w:pPr>
        <w:rPr>
          <w:sz w:val="2"/>
          <w:szCs w:val="2"/>
        </w:rPr>
      </w:pPr>
    </w:p>
    <w:p w:rsidR="00692483" w:rsidRDefault="00692483"/>
    <w:p w:rsidR="00692483" w:rsidRDefault="00692483">
      <w:pPr>
        <w:spacing w:after="0" w:line="240" w:lineRule="auto"/>
      </w:pPr>
    </w:p>
  </w:footnote>
  <w:footnote w:type="continuationSeparator" w:id="0">
    <w:p w:rsidR="00692483" w:rsidRDefault="0069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Default="00692483"/>
  <w:p w:rsidR="00692483" w:rsidRDefault="0069248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83" w:rsidRPr="005856C0" w:rsidRDefault="0069248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3F2B7-73EE-47D7-95F6-3C885308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60</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cp:revision>
  <cp:lastPrinted>2009-02-06T05:36:00Z</cp:lastPrinted>
  <dcterms:created xsi:type="dcterms:W3CDTF">2021-10-06T19:07:00Z</dcterms:created>
  <dcterms:modified xsi:type="dcterms:W3CDTF">2021-10-07T11:47:00Z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