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9E65" w14:textId="068F9ECB" w:rsidR="00DB5362" w:rsidRDefault="00346006" w:rsidP="00346006">
      <w:pPr>
        <w:rPr>
          <w:rFonts w:ascii="Times New Roman" w:eastAsia="Arial Unicode MS" w:hAnsi="Times New Roman" w:cs="Times New Roman"/>
          <w:b/>
          <w:bCs/>
          <w:color w:val="000000"/>
          <w:kern w:val="0"/>
          <w:sz w:val="28"/>
          <w:szCs w:val="28"/>
          <w:lang w:eastAsia="ru-RU" w:bidi="uk-UA"/>
        </w:rPr>
      </w:pPr>
      <w:r w:rsidRPr="00346006">
        <w:rPr>
          <w:rFonts w:ascii="Times New Roman" w:eastAsia="Arial Unicode MS" w:hAnsi="Times New Roman" w:cs="Times New Roman" w:hint="eastAsia"/>
          <w:b/>
          <w:bCs/>
          <w:color w:val="000000"/>
          <w:kern w:val="0"/>
          <w:sz w:val="28"/>
          <w:szCs w:val="28"/>
          <w:lang w:eastAsia="ru-RU" w:bidi="uk-UA"/>
        </w:rPr>
        <w:t>Патрушев</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Илья</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Игоревич</w:t>
      </w:r>
      <w:r>
        <w:rPr>
          <w:rFonts w:ascii="Times New Roman" w:eastAsia="Arial Unicode MS" w:hAnsi="Times New Roman" w:cs="Times New Roman" w:hint="eastAsia"/>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Разработка</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методов</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оптимизации</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процессов</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нефтедобычи</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на</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основе</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трехмерного</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численного</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моделирования</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изотермической</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многофазной</w:t>
      </w:r>
      <w:r w:rsidRPr="00346006">
        <w:rPr>
          <w:rFonts w:ascii="Times New Roman" w:eastAsia="Arial Unicode MS" w:hAnsi="Times New Roman" w:cs="Times New Roman"/>
          <w:b/>
          <w:bCs/>
          <w:color w:val="000000"/>
          <w:kern w:val="0"/>
          <w:sz w:val="28"/>
          <w:szCs w:val="28"/>
          <w:lang w:eastAsia="ru-RU" w:bidi="uk-UA"/>
        </w:rPr>
        <w:t xml:space="preserve"> </w:t>
      </w:r>
      <w:r w:rsidRPr="00346006">
        <w:rPr>
          <w:rFonts w:ascii="Times New Roman" w:eastAsia="Arial Unicode MS" w:hAnsi="Times New Roman" w:cs="Times New Roman" w:hint="eastAsia"/>
          <w:b/>
          <w:bCs/>
          <w:color w:val="000000"/>
          <w:kern w:val="0"/>
          <w:sz w:val="28"/>
          <w:szCs w:val="28"/>
          <w:lang w:eastAsia="ru-RU" w:bidi="uk-UA"/>
        </w:rPr>
        <w:t>фильтрации</w:t>
      </w:r>
    </w:p>
    <w:p w14:paraId="0962C8FF" w14:textId="77777777" w:rsidR="00346006" w:rsidRDefault="00346006" w:rsidP="00346006">
      <w:r>
        <w:rPr>
          <w:rFonts w:hint="eastAsia"/>
        </w:rPr>
        <w:t>ОГЛАВЛЕНИЕ</w:t>
      </w:r>
      <w:r>
        <w:t xml:space="preserve"> </w:t>
      </w:r>
      <w:r>
        <w:rPr>
          <w:rFonts w:hint="eastAsia"/>
        </w:rPr>
        <w:t>ДИССЕРТАЦИИ</w:t>
      </w:r>
    </w:p>
    <w:p w14:paraId="2DC59410" w14:textId="77777777" w:rsidR="00346006" w:rsidRDefault="00346006" w:rsidP="00346006">
      <w:r>
        <w:rPr>
          <w:rFonts w:hint="eastAsia"/>
        </w:rPr>
        <w:t>кандидат</w:t>
      </w:r>
      <w:r>
        <w:t xml:space="preserve"> </w:t>
      </w:r>
      <w:r>
        <w:rPr>
          <w:rFonts w:hint="eastAsia"/>
        </w:rPr>
        <w:t>наук</w:t>
      </w:r>
      <w:r>
        <w:t xml:space="preserve"> </w:t>
      </w:r>
      <w:r>
        <w:rPr>
          <w:rFonts w:hint="eastAsia"/>
        </w:rPr>
        <w:t>Патрушев</w:t>
      </w:r>
      <w:r>
        <w:t xml:space="preserve"> </w:t>
      </w:r>
      <w:r>
        <w:rPr>
          <w:rFonts w:hint="eastAsia"/>
        </w:rPr>
        <w:t>Илья</w:t>
      </w:r>
      <w:r>
        <w:t xml:space="preserve"> </w:t>
      </w:r>
      <w:r>
        <w:rPr>
          <w:rFonts w:hint="eastAsia"/>
        </w:rPr>
        <w:t>Игоревич</w:t>
      </w:r>
    </w:p>
    <w:p w14:paraId="0FCDF0D9" w14:textId="77777777" w:rsidR="00346006" w:rsidRDefault="00346006" w:rsidP="00346006">
      <w:r>
        <w:rPr>
          <w:rFonts w:hint="eastAsia"/>
        </w:rPr>
        <w:t>ВВЕДЕНИЕ</w:t>
      </w:r>
    </w:p>
    <w:p w14:paraId="6A9D6FCC" w14:textId="77777777" w:rsidR="00346006" w:rsidRDefault="00346006" w:rsidP="00346006"/>
    <w:p w14:paraId="34D6E371" w14:textId="77777777" w:rsidR="00346006" w:rsidRDefault="00346006" w:rsidP="00346006">
      <w:r>
        <w:rPr>
          <w:rFonts w:hint="eastAsia"/>
        </w:rPr>
        <w:t>ГЛАВА</w:t>
      </w:r>
      <w:r>
        <w:t xml:space="preserve"> 1 </w:t>
      </w:r>
      <w:r>
        <w:rPr>
          <w:rFonts w:hint="eastAsia"/>
        </w:rPr>
        <w:t>Конечноэлементное</w:t>
      </w:r>
      <w:r>
        <w:t xml:space="preserve"> </w:t>
      </w:r>
      <w:r>
        <w:rPr>
          <w:rFonts w:hint="eastAsia"/>
        </w:rPr>
        <w:t>моделирование</w:t>
      </w:r>
      <w:r>
        <w:t xml:space="preserve"> </w:t>
      </w:r>
      <w:r>
        <w:rPr>
          <w:rFonts w:hint="eastAsia"/>
        </w:rPr>
        <w:t>изотермической</w:t>
      </w:r>
      <w:r>
        <w:t xml:space="preserve"> </w:t>
      </w:r>
      <w:r>
        <w:rPr>
          <w:rFonts w:hint="eastAsia"/>
        </w:rPr>
        <w:t>многофазной</w:t>
      </w:r>
      <w:r>
        <w:t xml:space="preserve"> </w:t>
      </w:r>
      <w:r>
        <w:rPr>
          <w:rFonts w:hint="eastAsia"/>
        </w:rPr>
        <w:t>фильтрации</w:t>
      </w:r>
      <w:r>
        <w:t xml:space="preserve"> </w:t>
      </w:r>
      <w:r>
        <w:rPr>
          <w:rFonts w:hint="eastAsia"/>
        </w:rPr>
        <w:t>с</w:t>
      </w:r>
      <w:r>
        <w:t xml:space="preserve"> </w:t>
      </w:r>
      <w:r>
        <w:rPr>
          <w:rFonts w:hint="eastAsia"/>
        </w:rPr>
        <w:t>учетом</w:t>
      </w:r>
      <w:r>
        <w:t xml:space="preserve"> </w:t>
      </w:r>
      <w:r>
        <w:rPr>
          <w:rFonts w:hint="eastAsia"/>
        </w:rPr>
        <w:t>многокомпонентности</w:t>
      </w:r>
      <w:r>
        <w:t xml:space="preserve"> </w:t>
      </w:r>
      <w:r>
        <w:rPr>
          <w:rFonts w:hint="eastAsia"/>
        </w:rPr>
        <w:t>фаз</w:t>
      </w:r>
    </w:p>
    <w:p w14:paraId="32E022F8" w14:textId="77777777" w:rsidR="00346006" w:rsidRDefault="00346006" w:rsidP="00346006"/>
    <w:p w14:paraId="5BAA516B" w14:textId="77777777" w:rsidR="00346006" w:rsidRDefault="00346006" w:rsidP="00346006">
      <w:r>
        <w:t xml:space="preserve">1.1 </w:t>
      </w:r>
      <w:r>
        <w:rPr>
          <w:rFonts w:hint="eastAsia"/>
        </w:rPr>
        <w:t>Математическая</w:t>
      </w:r>
      <w:r>
        <w:t xml:space="preserve"> </w:t>
      </w:r>
      <w:r>
        <w:rPr>
          <w:rFonts w:hint="eastAsia"/>
        </w:rPr>
        <w:t>модель</w:t>
      </w:r>
      <w:r>
        <w:t xml:space="preserve"> </w:t>
      </w:r>
      <w:r>
        <w:rPr>
          <w:rFonts w:hint="eastAsia"/>
        </w:rPr>
        <w:t>изотермической</w:t>
      </w:r>
      <w:r>
        <w:t xml:space="preserve"> </w:t>
      </w:r>
      <w:r>
        <w:rPr>
          <w:rFonts w:hint="eastAsia"/>
        </w:rPr>
        <w:t>многофазной</w:t>
      </w:r>
      <w:r>
        <w:t xml:space="preserve"> </w:t>
      </w:r>
      <w:r>
        <w:rPr>
          <w:rFonts w:hint="eastAsia"/>
        </w:rPr>
        <w:t>фильтрации</w:t>
      </w:r>
    </w:p>
    <w:p w14:paraId="30026118" w14:textId="77777777" w:rsidR="00346006" w:rsidRDefault="00346006" w:rsidP="00346006"/>
    <w:p w14:paraId="6653ACC9" w14:textId="77777777" w:rsidR="00346006" w:rsidRDefault="00346006" w:rsidP="00346006">
      <w:r>
        <w:t xml:space="preserve">1.2 </w:t>
      </w:r>
      <w:r>
        <w:rPr>
          <w:rFonts w:hint="eastAsia"/>
        </w:rPr>
        <w:t>Вычислительная</w:t>
      </w:r>
      <w:r>
        <w:t xml:space="preserve"> </w:t>
      </w:r>
      <w:r>
        <w:rPr>
          <w:rFonts w:hint="eastAsia"/>
        </w:rPr>
        <w:t>схема</w:t>
      </w:r>
      <w:r>
        <w:t xml:space="preserve"> </w:t>
      </w:r>
      <w:r>
        <w:rPr>
          <w:rFonts w:hint="eastAsia"/>
        </w:rPr>
        <w:t>численного</w:t>
      </w:r>
      <w:r>
        <w:t xml:space="preserve"> </w:t>
      </w:r>
      <w:r>
        <w:rPr>
          <w:rFonts w:hint="eastAsia"/>
        </w:rPr>
        <w:t>расчета</w:t>
      </w:r>
      <w:r>
        <w:t xml:space="preserve"> </w:t>
      </w:r>
      <w:r>
        <w:rPr>
          <w:rFonts w:hint="eastAsia"/>
        </w:rPr>
        <w:t>нестационарного</w:t>
      </w:r>
      <w:r>
        <w:t xml:space="preserve"> </w:t>
      </w:r>
      <w:r>
        <w:rPr>
          <w:rFonts w:hint="eastAsia"/>
        </w:rPr>
        <w:t>многофазного</w:t>
      </w:r>
      <w:r>
        <w:t xml:space="preserve"> </w:t>
      </w:r>
      <w:r>
        <w:rPr>
          <w:rFonts w:hint="eastAsia"/>
        </w:rPr>
        <w:t>потока</w:t>
      </w:r>
    </w:p>
    <w:p w14:paraId="33187768" w14:textId="77777777" w:rsidR="00346006" w:rsidRDefault="00346006" w:rsidP="00346006"/>
    <w:p w14:paraId="4CA9A932" w14:textId="77777777" w:rsidR="00346006" w:rsidRDefault="00346006" w:rsidP="00346006">
      <w:r>
        <w:t xml:space="preserve">1.3 </w:t>
      </w:r>
      <w:r>
        <w:rPr>
          <w:rFonts w:hint="eastAsia"/>
        </w:rPr>
        <w:t>Группирование</w:t>
      </w:r>
      <w:r>
        <w:t xml:space="preserve"> </w:t>
      </w:r>
      <w:r>
        <w:rPr>
          <w:rFonts w:hint="eastAsia"/>
        </w:rPr>
        <w:t>конечных</w:t>
      </w:r>
      <w:r>
        <w:t xml:space="preserve"> </w:t>
      </w:r>
      <w:r>
        <w:rPr>
          <w:rFonts w:hint="eastAsia"/>
        </w:rPr>
        <w:t>элементов</w:t>
      </w:r>
      <w:r>
        <w:t xml:space="preserve"> </w:t>
      </w:r>
      <w:r>
        <w:rPr>
          <w:rFonts w:hint="eastAsia"/>
        </w:rPr>
        <w:t>и</w:t>
      </w:r>
      <w:r>
        <w:t xml:space="preserve"> </w:t>
      </w:r>
      <w:r>
        <w:rPr>
          <w:rFonts w:hint="eastAsia"/>
        </w:rPr>
        <w:t>модифицированный</w:t>
      </w:r>
      <w:r>
        <w:t xml:space="preserve"> </w:t>
      </w:r>
      <w:r>
        <w:rPr>
          <w:rFonts w:hint="eastAsia"/>
        </w:rPr>
        <w:t>алгоритм</w:t>
      </w:r>
      <w:r>
        <w:t xml:space="preserve"> </w:t>
      </w:r>
      <w:r>
        <w:rPr>
          <w:rFonts w:hint="eastAsia"/>
        </w:rPr>
        <w:t>расчета</w:t>
      </w:r>
      <w:r>
        <w:t xml:space="preserve"> </w:t>
      </w:r>
      <w:r>
        <w:rPr>
          <w:rFonts w:hint="eastAsia"/>
        </w:rPr>
        <w:t>перетоков</w:t>
      </w:r>
      <w:r>
        <w:t xml:space="preserve"> </w:t>
      </w:r>
      <w:r>
        <w:rPr>
          <w:rFonts w:hint="eastAsia"/>
        </w:rPr>
        <w:t>фаз</w:t>
      </w:r>
    </w:p>
    <w:p w14:paraId="23CCC9E5" w14:textId="77777777" w:rsidR="00346006" w:rsidRDefault="00346006" w:rsidP="00346006"/>
    <w:p w14:paraId="026A0ACC" w14:textId="77777777" w:rsidR="00346006" w:rsidRDefault="00346006" w:rsidP="00346006">
      <w:r>
        <w:t xml:space="preserve">1.4 </w:t>
      </w:r>
      <w:r>
        <w:rPr>
          <w:rFonts w:hint="eastAsia"/>
        </w:rPr>
        <w:t>Моделирование</w:t>
      </w:r>
      <w:r>
        <w:t xml:space="preserve"> </w:t>
      </w:r>
      <w:r>
        <w:rPr>
          <w:rFonts w:hint="eastAsia"/>
        </w:rPr>
        <w:t>технологии</w:t>
      </w:r>
      <w:r>
        <w:t xml:space="preserve"> </w:t>
      </w:r>
      <w:r>
        <w:rPr>
          <w:rFonts w:hint="eastAsia"/>
        </w:rPr>
        <w:t>ПАВ</w:t>
      </w:r>
      <w:r>
        <w:t>-</w:t>
      </w:r>
      <w:r>
        <w:rPr>
          <w:rFonts w:hint="eastAsia"/>
        </w:rPr>
        <w:t>полимерного</w:t>
      </w:r>
      <w:r>
        <w:t xml:space="preserve"> </w:t>
      </w:r>
      <w:r>
        <w:rPr>
          <w:rFonts w:hint="eastAsia"/>
        </w:rPr>
        <w:t>заводнения</w:t>
      </w:r>
    </w:p>
    <w:p w14:paraId="392CD4DB" w14:textId="77777777" w:rsidR="00346006" w:rsidRDefault="00346006" w:rsidP="00346006"/>
    <w:p w14:paraId="07EE9780" w14:textId="77777777" w:rsidR="00346006" w:rsidRDefault="00346006" w:rsidP="00346006">
      <w:r>
        <w:rPr>
          <w:rFonts w:hint="eastAsia"/>
        </w:rPr>
        <w:t>Выводы</w:t>
      </w:r>
      <w:r>
        <w:t xml:space="preserve"> </w:t>
      </w:r>
      <w:r>
        <w:rPr>
          <w:rFonts w:hint="eastAsia"/>
        </w:rPr>
        <w:t>по</w:t>
      </w:r>
      <w:r>
        <w:t xml:space="preserve"> </w:t>
      </w:r>
      <w:r>
        <w:rPr>
          <w:rFonts w:hint="eastAsia"/>
        </w:rPr>
        <w:t>главе</w:t>
      </w:r>
    </w:p>
    <w:p w14:paraId="6736CDFB" w14:textId="77777777" w:rsidR="00346006" w:rsidRDefault="00346006" w:rsidP="00346006"/>
    <w:p w14:paraId="3C891723" w14:textId="77777777" w:rsidR="00346006" w:rsidRDefault="00346006" w:rsidP="00346006">
      <w:r>
        <w:rPr>
          <w:rFonts w:hint="eastAsia"/>
        </w:rPr>
        <w:t>ГЛАВА</w:t>
      </w:r>
      <w:r>
        <w:t xml:space="preserve"> 2 </w:t>
      </w:r>
      <w:r>
        <w:rPr>
          <w:rFonts w:hint="eastAsia"/>
        </w:rPr>
        <w:t>Математические</w:t>
      </w:r>
      <w:r>
        <w:t xml:space="preserve"> </w:t>
      </w:r>
      <w:r>
        <w:rPr>
          <w:rFonts w:hint="eastAsia"/>
        </w:rPr>
        <w:t>модели</w:t>
      </w:r>
      <w:r>
        <w:t xml:space="preserve"> </w:t>
      </w:r>
      <w:r>
        <w:rPr>
          <w:rFonts w:hint="eastAsia"/>
        </w:rPr>
        <w:t>для</w:t>
      </w:r>
      <w:r>
        <w:t xml:space="preserve"> </w:t>
      </w:r>
      <w:r>
        <w:rPr>
          <w:rFonts w:hint="eastAsia"/>
        </w:rPr>
        <w:t>оптимизации</w:t>
      </w:r>
      <w:r>
        <w:t xml:space="preserve"> </w:t>
      </w:r>
      <w:r>
        <w:rPr>
          <w:rFonts w:hint="eastAsia"/>
        </w:rPr>
        <w:t>нефтедобычи</w:t>
      </w:r>
    </w:p>
    <w:p w14:paraId="72496457" w14:textId="77777777" w:rsidR="00346006" w:rsidRDefault="00346006" w:rsidP="00346006"/>
    <w:p w14:paraId="049B5A84" w14:textId="77777777" w:rsidR="00346006" w:rsidRDefault="00346006" w:rsidP="00346006">
      <w:r>
        <w:t xml:space="preserve">2.1 </w:t>
      </w:r>
      <w:r>
        <w:rPr>
          <w:rFonts w:hint="eastAsia"/>
        </w:rPr>
        <w:t>Метод</w:t>
      </w:r>
      <w:r>
        <w:t xml:space="preserve"> </w:t>
      </w:r>
      <w:r>
        <w:rPr>
          <w:rFonts w:hint="eastAsia"/>
        </w:rPr>
        <w:t>автоматизированной</w:t>
      </w:r>
      <w:r>
        <w:t xml:space="preserve"> </w:t>
      </w:r>
      <w:r>
        <w:rPr>
          <w:rFonts w:hint="eastAsia"/>
        </w:rPr>
        <w:t>оптимизации</w:t>
      </w:r>
      <w:r>
        <w:t xml:space="preserve"> </w:t>
      </w:r>
      <w:r>
        <w:rPr>
          <w:rFonts w:hint="eastAsia"/>
        </w:rPr>
        <w:t>нефтедобычи</w:t>
      </w:r>
    </w:p>
    <w:p w14:paraId="56EC25A3" w14:textId="77777777" w:rsidR="00346006" w:rsidRDefault="00346006" w:rsidP="00346006"/>
    <w:p w14:paraId="3C6CB415" w14:textId="77777777" w:rsidR="00346006" w:rsidRDefault="00346006" w:rsidP="00346006">
      <w:r>
        <w:t xml:space="preserve">2.2 </w:t>
      </w:r>
      <w:r>
        <w:rPr>
          <w:rFonts w:hint="eastAsia"/>
        </w:rPr>
        <w:t>Схема</w:t>
      </w:r>
      <w:r>
        <w:t xml:space="preserve"> </w:t>
      </w:r>
      <w:r>
        <w:rPr>
          <w:rFonts w:hint="eastAsia"/>
        </w:rPr>
        <w:t>алгоритма</w:t>
      </w:r>
      <w:r>
        <w:t xml:space="preserve"> </w:t>
      </w:r>
      <w:r>
        <w:rPr>
          <w:rFonts w:hint="eastAsia"/>
        </w:rPr>
        <w:t>построения</w:t>
      </w:r>
      <w:r>
        <w:t xml:space="preserve"> </w:t>
      </w:r>
      <w:r>
        <w:rPr>
          <w:rFonts w:hint="eastAsia"/>
        </w:rPr>
        <w:t>оптимальных</w:t>
      </w:r>
      <w:r>
        <w:t xml:space="preserve"> </w:t>
      </w:r>
      <w:r>
        <w:rPr>
          <w:rFonts w:hint="eastAsia"/>
        </w:rPr>
        <w:t>планов</w:t>
      </w:r>
      <w:r>
        <w:t xml:space="preserve"> </w:t>
      </w:r>
      <w:r>
        <w:rPr>
          <w:rFonts w:hint="eastAsia"/>
        </w:rPr>
        <w:t>нефтедобычи</w:t>
      </w:r>
    </w:p>
    <w:p w14:paraId="3145699D" w14:textId="77777777" w:rsidR="00346006" w:rsidRDefault="00346006" w:rsidP="00346006"/>
    <w:p w14:paraId="4EF179A9" w14:textId="77777777" w:rsidR="00346006" w:rsidRDefault="00346006" w:rsidP="00346006">
      <w:r>
        <w:lastRenderedPageBreak/>
        <w:t xml:space="preserve">2.3 </w:t>
      </w:r>
      <w:r>
        <w:rPr>
          <w:rFonts w:hint="eastAsia"/>
        </w:rPr>
        <w:t>Методика</w:t>
      </w:r>
      <w:r>
        <w:t xml:space="preserve"> </w:t>
      </w:r>
      <w:r>
        <w:rPr>
          <w:rFonts w:hint="eastAsia"/>
        </w:rPr>
        <w:t>построения</w:t>
      </w:r>
      <w:r>
        <w:t xml:space="preserve"> </w:t>
      </w:r>
      <w:r>
        <w:rPr>
          <w:rFonts w:hint="eastAsia"/>
        </w:rPr>
        <w:t>оптимальных</w:t>
      </w:r>
      <w:r>
        <w:t xml:space="preserve"> </w:t>
      </w:r>
      <w:r>
        <w:rPr>
          <w:rFonts w:hint="eastAsia"/>
        </w:rPr>
        <w:t>моделей</w:t>
      </w:r>
      <w:r>
        <w:t xml:space="preserve"> </w:t>
      </w:r>
      <w:r>
        <w:rPr>
          <w:rFonts w:hint="eastAsia"/>
        </w:rPr>
        <w:t>нефтедобычи</w:t>
      </w:r>
    </w:p>
    <w:p w14:paraId="20D52921" w14:textId="77777777" w:rsidR="00346006" w:rsidRDefault="00346006" w:rsidP="00346006"/>
    <w:p w14:paraId="2C979D92" w14:textId="77777777" w:rsidR="00346006" w:rsidRDefault="00346006" w:rsidP="00346006">
      <w:r>
        <w:rPr>
          <w:rFonts w:hint="eastAsia"/>
        </w:rPr>
        <w:t>Выводы</w:t>
      </w:r>
      <w:r>
        <w:t xml:space="preserve"> </w:t>
      </w:r>
      <w:r>
        <w:rPr>
          <w:rFonts w:hint="eastAsia"/>
        </w:rPr>
        <w:t>по</w:t>
      </w:r>
      <w:r>
        <w:t xml:space="preserve"> </w:t>
      </w:r>
      <w:r>
        <w:rPr>
          <w:rFonts w:hint="eastAsia"/>
        </w:rPr>
        <w:t>главе</w:t>
      </w:r>
    </w:p>
    <w:p w14:paraId="4F84C7EC" w14:textId="77777777" w:rsidR="00346006" w:rsidRDefault="00346006" w:rsidP="00346006"/>
    <w:p w14:paraId="33F6996D" w14:textId="77777777" w:rsidR="00346006" w:rsidRDefault="00346006" w:rsidP="00346006">
      <w:r>
        <w:rPr>
          <w:rFonts w:hint="eastAsia"/>
        </w:rPr>
        <w:t>ГЛАВА</w:t>
      </w:r>
      <w:r>
        <w:t xml:space="preserve"> 3 </w:t>
      </w:r>
      <w:r>
        <w:rPr>
          <w:rFonts w:hint="eastAsia"/>
        </w:rPr>
        <w:t>Программный</w:t>
      </w:r>
      <w:r>
        <w:t xml:space="preserve"> </w:t>
      </w:r>
      <w:r>
        <w:rPr>
          <w:rFonts w:hint="eastAsia"/>
        </w:rPr>
        <w:t>комплекс</w:t>
      </w:r>
      <w:r>
        <w:t xml:space="preserve"> </w:t>
      </w:r>
      <w:r>
        <w:rPr>
          <w:rFonts w:hint="eastAsia"/>
        </w:rPr>
        <w:t>моделирования</w:t>
      </w:r>
      <w:r>
        <w:t xml:space="preserve"> </w:t>
      </w:r>
      <w:r>
        <w:rPr>
          <w:rFonts w:hint="eastAsia"/>
        </w:rPr>
        <w:t>и</w:t>
      </w:r>
      <w:r>
        <w:t xml:space="preserve"> </w:t>
      </w:r>
      <w:r>
        <w:rPr>
          <w:rFonts w:hint="eastAsia"/>
        </w:rPr>
        <w:t>оптимизации</w:t>
      </w:r>
      <w:r>
        <w:t xml:space="preserve"> </w:t>
      </w:r>
      <w:r>
        <w:rPr>
          <w:rFonts w:hint="eastAsia"/>
        </w:rPr>
        <w:t>нефтедобычи</w:t>
      </w:r>
    </w:p>
    <w:p w14:paraId="1668CBA2" w14:textId="77777777" w:rsidR="00346006" w:rsidRDefault="00346006" w:rsidP="00346006"/>
    <w:p w14:paraId="4D58C1F2" w14:textId="77777777" w:rsidR="00346006" w:rsidRDefault="00346006" w:rsidP="00346006">
      <w:r>
        <w:t xml:space="preserve">3.1 </w:t>
      </w:r>
      <w:r>
        <w:rPr>
          <w:rFonts w:hint="eastAsia"/>
        </w:rPr>
        <w:t>Общие</w:t>
      </w:r>
      <w:r>
        <w:t xml:space="preserve"> </w:t>
      </w:r>
      <w:r>
        <w:rPr>
          <w:rFonts w:hint="eastAsia"/>
        </w:rPr>
        <w:t>сведения</w:t>
      </w:r>
      <w:r>
        <w:t xml:space="preserve"> </w:t>
      </w:r>
      <w:r>
        <w:rPr>
          <w:rFonts w:hint="eastAsia"/>
        </w:rPr>
        <w:t>и</w:t>
      </w:r>
      <w:r>
        <w:t xml:space="preserve"> </w:t>
      </w:r>
      <w:r>
        <w:rPr>
          <w:rFonts w:hint="eastAsia"/>
        </w:rPr>
        <w:t>схема</w:t>
      </w:r>
      <w:r>
        <w:t xml:space="preserve"> </w:t>
      </w:r>
      <w:r>
        <w:rPr>
          <w:rFonts w:hint="eastAsia"/>
        </w:rPr>
        <w:t>программного</w:t>
      </w:r>
      <w:r>
        <w:t xml:space="preserve"> </w:t>
      </w:r>
      <w:r>
        <w:rPr>
          <w:rFonts w:hint="eastAsia"/>
        </w:rPr>
        <w:t>комплекса</w:t>
      </w:r>
    </w:p>
    <w:p w14:paraId="61152E50" w14:textId="77777777" w:rsidR="00346006" w:rsidRDefault="00346006" w:rsidP="00346006"/>
    <w:p w14:paraId="049EA542" w14:textId="77777777" w:rsidR="00346006" w:rsidRDefault="00346006" w:rsidP="00346006">
      <w:r>
        <w:t xml:space="preserve">3.2 </w:t>
      </w:r>
      <w:r>
        <w:rPr>
          <w:rFonts w:hint="eastAsia"/>
        </w:rPr>
        <w:t>Подсистема</w:t>
      </w:r>
      <w:r>
        <w:t xml:space="preserve"> </w:t>
      </w:r>
      <w:r>
        <w:rPr>
          <w:rFonts w:hint="eastAsia"/>
        </w:rPr>
        <w:t>автоматизированной</w:t>
      </w:r>
      <w:r>
        <w:t xml:space="preserve"> </w:t>
      </w:r>
      <w:r>
        <w:rPr>
          <w:rFonts w:hint="eastAsia"/>
        </w:rPr>
        <w:t>оптимизации</w:t>
      </w:r>
      <w:r>
        <w:t xml:space="preserve"> </w:t>
      </w:r>
      <w:r>
        <w:rPr>
          <w:rFonts w:hint="eastAsia"/>
        </w:rPr>
        <w:t>нефтедобычи</w:t>
      </w:r>
    </w:p>
    <w:p w14:paraId="5536818F" w14:textId="77777777" w:rsidR="00346006" w:rsidRDefault="00346006" w:rsidP="00346006"/>
    <w:p w14:paraId="271527B6" w14:textId="77777777" w:rsidR="00346006" w:rsidRDefault="00346006" w:rsidP="00346006">
      <w:r>
        <w:rPr>
          <w:rFonts w:hint="eastAsia"/>
        </w:rPr>
        <w:t>Выводы</w:t>
      </w:r>
      <w:r>
        <w:t xml:space="preserve"> </w:t>
      </w:r>
      <w:r>
        <w:rPr>
          <w:rFonts w:hint="eastAsia"/>
        </w:rPr>
        <w:t>по</w:t>
      </w:r>
      <w:r>
        <w:t xml:space="preserve"> </w:t>
      </w:r>
      <w:r>
        <w:rPr>
          <w:rFonts w:hint="eastAsia"/>
        </w:rPr>
        <w:t>главе</w:t>
      </w:r>
    </w:p>
    <w:p w14:paraId="71A14602" w14:textId="77777777" w:rsidR="00346006" w:rsidRDefault="00346006" w:rsidP="00346006"/>
    <w:p w14:paraId="5307B336" w14:textId="77777777" w:rsidR="00346006" w:rsidRDefault="00346006" w:rsidP="00346006">
      <w:r>
        <w:rPr>
          <w:rFonts w:hint="eastAsia"/>
        </w:rPr>
        <w:t>ГЛАВА</w:t>
      </w:r>
      <w:r>
        <w:t xml:space="preserve"> 4 </w:t>
      </w:r>
      <w:r>
        <w:rPr>
          <w:rFonts w:hint="eastAsia"/>
        </w:rPr>
        <w:t>Вычислительные</w:t>
      </w:r>
      <w:r>
        <w:t xml:space="preserve"> </w:t>
      </w:r>
      <w:r>
        <w:rPr>
          <w:rFonts w:hint="eastAsia"/>
        </w:rPr>
        <w:t>эксперименты</w:t>
      </w:r>
    </w:p>
    <w:p w14:paraId="6972FB73" w14:textId="77777777" w:rsidR="00346006" w:rsidRDefault="00346006" w:rsidP="00346006"/>
    <w:p w14:paraId="7B256D00" w14:textId="77777777" w:rsidR="00346006" w:rsidRDefault="00346006" w:rsidP="00346006">
      <w:r>
        <w:t xml:space="preserve">4.1 </w:t>
      </w:r>
      <w:r>
        <w:rPr>
          <w:rFonts w:hint="eastAsia"/>
        </w:rPr>
        <w:t>Верификация</w:t>
      </w:r>
      <w:r>
        <w:t xml:space="preserve"> </w:t>
      </w:r>
      <w:r>
        <w:rPr>
          <w:rFonts w:hint="eastAsia"/>
        </w:rPr>
        <w:t>и</w:t>
      </w:r>
      <w:r>
        <w:t xml:space="preserve"> </w:t>
      </w:r>
      <w:r>
        <w:rPr>
          <w:rFonts w:hint="eastAsia"/>
        </w:rPr>
        <w:t>анализ</w:t>
      </w:r>
      <w:r>
        <w:t xml:space="preserve"> </w:t>
      </w:r>
      <w:r>
        <w:rPr>
          <w:rFonts w:hint="eastAsia"/>
        </w:rPr>
        <w:t>эффективности</w:t>
      </w:r>
      <w:r>
        <w:t xml:space="preserve"> </w:t>
      </w:r>
      <w:r>
        <w:rPr>
          <w:rFonts w:hint="eastAsia"/>
        </w:rPr>
        <w:t>процедуры</w:t>
      </w:r>
      <w:r>
        <w:t xml:space="preserve"> </w:t>
      </w:r>
      <w:r>
        <w:rPr>
          <w:rFonts w:hint="eastAsia"/>
        </w:rPr>
        <w:t>группирования</w:t>
      </w:r>
      <w:r>
        <w:t xml:space="preserve"> </w:t>
      </w:r>
      <w:r>
        <w:rPr>
          <w:rFonts w:hint="eastAsia"/>
        </w:rPr>
        <w:t>конечных</w:t>
      </w:r>
      <w:r>
        <w:t xml:space="preserve"> </w:t>
      </w:r>
      <w:r>
        <w:rPr>
          <w:rFonts w:hint="eastAsia"/>
        </w:rPr>
        <w:t>элементов</w:t>
      </w:r>
    </w:p>
    <w:p w14:paraId="65D38D5D" w14:textId="77777777" w:rsidR="00346006" w:rsidRDefault="00346006" w:rsidP="00346006"/>
    <w:p w14:paraId="7FE30611" w14:textId="77777777" w:rsidR="00346006" w:rsidRDefault="00346006" w:rsidP="00346006">
      <w:r>
        <w:t xml:space="preserve">4.2 </w:t>
      </w:r>
      <w:r>
        <w:rPr>
          <w:rFonts w:hint="eastAsia"/>
        </w:rPr>
        <w:t>Апробация</w:t>
      </w:r>
      <w:r>
        <w:t xml:space="preserve"> </w:t>
      </w:r>
      <w:r>
        <w:rPr>
          <w:rFonts w:hint="eastAsia"/>
        </w:rPr>
        <w:t>разработанного</w:t>
      </w:r>
      <w:r>
        <w:t xml:space="preserve"> </w:t>
      </w:r>
      <w:r>
        <w:rPr>
          <w:rFonts w:hint="eastAsia"/>
        </w:rPr>
        <w:t>метода</w:t>
      </w:r>
      <w:r>
        <w:t xml:space="preserve"> </w:t>
      </w:r>
      <w:r>
        <w:rPr>
          <w:rFonts w:hint="eastAsia"/>
        </w:rPr>
        <w:t>оптимизации</w:t>
      </w:r>
      <w:r>
        <w:t xml:space="preserve"> </w:t>
      </w:r>
      <w:r>
        <w:rPr>
          <w:rFonts w:hint="eastAsia"/>
        </w:rPr>
        <w:t>добычи</w:t>
      </w:r>
      <w:r>
        <w:t xml:space="preserve"> </w:t>
      </w:r>
      <w:r>
        <w:rPr>
          <w:rFonts w:hint="eastAsia"/>
        </w:rPr>
        <w:t>с</w:t>
      </w:r>
      <w:r>
        <w:t xml:space="preserve"> </w:t>
      </w:r>
      <w:r>
        <w:rPr>
          <w:rFonts w:hint="eastAsia"/>
        </w:rPr>
        <w:t>применением</w:t>
      </w:r>
      <w:r>
        <w:t xml:space="preserve"> </w:t>
      </w:r>
      <w:r>
        <w:rPr>
          <w:rFonts w:hint="eastAsia"/>
        </w:rPr>
        <w:t>разных</w:t>
      </w:r>
      <w:r>
        <w:t xml:space="preserve"> </w:t>
      </w:r>
      <w:r>
        <w:rPr>
          <w:rFonts w:hint="eastAsia"/>
        </w:rPr>
        <w:t>типов</w:t>
      </w:r>
      <w:r>
        <w:t xml:space="preserve"> </w:t>
      </w:r>
      <w:r>
        <w:rPr>
          <w:rFonts w:hint="eastAsia"/>
        </w:rPr>
        <w:t>заводнений</w:t>
      </w:r>
      <w:r>
        <w:t xml:space="preserve"> </w:t>
      </w:r>
      <w:r>
        <w:rPr>
          <w:rFonts w:hint="eastAsia"/>
        </w:rPr>
        <w:t>на</w:t>
      </w:r>
      <w:r>
        <w:t xml:space="preserve"> </w:t>
      </w:r>
      <w:r>
        <w:rPr>
          <w:rFonts w:hint="eastAsia"/>
        </w:rPr>
        <w:t>синтетической</w:t>
      </w:r>
      <w:r>
        <w:t xml:space="preserve"> </w:t>
      </w:r>
      <w:r>
        <w:rPr>
          <w:rFonts w:hint="eastAsia"/>
        </w:rPr>
        <w:t>модели</w:t>
      </w:r>
      <w:r>
        <w:t xml:space="preserve"> </w:t>
      </w:r>
      <w:r>
        <w:rPr>
          <w:rFonts w:hint="eastAsia"/>
        </w:rPr>
        <w:t>месторождения</w:t>
      </w:r>
      <w:r>
        <w:t xml:space="preserve"> </w:t>
      </w:r>
      <w:r>
        <w:rPr>
          <w:rFonts w:hint="eastAsia"/>
        </w:rPr>
        <w:t>высоковязкой</w:t>
      </w:r>
      <w:r>
        <w:t xml:space="preserve"> </w:t>
      </w:r>
      <w:r>
        <w:rPr>
          <w:rFonts w:hint="eastAsia"/>
        </w:rPr>
        <w:t>нефти</w:t>
      </w:r>
    </w:p>
    <w:p w14:paraId="436CBFD9" w14:textId="77777777" w:rsidR="00346006" w:rsidRDefault="00346006" w:rsidP="00346006"/>
    <w:p w14:paraId="3E08C378" w14:textId="77777777" w:rsidR="00346006" w:rsidRDefault="00346006" w:rsidP="00346006">
      <w:r>
        <w:t xml:space="preserve">4.3 </w:t>
      </w:r>
      <w:r>
        <w:rPr>
          <w:rFonts w:hint="eastAsia"/>
        </w:rPr>
        <w:t>Ретроспективная</w:t>
      </w:r>
      <w:r>
        <w:t xml:space="preserve"> </w:t>
      </w:r>
      <w:r>
        <w:rPr>
          <w:rFonts w:hint="eastAsia"/>
        </w:rPr>
        <w:t>оптимизация</w:t>
      </w:r>
      <w:r>
        <w:t xml:space="preserve"> </w:t>
      </w:r>
      <w:r>
        <w:rPr>
          <w:rFonts w:hint="eastAsia"/>
        </w:rPr>
        <w:t>плана</w:t>
      </w:r>
      <w:r>
        <w:t xml:space="preserve"> </w:t>
      </w:r>
      <w:r>
        <w:rPr>
          <w:rFonts w:hint="eastAsia"/>
        </w:rPr>
        <w:t>разработки</w:t>
      </w:r>
      <w:r>
        <w:t xml:space="preserve"> </w:t>
      </w:r>
      <w:r>
        <w:rPr>
          <w:rFonts w:hint="eastAsia"/>
        </w:rPr>
        <w:t>месторождения</w:t>
      </w:r>
      <w:r>
        <w:t xml:space="preserve"> </w:t>
      </w:r>
      <w:r>
        <w:rPr>
          <w:rFonts w:hint="eastAsia"/>
        </w:rPr>
        <w:t>М</w:t>
      </w:r>
      <w:r>
        <w:t xml:space="preserve">1 </w:t>
      </w:r>
      <w:r>
        <w:rPr>
          <w:rFonts w:hint="eastAsia"/>
        </w:rPr>
        <w:t>Республики</w:t>
      </w:r>
      <w:r>
        <w:t xml:space="preserve"> </w:t>
      </w:r>
      <w:r>
        <w:rPr>
          <w:rFonts w:hint="eastAsia"/>
        </w:rPr>
        <w:t>Татарстан</w:t>
      </w:r>
    </w:p>
    <w:p w14:paraId="713FB20D" w14:textId="77777777" w:rsidR="00346006" w:rsidRDefault="00346006" w:rsidP="00346006"/>
    <w:p w14:paraId="339E864C" w14:textId="77777777" w:rsidR="00346006" w:rsidRDefault="00346006" w:rsidP="00346006">
      <w:r>
        <w:t xml:space="preserve">4.4 </w:t>
      </w:r>
      <w:r>
        <w:rPr>
          <w:rFonts w:hint="eastAsia"/>
        </w:rPr>
        <w:t>Перспективная</w:t>
      </w:r>
      <w:r>
        <w:t xml:space="preserve"> </w:t>
      </w:r>
      <w:r>
        <w:rPr>
          <w:rFonts w:hint="eastAsia"/>
        </w:rPr>
        <w:t>оптимизация</w:t>
      </w:r>
      <w:r>
        <w:t xml:space="preserve"> </w:t>
      </w:r>
      <w:r>
        <w:rPr>
          <w:rFonts w:hint="eastAsia"/>
        </w:rPr>
        <w:t>плана</w:t>
      </w:r>
      <w:r>
        <w:t xml:space="preserve"> </w:t>
      </w:r>
      <w:r>
        <w:rPr>
          <w:rFonts w:hint="eastAsia"/>
        </w:rPr>
        <w:t>разработки</w:t>
      </w:r>
      <w:r>
        <w:t xml:space="preserve"> </w:t>
      </w:r>
      <w:r>
        <w:rPr>
          <w:rFonts w:hint="eastAsia"/>
        </w:rPr>
        <w:t>месторождения</w:t>
      </w:r>
      <w:r>
        <w:t xml:space="preserve"> </w:t>
      </w:r>
      <w:r>
        <w:rPr>
          <w:rFonts w:hint="eastAsia"/>
        </w:rPr>
        <w:t>М</w:t>
      </w:r>
      <w:r>
        <w:t xml:space="preserve">2 </w:t>
      </w:r>
      <w:r>
        <w:rPr>
          <w:rFonts w:hint="eastAsia"/>
        </w:rPr>
        <w:t>Республики</w:t>
      </w:r>
      <w:r>
        <w:t xml:space="preserve"> </w:t>
      </w:r>
      <w:r>
        <w:rPr>
          <w:rFonts w:hint="eastAsia"/>
        </w:rPr>
        <w:t>Татарстан</w:t>
      </w:r>
    </w:p>
    <w:p w14:paraId="6392E8E6" w14:textId="77777777" w:rsidR="00346006" w:rsidRDefault="00346006" w:rsidP="00346006"/>
    <w:p w14:paraId="15FDB0D9" w14:textId="77777777" w:rsidR="00346006" w:rsidRDefault="00346006" w:rsidP="00346006">
      <w:r>
        <w:rPr>
          <w:rFonts w:hint="eastAsia"/>
        </w:rPr>
        <w:t>Выводы</w:t>
      </w:r>
      <w:r>
        <w:t xml:space="preserve"> </w:t>
      </w:r>
      <w:r>
        <w:rPr>
          <w:rFonts w:hint="eastAsia"/>
        </w:rPr>
        <w:t>по</w:t>
      </w:r>
      <w:r>
        <w:t xml:space="preserve"> </w:t>
      </w:r>
      <w:r>
        <w:rPr>
          <w:rFonts w:hint="eastAsia"/>
        </w:rPr>
        <w:t>главе</w:t>
      </w:r>
    </w:p>
    <w:p w14:paraId="407640E2" w14:textId="77777777" w:rsidR="00346006" w:rsidRDefault="00346006" w:rsidP="00346006"/>
    <w:p w14:paraId="13A405F5" w14:textId="77777777" w:rsidR="00346006" w:rsidRDefault="00346006" w:rsidP="00346006">
      <w:r>
        <w:rPr>
          <w:rFonts w:hint="eastAsia"/>
        </w:rPr>
        <w:t>ЗАКЛЮЧЕНИЕ</w:t>
      </w:r>
    </w:p>
    <w:p w14:paraId="1685320B" w14:textId="77777777" w:rsidR="00346006" w:rsidRDefault="00346006" w:rsidP="00346006"/>
    <w:p w14:paraId="0EDD7FA7" w14:textId="77777777" w:rsidR="00346006" w:rsidRDefault="00346006" w:rsidP="00346006">
      <w:r>
        <w:rPr>
          <w:rFonts w:hint="eastAsia"/>
        </w:rPr>
        <w:t>СПИСОК</w:t>
      </w:r>
      <w:r>
        <w:t xml:space="preserve"> </w:t>
      </w:r>
      <w:r>
        <w:rPr>
          <w:rFonts w:hint="eastAsia"/>
        </w:rPr>
        <w:t>ЛИТЕРАТУРЫ</w:t>
      </w:r>
    </w:p>
    <w:p w14:paraId="6276F139" w14:textId="77777777" w:rsidR="00346006" w:rsidRDefault="00346006" w:rsidP="00346006"/>
    <w:p w14:paraId="08110375" w14:textId="77777777" w:rsidR="00346006" w:rsidRDefault="00346006" w:rsidP="00346006">
      <w:r>
        <w:rPr>
          <w:rFonts w:hint="eastAsia"/>
        </w:rPr>
        <w:t>Приложение</w:t>
      </w:r>
      <w:r>
        <w:t xml:space="preserve"> </w:t>
      </w:r>
      <w:r>
        <w:rPr>
          <w:rFonts w:hint="eastAsia"/>
        </w:rPr>
        <w:t>А</w:t>
      </w:r>
      <w:r>
        <w:t xml:space="preserve"> </w:t>
      </w:r>
      <w:r>
        <w:rPr>
          <w:rFonts w:hint="eastAsia"/>
        </w:rPr>
        <w:t>Свидетельства</w:t>
      </w:r>
      <w:r>
        <w:t xml:space="preserve"> </w:t>
      </w:r>
      <w:r>
        <w:rPr>
          <w:rFonts w:hint="eastAsia"/>
        </w:rPr>
        <w:t>о</w:t>
      </w:r>
      <w:r>
        <w:t xml:space="preserve"> </w:t>
      </w:r>
      <w:r>
        <w:rPr>
          <w:rFonts w:hint="eastAsia"/>
        </w:rPr>
        <w:t>государственной</w:t>
      </w:r>
      <w:r>
        <w:t xml:space="preserve"> </w:t>
      </w:r>
      <w:r>
        <w:rPr>
          <w:rFonts w:hint="eastAsia"/>
        </w:rPr>
        <w:t>регистрации</w:t>
      </w:r>
      <w:r>
        <w:t xml:space="preserve"> </w:t>
      </w:r>
      <w:r>
        <w:rPr>
          <w:rFonts w:hint="eastAsia"/>
        </w:rPr>
        <w:t>программ</w:t>
      </w:r>
      <w:r>
        <w:t xml:space="preserve"> </w:t>
      </w:r>
      <w:r>
        <w:rPr>
          <w:rFonts w:hint="eastAsia"/>
        </w:rPr>
        <w:t>для</w:t>
      </w:r>
    </w:p>
    <w:p w14:paraId="0FBE5AA0" w14:textId="77777777" w:rsidR="00346006" w:rsidRDefault="00346006" w:rsidP="00346006"/>
    <w:p w14:paraId="14A76BAB" w14:textId="77777777" w:rsidR="00346006" w:rsidRDefault="00346006" w:rsidP="00346006">
      <w:r>
        <w:rPr>
          <w:rFonts w:hint="eastAsia"/>
        </w:rPr>
        <w:t>ЭВМ</w:t>
      </w:r>
    </w:p>
    <w:p w14:paraId="75DA33CB" w14:textId="77777777" w:rsidR="00346006" w:rsidRDefault="00346006" w:rsidP="00346006"/>
    <w:p w14:paraId="6E8F46B9" w14:textId="4F01E72F" w:rsidR="00346006" w:rsidRPr="00346006" w:rsidRDefault="00346006" w:rsidP="00346006">
      <w:r>
        <w:rPr>
          <w:rFonts w:hint="eastAsia"/>
        </w:rPr>
        <w:t>Приложение</w:t>
      </w:r>
      <w:r>
        <w:t xml:space="preserve"> </w:t>
      </w:r>
      <w:r>
        <w:rPr>
          <w:rFonts w:hint="eastAsia"/>
        </w:rPr>
        <w:t>Б</w:t>
      </w:r>
      <w:r>
        <w:t xml:space="preserve"> </w:t>
      </w:r>
      <w:r>
        <w:rPr>
          <w:rFonts w:hint="eastAsia"/>
        </w:rPr>
        <w:t>Акт</w:t>
      </w:r>
      <w:r>
        <w:t xml:space="preserve"> </w:t>
      </w:r>
      <w:r>
        <w:rPr>
          <w:rFonts w:hint="eastAsia"/>
        </w:rPr>
        <w:t>внедрения</w:t>
      </w:r>
      <w:r>
        <w:t xml:space="preserve"> </w:t>
      </w:r>
      <w:r>
        <w:rPr>
          <w:rFonts w:hint="eastAsia"/>
        </w:rPr>
        <w:t>результатов</w:t>
      </w:r>
      <w:r>
        <w:t xml:space="preserve"> </w:t>
      </w:r>
      <w:r>
        <w:rPr>
          <w:rFonts w:hint="eastAsia"/>
        </w:rPr>
        <w:t>диссертационной</w:t>
      </w:r>
      <w:r>
        <w:t xml:space="preserve"> </w:t>
      </w:r>
      <w:r>
        <w:rPr>
          <w:rFonts w:hint="eastAsia"/>
        </w:rPr>
        <w:t>работы</w:t>
      </w:r>
    </w:p>
    <w:sectPr w:rsidR="00346006" w:rsidRPr="00346006" w:rsidSect="0092196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891D" w14:textId="77777777" w:rsidR="00921966" w:rsidRDefault="00921966">
      <w:pPr>
        <w:spacing w:after="0" w:line="240" w:lineRule="auto"/>
      </w:pPr>
      <w:r>
        <w:separator/>
      </w:r>
    </w:p>
  </w:endnote>
  <w:endnote w:type="continuationSeparator" w:id="0">
    <w:p w14:paraId="6045E227" w14:textId="77777777" w:rsidR="00921966" w:rsidRDefault="0092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9DCB" w14:textId="77777777" w:rsidR="00921966" w:rsidRDefault="00921966"/>
    <w:p w14:paraId="0ABB2694" w14:textId="77777777" w:rsidR="00921966" w:rsidRDefault="00921966"/>
    <w:p w14:paraId="48C3A739" w14:textId="77777777" w:rsidR="00921966" w:rsidRDefault="00921966"/>
    <w:p w14:paraId="14F31D09" w14:textId="77777777" w:rsidR="00921966" w:rsidRDefault="00921966"/>
    <w:p w14:paraId="4DADA841" w14:textId="77777777" w:rsidR="00921966" w:rsidRDefault="00921966"/>
    <w:p w14:paraId="1A1C921E" w14:textId="77777777" w:rsidR="00921966" w:rsidRDefault="00921966"/>
    <w:p w14:paraId="551E4DD5" w14:textId="77777777" w:rsidR="00921966" w:rsidRDefault="0092196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2ECE3C5" wp14:editId="14EACA3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DB999" w14:textId="77777777" w:rsidR="00921966" w:rsidRDefault="0092196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ECE3C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2DDB999" w14:textId="77777777" w:rsidR="00921966" w:rsidRDefault="0092196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69CC26B" w14:textId="77777777" w:rsidR="00921966" w:rsidRDefault="00921966"/>
    <w:p w14:paraId="46DB34C6" w14:textId="77777777" w:rsidR="00921966" w:rsidRDefault="00921966"/>
    <w:p w14:paraId="628468B8" w14:textId="77777777" w:rsidR="00921966" w:rsidRDefault="0092196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E5B9A89" wp14:editId="6B44405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B33E" w14:textId="77777777" w:rsidR="00921966" w:rsidRDefault="00921966"/>
                          <w:p w14:paraId="3B1D3507" w14:textId="77777777" w:rsidR="00921966" w:rsidRDefault="0092196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5B9A8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EC4B33E" w14:textId="77777777" w:rsidR="00921966" w:rsidRDefault="00921966"/>
                    <w:p w14:paraId="3B1D3507" w14:textId="77777777" w:rsidR="00921966" w:rsidRDefault="0092196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CB23E0D" w14:textId="77777777" w:rsidR="00921966" w:rsidRDefault="00921966"/>
    <w:p w14:paraId="2D033F15" w14:textId="77777777" w:rsidR="00921966" w:rsidRDefault="00921966">
      <w:pPr>
        <w:rPr>
          <w:sz w:val="2"/>
          <w:szCs w:val="2"/>
        </w:rPr>
      </w:pPr>
    </w:p>
    <w:p w14:paraId="7097D19B" w14:textId="77777777" w:rsidR="00921966" w:rsidRDefault="00921966"/>
    <w:p w14:paraId="0B51245E" w14:textId="77777777" w:rsidR="00921966" w:rsidRDefault="00921966">
      <w:pPr>
        <w:spacing w:after="0" w:line="240" w:lineRule="auto"/>
      </w:pPr>
    </w:p>
  </w:footnote>
  <w:footnote w:type="continuationSeparator" w:id="0">
    <w:p w14:paraId="38E81089" w14:textId="77777777" w:rsidR="00921966" w:rsidRDefault="0092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8F"/>
    <w:rsid w:val="00312AB9"/>
    <w:rsid w:val="00312AD7"/>
    <w:rsid w:val="00312B21"/>
    <w:rsid w:val="00312BA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6"/>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10897</TotalTime>
  <Pages>3</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1004</cp:revision>
  <cp:lastPrinted>2009-02-06T05:36:00Z</cp:lastPrinted>
  <dcterms:created xsi:type="dcterms:W3CDTF">2024-01-07T13:43:00Z</dcterms:created>
  <dcterms:modified xsi:type="dcterms:W3CDTF">2024-01-24T12:16:00Z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