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EE480F" w:rsidRDefault="00EE480F" w:rsidP="00EE480F">
      <w:r w:rsidRPr="00A5725E">
        <w:rPr>
          <w:rFonts w:ascii="Times New Roman" w:eastAsia="Times New Roman" w:hAnsi="Times New Roman" w:cs="Times New Roman"/>
          <w:b/>
          <w:sz w:val="24"/>
          <w:szCs w:val="24"/>
          <w:lang w:eastAsia="ru-RU"/>
        </w:rPr>
        <w:t>Шешуков Дмитро Володимирович</w:t>
      </w:r>
      <w:r w:rsidRPr="00A5725E">
        <w:rPr>
          <w:rFonts w:ascii="Times New Roman" w:eastAsia="Times New Roman" w:hAnsi="Times New Roman" w:cs="Times New Roman"/>
          <w:sz w:val="24"/>
          <w:szCs w:val="24"/>
          <w:lang w:eastAsia="ru-RU"/>
        </w:rPr>
        <w:t>, завідуючий стоматологічним відділенням, ТОВ «Лікувально-діагностичний центр Адоніс плюс», м. Київ. Назва дисертації: «Індивідуально-типологічні характеристики будови тіла при різних видах прикусу людини». Шифр та назва спеціальності – 14.01.22 – стоматологія.</w:t>
      </w:r>
      <w:r w:rsidRPr="00A5725E">
        <w:rPr>
          <w:rFonts w:ascii="Times New Roman" w:eastAsia="Times New Roman" w:hAnsi="Times New Roman" w:cs="Times New Roman"/>
          <w:b/>
          <w:i/>
          <w:sz w:val="24"/>
          <w:szCs w:val="24"/>
          <w:lang w:eastAsia="ru-RU"/>
        </w:rPr>
        <w:t xml:space="preserve"> </w:t>
      </w:r>
      <w:r w:rsidRPr="00A5725E">
        <w:rPr>
          <w:rFonts w:ascii="Times New Roman" w:eastAsia="Times New Roman" w:hAnsi="Times New Roman" w:cs="Times New Roman"/>
          <w:sz w:val="24"/>
          <w:szCs w:val="24"/>
          <w:lang w:eastAsia="ru-RU"/>
        </w:rPr>
        <w:t>Спецрада  Д 44.601.01 Української медичної стоматологічної академії</w:t>
      </w:r>
    </w:p>
    <w:sectPr w:rsidR="0064656E" w:rsidRPr="00EE480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D27050">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D27050">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D27050">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D27050">
                <w:pPr>
                  <w:spacing w:line="240" w:lineRule="auto"/>
                </w:pPr>
                <w:fldSimple w:instr=" PAGE \* MERGEFORMAT ">
                  <w:r w:rsidR="00EE480F" w:rsidRPr="00EE480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D27050">
      <w:pPr>
        <w:rPr>
          <w:sz w:val="2"/>
          <w:szCs w:val="2"/>
        </w:rPr>
      </w:pPr>
      <w:r w:rsidRPr="00D2705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D27050">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D27050">
      <w:pPr>
        <w:rPr>
          <w:sz w:val="2"/>
          <w:szCs w:val="2"/>
        </w:rPr>
      </w:pPr>
      <w:r w:rsidRPr="00D2705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B4289-9A8D-4EAC-AFA7-47466C61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1</Pages>
  <Words>53</Words>
  <Characters>305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255</cp:revision>
  <cp:lastPrinted>2009-02-06T05:36:00Z</cp:lastPrinted>
  <dcterms:created xsi:type="dcterms:W3CDTF">2021-04-12T15:35:00Z</dcterms:created>
  <dcterms:modified xsi:type="dcterms:W3CDTF">2021-04-24T16:27:00Z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