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ED" w:rsidRPr="00C12E0A" w:rsidRDefault="00C12E0A" w:rsidP="00C12E0A">
      <w:r w:rsidRPr="00DA1487">
        <w:rPr>
          <w:rFonts w:ascii="Times New Roman" w:eastAsia="Times New Roman" w:hAnsi="Times New Roman" w:cs="Times New Roman"/>
          <w:b/>
          <w:sz w:val="24"/>
          <w:szCs w:val="24"/>
          <w:lang w:eastAsia="ru-RU"/>
        </w:rPr>
        <w:t>Іщенко Павло Васильович</w:t>
      </w:r>
      <w:r w:rsidRPr="00DA1487">
        <w:rPr>
          <w:rFonts w:ascii="Times New Roman" w:eastAsia="Times New Roman" w:hAnsi="Times New Roman" w:cs="Times New Roman"/>
          <w:sz w:val="24"/>
          <w:szCs w:val="24"/>
          <w:lang w:eastAsia="ru-RU"/>
        </w:rPr>
        <w:t>, доцент кафедри стоматології № 2 Донецького національного медичного університету МОЗ України. Назва дисертації: «Оптимізація відновлення цілісності зубних рядів за допомогою ортопедичних методів лікування у хворих на генералізований пародонтит». Шифр та назва спеціальності – 14.01.22 – стоматологія. Спецрада Д 41.563.01 ДУ «Інститут стоматології та щелепно-лицевої хірургії НАМН України»</w:t>
      </w:r>
    </w:p>
    <w:sectPr w:rsidR="001136ED" w:rsidRPr="00C12E0A" w:rsidSect="003B4622">
      <w:headerReference w:type="even" r:id="rId8"/>
      <w:headerReference w:type="default" r:id="rId9"/>
      <w:footerReference w:type="even" r:id="rId10"/>
      <w:footerReference w:type="default" r:id="rId11"/>
      <w:type w:val="continuous"/>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40" w:rsidRDefault="00EE0F40">
      <w:pPr>
        <w:spacing w:after="0" w:line="240" w:lineRule="auto"/>
      </w:pPr>
      <w:r>
        <w:separator/>
      </w:r>
    </w:p>
  </w:endnote>
  <w:endnote w:type="continuationSeparator" w:id="0">
    <w:p w:rsidR="00EE0F40" w:rsidRDefault="00EE0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E25226">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E0F40" w:rsidRDefault="00E25226">
                <w:pPr>
                  <w:spacing w:line="240" w:lineRule="auto"/>
                </w:pPr>
                <w:fldSimple w:instr=" PAGE \* MERGEFORMAT ">
                  <w:r w:rsidR="00EE0F40">
                    <w:rPr>
                      <w:rStyle w:val="afffff9"/>
                      <w:b w:val="0"/>
                      <w:bCs w:val="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E25226">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EE0F40" w:rsidRDefault="00E25226">
                <w:pPr>
                  <w:spacing w:line="240" w:lineRule="auto"/>
                </w:pPr>
                <w:fldSimple w:instr=" PAGE \* MERGEFORMAT ">
                  <w:r w:rsidR="00C12E0A" w:rsidRPr="00C12E0A">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40" w:rsidRDefault="00EE0F40"/>
    <w:p w:rsidR="00EE0F40" w:rsidRDefault="00EE0F40"/>
    <w:p w:rsidR="00EE0F40" w:rsidRDefault="00EE0F40"/>
    <w:p w:rsidR="00EE0F40" w:rsidRDefault="00EE0F40"/>
    <w:p w:rsidR="00EE0F40" w:rsidRDefault="00EE0F40"/>
    <w:p w:rsidR="00EE0F40" w:rsidRDefault="00EE0F40"/>
    <w:p w:rsidR="00EE0F40" w:rsidRDefault="00E25226">
      <w:pPr>
        <w:rPr>
          <w:sz w:val="2"/>
          <w:szCs w:val="2"/>
        </w:rPr>
      </w:pPr>
      <w:r w:rsidRPr="00E25226">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E0F40" w:rsidRDefault="00E25226">
                  <w:pPr>
                    <w:spacing w:line="240" w:lineRule="auto"/>
                  </w:pPr>
                  <w:fldSimple w:instr=" PAGE \* MERGEFORMAT ">
                    <w:r w:rsidR="00EE0F40" w:rsidRPr="00822920">
                      <w:rPr>
                        <w:rStyle w:val="afffff9"/>
                        <w:b w:val="0"/>
                        <w:bCs w:val="0"/>
                        <w:noProof/>
                      </w:rPr>
                      <w:t>20</w:t>
                    </w:r>
                  </w:fldSimple>
                </w:p>
              </w:txbxContent>
            </v:textbox>
            <w10:wrap anchorx="page" anchory="page"/>
          </v:shape>
        </w:pict>
      </w:r>
    </w:p>
    <w:p w:rsidR="00EE0F40" w:rsidRDefault="00EE0F40"/>
    <w:p w:rsidR="00EE0F40" w:rsidRDefault="00EE0F40"/>
    <w:p w:rsidR="00EE0F40" w:rsidRDefault="00E25226">
      <w:pPr>
        <w:rPr>
          <w:sz w:val="2"/>
          <w:szCs w:val="2"/>
        </w:rPr>
      </w:pPr>
      <w:r w:rsidRPr="00E25226">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E0F40" w:rsidRDefault="00EE0F40"/>
              </w:txbxContent>
            </v:textbox>
            <w10:wrap anchorx="page" anchory="page"/>
          </v:shape>
        </w:pict>
      </w:r>
    </w:p>
    <w:p w:rsidR="00EE0F40" w:rsidRDefault="00EE0F40"/>
    <w:p w:rsidR="00EE0F40" w:rsidRDefault="00EE0F40">
      <w:pPr>
        <w:rPr>
          <w:sz w:val="2"/>
          <w:szCs w:val="2"/>
        </w:rPr>
      </w:pPr>
    </w:p>
    <w:p w:rsidR="00EE0F40" w:rsidRDefault="00EE0F40"/>
    <w:p w:rsidR="00EE0F40" w:rsidRDefault="00EE0F40">
      <w:pPr>
        <w:spacing w:after="0" w:line="240" w:lineRule="auto"/>
      </w:pPr>
    </w:p>
  </w:footnote>
  <w:footnote w:type="continuationSeparator" w:id="0">
    <w:p w:rsidR="00EE0F40" w:rsidRDefault="00EE0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E25226">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3" type="#_x0000_t202" style="position:absolute;left:0;text-align:left;margin-left:309.05pt;margin-top:35.7pt;width:10.8pt;height:8.4pt;z-index:-251606016;mso-wrap-style:none;mso-wrap-distance-left:5pt;mso-wrap-distance-right:5pt;mso-position-horizontal-relative:page;mso-position-vertical-relative:page" wrapcoords="0 0" filled="f" stroked="f">
          <v:textbox style="mso-next-textbox:#_x0000_s609823;mso-fit-shape-to-text:t" inset="0,0,0,0">
            <w:txbxContent>
              <w:p w:rsidR="00EE0F40" w:rsidRDefault="00EE0F40"/>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40" w:rsidRDefault="00E25226">
    <w:pPr>
      <w:rPr>
        <w:sz w:val="2"/>
        <w:szCs w:val="2"/>
      </w:rPr>
    </w:pPr>
    <w:r w:rsidRPr="00E25226">
      <w:rPr>
        <w:sz w:val="24"/>
        <w:szCs w:val="24"/>
        <w:lang w:bidi="ru-RU"/>
      </w:rPr>
      <w:pict>
        <v:shapetype id="_x0000_t202" coordsize="21600,21600" o:spt="202" path="m,l,21600r21600,l21600,xe">
          <v:stroke joinstyle="miter"/>
          <v:path gradientshapeok="t" o:connecttype="rect"/>
        </v:shapetype>
        <v:shape id="_x0000_s609824" type="#_x0000_t202" style="position:absolute;left:0;text-align:left;margin-left:309.05pt;margin-top:35.7pt;width:10.8pt;height:8.4pt;z-index:-251604992;mso-wrap-style:none;mso-wrap-distance-left:5pt;mso-wrap-distance-right:5pt;mso-position-horizontal-relative:page;mso-position-vertical-relative:page" wrapcoords="0 0" filled="f" stroked="f">
          <v:textbox style="mso-next-textbox:#_x0000_s609824;mso-fit-shape-to-text:t" inset="0,0,0,0">
            <w:txbxContent>
              <w:p w:rsidR="00EE0F40" w:rsidRDefault="00EE0F40"/>
            </w:txbxContent>
          </v:textbox>
          <w10:wrap anchorx="page" anchory="page"/>
        </v:shape>
      </w:pict>
    </w:r>
  </w:p>
  <w:p w:rsidR="00EE0F40" w:rsidRDefault="00EE0F40"/>
  <w:p w:rsidR="00EE0F40" w:rsidRPr="005856C0" w:rsidRDefault="00EE0F40"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695137"/>
    <w:multiLevelType w:val="hybridMultilevel"/>
    <w:tmpl w:val="EF82E0E2"/>
    <w:lvl w:ilvl="0" w:tplc="0419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9">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C6353C1"/>
    <w:multiLevelType w:val="hybridMultilevel"/>
    <w:tmpl w:val="945AC452"/>
    <w:lvl w:ilvl="0" w:tplc="BA54DDFE">
      <w:start w:val="1"/>
      <w:numFmt w:val="decimal"/>
      <w:lvlText w:val="%1."/>
      <w:lvlJc w:val="left"/>
      <w:pPr>
        <w:tabs>
          <w:tab w:val="num" w:pos="720"/>
        </w:tabs>
        <w:ind w:left="113" w:firstLine="284"/>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nsid w:val="0DBB7C38"/>
    <w:multiLevelType w:val="hybridMultilevel"/>
    <w:tmpl w:val="A0F2F2CC"/>
    <w:name w:val="WW8Num193"/>
    <w:lvl w:ilvl="0" w:tplc="7E8C669E">
      <w:numFmt w:val="bullet"/>
      <w:lvlText w:val="–"/>
      <w:lvlJc w:val="left"/>
      <w:pPr>
        <w:tabs>
          <w:tab w:val="num" w:pos="1699"/>
        </w:tabs>
        <w:ind w:left="1699" w:hanging="990"/>
      </w:pPr>
      <w:rPr>
        <w:rFonts w:ascii="Times New Roman" w:eastAsia="Calibri" w:hAnsi="Times New Roman" w:cs="Times New Roman" w:hint="default"/>
      </w:rPr>
    </w:lvl>
    <w:lvl w:ilvl="1" w:tplc="122807C0" w:tentative="1">
      <w:start w:val="1"/>
      <w:numFmt w:val="bullet"/>
      <w:lvlText w:val="o"/>
      <w:lvlJc w:val="left"/>
      <w:pPr>
        <w:tabs>
          <w:tab w:val="num" w:pos="1789"/>
        </w:tabs>
        <w:ind w:left="1789" w:hanging="360"/>
      </w:pPr>
      <w:rPr>
        <w:rFonts w:ascii="Courier New" w:hAnsi="Courier New" w:cs="Courier New" w:hint="default"/>
      </w:rPr>
    </w:lvl>
    <w:lvl w:ilvl="2" w:tplc="CE6461AC" w:tentative="1">
      <w:start w:val="1"/>
      <w:numFmt w:val="bullet"/>
      <w:lvlText w:val=""/>
      <w:lvlJc w:val="left"/>
      <w:pPr>
        <w:tabs>
          <w:tab w:val="num" w:pos="2509"/>
        </w:tabs>
        <w:ind w:left="2509" w:hanging="360"/>
      </w:pPr>
      <w:rPr>
        <w:rFonts w:ascii="Wingdings" w:hAnsi="Wingdings" w:hint="default"/>
      </w:rPr>
    </w:lvl>
    <w:lvl w:ilvl="3" w:tplc="8974BECA" w:tentative="1">
      <w:start w:val="1"/>
      <w:numFmt w:val="bullet"/>
      <w:lvlText w:val=""/>
      <w:lvlJc w:val="left"/>
      <w:pPr>
        <w:tabs>
          <w:tab w:val="num" w:pos="3229"/>
        </w:tabs>
        <w:ind w:left="3229" w:hanging="360"/>
      </w:pPr>
      <w:rPr>
        <w:rFonts w:ascii="Symbol" w:hAnsi="Symbol" w:hint="default"/>
      </w:rPr>
    </w:lvl>
    <w:lvl w:ilvl="4" w:tplc="036455F0" w:tentative="1">
      <w:start w:val="1"/>
      <w:numFmt w:val="bullet"/>
      <w:lvlText w:val="o"/>
      <w:lvlJc w:val="left"/>
      <w:pPr>
        <w:tabs>
          <w:tab w:val="num" w:pos="3949"/>
        </w:tabs>
        <w:ind w:left="3949" w:hanging="360"/>
      </w:pPr>
      <w:rPr>
        <w:rFonts w:ascii="Courier New" w:hAnsi="Courier New" w:cs="Courier New" w:hint="default"/>
      </w:rPr>
    </w:lvl>
    <w:lvl w:ilvl="5" w:tplc="29A04958" w:tentative="1">
      <w:start w:val="1"/>
      <w:numFmt w:val="bullet"/>
      <w:lvlText w:val=""/>
      <w:lvlJc w:val="left"/>
      <w:pPr>
        <w:tabs>
          <w:tab w:val="num" w:pos="4669"/>
        </w:tabs>
        <w:ind w:left="4669" w:hanging="360"/>
      </w:pPr>
      <w:rPr>
        <w:rFonts w:ascii="Wingdings" w:hAnsi="Wingdings" w:hint="default"/>
      </w:rPr>
    </w:lvl>
    <w:lvl w:ilvl="6" w:tplc="2FF05922" w:tentative="1">
      <w:start w:val="1"/>
      <w:numFmt w:val="bullet"/>
      <w:lvlText w:val=""/>
      <w:lvlJc w:val="left"/>
      <w:pPr>
        <w:tabs>
          <w:tab w:val="num" w:pos="5389"/>
        </w:tabs>
        <w:ind w:left="5389" w:hanging="360"/>
      </w:pPr>
      <w:rPr>
        <w:rFonts w:ascii="Symbol" w:hAnsi="Symbol" w:hint="default"/>
      </w:rPr>
    </w:lvl>
    <w:lvl w:ilvl="7" w:tplc="E8E41CD2" w:tentative="1">
      <w:start w:val="1"/>
      <w:numFmt w:val="bullet"/>
      <w:lvlText w:val="o"/>
      <w:lvlJc w:val="left"/>
      <w:pPr>
        <w:tabs>
          <w:tab w:val="num" w:pos="6109"/>
        </w:tabs>
        <w:ind w:left="6109" w:hanging="360"/>
      </w:pPr>
      <w:rPr>
        <w:rFonts w:ascii="Courier New" w:hAnsi="Courier New" w:cs="Courier New" w:hint="default"/>
      </w:rPr>
    </w:lvl>
    <w:lvl w:ilvl="8" w:tplc="09242E8E" w:tentative="1">
      <w:start w:val="1"/>
      <w:numFmt w:val="bullet"/>
      <w:lvlText w:val=""/>
      <w:lvlJc w:val="left"/>
      <w:pPr>
        <w:tabs>
          <w:tab w:val="num" w:pos="6829"/>
        </w:tabs>
        <w:ind w:left="6829" w:hanging="360"/>
      </w:pPr>
      <w:rPr>
        <w:rFonts w:ascii="Wingdings" w:hAnsi="Wingdings" w:hint="default"/>
      </w:rPr>
    </w:lvl>
  </w:abstractNum>
  <w:abstractNum w:abstractNumId="79">
    <w:nsid w:val="0FF02C04"/>
    <w:multiLevelType w:val="hybridMultilevel"/>
    <w:tmpl w:val="BD342D0C"/>
    <w:name w:val="WW8Num198"/>
    <w:lvl w:ilvl="0" w:tplc="FF9A4FF4">
      <w:start w:val="1"/>
      <w:numFmt w:val="bullet"/>
      <w:lvlText w:val=""/>
      <w:lvlJc w:val="left"/>
      <w:pPr>
        <w:ind w:left="2149" w:hanging="360"/>
      </w:pPr>
      <w:rPr>
        <w:rFonts w:ascii="Symbol" w:hAnsi="Symbol" w:hint="default"/>
      </w:rPr>
    </w:lvl>
    <w:lvl w:ilvl="1" w:tplc="B0B004B4" w:tentative="1">
      <w:start w:val="1"/>
      <w:numFmt w:val="bullet"/>
      <w:lvlText w:val="o"/>
      <w:lvlJc w:val="left"/>
      <w:pPr>
        <w:ind w:left="2869" w:hanging="360"/>
      </w:pPr>
      <w:rPr>
        <w:rFonts w:ascii="Courier New" w:hAnsi="Courier New" w:cs="Courier New" w:hint="default"/>
      </w:rPr>
    </w:lvl>
    <w:lvl w:ilvl="2" w:tplc="BD726EA2" w:tentative="1">
      <w:start w:val="1"/>
      <w:numFmt w:val="bullet"/>
      <w:lvlText w:val=""/>
      <w:lvlJc w:val="left"/>
      <w:pPr>
        <w:ind w:left="3589" w:hanging="360"/>
      </w:pPr>
      <w:rPr>
        <w:rFonts w:ascii="Wingdings" w:hAnsi="Wingdings" w:hint="default"/>
      </w:rPr>
    </w:lvl>
    <w:lvl w:ilvl="3" w:tplc="DB3AD22A" w:tentative="1">
      <w:start w:val="1"/>
      <w:numFmt w:val="bullet"/>
      <w:lvlText w:val=""/>
      <w:lvlJc w:val="left"/>
      <w:pPr>
        <w:ind w:left="4309" w:hanging="360"/>
      </w:pPr>
      <w:rPr>
        <w:rFonts w:ascii="Symbol" w:hAnsi="Symbol" w:hint="default"/>
      </w:rPr>
    </w:lvl>
    <w:lvl w:ilvl="4" w:tplc="2FC61C1C" w:tentative="1">
      <w:start w:val="1"/>
      <w:numFmt w:val="bullet"/>
      <w:lvlText w:val="o"/>
      <w:lvlJc w:val="left"/>
      <w:pPr>
        <w:ind w:left="5029" w:hanging="360"/>
      </w:pPr>
      <w:rPr>
        <w:rFonts w:ascii="Courier New" w:hAnsi="Courier New" w:cs="Courier New" w:hint="default"/>
      </w:rPr>
    </w:lvl>
    <w:lvl w:ilvl="5" w:tplc="CF06D494" w:tentative="1">
      <w:start w:val="1"/>
      <w:numFmt w:val="bullet"/>
      <w:lvlText w:val=""/>
      <w:lvlJc w:val="left"/>
      <w:pPr>
        <w:ind w:left="5749" w:hanging="360"/>
      </w:pPr>
      <w:rPr>
        <w:rFonts w:ascii="Wingdings" w:hAnsi="Wingdings" w:hint="default"/>
      </w:rPr>
    </w:lvl>
    <w:lvl w:ilvl="6" w:tplc="BE821F68" w:tentative="1">
      <w:start w:val="1"/>
      <w:numFmt w:val="bullet"/>
      <w:lvlText w:val=""/>
      <w:lvlJc w:val="left"/>
      <w:pPr>
        <w:ind w:left="6469" w:hanging="360"/>
      </w:pPr>
      <w:rPr>
        <w:rFonts w:ascii="Symbol" w:hAnsi="Symbol" w:hint="default"/>
      </w:rPr>
    </w:lvl>
    <w:lvl w:ilvl="7" w:tplc="47260094" w:tentative="1">
      <w:start w:val="1"/>
      <w:numFmt w:val="bullet"/>
      <w:lvlText w:val="o"/>
      <w:lvlJc w:val="left"/>
      <w:pPr>
        <w:ind w:left="7189" w:hanging="360"/>
      </w:pPr>
      <w:rPr>
        <w:rFonts w:ascii="Courier New" w:hAnsi="Courier New" w:cs="Courier New" w:hint="default"/>
      </w:rPr>
    </w:lvl>
    <w:lvl w:ilvl="8" w:tplc="9D30EB80" w:tentative="1">
      <w:start w:val="1"/>
      <w:numFmt w:val="bullet"/>
      <w:lvlText w:val=""/>
      <w:lvlJc w:val="left"/>
      <w:pPr>
        <w:ind w:left="7909" w:hanging="360"/>
      </w:pPr>
      <w:rPr>
        <w:rFonts w:ascii="Wingdings" w:hAnsi="Wingdings" w:hint="default"/>
      </w:rPr>
    </w:lvl>
  </w:abstractNum>
  <w:abstractNum w:abstractNumId="80">
    <w:nsid w:val="10D14826"/>
    <w:multiLevelType w:val="multilevel"/>
    <w:tmpl w:val="5AAE2956"/>
    <w:name w:val="WW8Num20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0D610A9"/>
    <w:multiLevelType w:val="hybridMultilevel"/>
    <w:tmpl w:val="57AE1A12"/>
    <w:lvl w:ilvl="0" w:tplc="66D200AC">
      <w:start w:val="1"/>
      <w:numFmt w:val="decimal"/>
      <w:lvlText w:val="%1."/>
      <w:lvlJc w:val="left"/>
      <w:pPr>
        <w:tabs>
          <w:tab w:val="num" w:pos="1440"/>
        </w:tabs>
        <w:ind w:left="1440" w:hanging="360"/>
      </w:pPr>
      <w:rPr>
        <w:rFonts w:cs="Times New Roman" w:hint="default"/>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10F421A3"/>
    <w:multiLevelType w:val="hybridMultilevel"/>
    <w:tmpl w:val="48FA05FC"/>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24F2533"/>
    <w:multiLevelType w:val="hybridMultilevel"/>
    <w:tmpl w:val="9D94A2C6"/>
    <w:lvl w:ilvl="0" w:tplc="0A745F24">
      <w:start w:val="1"/>
      <w:numFmt w:val="decimal"/>
      <w:lvlText w:val="%1."/>
      <w:lvlJc w:val="left"/>
      <w:pPr>
        <w:tabs>
          <w:tab w:val="num" w:pos="1100"/>
        </w:tabs>
        <w:ind w:left="1100" w:hanging="39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2753456"/>
    <w:multiLevelType w:val="hybridMultilevel"/>
    <w:tmpl w:val="F69EC0CC"/>
    <w:name w:val="WW8Num205"/>
    <w:lvl w:ilvl="0" w:tplc="FAF2C79C">
      <w:start w:val="1"/>
      <w:numFmt w:val="decimal"/>
      <w:lvlText w:val="%1."/>
      <w:lvlJc w:val="left"/>
      <w:pPr>
        <w:tabs>
          <w:tab w:val="num" w:pos="720"/>
        </w:tabs>
        <w:ind w:left="720" w:hanging="360"/>
      </w:pPr>
    </w:lvl>
    <w:lvl w:ilvl="1" w:tplc="22625F72" w:tentative="1">
      <w:start w:val="1"/>
      <w:numFmt w:val="lowerLetter"/>
      <w:lvlText w:val="%2."/>
      <w:lvlJc w:val="left"/>
      <w:pPr>
        <w:tabs>
          <w:tab w:val="num" w:pos="1440"/>
        </w:tabs>
        <w:ind w:left="1440" w:hanging="360"/>
      </w:pPr>
    </w:lvl>
    <w:lvl w:ilvl="2" w:tplc="14E6396E" w:tentative="1">
      <w:start w:val="1"/>
      <w:numFmt w:val="lowerRoman"/>
      <w:lvlText w:val="%3."/>
      <w:lvlJc w:val="right"/>
      <w:pPr>
        <w:tabs>
          <w:tab w:val="num" w:pos="2160"/>
        </w:tabs>
        <w:ind w:left="2160" w:hanging="180"/>
      </w:pPr>
    </w:lvl>
    <w:lvl w:ilvl="3" w:tplc="7ABCF3C8" w:tentative="1">
      <w:start w:val="1"/>
      <w:numFmt w:val="decimal"/>
      <w:lvlText w:val="%4."/>
      <w:lvlJc w:val="left"/>
      <w:pPr>
        <w:tabs>
          <w:tab w:val="num" w:pos="2880"/>
        </w:tabs>
        <w:ind w:left="2880" w:hanging="360"/>
      </w:pPr>
    </w:lvl>
    <w:lvl w:ilvl="4" w:tplc="F2DA5EE0" w:tentative="1">
      <w:start w:val="1"/>
      <w:numFmt w:val="lowerLetter"/>
      <w:lvlText w:val="%5."/>
      <w:lvlJc w:val="left"/>
      <w:pPr>
        <w:tabs>
          <w:tab w:val="num" w:pos="3600"/>
        </w:tabs>
        <w:ind w:left="3600" w:hanging="360"/>
      </w:pPr>
    </w:lvl>
    <w:lvl w:ilvl="5" w:tplc="3300F672" w:tentative="1">
      <w:start w:val="1"/>
      <w:numFmt w:val="lowerRoman"/>
      <w:lvlText w:val="%6."/>
      <w:lvlJc w:val="right"/>
      <w:pPr>
        <w:tabs>
          <w:tab w:val="num" w:pos="4320"/>
        </w:tabs>
        <w:ind w:left="4320" w:hanging="180"/>
      </w:pPr>
    </w:lvl>
    <w:lvl w:ilvl="6" w:tplc="3E628546" w:tentative="1">
      <w:start w:val="1"/>
      <w:numFmt w:val="decimal"/>
      <w:lvlText w:val="%7."/>
      <w:lvlJc w:val="left"/>
      <w:pPr>
        <w:tabs>
          <w:tab w:val="num" w:pos="5040"/>
        </w:tabs>
        <w:ind w:left="5040" w:hanging="360"/>
      </w:pPr>
    </w:lvl>
    <w:lvl w:ilvl="7" w:tplc="605E6E8C" w:tentative="1">
      <w:start w:val="1"/>
      <w:numFmt w:val="lowerLetter"/>
      <w:lvlText w:val="%8."/>
      <w:lvlJc w:val="left"/>
      <w:pPr>
        <w:tabs>
          <w:tab w:val="num" w:pos="5760"/>
        </w:tabs>
        <w:ind w:left="5760" w:hanging="360"/>
      </w:pPr>
    </w:lvl>
    <w:lvl w:ilvl="8" w:tplc="80D4CB46" w:tentative="1">
      <w:start w:val="1"/>
      <w:numFmt w:val="lowerRoman"/>
      <w:lvlText w:val="%9."/>
      <w:lvlJc w:val="right"/>
      <w:pPr>
        <w:tabs>
          <w:tab w:val="num" w:pos="6480"/>
        </w:tabs>
        <w:ind w:left="6480" w:hanging="180"/>
      </w:pPr>
    </w:lvl>
  </w:abstractNum>
  <w:abstractNum w:abstractNumId="85">
    <w:nsid w:val="14AE1DE2"/>
    <w:multiLevelType w:val="hybridMultilevel"/>
    <w:tmpl w:val="49747C90"/>
    <w:name w:val="WW8Num42"/>
    <w:lvl w:ilvl="0" w:tplc="87C2A646">
      <w:start w:val="1"/>
      <w:numFmt w:val="bullet"/>
      <w:lvlText w:val=""/>
      <w:lvlJc w:val="left"/>
      <w:pPr>
        <w:ind w:left="1259" w:hanging="360"/>
      </w:pPr>
      <w:rPr>
        <w:rFonts w:ascii="Symbol" w:hAnsi="Symbol" w:hint="default"/>
      </w:rPr>
    </w:lvl>
    <w:lvl w:ilvl="1" w:tplc="57A005F8" w:tentative="1">
      <w:start w:val="1"/>
      <w:numFmt w:val="bullet"/>
      <w:lvlText w:val="o"/>
      <w:lvlJc w:val="left"/>
      <w:pPr>
        <w:ind w:left="1979" w:hanging="360"/>
      </w:pPr>
      <w:rPr>
        <w:rFonts w:ascii="Courier New" w:hAnsi="Courier New" w:cs="Courier New" w:hint="default"/>
      </w:rPr>
    </w:lvl>
    <w:lvl w:ilvl="2" w:tplc="4062735E" w:tentative="1">
      <w:start w:val="1"/>
      <w:numFmt w:val="bullet"/>
      <w:lvlText w:val=""/>
      <w:lvlJc w:val="left"/>
      <w:pPr>
        <w:ind w:left="2699" w:hanging="360"/>
      </w:pPr>
      <w:rPr>
        <w:rFonts w:ascii="Wingdings" w:hAnsi="Wingdings" w:hint="default"/>
      </w:rPr>
    </w:lvl>
    <w:lvl w:ilvl="3" w:tplc="4590113A" w:tentative="1">
      <w:start w:val="1"/>
      <w:numFmt w:val="bullet"/>
      <w:lvlText w:val=""/>
      <w:lvlJc w:val="left"/>
      <w:pPr>
        <w:ind w:left="3419" w:hanging="360"/>
      </w:pPr>
      <w:rPr>
        <w:rFonts w:ascii="Symbol" w:hAnsi="Symbol" w:hint="default"/>
      </w:rPr>
    </w:lvl>
    <w:lvl w:ilvl="4" w:tplc="39F48D8C" w:tentative="1">
      <w:start w:val="1"/>
      <w:numFmt w:val="bullet"/>
      <w:lvlText w:val="o"/>
      <w:lvlJc w:val="left"/>
      <w:pPr>
        <w:ind w:left="4139" w:hanging="360"/>
      </w:pPr>
      <w:rPr>
        <w:rFonts w:ascii="Courier New" w:hAnsi="Courier New" w:cs="Courier New" w:hint="default"/>
      </w:rPr>
    </w:lvl>
    <w:lvl w:ilvl="5" w:tplc="E0C8F04C" w:tentative="1">
      <w:start w:val="1"/>
      <w:numFmt w:val="bullet"/>
      <w:lvlText w:val=""/>
      <w:lvlJc w:val="left"/>
      <w:pPr>
        <w:ind w:left="4859" w:hanging="360"/>
      </w:pPr>
      <w:rPr>
        <w:rFonts w:ascii="Wingdings" w:hAnsi="Wingdings" w:hint="default"/>
      </w:rPr>
    </w:lvl>
    <w:lvl w:ilvl="6" w:tplc="506834A2" w:tentative="1">
      <w:start w:val="1"/>
      <w:numFmt w:val="bullet"/>
      <w:lvlText w:val=""/>
      <w:lvlJc w:val="left"/>
      <w:pPr>
        <w:ind w:left="5579" w:hanging="360"/>
      </w:pPr>
      <w:rPr>
        <w:rFonts w:ascii="Symbol" w:hAnsi="Symbol" w:hint="default"/>
      </w:rPr>
    </w:lvl>
    <w:lvl w:ilvl="7" w:tplc="72B4DF0C" w:tentative="1">
      <w:start w:val="1"/>
      <w:numFmt w:val="bullet"/>
      <w:lvlText w:val="o"/>
      <w:lvlJc w:val="left"/>
      <w:pPr>
        <w:ind w:left="6299" w:hanging="360"/>
      </w:pPr>
      <w:rPr>
        <w:rFonts w:ascii="Courier New" w:hAnsi="Courier New" w:cs="Courier New" w:hint="default"/>
      </w:rPr>
    </w:lvl>
    <w:lvl w:ilvl="8" w:tplc="626C37BE" w:tentative="1">
      <w:start w:val="1"/>
      <w:numFmt w:val="bullet"/>
      <w:lvlText w:val=""/>
      <w:lvlJc w:val="left"/>
      <w:pPr>
        <w:ind w:left="7019" w:hanging="360"/>
      </w:pPr>
      <w:rPr>
        <w:rFonts w:ascii="Wingdings" w:hAnsi="Wingdings" w:hint="default"/>
      </w:rPr>
    </w:lvl>
  </w:abstractNum>
  <w:abstractNum w:abstractNumId="86">
    <w:nsid w:val="18D8570E"/>
    <w:multiLevelType w:val="hybridMultilevel"/>
    <w:tmpl w:val="AC2CA660"/>
    <w:lvl w:ilvl="0" w:tplc="07940C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B856444"/>
    <w:multiLevelType w:val="hybridMultilevel"/>
    <w:tmpl w:val="D18EE996"/>
    <w:lvl w:ilvl="0" w:tplc="04190001">
      <w:start w:val="1"/>
      <w:numFmt w:val="bullet"/>
      <w:lvlText w:val=""/>
      <w:lvlJc w:val="left"/>
      <w:pPr>
        <w:ind w:left="1698" w:hanging="990"/>
      </w:pPr>
      <w:rPr>
        <w:rFonts w:ascii="Symbol" w:hAnsi="Symbol" w:hint="default"/>
      </w:rPr>
    </w:lvl>
    <w:lvl w:ilvl="1" w:tplc="4EEE9180">
      <w:numFmt w:val="bullet"/>
      <w:lvlText w:val="•"/>
      <w:lvlJc w:val="left"/>
      <w:pPr>
        <w:ind w:left="2688" w:hanging="12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nsid w:val="1D3E19AD"/>
    <w:multiLevelType w:val="hybridMultilevel"/>
    <w:tmpl w:val="41D62B46"/>
    <w:lvl w:ilvl="0" w:tplc="1256D0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D22D6F"/>
    <w:multiLevelType w:val="hybridMultilevel"/>
    <w:tmpl w:val="6A8840A0"/>
    <w:lvl w:ilvl="0" w:tplc="2FC2A64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nsid w:val="21FA2FC2"/>
    <w:multiLevelType w:val="hybridMultilevel"/>
    <w:tmpl w:val="08D097D4"/>
    <w:name w:val="WW8Num43"/>
    <w:lvl w:ilvl="0" w:tplc="3D8C7CEC">
      <w:start w:val="1"/>
      <w:numFmt w:val="bullet"/>
      <w:lvlText w:val=""/>
      <w:lvlJc w:val="left"/>
      <w:pPr>
        <w:ind w:left="1428" w:hanging="360"/>
      </w:pPr>
      <w:rPr>
        <w:rFonts w:ascii="Symbol" w:hAnsi="Symbol" w:hint="default"/>
      </w:rPr>
    </w:lvl>
    <w:lvl w:ilvl="1" w:tplc="EA52CD50" w:tentative="1">
      <w:start w:val="1"/>
      <w:numFmt w:val="bullet"/>
      <w:lvlText w:val="o"/>
      <w:lvlJc w:val="left"/>
      <w:pPr>
        <w:ind w:left="2148" w:hanging="360"/>
      </w:pPr>
      <w:rPr>
        <w:rFonts w:ascii="Courier New" w:hAnsi="Courier New" w:cs="Courier New" w:hint="default"/>
      </w:rPr>
    </w:lvl>
    <w:lvl w:ilvl="2" w:tplc="0E1EE02E" w:tentative="1">
      <w:start w:val="1"/>
      <w:numFmt w:val="bullet"/>
      <w:lvlText w:val=""/>
      <w:lvlJc w:val="left"/>
      <w:pPr>
        <w:ind w:left="2868" w:hanging="360"/>
      </w:pPr>
      <w:rPr>
        <w:rFonts w:ascii="Wingdings" w:hAnsi="Wingdings" w:hint="default"/>
      </w:rPr>
    </w:lvl>
    <w:lvl w:ilvl="3" w:tplc="CFBC144C" w:tentative="1">
      <w:start w:val="1"/>
      <w:numFmt w:val="bullet"/>
      <w:lvlText w:val=""/>
      <w:lvlJc w:val="left"/>
      <w:pPr>
        <w:ind w:left="3588" w:hanging="360"/>
      </w:pPr>
      <w:rPr>
        <w:rFonts w:ascii="Symbol" w:hAnsi="Symbol" w:hint="default"/>
      </w:rPr>
    </w:lvl>
    <w:lvl w:ilvl="4" w:tplc="FF6A1C7A" w:tentative="1">
      <w:start w:val="1"/>
      <w:numFmt w:val="bullet"/>
      <w:lvlText w:val="o"/>
      <w:lvlJc w:val="left"/>
      <w:pPr>
        <w:ind w:left="4308" w:hanging="360"/>
      </w:pPr>
      <w:rPr>
        <w:rFonts w:ascii="Courier New" w:hAnsi="Courier New" w:cs="Courier New" w:hint="default"/>
      </w:rPr>
    </w:lvl>
    <w:lvl w:ilvl="5" w:tplc="ECC6EB18" w:tentative="1">
      <w:start w:val="1"/>
      <w:numFmt w:val="bullet"/>
      <w:lvlText w:val=""/>
      <w:lvlJc w:val="left"/>
      <w:pPr>
        <w:ind w:left="5028" w:hanging="360"/>
      </w:pPr>
      <w:rPr>
        <w:rFonts w:ascii="Wingdings" w:hAnsi="Wingdings" w:hint="default"/>
      </w:rPr>
    </w:lvl>
    <w:lvl w:ilvl="6" w:tplc="7A9C4BFA" w:tentative="1">
      <w:start w:val="1"/>
      <w:numFmt w:val="bullet"/>
      <w:lvlText w:val=""/>
      <w:lvlJc w:val="left"/>
      <w:pPr>
        <w:ind w:left="5748" w:hanging="360"/>
      </w:pPr>
      <w:rPr>
        <w:rFonts w:ascii="Symbol" w:hAnsi="Symbol" w:hint="default"/>
      </w:rPr>
    </w:lvl>
    <w:lvl w:ilvl="7" w:tplc="3E468BC0" w:tentative="1">
      <w:start w:val="1"/>
      <w:numFmt w:val="bullet"/>
      <w:lvlText w:val="o"/>
      <w:lvlJc w:val="left"/>
      <w:pPr>
        <w:ind w:left="6468" w:hanging="360"/>
      </w:pPr>
      <w:rPr>
        <w:rFonts w:ascii="Courier New" w:hAnsi="Courier New" w:cs="Courier New" w:hint="default"/>
      </w:rPr>
    </w:lvl>
    <w:lvl w:ilvl="8" w:tplc="AE600E94" w:tentative="1">
      <w:start w:val="1"/>
      <w:numFmt w:val="bullet"/>
      <w:lvlText w:val=""/>
      <w:lvlJc w:val="left"/>
      <w:pPr>
        <w:ind w:left="7188" w:hanging="360"/>
      </w:pPr>
      <w:rPr>
        <w:rFonts w:ascii="Wingdings" w:hAnsi="Wingdings" w:hint="default"/>
      </w:rPr>
    </w:lvl>
  </w:abstractNum>
  <w:abstractNum w:abstractNumId="91">
    <w:nsid w:val="27105BD0"/>
    <w:multiLevelType w:val="hybridMultilevel"/>
    <w:tmpl w:val="1DDA9FC6"/>
    <w:lvl w:ilvl="0" w:tplc="DEC857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9D4A22"/>
    <w:multiLevelType w:val="hybridMultilevel"/>
    <w:tmpl w:val="98322C6E"/>
    <w:lvl w:ilvl="0" w:tplc="B7360540">
      <w:numFmt w:val="bullet"/>
      <w:lvlText w:val="-"/>
      <w:lvlJc w:val="left"/>
      <w:pPr>
        <w:tabs>
          <w:tab w:val="num" w:pos="720"/>
        </w:tabs>
        <w:ind w:left="720" w:hanging="360"/>
      </w:pPr>
      <w:rPr>
        <w:rFonts w:ascii="Times New Roman" w:eastAsia="Times New Roman" w:hAnsi="Times New Roman" w:cs="Times New Roman" w:hint="default"/>
        <w:sz w:val="22"/>
        <w:szCs w:val="22"/>
      </w:rPr>
    </w:lvl>
    <w:lvl w:ilvl="1" w:tplc="C0783B68" w:tentative="1">
      <w:start w:val="1"/>
      <w:numFmt w:val="bullet"/>
      <w:lvlText w:val="•"/>
      <w:lvlJc w:val="left"/>
      <w:pPr>
        <w:tabs>
          <w:tab w:val="num" w:pos="1440"/>
        </w:tabs>
        <w:ind w:left="1440" w:hanging="360"/>
      </w:pPr>
      <w:rPr>
        <w:rFonts w:ascii="Times New Roman" w:hAnsi="Times New Roman" w:hint="default"/>
      </w:rPr>
    </w:lvl>
    <w:lvl w:ilvl="2" w:tplc="66C4E542" w:tentative="1">
      <w:start w:val="1"/>
      <w:numFmt w:val="bullet"/>
      <w:lvlText w:val="•"/>
      <w:lvlJc w:val="left"/>
      <w:pPr>
        <w:tabs>
          <w:tab w:val="num" w:pos="2160"/>
        </w:tabs>
        <w:ind w:left="2160" w:hanging="360"/>
      </w:pPr>
      <w:rPr>
        <w:rFonts w:ascii="Times New Roman" w:hAnsi="Times New Roman" w:hint="default"/>
      </w:rPr>
    </w:lvl>
    <w:lvl w:ilvl="3" w:tplc="D81C46E6" w:tentative="1">
      <w:start w:val="1"/>
      <w:numFmt w:val="bullet"/>
      <w:lvlText w:val="•"/>
      <w:lvlJc w:val="left"/>
      <w:pPr>
        <w:tabs>
          <w:tab w:val="num" w:pos="2880"/>
        </w:tabs>
        <w:ind w:left="2880" w:hanging="360"/>
      </w:pPr>
      <w:rPr>
        <w:rFonts w:ascii="Times New Roman" w:hAnsi="Times New Roman" w:hint="default"/>
      </w:rPr>
    </w:lvl>
    <w:lvl w:ilvl="4" w:tplc="69460DAA" w:tentative="1">
      <w:start w:val="1"/>
      <w:numFmt w:val="bullet"/>
      <w:lvlText w:val="•"/>
      <w:lvlJc w:val="left"/>
      <w:pPr>
        <w:tabs>
          <w:tab w:val="num" w:pos="3600"/>
        </w:tabs>
        <w:ind w:left="3600" w:hanging="360"/>
      </w:pPr>
      <w:rPr>
        <w:rFonts w:ascii="Times New Roman" w:hAnsi="Times New Roman" w:hint="default"/>
      </w:rPr>
    </w:lvl>
    <w:lvl w:ilvl="5" w:tplc="9B0A33E8" w:tentative="1">
      <w:start w:val="1"/>
      <w:numFmt w:val="bullet"/>
      <w:lvlText w:val="•"/>
      <w:lvlJc w:val="left"/>
      <w:pPr>
        <w:tabs>
          <w:tab w:val="num" w:pos="4320"/>
        </w:tabs>
        <w:ind w:left="4320" w:hanging="360"/>
      </w:pPr>
      <w:rPr>
        <w:rFonts w:ascii="Times New Roman" w:hAnsi="Times New Roman" w:hint="default"/>
      </w:rPr>
    </w:lvl>
    <w:lvl w:ilvl="6" w:tplc="9350E8C6" w:tentative="1">
      <w:start w:val="1"/>
      <w:numFmt w:val="bullet"/>
      <w:lvlText w:val="•"/>
      <w:lvlJc w:val="left"/>
      <w:pPr>
        <w:tabs>
          <w:tab w:val="num" w:pos="5040"/>
        </w:tabs>
        <w:ind w:left="5040" w:hanging="360"/>
      </w:pPr>
      <w:rPr>
        <w:rFonts w:ascii="Times New Roman" w:hAnsi="Times New Roman" w:hint="default"/>
      </w:rPr>
    </w:lvl>
    <w:lvl w:ilvl="7" w:tplc="84F4F28E" w:tentative="1">
      <w:start w:val="1"/>
      <w:numFmt w:val="bullet"/>
      <w:lvlText w:val="•"/>
      <w:lvlJc w:val="left"/>
      <w:pPr>
        <w:tabs>
          <w:tab w:val="num" w:pos="5760"/>
        </w:tabs>
        <w:ind w:left="5760" w:hanging="360"/>
      </w:pPr>
      <w:rPr>
        <w:rFonts w:ascii="Times New Roman" w:hAnsi="Times New Roman" w:hint="default"/>
      </w:rPr>
    </w:lvl>
    <w:lvl w:ilvl="8" w:tplc="D8C471B0" w:tentative="1">
      <w:start w:val="1"/>
      <w:numFmt w:val="bullet"/>
      <w:lvlText w:val="•"/>
      <w:lvlJc w:val="left"/>
      <w:pPr>
        <w:tabs>
          <w:tab w:val="num" w:pos="6480"/>
        </w:tabs>
        <w:ind w:left="6480" w:hanging="360"/>
      </w:pPr>
      <w:rPr>
        <w:rFonts w:ascii="Times New Roman" w:hAnsi="Times New Roman" w:hint="default"/>
      </w:rPr>
    </w:lvl>
  </w:abstractNum>
  <w:abstractNum w:abstractNumId="93">
    <w:nsid w:val="2B040696"/>
    <w:multiLevelType w:val="hybridMultilevel"/>
    <w:tmpl w:val="D53A95FA"/>
    <w:lvl w:ilvl="0" w:tplc="05BE8B4E">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4">
    <w:nsid w:val="2D4C00B3"/>
    <w:multiLevelType w:val="hybridMultilevel"/>
    <w:tmpl w:val="259E86A2"/>
    <w:lvl w:ilvl="0" w:tplc="2A2A13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E70C00"/>
    <w:multiLevelType w:val="hybridMultilevel"/>
    <w:tmpl w:val="516AC458"/>
    <w:lvl w:ilvl="0" w:tplc="2102A31C">
      <w:start w:val="1"/>
      <w:numFmt w:val="decimal"/>
      <w:lvlText w:val="%1)"/>
      <w:lvlJc w:val="left"/>
      <w:pPr>
        <w:tabs>
          <w:tab w:val="num" w:pos="1317"/>
        </w:tabs>
        <w:ind w:left="1317" w:hanging="465"/>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6">
    <w:nsid w:val="334F0B69"/>
    <w:multiLevelType w:val="hybridMultilevel"/>
    <w:tmpl w:val="A70C25F2"/>
    <w:lvl w:ilvl="0" w:tplc="B592282C">
      <w:start w:val="1"/>
      <w:numFmt w:val="decimal"/>
      <w:lvlText w:val="%1."/>
      <w:lvlJc w:val="left"/>
      <w:pPr>
        <w:tabs>
          <w:tab w:val="num" w:pos="1860"/>
        </w:tabs>
        <w:ind w:left="1860" w:hanging="114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7">
    <w:nsid w:val="40B8159F"/>
    <w:multiLevelType w:val="multilevel"/>
    <w:tmpl w:val="783AD98E"/>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416633ED"/>
    <w:multiLevelType w:val="hybridMultilevel"/>
    <w:tmpl w:val="3424C44E"/>
    <w:lvl w:ilvl="0" w:tplc="2A2A1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36F47BC"/>
    <w:multiLevelType w:val="hybridMultilevel"/>
    <w:tmpl w:val="FA6E1764"/>
    <w:lvl w:ilvl="0" w:tplc="98382D6C">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nsid w:val="4D211E2B"/>
    <w:multiLevelType w:val="hybridMultilevel"/>
    <w:tmpl w:val="D74C4066"/>
    <w:lvl w:ilvl="0" w:tplc="DE26E3C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4FDD0F85"/>
    <w:multiLevelType w:val="hybridMultilevel"/>
    <w:tmpl w:val="235CE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1F72E00"/>
    <w:multiLevelType w:val="hybridMultilevel"/>
    <w:tmpl w:val="83D88EF0"/>
    <w:lvl w:ilvl="0" w:tplc="2C4A97D8">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3">
    <w:nsid w:val="521D7BA3"/>
    <w:multiLevelType w:val="hybridMultilevel"/>
    <w:tmpl w:val="7F461A44"/>
    <w:lvl w:ilvl="0" w:tplc="0CEC1D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nsid w:val="52816F24"/>
    <w:multiLevelType w:val="hybridMultilevel"/>
    <w:tmpl w:val="A2041D68"/>
    <w:lvl w:ilvl="0" w:tplc="C7AEF8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6A2C4F"/>
    <w:multiLevelType w:val="hybridMultilevel"/>
    <w:tmpl w:val="D402DC3E"/>
    <w:lvl w:ilvl="0" w:tplc="0BF401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6">
    <w:nsid w:val="54E6410E"/>
    <w:multiLevelType w:val="hybridMultilevel"/>
    <w:tmpl w:val="29F0482E"/>
    <w:name w:val="WW8Num122"/>
    <w:lvl w:ilvl="0" w:tplc="90FA3FD8">
      <w:start w:val="1"/>
      <w:numFmt w:val="bullet"/>
      <w:lvlText w:val="-"/>
      <w:lvlJc w:val="left"/>
      <w:pPr>
        <w:ind w:left="720" w:hanging="360"/>
      </w:pPr>
      <w:rPr>
        <w:rFonts w:ascii="Times New Roman" w:eastAsia="Times New Roman" w:hAnsi="Times New Roman" w:hint="default"/>
      </w:rPr>
    </w:lvl>
    <w:lvl w:ilvl="1" w:tplc="98F67A52" w:tentative="1">
      <w:start w:val="1"/>
      <w:numFmt w:val="bullet"/>
      <w:lvlText w:val="o"/>
      <w:lvlJc w:val="left"/>
      <w:pPr>
        <w:ind w:left="1440" w:hanging="360"/>
      </w:pPr>
      <w:rPr>
        <w:rFonts w:ascii="Courier New" w:hAnsi="Courier New" w:hint="default"/>
      </w:rPr>
    </w:lvl>
    <w:lvl w:ilvl="2" w:tplc="3DAA13E4" w:tentative="1">
      <w:start w:val="1"/>
      <w:numFmt w:val="bullet"/>
      <w:lvlText w:val=""/>
      <w:lvlJc w:val="left"/>
      <w:pPr>
        <w:ind w:left="2160" w:hanging="360"/>
      </w:pPr>
      <w:rPr>
        <w:rFonts w:ascii="Wingdings" w:hAnsi="Wingdings" w:hint="default"/>
      </w:rPr>
    </w:lvl>
    <w:lvl w:ilvl="3" w:tplc="7C0EA3A6" w:tentative="1">
      <w:start w:val="1"/>
      <w:numFmt w:val="bullet"/>
      <w:lvlText w:val=""/>
      <w:lvlJc w:val="left"/>
      <w:pPr>
        <w:ind w:left="2880" w:hanging="360"/>
      </w:pPr>
      <w:rPr>
        <w:rFonts w:ascii="Symbol" w:hAnsi="Symbol" w:hint="default"/>
      </w:rPr>
    </w:lvl>
    <w:lvl w:ilvl="4" w:tplc="B830B102" w:tentative="1">
      <w:start w:val="1"/>
      <w:numFmt w:val="bullet"/>
      <w:lvlText w:val="o"/>
      <w:lvlJc w:val="left"/>
      <w:pPr>
        <w:ind w:left="3600" w:hanging="360"/>
      </w:pPr>
      <w:rPr>
        <w:rFonts w:ascii="Courier New" w:hAnsi="Courier New" w:hint="default"/>
      </w:rPr>
    </w:lvl>
    <w:lvl w:ilvl="5" w:tplc="28886382" w:tentative="1">
      <w:start w:val="1"/>
      <w:numFmt w:val="bullet"/>
      <w:lvlText w:val=""/>
      <w:lvlJc w:val="left"/>
      <w:pPr>
        <w:ind w:left="4320" w:hanging="360"/>
      </w:pPr>
      <w:rPr>
        <w:rFonts w:ascii="Wingdings" w:hAnsi="Wingdings" w:hint="default"/>
      </w:rPr>
    </w:lvl>
    <w:lvl w:ilvl="6" w:tplc="EC02AA62" w:tentative="1">
      <w:start w:val="1"/>
      <w:numFmt w:val="bullet"/>
      <w:lvlText w:val=""/>
      <w:lvlJc w:val="left"/>
      <w:pPr>
        <w:ind w:left="5040" w:hanging="360"/>
      </w:pPr>
      <w:rPr>
        <w:rFonts w:ascii="Symbol" w:hAnsi="Symbol" w:hint="default"/>
      </w:rPr>
    </w:lvl>
    <w:lvl w:ilvl="7" w:tplc="12CA2FD4" w:tentative="1">
      <w:start w:val="1"/>
      <w:numFmt w:val="bullet"/>
      <w:lvlText w:val="o"/>
      <w:lvlJc w:val="left"/>
      <w:pPr>
        <w:ind w:left="5760" w:hanging="360"/>
      </w:pPr>
      <w:rPr>
        <w:rFonts w:ascii="Courier New" w:hAnsi="Courier New" w:hint="default"/>
      </w:rPr>
    </w:lvl>
    <w:lvl w:ilvl="8" w:tplc="30103860" w:tentative="1">
      <w:start w:val="1"/>
      <w:numFmt w:val="bullet"/>
      <w:lvlText w:val=""/>
      <w:lvlJc w:val="left"/>
      <w:pPr>
        <w:ind w:left="6480" w:hanging="360"/>
      </w:pPr>
      <w:rPr>
        <w:rFonts w:ascii="Wingdings" w:hAnsi="Wingdings" w:hint="default"/>
      </w:rPr>
    </w:lvl>
  </w:abstractNum>
  <w:abstractNum w:abstractNumId="107">
    <w:nsid w:val="57650EBC"/>
    <w:multiLevelType w:val="hybridMultilevel"/>
    <w:tmpl w:val="9D10F2E8"/>
    <w:lvl w:ilvl="0" w:tplc="B61A77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ABA5B99"/>
    <w:multiLevelType w:val="hybridMultilevel"/>
    <w:tmpl w:val="DB8AEB4C"/>
    <w:name w:val="WW8Num40"/>
    <w:lvl w:ilvl="0" w:tplc="5CA45548">
      <w:numFmt w:val="bullet"/>
      <w:lvlText w:val="-"/>
      <w:lvlJc w:val="left"/>
      <w:pPr>
        <w:ind w:left="1211" w:hanging="360"/>
      </w:pPr>
      <w:rPr>
        <w:rFonts w:ascii="Times New Roman" w:eastAsia="TimesNewRomanPSMT" w:hAnsi="Times New Roman" w:hint="default"/>
      </w:rPr>
    </w:lvl>
    <w:lvl w:ilvl="1" w:tplc="16A4E548">
      <w:start w:val="1"/>
      <w:numFmt w:val="bullet"/>
      <w:lvlText w:val="o"/>
      <w:lvlJc w:val="left"/>
      <w:pPr>
        <w:ind w:left="1931" w:hanging="360"/>
      </w:pPr>
      <w:rPr>
        <w:rFonts w:ascii="Courier New" w:hAnsi="Courier New" w:hint="default"/>
      </w:rPr>
    </w:lvl>
    <w:lvl w:ilvl="2" w:tplc="7BBE85B6">
      <w:start w:val="1"/>
      <w:numFmt w:val="bullet"/>
      <w:lvlText w:val=""/>
      <w:lvlJc w:val="left"/>
      <w:pPr>
        <w:ind w:left="2651" w:hanging="360"/>
      </w:pPr>
      <w:rPr>
        <w:rFonts w:ascii="Wingdings" w:hAnsi="Wingdings" w:hint="default"/>
      </w:rPr>
    </w:lvl>
    <w:lvl w:ilvl="3" w:tplc="F9F6D442">
      <w:start w:val="1"/>
      <w:numFmt w:val="bullet"/>
      <w:lvlText w:val=""/>
      <w:lvlJc w:val="left"/>
      <w:pPr>
        <w:ind w:left="3371" w:hanging="360"/>
      </w:pPr>
      <w:rPr>
        <w:rFonts w:ascii="Symbol" w:hAnsi="Symbol" w:hint="default"/>
      </w:rPr>
    </w:lvl>
    <w:lvl w:ilvl="4" w:tplc="A4EA4A4C">
      <w:start w:val="1"/>
      <w:numFmt w:val="bullet"/>
      <w:lvlText w:val="o"/>
      <w:lvlJc w:val="left"/>
      <w:pPr>
        <w:ind w:left="4091" w:hanging="360"/>
      </w:pPr>
      <w:rPr>
        <w:rFonts w:ascii="Courier New" w:hAnsi="Courier New" w:hint="default"/>
      </w:rPr>
    </w:lvl>
    <w:lvl w:ilvl="5" w:tplc="9B0A717E">
      <w:start w:val="1"/>
      <w:numFmt w:val="bullet"/>
      <w:lvlText w:val=""/>
      <w:lvlJc w:val="left"/>
      <w:pPr>
        <w:ind w:left="4811" w:hanging="360"/>
      </w:pPr>
      <w:rPr>
        <w:rFonts w:ascii="Wingdings" w:hAnsi="Wingdings" w:hint="default"/>
      </w:rPr>
    </w:lvl>
    <w:lvl w:ilvl="6" w:tplc="6BD67836">
      <w:start w:val="1"/>
      <w:numFmt w:val="bullet"/>
      <w:lvlText w:val=""/>
      <w:lvlJc w:val="left"/>
      <w:pPr>
        <w:ind w:left="5531" w:hanging="360"/>
      </w:pPr>
      <w:rPr>
        <w:rFonts w:ascii="Symbol" w:hAnsi="Symbol" w:hint="default"/>
      </w:rPr>
    </w:lvl>
    <w:lvl w:ilvl="7" w:tplc="4AC00234">
      <w:start w:val="1"/>
      <w:numFmt w:val="bullet"/>
      <w:lvlText w:val="o"/>
      <w:lvlJc w:val="left"/>
      <w:pPr>
        <w:ind w:left="6251" w:hanging="360"/>
      </w:pPr>
      <w:rPr>
        <w:rFonts w:ascii="Courier New" w:hAnsi="Courier New" w:hint="default"/>
      </w:rPr>
    </w:lvl>
    <w:lvl w:ilvl="8" w:tplc="F280BC86">
      <w:start w:val="1"/>
      <w:numFmt w:val="bullet"/>
      <w:lvlText w:val=""/>
      <w:lvlJc w:val="left"/>
      <w:pPr>
        <w:ind w:left="6971" w:hanging="360"/>
      </w:pPr>
      <w:rPr>
        <w:rFonts w:ascii="Wingdings" w:hAnsi="Wingdings" w:hint="default"/>
      </w:rPr>
    </w:lvl>
  </w:abstractNum>
  <w:abstractNum w:abstractNumId="109">
    <w:nsid w:val="5D1962DC"/>
    <w:multiLevelType w:val="hybridMultilevel"/>
    <w:tmpl w:val="DCB4877E"/>
    <w:lvl w:ilvl="0" w:tplc="45424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D3F116E"/>
    <w:multiLevelType w:val="hybridMultilevel"/>
    <w:tmpl w:val="A8E28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8A00677"/>
    <w:multiLevelType w:val="hybridMultilevel"/>
    <w:tmpl w:val="490A5174"/>
    <w:lvl w:ilvl="0" w:tplc="413E5B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A12643"/>
    <w:multiLevelType w:val="hybridMultilevel"/>
    <w:tmpl w:val="4A4E2874"/>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3">
    <w:nsid w:val="71AB7D0B"/>
    <w:multiLevelType w:val="hybridMultilevel"/>
    <w:tmpl w:val="9B64E182"/>
    <w:lvl w:ilvl="0" w:tplc="06FC6C12">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nsid w:val="720E612D"/>
    <w:multiLevelType w:val="hybridMultilevel"/>
    <w:tmpl w:val="1DCA2F58"/>
    <w:lvl w:ilvl="0" w:tplc="C8B2F51C">
      <w:start w:val="1"/>
      <w:numFmt w:val="bullet"/>
      <w:lvlText w:val="-"/>
      <w:lvlJc w:val="left"/>
      <w:pPr>
        <w:ind w:left="720" w:hanging="360"/>
      </w:pPr>
      <w:rPr>
        <w:rFonts w:ascii="Times New Roman" w:eastAsia="Times New Roman" w:hAnsi="Times New Roman" w:cs="Times New Roman" w:hint="default"/>
        <w:sz w:val="20"/>
        <w:szCs w:val="20"/>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BA4528"/>
    <w:multiLevelType w:val="hybridMultilevel"/>
    <w:tmpl w:val="C8ECBD86"/>
    <w:lvl w:ilvl="0" w:tplc="8570846A">
      <w:start w:val="1"/>
      <w:numFmt w:val="decimal"/>
      <w:lvlText w:val="%1)"/>
      <w:lvlJc w:val="left"/>
      <w:pPr>
        <w:ind w:left="21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6A03AE5"/>
    <w:multiLevelType w:val="hybridMultilevel"/>
    <w:tmpl w:val="6526E418"/>
    <w:lvl w:ilvl="0" w:tplc="930826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99"/>
  </w:num>
  <w:num w:numId="7">
    <w:abstractNumId w:val="115"/>
  </w:num>
  <w:num w:numId="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82"/>
  </w:num>
  <w:num w:numId="1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111"/>
  </w:num>
  <w:num w:numId="14">
    <w:abstractNumId w:val="88"/>
  </w:num>
  <w:num w:numId="15">
    <w:abstractNumId w:val="86"/>
  </w:num>
  <w:num w:numId="16">
    <w:abstractNumId w:val="114"/>
  </w:num>
  <w:num w:numId="17">
    <w:abstractNumId w:val="107"/>
  </w:num>
  <w:num w:numId="18">
    <w:abstractNumId w:val="104"/>
  </w:num>
  <w:num w:numId="19">
    <w:abstractNumId w:val="92"/>
  </w:num>
  <w:num w:numId="20">
    <w:abstractNumId w:val="116"/>
  </w:num>
  <w:num w:numId="21">
    <w:abstractNumId w:val="91"/>
  </w:num>
  <w:num w:numId="22">
    <w:abstractNumId w:val="94"/>
  </w:num>
  <w:num w:numId="23">
    <w:abstractNumId w:val="81"/>
  </w:num>
  <w:num w:numId="24">
    <w:abstractNumId w:val="89"/>
  </w:num>
  <w:num w:numId="25">
    <w:abstractNumId w:val="87"/>
  </w:num>
  <w:num w:numId="26">
    <w:abstractNumId w:val="109"/>
  </w:num>
  <w:num w:numId="27">
    <w:abstractNumId w:val="101"/>
  </w:num>
  <w:num w:numId="28">
    <w:abstractNumId w:val="110"/>
  </w:num>
  <w:num w:numId="29">
    <w:abstractNumId w:val="95"/>
  </w:num>
  <w:num w:numId="30">
    <w:abstractNumId w:val="113"/>
  </w:num>
  <w:num w:numId="31">
    <w:abstractNumId w:val="112"/>
  </w:num>
  <w:num w:numId="32">
    <w:abstractNumId w:val="97"/>
  </w:num>
  <w:num w:numId="33">
    <w:abstractNumId w:val="77"/>
  </w:num>
  <w:num w:numId="34">
    <w:abstractNumId w:val="105"/>
  </w:num>
  <w:num w:numId="35">
    <w:abstractNumId w:val="102"/>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830"/>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56"/>
    <w:rsid w:val="0000058C"/>
    <w:rsid w:val="00000663"/>
    <w:rsid w:val="000007DE"/>
    <w:rsid w:val="00000875"/>
    <w:rsid w:val="00000A79"/>
    <w:rsid w:val="00000AA5"/>
    <w:rsid w:val="00000AAA"/>
    <w:rsid w:val="00000B24"/>
    <w:rsid w:val="00000B8A"/>
    <w:rsid w:val="00000BE5"/>
    <w:rsid w:val="00000C63"/>
    <w:rsid w:val="00000D08"/>
    <w:rsid w:val="00000D6C"/>
    <w:rsid w:val="00000E60"/>
    <w:rsid w:val="00000EB0"/>
    <w:rsid w:val="00000F45"/>
    <w:rsid w:val="00000FD0"/>
    <w:rsid w:val="00001067"/>
    <w:rsid w:val="0000111F"/>
    <w:rsid w:val="0000119C"/>
    <w:rsid w:val="000011B4"/>
    <w:rsid w:val="000011E0"/>
    <w:rsid w:val="0000124A"/>
    <w:rsid w:val="00001396"/>
    <w:rsid w:val="000016CF"/>
    <w:rsid w:val="00001727"/>
    <w:rsid w:val="00001819"/>
    <w:rsid w:val="00001848"/>
    <w:rsid w:val="00001853"/>
    <w:rsid w:val="00001885"/>
    <w:rsid w:val="0000194C"/>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692"/>
    <w:rsid w:val="00002792"/>
    <w:rsid w:val="000028B1"/>
    <w:rsid w:val="00002906"/>
    <w:rsid w:val="00002953"/>
    <w:rsid w:val="00002986"/>
    <w:rsid w:val="00002AA3"/>
    <w:rsid w:val="00002AB1"/>
    <w:rsid w:val="00002B57"/>
    <w:rsid w:val="00002C01"/>
    <w:rsid w:val="00002CC3"/>
    <w:rsid w:val="00002CF4"/>
    <w:rsid w:val="00002D25"/>
    <w:rsid w:val="00002D52"/>
    <w:rsid w:val="00002DB7"/>
    <w:rsid w:val="0000322C"/>
    <w:rsid w:val="00003230"/>
    <w:rsid w:val="0000325A"/>
    <w:rsid w:val="00003304"/>
    <w:rsid w:val="0000336F"/>
    <w:rsid w:val="00003380"/>
    <w:rsid w:val="000033B9"/>
    <w:rsid w:val="00003464"/>
    <w:rsid w:val="000034DE"/>
    <w:rsid w:val="00003558"/>
    <w:rsid w:val="0000357C"/>
    <w:rsid w:val="00003584"/>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2F"/>
    <w:rsid w:val="0000549F"/>
    <w:rsid w:val="0000559E"/>
    <w:rsid w:val="000055E1"/>
    <w:rsid w:val="000056CC"/>
    <w:rsid w:val="00005840"/>
    <w:rsid w:val="000059A4"/>
    <w:rsid w:val="000059A7"/>
    <w:rsid w:val="00005B01"/>
    <w:rsid w:val="00005B2C"/>
    <w:rsid w:val="00005B87"/>
    <w:rsid w:val="00005B98"/>
    <w:rsid w:val="00005D55"/>
    <w:rsid w:val="00005E57"/>
    <w:rsid w:val="00005FBD"/>
    <w:rsid w:val="0000600A"/>
    <w:rsid w:val="0000601C"/>
    <w:rsid w:val="00006439"/>
    <w:rsid w:val="00006565"/>
    <w:rsid w:val="0000657B"/>
    <w:rsid w:val="000066F4"/>
    <w:rsid w:val="000067DA"/>
    <w:rsid w:val="00006869"/>
    <w:rsid w:val="00006947"/>
    <w:rsid w:val="000069A6"/>
    <w:rsid w:val="000069FE"/>
    <w:rsid w:val="00006B82"/>
    <w:rsid w:val="00006BCF"/>
    <w:rsid w:val="00006C12"/>
    <w:rsid w:val="00006C8A"/>
    <w:rsid w:val="00006D05"/>
    <w:rsid w:val="00006E18"/>
    <w:rsid w:val="00006E88"/>
    <w:rsid w:val="00006F78"/>
    <w:rsid w:val="000071D0"/>
    <w:rsid w:val="000072E4"/>
    <w:rsid w:val="00007334"/>
    <w:rsid w:val="00007342"/>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EE5"/>
    <w:rsid w:val="00007F47"/>
    <w:rsid w:val="00007F7E"/>
    <w:rsid w:val="0001003C"/>
    <w:rsid w:val="000100FE"/>
    <w:rsid w:val="00010290"/>
    <w:rsid w:val="00010769"/>
    <w:rsid w:val="0001077C"/>
    <w:rsid w:val="000107F1"/>
    <w:rsid w:val="0001084F"/>
    <w:rsid w:val="000109AB"/>
    <w:rsid w:val="000109D5"/>
    <w:rsid w:val="00010B0F"/>
    <w:rsid w:val="00010C3C"/>
    <w:rsid w:val="00010E4C"/>
    <w:rsid w:val="00010F22"/>
    <w:rsid w:val="00010FA1"/>
    <w:rsid w:val="00010FF2"/>
    <w:rsid w:val="00011047"/>
    <w:rsid w:val="00011261"/>
    <w:rsid w:val="0001128B"/>
    <w:rsid w:val="00011296"/>
    <w:rsid w:val="00011299"/>
    <w:rsid w:val="00011534"/>
    <w:rsid w:val="00011563"/>
    <w:rsid w:val="000115AE"/>
    <w:rsid w:val="00011621"/>
    <w:rsid w:val="00011643"/>
    <w:rsid w:val="0001168F"/>
    <w:rsid w:val="00011828"/>
    <w:rsid w:val="00011A28"/>
    <w:rsid w:val="00011B15"/>
    <w:rsid w:val="00011DBC"/>
    <w:rsid w:val="00011E92"/>
    <w:rsid w:val="00011F50"/>
    <w:rsid w:val="00011F81"/>
    <w:rsid w:val="00011FCD"/>
    <w:rsid w:val="000121D7"/>
    <w:rsid w:val="00012344"/>
    <w:rsid w:val="000123F4"/>
    <w:rsid w:val="000123FB"/>
    <w:rsid w:val="00012413"/>
    <w:rsid w:val="00012486"/>
    <w:rsid w:val="0001259D"/>
    <w:rsid w:val="0001261B"/>
    <w:rsid w:val="00012627"/>
    <w:rsid w:val="000126B1"/>
    <w:rsid w:val="000127A4"/>
    <w:rsid w:val="0001286F"/>
    <w:rsid w:val="0001292B"/>
    <w:rsid w:val="00012A69"/>
    <w:rsid w:val="00012DC4"/>
    <w:rsid w:val="00012DCC"/>
    <w:rsid w:val="00012E2E"/>
    <w:rsid w:val="00012EF9"/>
    <w:rsid w:val="0001301A"/>
    <w:rsid w:val="000130D4"/>
    <w:rsid w:val="0001313B"/>
    <w:rsid w:val="00013173"/>
    <w:rsid w:val="000132A5"/>
    <w:rsid w:val="000133F7"/>
    <w:rsid w:val="0001346C"/>
    <w:rsid w:val="00013478"/>
    <w:rsid w:val="000135A8"/>
    <w:rsid w:val="000135E6"/>
    <w:rsid w:val="000136CD"/>
    <w:rsid w:val="00013730"/>
    <w:rsid w:val="00013980"/>
    <w:rsid w:val="00013A36"/>
    <w:rsid w:val="00013B5C"/>
    <w:rsid w:val="00013C25"/>
    <w:rsid w:val="00013CC9"/>
    <w:rsid w:val="000140B2"/>
    <w:rsid w:val="00014157"/>
    <w:rsid w:val="0001415F"/>
    <w:rsid w:val="000142DB"/>
    <w:rsid w:val="00014359"/>
    <w:rsid w:val="00014387"/>
    <w:rsid w:val="000143AB"/>
    <w:rsid w:val="00014560"/>
    <w:rsid w:val="000147CB"/>
    <w:rsid w:val="00014936"/>
    <w:rsid w:val="00014959"/>
    <w:rsid w:val="00014B19"/>
    <w:rsid w:val="00014C00"/>
    <w:rsid w:val="00014C87"/>
    <w:rsid w:val="00014CB0"/>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3D"/>
    <w:rsid w:val="00015AE3"/>
    <w:rsid w:val="00015C44"/>
    <w:rsid w:val="00015DFA"/>
    <w:rsid w:val="00015E5A"/>
    <w:rsid w:val="00016082"/>
    <w:rsid w:val="00016177"/>
    <w:rsid w:val="0001622D"/>
    <w:rsid w:val="00016286"/>
    <w:rsid w:val="00016287"/>
    <w:rsid w:val="000162D4"/>
    <w:rsid w:val="00016347"/>
    <w:rsid w:val="000163F0"/>
    <w:rsid w:val="0001643F"/>
    <w:rsid w:val="000165D1"/>
    <w:rsid w:val="00016777"/>
    <w:rsid w:val="0001683F"/>
    <w:rsid w:val="00016876"/>
    <w:rsid w:val="000169F6"/>
    <w:rsid w:val="00016A4D"/>
    <w:rsid w:val="00016B38"/>
    <w:rsid w:val="00016B43"/>
    <w:rsid w:val="00016FF5"/>
    <w:rsid w:val="00017134"/>
    <w:rsid w:val="0001738A"/>
    <w:rsid w:val="00017420"/>
    <w:rsid w:val="0001745D"/>
    <w:rsid w:val="00017468"/>
    <w:rsid w:val="0001749E"/>
    <w:rsid w:val="000176A4"/>
    <w:rsid w:val="000176DE"/>
    <w:rsid w:val="00017882"/>
    <w:rsid w:val="00017A15"/>
    <w:rsid w:val="00017B61"/>
    <w:rsid w:val="00017D6F"/>
    <w:rsid w:val="00020017"/>
    <w:rsid w:val="0002001F"/>
    <w:rsid w:val="00020036"/>
    <w:rsid w:val="00020149"/>
    <w:rsid w:val="0002045C"/>
    <w:rsid w:val="000204A6"/>
    <w:rsid w:val="00020568"/>
    <w:rsid w:val="00020575"/>
    <w:rsid w:val="0002074F"/>
    <w:rsid w:val="00020A4C"/>
    <w:rsid w:val="00020A53"/>
    <w:rsid w:val="00020B25"/>
    <w:rsid w:val="00020B3A"/>
    <w:rsid w:val="00020B54"/>
    <w:rsid w:val="00020B61"/>
    <w:rsid w:val="00020B89"/>
    <w:rsid w:val="00020C42"/>
    <w:rsid w:val="00020E2A"/>
    <w:rsid w:val="00020E99"/>
    <w:rsid w:val="00020EAA"/>
    <w:rsid w:val="00020EEF"/>
    <w:rsid w:val="0002105A"/>
    <w:rsid w:val="000210A0"/>
    <w:rsid w:val="000210D1"/>
    <w:rsid w:val="000216C4"/>
    <w:rsid w:val="000216FD"/>
    <w:rsid w:val="00021991"/>
    <w:rsid w:val="00021AD4"/>
    <w:rsid w:val="00021B64"/>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A4F"/>
    <w:rsid w:val="00022B31"/>
    <w:rsid w:val="00022C1B"/>
    <w:rsid w:val="00022C9A"/>
    <w:rsid w:val="00022CEA"/>
    <w:rsid w:val="00022F79"/>
    <w:rsid w:val="00022FDF"/>
    <w:rsid w:val="000230C1"/>
    <w:rsid w:val="000232DC"/>
    <w:rsid w:val="000233D5"/>
    <w:rsid w:val="00023440"/>
    <w:rsid w:val="000235D4"/>
    <w:rsid w:val="0002377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E6"/>
    <w:rsid w:val="00024241"/>
    <w:rsid w:val="0002445B"/>
    <w:rsid w:val="000244C6"/>
    <w:rsid w:val="00024502"/>
    <w:rsid w:val="00024526"/>
    <w:rsid w:val="00024548"/>
    <w:rsid w:val="00024697"/>
    <w:rsid w:val="000247A1"/>
    <w:rsid w:val="000249C4"/>
    <w:rsid w:val="00024AC7"/>
    <w:rsid w:val="00024B24"/>
    <w:rsid w:val="00024B61"/>
    <w:rsid w:val="00024BDC"/>
    <w:rsid w:val="00024C7C"/>
    <w:rsid w:val="00024C9E"/>
    <w:rsid w:val="00024CB3"/>
    <w:rsid w:val="00024CF6"/>
    <w:rsid w:val="00024DAC"/>
    <w:rsid w:val="00024F94"/>
    <w:rsid w:val="00025011"/>
    <w:rsid w:val="00025030"/>
    <w:rsid w:val="0002508E"/>
    <w:rsid w:val="000250D9"/>
    <w:rsid w:val="000250F9"/>
    <w:rsid w:val="0002510E"/>
    <w:rsid w:val="00025120"/>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BF1"/>
    <w:rsid w:val="00026C92"/>
    <w:rsid w:val="00026CF3"/>
    <w:rsid w:val="00026CF4"/>
    <w:rsid w:val="00026F73"/>
    <w:rsid w:val="00026FAD"/>
    <w:rsid w:val="000270E6"/>
    <w:rsid w:val="00027162"/>
    <w:rsid w:val="0002717D"/>
    <w:rsid w:val="00027332"/>
    <w:rsid w:val="0002749C"/>
    <w:rsid w:val="00027522"/>
    <w:rsid w:val="00027646"/>
    <w:rsid w:val="00027754"/>
    <w:rsid w:val="000277CA"/>
    <w:rsid w:val="0002788E"/>
    <w:rsid w:val="00027933"/>
    <w:rsid w:val="00027A72"/>
    <w:rsid w:val="00027A85"/>
    <w:rsid w:val="00027AF9"/>
    <w:rsid w:val="00027B56"/>
    <w:rsid w:val="00027CCA"/>
    <w:rsid w:val="00027E44"/>
    <w:rsid w:val="00027ED6"/>
    <w:rsid w:val="00030019"/>
    <w:rsid w:val="0003004F"/>
    <w:rsid w:val="00030062"/>
    <w:rsid w:val="0003008F"/>
    <w:rsid w:val="0003009E"/>
    <w:rsid w:val="000303AF"/>
    <w:rsid w:val="000303CF"/>
    <w:rsid w:val="00030446"/>
    <w:rsid w:val="0003051A"/>
    <w:rsid w:val="000306FF"/>
    <w:rsid w:val="0003071D"/>
    <w:rsid w:val="00030783"/>
    <w:rsid w:val="000307BF"/>
    <w:rsid w:val="0003099D"/>
    <w:rsid w:val="00030AD8"/>
    <w:rsid w:val="00030AF8"/>
    <w:rsid w:val="00030C3F"/>
    <w:rsid w:val="00030D03"/>
    <w:rsid w:val="00030FB3"/>
    <w:rsid w:val="00031303"/>
    <w:rsid w:val="000313E9"/>
    <w:rsid w:val="0003153B"/>
    <w:rsid w:val="00031561"/>
    <w:rsid w:val="000315B3"/>
    <w:rsid w:val="000316B2"/>
    <w:rsid w:val="00031721"/>
    <w:rsid w:val="00031781"/>
    <w:rsid w:val="00031818"/>
    <w:rsid w:val="0003190F"/>
    <w:rsid w:val="00031963"/>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75"/>
    <w:rsid w:val="0003277F"/>
    <w:rsid w:val="00032841"/>
    <w:rsid w:val="000329B5"/>
    <w:rsid w:val="00032BB1"/>
    <w:rsid w:val="00032CEF"/>
    <w:rsid w:val="00032EE2"/>
    <w:rsid w:val="00032FCB"/>
    <w:rsid w:val="000330BD"/>
    <w:rsid w:val="0003316D"/>
    <w:rsid w:val="0003322D"/>
    <w:rsid w:val="0003344F"/>
    <w:rsid w:val="00033540"/>
    <w:rsid w:val="00033618"/>
    <w:rsid w:val="00033719"/>
    <w:rsid w:val="00033862"/>
    <w:rsid w:val="00033880"/>
    <w:rsid w:val="0003392B"/>
    <w:rsid w:val="000339C2"/>
    <w:rsid w:val="000339D2"/>
    <w:rsid w:val="00033B0D"/>
    <w:rsid w:val="00033BCB"/>
    <w:rsid w:val="00033D4E"/>
    <w:rsid w:val="00033D98"/>
    <w:rsid w:val="00033DCA"/>
    <w:rsid w:val="00033EF2"/>
    <w:rsid w:val="00034285"/>
    <w:rsid w:val="00034395"/>
    <w:rsid w:val="000343C4"/>
    <w:rsid w:val="00034400"/>
    <w:rsid w:val="00034498"/>
    <w:rsid w:val="000345D2"/>
    <w:rsid w:val="0003462B"/>
    <w:rsid w:val="0003465C"/>
    <w:rsid w:val="000347B3"/>
    <w:rsid w:val="00034A86"/>
    <w:rsid w:val="00034ACF"/>
    <w:rsid w:val="00034C70"/>
    <w:rsid w:val="00034E51"/>
    <w:rsid w:val="00035006"/>
    <w:rsid w:val="00035253"/>
    <w:rsid w:val="00035303"/>
    <w:rsid w:val="0003537D"/>
    <w:rsid w:val="00035382"/>
    <w:rsid w:val="00035414"/>
    <w:rsid w:val="00035476"/>
    <w:rsid w:val="00035687"/>
    <w:rsid w:val="000356C4"/>
    <w:rsid w:val="00035904"/>
    <w:rsid w:val="00035980"/>
    <w:rsid w:val="00035B9E"/>
    <w:rsid w:val="00035BA3"/>
    <w:rsid w:val="00035D72"/>
    <w:rsid w:val="00035DB5"/>
    <w:rsid w:val="00035E4F"/>
    <w:rsid w:val="00036036"/>
    <w:rsid w:val="0003613F"/>
    <w:rsid w:val="00036140"/>
    <w:rsid w:val="000363A9"/>
    <w:rsid w:val="00036638"/>
    <w:rsid w:val="0003670F"/>
    <w:rsid w:val="00036799"/>
    <w:rsid w:val="000367A0"/>
    <w:rsid w:val="000367A1"/>
    <w:rsid w:val="00036931"/>
    <w:rsid w:val="00036947"/>
    <w:rsid w:val="00036A4A"/>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8A8"/>
    <w:rsid w:val="000408E3"/>
    <w:rsid w:val="0004095B"/>
    <w:rsid w:val="00040976"/>
    <w:rsid w:val="00040A48"/>
    <w:rsid w:val="00040C1B"/>
    <w:rsid w:val="00040C60"/>
    <w:rsid w:val="00040C71"/>
    <w:rsid w:val="00040D66"/>
    <w:rsid w:val="00040E19"/>
    <w:rsid w:val="00040E42"/>
    <w:rsid w:val="00040E9A"/>
    <w:rsid w:val="00040EA1"/>
    <w:rsid w:val="00040EE4"/>
    <w:rsid w:val="00040EE9"/>
    <w:rsid w:val="000410DC"/>
    <w:rsid w:val="00041154"/>
    <w:rsid w:val="000412BB"/>
    <w:rsid w:val="000413FE"/>
    <w:rsid w:val="000415C4"/>
    <w:rsid w:val="00041651"/>
    <w:rsid w:val="00041C2B"/>
    <w:rsid w:val="00041C3D"/>
    <w:rsid w:val="00041C70"/>
    <w:rsid w:val="00041D62"/>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E4E"/>
    <w:rsid w:val="00042F49"/>
    <w:rsid w:val="00043096"/>
    <w:rsid w:val="000430E3"/>
    <w:rsid w:val="000433AF"/>
    <w:rsid w:val="000436FF"/>
    <w:rsid w:val="0004390A"/>
    <w:rsid w:val="00043A1B"/>
    <w:rsid w:val="00043F18"/>
    <w:rsid w:val="00043F69"/>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5F1"/>
    <w:rsid w:val="0004566A"/>
    <w:rsid w:val="00045692"/>
    <w:rsid w:val="000457A0"/>
    <w:rsid w:val="0004592D"/>
    <w:rsid w:val="00045955"/>
    <w:rsid w:val="00045979"/>
    <w:rsid w:val="00045995"/>
    <w:rsid w:val="00045A13"/>
    <w:rsid w:val="00045A69"/>
    <w:rsid w:val="00045F6E"/>
    <w:rsid w:val="0004602F"/>
    <w:rsid w:val="00046053"/>
    <w:rsid w:val="00046126"/>
    <w:rsid w:val="00046224"/>
    <w:rsid w:val="00046288"/>
    <w:rsid w:val="00046321"/>
    <w:rsid w:val="000463ED"/>
    <w:rsid w:val="00046444"/>
    <w:rsid w:val="00046472"/>
    <w:rsid w:val="000464F8"/>
    <w:rsid w:val="00046676"/>
    <w:rsid w:val="000466C2"/>
    <w:rsid w:val="000466F4"/>
    <w:rsid w:val="000467AF"/>
    <w:rsid w:val="00046865"/>
    <w:rsid w:val="0004686B"/>
    <w:rsid w:val="00046A05"/>
    <w:rsid w:val="00046A9D"/>
    <w:rsid w:val="00046AE8"/>
    <w:rsid w:val="00046BB2"/>
    <w:rsid w:val="00046BBA"/>
    <w:rsid w:val="00046C68"/>
    <w:rsid w:val="00046D04"/>
    <w:rsid w:val="00046D49"/>
    <w:rsid w:val="00046D4A"/>
    <w:rsid w:val="00046E1D"/>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ADF"/>
    <w:rsid w:val="00047C57"/>
    <w:rsid w:val="00047DE3"/>
    <w:rsid w:val="00047F40"/>
    <w:rsid w:val="00047FE9"/>
    <w:rsid w:val="00050013"/>
    <w:rsid w:val="00050216"/>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183"/>
    <w:rsid w:val="000514DE"/>
    <w:rsid w:val="00051546"/>
    <w:rsid w:val="000516F8"/>
    <w:rsid w:val="00051767"/>
    <w:rsid w:val="0005179C"/>
    <w:rsid w:val="00051842"/>
    <w:rsid w:val="000518A7"/>
    <w:rsid w:val="00051903"/>
    <w:rsid w:val="00051944"/>
    <w:rsid w:val="00051976"/>
    <w:rsid w:val="000519D4"/>
    <w:rsid w:val="00051AB4"/>
    <w:rsid w:val="00051BCA"/>
    <w:rsid w:val="00051BD3"/>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6BC"/>
    <w:rsid w:val="0005392B"/>
    <w:rsid w:val="000539F6"/>
    <w:rsid w:val="00053A10"/>
    <w:rsid w:val="00053A3D"/>
    <w:rsid w:val="00053AAD"/>
    <w:rsid w:val="00053B07"/>
    <w:rsid w:val="00053B43"/>
    <w:rsid w:val="00053CE0"/>
    <w:rsid w:val="00053CEE"/>
    <w:rsid w:val="00053D14"/>
    <w:rsid w:val="00053D80"/>
    <w:rsid w:val="00053E63"/>
    <w:rsid w:val="00054168"/>
    <w:rsid w:val="0005433F"/>
    <w:rsid w:val="00054356"/>
    <w:rsid w:val="0005446A"/>
    <w:rsid w:val="000545B0"/>
    <w:rsid w:val="000545F3"/>
    <w:rsid w:val="000547AD"/>
    <w:rsid w:val="00054A32"/>
    <w:rsid w:val="00054B04"/>
    <w:rsid w:val="00054B15"/>
    <w:rsid w:val="00054B77"/>
    <w:rsid w:val="00054CEF"/>
    <w:rsid w:val="000550E8"/>
    <w:rsid w:val="00055217"/>
    <w:rsid w:val="000552D0"/>
    <w:rsid w:val="00055461"/>
    <w:rsid w:val="00055728"/>
    <w:rsid w:val="00055887"/>
    <w:rsid w:val="00055B7D"/>
    <w:rsid w:val="00055C21"/>
    <w:rsid w:val="00055E4B"/>
    <w:rsid w:val="00055EB1"/>
    <w:rsid w:val="00055EC5"/>
    <w:rsid w:val="00055F76"/>
    <w:rsid w:val="00055FE8"/>
    <w:rsid w:val="0005603F"/>
    <w:rsid w:val="00056148"/>
    <w:rsid w:val="00056287"/>
    <w:rsid w:val="000562FF"/>
    <w:rsid w:val="00056407"/>
    <w:rsid w:val="00056499"/>
    <w:rsid w:val="000565B6"/>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A76"/>
    <w:rsid w:val="00057C79"/>
    <w:rsid w:val="00057F31"/>
    <w:rsid w:val="00057FAA"/>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BD2"/>
    <w:rsid w:val="00061CFF"/>
    <w:rsid w:val="00061D2A"/>
    <w:rsid w:val="00061D4B"/>
    <w:rsid w:val="00061DBD"/>
    <w:rsid w:val="00061E15"/>
    <w:rsid w:val="00061E93"/>
    <w:rsid w:val="000621B4"/>
    <w:rsid w:val="000622E1"/>
    <w:rsid w:val="00062303"/>
    <w:rsid w:val="0006231B"/>
    <w:rsid w:val="000623F6"/>
    <w:rsid w:val="000624C6"/>
    <w:rsid w:val="0006250F"/>
    <w:rsid w:val="000625D1"/>
    <w:rsid w:val="00062958"/>
    <w:rsid w:val="00062A12"/>
    <w:rsid w:val="00062BDE"/>
    <w:rsid w:val="00062BE7"/>
    <w:rsid w:val="00062E26"/>
    <w:rsid w:val="00062E7B"/>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88"/>
    <w:rsid w:val="0006426B"/>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4A"/>
    <w:rsid w:val="000675D8"/>
    <w:rsid w:val="000677A5"/>
    <w:rsid w:val="000677CC"/>
    <w:rsid w:val="000678F9"/>
    <w:rsid w:val="0006793B"/>
    <w:rsid w:val="00067A8C"/>
    <w:rsid w:val="00067AC2"/>
    <w:rsid w:val="00067B62"/>
    <w:rsid w:val="00067C37"/>
    <w:rsid w:val="00067D8B"/>
    <w:rsid w:val="00067DE8"/>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7D2"/>
    <w:rsid w:val="000717E8"/>
    <w:rsid w:val="000718B2"/>
    <w:rsid w:val="00071ABA"/>
    <w:rsid w:val="00071D59"/>
    <w:rsid w:val="00072202"/>
    <w:rsid w:val="00072225"/>
    <w:rsid w:val="00072251"/>
    <w:rsid w:val="000723C3"/>
    <w:rsid w:val="000725F9"/>
    <w:rsid w:val="000726CC"/>
    <w:rsid w:val="000726F4"/>
    <w:rsid w:val="000728DD"/>
    <w:rsid w:val="00072936"/>
    <w:rsid w:val="00072BFA"/>
    <w:rsid w:val="00072D45"/>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D9"/>
    <w:rsid w:val="00073DE2"/>
    <w:rsid w:val="00073E9E"/>
    <w:rsid w:val="0007401F"/>
    <w:rsid w:val="00074077"/>
    <w:rsid w:val="00074084"/>
    <w:rsid w:val="000741EC"/>
    <w:rsid w:val="00074282"/>
    <w:rsid w:val="0007430A"/>
    <w:rsid w:val="00074371"/>
    <w:rsid w:val="00074560"/>
    <w:rsid w:val="00074634"/>
    <w:rsid w:val="00074643"/>
    <w:rsid w:val="00074A46"/>
    <w:rsid w:val="00074B76"/>
    <w:rsid w:val="00074B93"/>
    <w:rsid w:val="00074BCE"/>
    <w:rsid w:val="00074CA4"/>
    <w:rsid w:val="00074EAF"/>
    <w:rsid w:val="0007505E"/>
    <w:rsid w:val="0007510F"/>
    <w:rsid w:val="00075154"/>
    <w:rsid w:val="00075159"/>
    <w:rsid w:val="00075209"/>
    <w:rsid w:val="00075270"/>
    <w:rsid w:val="00075437"/>
    <w:rsid w:val="00075440"/>
    <w:rsid w:val="000754CC"/>
    <w:rsid w:val="00075524"/>
    <w:rsid w:val="0007564F"/>
    <w:rsid w:val="000756DB"/>
    <w:rsid w:val="0007581E"/>
    <w:rsid w:val="00075885"/>
    <w:rsid w:val="000758BF"/>
    <w:rsid w:val="000758EC"/>
    <w:rsid w:val="000759C6"/>
    <w:rsid w:val="00075A59"/>
    <w:rsid w:val="00075BC1"/>
    <w:rsid w:val="00075C2B"/>
    <w:rsid w:val="00075CBB"/>
    <w:rsid w:val="00075CD6"/>
    <w:rsid w:val="00075E29"/>
    <w:rsid w:val="00075E60"/>
    <w:rsid w:val="00075EA5"/>
    <w:rsid w:val="00075F2D"/>
    <w:rsid w:val="00075F6D"/>
    <w:rsid w:val="0007604D"/>
    <w:rsid w:val="000760A0"/>
    <w:rsid w:val="00076107"/>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1D"/>
    <w:rsid w:val="0007689E"/>
    <w:rsid w:val="00076BCC"/>
    <w:rsid w:val="00076BE8"/>
    <w:rsid w:val="00076BEF"/>
    <w:rsid w:val="00076C29"/>
    <w:rsid w:val="00076E74"/>
    <w:rsid w:val="00077028"/>
    <w:rsid w:val="00077056"/>
    <w:rsid w:val="000770F4"/>
    <w:rsid w:val="0007718E"/>
    <w:rsid w:val="00077340"/>
    <w:rsid w:val="000773D3"/>
    <w:rsid w:val="00077491"/>
    <w:rsid w:val="000774BF"/>
    <w:rsid w:val="000775CA"/>
    <w:rsid w:val="00077772"/>
    <w:rsid w:val="00077805"/>
    <w:rsid w:val="0007793E"/>
    <w:rsid w:val="0007794C"/>
    <w:rsid w:val="000779EE"/>
    <w:rsid w:val="00077A21"/>
    <w:rsid w:val="00077B80"/>
    <w:rsid w:val="00077C81"/>
    <w:rsid w:val="00077D90"/>
    <w:rsid w:val="00077E3B"/>
    <w:rsid w:val="00077F61"/>
    <w:rsid w:val="000800FA"/>
    <w:rsid w:val="00080222"/>
    <w:rsid w:val="000803B9"/>
    <w:rsid w:val="000804DE"/>
    <w:rsid w:val="0008058A"/>
    <w:rsid w:val="0008061D"/>
    <w:rsid w:val="00080733"/>
    <w:rsid w:val="0008076C"/>
    <w:rsid w:val="00080815"/>
    <w:rsid w:val="00080980"/>
    <w:rsid w:val="00080AAE"/>
    <w:rsid w:val="00080ABF"/>
    <w:rsid w:val="00080C49"/>
    <w:rsid w:val="00080E25"/>
    <w:rsid w:val="00080E29"/>
    <w:rsid w:val="00080EBB"/>
    <w:rsid w:val="00080F7E"/>
    <w:rsid w:val="00080F80"/>
    <w:rsid w:val="00080FC7"/>
    <w:rsid w:val="00081030"/>
    <w:rsid w:val="00081075"/>
    <w:rsid w:val="00081399"/>
    <w:rsid w:val="0008150E"/>
    <w:rsid w:val="00081753"/>
    <w:rsid w:val="0008181C"/>
    <w:rsid w:val="00081828"/>
    <w:rsid w:val="00081860"/>
    <w:rsid w:val="00081879"/>
    <w:rsid w:val="000819E6"/>
    <w:rsid w:val="00081A51"/>
    <w:rsid w:val="00081B18"/>
    <w:rsid w:val="00081B2E"/>
    <w:rsid w:val="00081CA6"/>
    <w:rsid w:val="00081CC3"/>
    <w:rsid w:val="00081DF5"/>
    <w:rsid w:val="00081E05"/>
    <w:rsid w:val="00081E09"/>
    <w:rsid w:val="00081E8B"/>
    <w:rsid w:val="00082002"/>
    <w:rsid w:val="0008218D"/>
    <w:rsid w:val="00082246"/>
    <w:rsid w:val="00082286"/>
    <w:rsid w:val="00082287"/>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51"/>
    <w:rsid w:val="000830CE"/>
    <w:rsid w:val="0008310C"/>
    <w:rsid w:val="000831AE"/>
    <w:rsid w:val="00083378"/>
    <w:rsid w:val="000833B8"/>
    <w:rsid w:val="00083427"/>
    <w:rsid w:val="0008352A"/>
    <w:rsid w:val="000836B3"/>
    <w:rsid w:val="00083803"/>
    <w:rsid w:val="00083807"/>
    <w:rsid w:val="000839E6"/>
    <w:rsid w:val="00083A76"/>
    <w:rsid w:val="00083AD9"/>
    <w:rsid w:val="00083CFA"/>
    <w:rsid w:val="00083D4F"/>
    <w:rsid w:val="00083D98"/>
    <w:rsid w:val="000840C1"/>
    <w:rsid w:val="000840F1"/>
    <w:rsid w:val="000840FA"/>
    <w:rsid w:val="0008416B"/>
    <w:rsid w:val="000842D3"/>
    <w:rsid w:val="0008443C"/>
    <w:rsid w:val="000844A3"/>
    <w:rsid w:val="00084501"/>
    <w:rsid w:val="0008458F"/>
    <w:rsid w:val="00084610"/>
    <w:rsid w:val="000847A6"/>
    <w:rsid w:val="0008482E"/>
    <w:rsid w:val="000848A2"/>
    <w:rsid w:val="000848DF"/>
    <w:rsid w:val="000848F7"/>
    <w:rsid w:val="000849FF"/>
    <w:rsid w:val="00084A7A"/>
    <w:rsid w:val="00084CB3"/>
    <w:rsid w:val="00084F04"/>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D54"/>
    <w:rsid w:val="00085E56"/>
    <w:rsid w:val="00085F0F"/>
    <w:rsid w:val="0008618B"/>
    <w:rsid w:val="00086221"/>
    <w:rsid w:val="000862D9"/>
    <w:rsid w:val="00086323"/>
    <w:rsid w:val="00086533"/>
    <w:rsid w:val="000866E3"/>
    <w:rsid w:val="0008686A"/>
    <w:rsid w:val="000868AF"/>
    <w:rsid w:val="00086975"/>
    <w:rsid w:val="0008698A"/>
    <w:rsid w:val="00086A09"/>
    <w:rsid w:val="00086A9B"/>
    <w:rsid w:val="00086ADC"/>
    <w:rsid w:val="00086B9F"/>
    <w:rsid w:val="00086D61"/>
    <w:rsid w:val="00086DCA"/>
    <w:rsid w:val="00086E9B"/>
    <w:rsid w:val="00086EC6"/>
    <w:rsid w:val="00086FB3"/>
    <w:rsid w:val="000872B8"/>
    <w:rsid w:val="000872CE"/>
    <w:rsid w:val="000872D5"/>
    <w:rsid w:val="0008736E"/>
    <w:rsid w:val="000874C8"/>
    <w:rsid w:val="0008750A"/>
    <w:rsid w:val="0008754F"/>
    <w:rsid w:val="00087558"/>
    <w:rsid w:val="00087679"/>
    <w:rsid w:val="00087696"/>
    <w:rsid w:val="000876BB"/>
    <w:rsid w:val="000877AF"/>
    <w:rsid w:val="000877C2"/>
    <w:rsid w:val="00087AE2"/>
    <w:rsid w:val="00087BB0"/>
    <w:rsid w:val="00087BEE"/>
    <w:rsid w:val="00087CDC"/>
    <w:rsid w:val="00087D57"/>
    <w:rsid w:val="00087EFC"/>
    <w:rsid w:val="00087FED"/>
    <w:rsid w:val="0009008F"/>
    <w:rsid w:val="000900DF"/>
    <w:rsid w:val="0009025D"/>
    <w:rsid w:val="00090329"/>
    <w:rsid w:val="0009033E"/>
    <w:rsid w:val="000903E2"/>
    <w:rsid w:val="00090532"/>
    <w:rsid w:val="000905AE"/>
    <w:rsid w:val="00090683"/>
    <w:rsid w:val="0009070A"/>
    <w:rsid w:val="00090859"/>
    <w:rsid w:val="000908BF"/>
    <w:rsid w:val="000908D6"/>
    <w:rsid w:val="00090AD5"/>
    <w:rsid w:val="00090C38"/>
    <w:rsid w:val="00090CE4"/>
    <w:rsid w:val="00090D55"/>
    <w:rsid w:val="00090E0E"/>
    <w:rsid w:val="00090E1B"/>
    <w:rsid w:val="000910FB"/>
    <w:rsid w:val="0009117F"/>
    <w:rsid w:val="0009134D"/>
    <w:rsid w:val="000913DD"/>
    <w:rsid w:val="0009142C"/>
    <w:rsid w:val="00091497"/>
    <w:rsid w:val="000914EA"/>
    <w:rsid w:val="00091615"/>
    <w:rsid w:val="00091780"/>
    <w:rsid w:val="0009191F"/>
    <w:rsid w:val="0009195A"/>
    <w:rsid w:val="00091A2B"/>
    <w:rsid w:val="00091A4B"/>
    <w:rsid w:val="00091A6D"/>
    <w:rsid w:val="00091A71"/>
    <w:rsid w:val="00091AB7"/>
    <w:rsid w:val="00091AEB"/>
    <w:rsid w:val="00091B4F"/>
    <w:rsid w:val="00091BCB"/>
    <w:rsid w:val="00091C33"/>
    <w:rsid w:val="00091E0F"/>
    <w:rsid w:val="00091EDA"/>
    <w:rsid w:val="00092294"/>
    <w:rsid w:val="000922C6"/>
    <w:rsid w:val="00092366"/>
    <w:rsid w:val="00092408"/>
    <w:rsid w:val="00092453"/>
    <w:rsid w:val="000924FE"/>
    <w:rsid w:val="000925CC"/>
    <w:rsid w:val="000926FF"/>
    <w:rsid w:val="00092743"/>
    <w:rsid w:val="0009279E"/>
    <w:rsid w:val="00092862"/>
    <w:rsid w:val="00092932"/>
    <w:rsid w:val="00092996"/>
    <w:rsid w:val="00092BCC"/>
    <w:rsid w:val="00092C45"/>
    <w:rsid w:val="00092D09"/>
    <w:rsid w:val="00092D8F"/>
    <w:rsid w:val="00092DF7"/>
    <w:rsid w:val="00092ED8"/>
    <w:rsid w:val="00093251"/>
    <w:rsid w:val="000932A6"/>
    <w:rsid w:val="000932FF"/>
    <w:rsid w:val="000933D0"/>
    <w:rsid w:val="00093826"/>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59"/>
    <w:rsid w:val="000944D7"/>
    <w:rsid w:val="00094502"/>
    <w:rsid w:val="00094534"/>
    <w:rsid w:val="000945E6"/>
    <w:rsid w:val="000945EF"/>
    <w:rsid w:val="00094619"/>
    <w:rsid w:val="00094634"/>
    <w:rsid w:val="00094637"/>
    <w:rsid w:val="00094759"/>
    <w:rsid w:val="000949A5"/>
    <w:rsid w:val="00094C0C"/>
    <w:rsid w:val="00094C67"/>
    <w:rsid w:val="00094C7F"/>
    <w:rsid w:val="00094CA3"/>
    <w:rsid w:val="00094DFB"/>
    <w:rsid w:val="00094E24"/>
    <w:rsid w:val="00094E6F"/>
    <w:rsid w:val="00094E7B"/>
    <w:rsid w:val="00094E7E"/>
    <w:rsid w:val="00095045"/>
    <w:rsid w:val="0009514A"/>
    <w:rsid w:val="0009537A"/>
    <w:rsid w:val="0009540B"/>
    <w:rsid w:val="00095438"/>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786"/>
    <w:rsid w:val="000977C7"/>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47A"/>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13"/>
    <w:rsid w:val="000A1D4B"/>
    <w:rsid w:val="000A1D9D"/>
    <w:rsid w:val="000A1DBA"/>
    <w:rsid w:val="000A1EC8"/>
    <w:rsid w:val="000A1ED3"/>
    <w:rsid w:val="000A2095"/>
    <w:rsid w:val="000A2370"/>
    <w:rsid w:val="000A2439"/>
    <w:rsid w:val="000A245B"/>
    <w:rsid w:val="000A24AA"/>
    <w:rsid w:val="000A2616"/>
    <w:rsid w:val="000A269C"/>
    <w:rsid w:val="000A2709"/>
    <w:rsid w:val="000A273D"/>
    <w:rsid w:val="000A27A0"/>
    <w:rsid w:val="000A282E"/>
    <w:rsid w:val="000A2BEB"/>
    <w:rsid w:val="000A2C82"/>
    <w:rsid w:val="000A2D44"/>
    <w:rsid w:val="000A2DFC"/>
    <w:rsid w:val="000A2E9E"/>
    <w:rsid w:val="000A2ECD"/>
    <w:rsid w:val="000A2F7A"/>
    <w:rsid w:val="000A3006"/>
    <w:rsid w:val="000A31AF"/>
    <w:rsid w:val="000A3268"/>
    <w:rsid w:val="000A3423"/>
    <w:rsid w:val="000A355E"/>
    <w:rsid w:val="000A3638"/>
    <w:rsid w:val="000A3646"/>
    <w:rsid w:val="000A369B"/>
    <w:rsid w:val="000A36A1"/>
    <w:rsid w:val="000A36AB"/>
    <w:rsid w:val="000A382F"/>
    <w:rsid w:val="000A3891"/>
    <w:rsid w:val="000A38BD"/>
    <w:rsid w:val="000A38E5"/>
    <w:rsid w:val="000A3939"/>
    <w:rsid w:val="000A3A37"/>
    <w:rsid w:val="000A3AD7"/>
    <w:rsid w:val="000A3B95"/>
    <w:rsid w:val="000A3BD5"/>
    <w:rsid w:val="000A3BDD"/>
    <w:rsid w:val="000A3CF6"/>
    <w:rsid w:val="000A3EBA"/>
    <w:rsid w:val="000A3F18"/>
    <w:rsid w:val="000A4064"/>
    <w:rsid w:val="000A4147"/>
    <w:rsid w:val="000A4218"/>
    <w:rsid w:val="000A432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7A9"/>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50E"/>
    <w:rsid w:val="000A668A"/>
    <w:rsid w:val="000A68CA"/>
    <w:rsid w:val="000A68CD"/>
    <w:rsid w:val="000A6937"/>
    <w:rsid w:val="000A6BB9"/>
    <w:rsid w:val="000A6BD6"/>
    <w:rsid w:val="000A6BDC"/>
    <w:rsid w:val="000A6C97"/>
    <w:rsid w:val="000A6C99"/>
    <w:rsid w:val="000A6CD5"/>
    <w:rsid w:val="000A6CF8"/>
    <w:rsid w:val="000A6DAB"/>
    <w:rsid w:val="000A6DF2"/>
    <w:rsid w:val="000A6DF3"/>
    <w:rsid w:val="000A6E3F"/>
    <w:rsid w:val="000A72C4"/>
    <w:rsid w:val="000A7304"/>
    <w:rsid w:val="000A7420"/>
    <w:rsid w:val="000A7498"/>
    <w:rsid w:val="000A7542"/>
    <w:rsid w:val="000A76E5"/>
    <w:rsid w:val="000A77CA"/>
    <w:rsid w:val="000A782B"/>
    <w:rsid w:val="000A7950"/>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87F"/>
    <w:rsid w:val="000B0986"/>
    <w:rsid w:val="000B0AAC"/>
    <w:rsid w:val="000B0C87"/>
    <w:rsid w:val="000B0FCF"/>
    <w:rsid w:val="000B0FEE"/>
    <w:rsid w:val="000B101F"/>
    <w:rsid w:val="000B108E"/>
    <w:rsid w:val="000B10E6"/>
    <w:rsid w:val="000B10E8"/>
    <w:rsid w:val="000B110C"/>
    <w:rsid w:val="000B111C"/>
    <w:rsid w:val="000B1182"/>
    <w:rsid w:val="000B12AE"/>
    <w:rsid w:val="000B161C"/>
    <w:rsid w:val="000B16D0"/>
    <w:rsid w:val="000B18D4"/>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2DA"/>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2FE1"/>
    <w:rsid w:val="000B3055"/>
    <w:rsid w:val="000B308D"/>
    <w:rsid w:val="000B30F1"/>
    <w:rsid w:val="000B324F"/>
    <w:rsid w:val="000B325A"/>
    <w:rsid w:val="000B3293"/>
    <w:rsid w:val="000B337A"/>
    <w:rsid w:val="000B339E"/>
    <w:rsid w:val="000B33D4"/>
    <w:rsid w:val="000B3478"/>
    <w:rsid w:val="000B35A8"/>
    <w:rsid w:val="000B3909"/>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F36"/>
    <w:rsid w:val="000B5003"/>
    <w:rsid w:val="000B53F4"/>
    <w:rsid w:val="000B55AF"/>
    <w:rsid w:val="000B56F0"/>
    <w:rsid w:val="000B5748"/>
    <w:rsid w:val="000B5793"/>
    <w:rsid w:val="000B57F1"/>
    <w:rsid w:val="000B58BB"/>
    <w:rsid w:val="000B5907"/>
    <w:rsid w:val="000B5925"/>
    <w:rsid w:val="000B59FE"/>
    <w:rsid w:val="000B5AE1"/>
    <w:rsid w:val="000B5B70"/>
    <w:rsid w:val="000B5B89"/>
    <w:rsid w:val="000B5BF4"/>
    <w:rsid w:val="000B5E0D"/>
    <w:rsid w:val="000B5EFA"/>
    <w:rsid w:val="000B5F3B"/>
    <w:rsid w:val="000B60AB"/>
    <w:rsid w:val="000B60B4"/>
    <w:rsid w:val="000B6336"/>
    <w:rsid w:val="000B638A"/>
    <w:rsid w:val="000B642F"/>
    <w:rsid w:val="000B64EB"/>
    <w:rsid w:val="000B64F3"/>
    <w:rsid w:val="000B6567"/>
    <w:rsid w:val="000B65AD"/>
    <w:rsid w:val="000B65C0"/>
    <w:rsid w:val="000B6633"/>
    <w:rsid w:val="000B668E"/>
    <w:rsid w:val="000B6708"/>
    <w:rsid w:val="000B682E"/>
    <w:rsid w:val="000B6842"/>
    <w:rsid w:val="000B6898"/>
    <w:rsid w:val="000B6A16"/>
    <w:rsid w:val="000B6ACA"/>
    <w:rsid w:val="000B6BE6"/>
    <w:rsid w:val="000B6C6B"/>
    <w:rsid w:val="000B6D52"/>
    <w:rsid w:val="000B6E0D"/>
    <w:rsid w:val="000B6F0D"/>
    <w:rsid w:val="000B7059"/>
    <w:rsid w:val="000B7075"/>
    <w:rsid w:val="000B70A0"/>
    <w:rsid w:val="000B71DB"/>
    <w:rsid w:val="000B723E"/>
    <w:rsid w:val="000B72E1"/>
    <w:rsid w:val="000B7397"/>
    <w:rsid w:val="000B771A"/>
    <w:rsid w:val="000B7788"/>
    <w:rsid w:val="000B7892"/>
    <w:rsid w:val="000B7995"/>
    <w:rsid w:val="000B7B13"/>
    <w:rsid w:val="000B7BE1"/>
    <w:rsid w:val="000B7C38"/>
    <w:rsid w:val="000B7C62"/>
    <w:rsid w:val="000B7D92"/>
    <w:rsid w:val="000B7F96"/>
    <w:rsid w:val="000C003B"/>
    <w:rsid w:val="000C00DE"/>
    <w:rsid w:val="000C022A"/>
    <w:rsid w:val="000C0463"/>
    <w:rsid w:val="000C0482"/>
    <w:rsid w:val="000C0483"/>
    <w:rsid w:val="000C04BC"/>
    <w:rsid w:val="000C0681"/>
    <w:rsid w:val="000C06AE"/>
    <w:rsid w:val="000C06F5"/>
    <w:rsid w:val="000C0870"/>
    <w:rsid w:val="000C0B4A"/>
    <w:rsid w:val="000C0B94"/>
    <w:rsid w:val="000C0CCE"/>
    <w:rsid w:val="000C0D6C"/>
    <w:rsid w:val="000C0ECE"/>
    <w:rsid w:val="000C0F70"/>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D5"/>
    <w:rsid w:val="000C1DF7"/>
    <w:rsid w:val="000C1ED4"/>
    <w:rsid w:val="000C1F2D"/>
    <w:rsid w:val="000C1F4C"/>
    <w:rsid w:val="000C1F4D"/>
    <w:rsid w:val="000C201F"/>
    <w:rsid w:val="000C20E4"/>
    <w:rsid w:val="000C2190"/>
    <w:rsid w:val="000C22CB"/>
    <w:rsid w:val="000C2333"/>
    <w:rsid w:val="000C2352"/>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44"/>
    <w:rsid w:val="000C4A80"/>
    <w:rsid w:val="000C4AC2"/>
    <w:rsid w:val="000C4AE5"/>
    <w:rsid w:val="000C4B97"/>
    <w:rsid w:val="000C4D7C"/>
    <w:rsid w:val="000C5080"/>
    <w:rsid w:val="000C5097"/>
    <w:rsid w:val="000C50A6"/>
    <w:rsid w:val="000C5109"/>
    <w:rsid w:val="000C51B6"/>
    <w:rsid w:val="000C5243"/>
    <w:rsid w:val="000C53B9"/>
    <w:rsid w:val="000C53C8"/>
    <w:rsid w:val="000C5430"/>
    <w:rsid w:val="000C546B"/>
    <w:rsid w:val="000C54A9"/>
    <w:rsid w:val="000C54E2"/>
    <w:rsid w:val="000C5656"/>
    <w:rsid w:val="000C5714"/>
    <w:rsid w:val="000C571E"/>
    <w:rsid w:val="000C583E"/>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57"/>
    <w:rsid w:val="000C6C64"/>
    <w:rsid w:val="000C6C67"/>
    <w:rsid w:val="000C6ED2"/>
    <w:rsid w:val="000C6EF5"/>
    <w:rsid w:val="000C6F38"/>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0E2"/>
    <w:rsid w:val="000D010F"/>
    <w:rsid w:val="000D0218"/>
    <w:rsid w:val="000D022D"/>
    <w:rsid w:val="000D03BB"/>
    <w:rsid w:val="000D03C9"/>
    <w:rsid w:val="000D042E"/>
    <w:rsid w:val="000D06D9"/>
    <w:rsid w:val="000D07C7"/>
    <w:rsid w:val="000D0893"/>
    <w:rsid w:val="000D08AE"/>
    <w:rsid w:val="000D0971"/>
    <w:rsid w:val="000D0AAB"/>
    <w:rsid w:val="000D0C2F"/>
    <w:rsid w:val="000D0CED"/>
    <w:rsid w:val="000D0E93"/>
    <w:rsid w:val="000D0F96"/>
    <w:rsid w:val="000D1084"/>
    <w:rsid w:val="000D110D"/>
    <w:rsid w:val="000D11C4"/>
    <w:rsid w:val="000D12DA"/>
    <w:rsid w:val="000D12F5"/>
    <w:rsid w:val="000D12F7"/>
    <w:rsid w:val="000D1330"/>
    <w:rsid w:val="000D133D"/>
    <w:rsid w:val="000D13D0"/>
    <w:rsid w:val="000D13F0"/>
    <w:rsid w:val="000D1495"/>
    <w:rsid w:val="000D1561"/>
    <w:rsid w:val="000D1594"/>
    <w:rsid w:val="000D1670"/>
    <w:rsid w:val="000D16AE"/>
    <w:rsid w:val="000D1700"/>
    <w:rsid w:val="000D1A1C"/>
    <w:rsid w:val="000D1AAE"/>
    <w:rsid w:val="000D1AD9"/>
    <w:rsid w:val="000D1B72"/>
    <w:rsid w:val="000D1C69"/>
    <w:rsid w:val="000D1CF7"/>
    <w:rsid w:val="000D1D3F"/>
    <w:rsid w:val="000D1D45"/>
    <w:rsid w:val="000D1E0A"/>
    <w:rsid w:val="000D1E57"/>
    <w:rsid w:val="000D20E0"/>
    <w:rsid w:val="000D218F"/>
    <w:rsid w:val="000D223F"/>
    <w:rsid w:val="000D22D8"/>
    <w:rsid w:val="000D2303"/>
    <w:rsid w:val="000D24E7"/>
    <w:rsid w:val="000D263F"/>
    <w:rsid w:val="000D26AE"/>
    <w:rsid w:val="000D2785"/>
    <w:rsid w:val="000D27CB"/>
    <w:rsid w:val="000D2957"/>
    <w:rsid w:val="000D29FA"/>
    <w:rsid w:val="000D2A3E"/>
    <w:rsid w:val="000D2B66"/>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BE4"/>
    <w:rsid w:val="000D4C96"/>
    <w:rsid w:val="000D4EDD"/>
    <w:rsid w:val="000D51A3"/>
    <w:rsid w:val="000D5215"/>
    <w:rsid w:val="000D522C"/>
    <w:rsid w:val="000D52EF"/>
    <w:rsid w:val="000D5322"/>
    <w:rsid w:val="000D532D"/>
    <w:rsid w:val="000D53D8"/>
    <w:rsid w:val="000D558C"/>
    <w:rsid w:val="000D55B3"/>
    <w:rsid w:val="000D568D"/>
    <w:rsid w:val="000D5708"/>
    <w:rsid w:val="000D587B"/>
    <w:rsid w:val="000D5893"/>
    <w:rsid w:val="000D592E"/>
    <w:rsid w:val="000D5A69"/>
    <w:rsid w:val="000D5B3B"/>
    <w:rsid w:val="000D5C56"/>
    <w:rsid w:val="000D5C67"/>
    <w:rsid w:val="000D5D0B"/>
    <w:rsid w:val="000D5DA0"/>
    <w:rsid w:val="000D5FC2"/>
    <w:rsid w:val="000D6035"/>
    <w:rsid w:val="000D631D"/>
    <w:rsid w:val="000D632C"/>
    <w:rsid w:val="000D6437"/>
    <w:rsid w:val="000D647B"/>
    <w:rsid w:val="000D652A"/>
    <w:rsid w:val="000D676A"/>
    <w:rsid w:val="000D6864"/>
    <w:rsid w:val="000D6B10"/>
    <w:rsid w:val="000D6B60"/>
    <w:rsid w:val="000D6B66"/>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01A"/>
    <w:rsid w:val="000E017B"/>
    <w:rsid w:val="000E01CB"/>
    <w:rsid w:val="000E0226"/>
    <w:rsid w:val="000E02EA"/>
    <w:rsid w:val="000E0315"/>
    <w:rsid w:val="000E0399"/>
    <w:rsid w:val="000E051E"/>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8F"/>
    <w:rsid w:val="000E1DA2"/>
    <w:rsid w:val="000E1E95"/>
    <w:rsid w:val="000E1F7B"/>
    <w:rsid w:val="000E2007"/>
    <w:rsid w:val="000E20AD"/>
    <w:rsid w:val="000E2103"/>
    <w:rsid w:val="000E211E"/>
    <w:rsid w:val="000E21F3"/>
    <w:rsid w:val="000E23E7"/>
    <w:rsid w:val="000E243F"/>
    <w:rsid w:val="000E25AD"/>
    <w:rsid w:val="000E25D8"/>
    <w:rsid w:val="000E2738"/>
    <w:rsid w:val="000E2754"/>
    <w:rsid w:val="000E28D6"/>
    <w:rsid w:val="000E2983"/>
    <w:rsid w:val="000E29B1"/>
    <w:rsid w:val="000E29BD"/>
    <w:rsid w:val="000E2AE4"/>
    <w:rsid w:val="000E2D95"/>
    <w:rsid w:val="000E2F9E"/>
    <w:rsid w:val="000E321A"/>
    <w:rsid w:val="000E3249"/>
    <w:rsid w:val="000E3318"/>
    <w:rsid w:val="000E335E"/>
    <w:rsid w:val="000E3412"/>
    <w:rsid w:val="000E34F8"/>
    <w:rsid w:val="000E3539"/>
    <w:rsid w:val="000E3583"/>
    <w:rsid w:val="000E358C"/>
    <w:rsid w:val="000E3657"/>
    <w:rsid w:val="000E3699"/>
    <w:rsid w:val="000E37D3"/>
    <w:rsid w:val="000E395A"/>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4E"/>
    <w:rsid w:val="000E586C"/>
    <w:rsid w:val="000E590E"/>
    <w:rsid w:val="000E599A"/>
    <w:rsid w:val="000E5AAD"/>
    <w:rsid w:val="000E5AE2"/>
    <w:rsid w:val="000E5BD5"/>
    <w:rsid w:val="000E5C21"/>
    <w:rsid w:val="000E5D33"/>
    <w:rsid w:val="000E5D6E"/>
    <w:rsid w:val="000E5E97"/>
    <w:rsid w:val="000E5EC1"/>
    <w:rsid w:val="000E605B"/>
    <w:rsid w:val="000E60EC"/>
    <w:rsid w:val="000E6412"/>
    <w:rsid w:val="000E64BE"/>
    <w:rsid w:val="000E64E1"/>
    <w:rsid w:val="000E6524"/>
    <w:rsid w:val="000E6559"/>
    <w:rsid w:val="000E6574"/>
    <w:rsid w:val="000E660D"/>
    <w:rsid w:val="000E6696"/>
    <w:rsid w:val="000E6775"/>
    <w:rsid w:val="000E681D"/>
    <w:rsid w:val="000E68FE"/>
    <w:rsid w:val="000E6B0E"/>
    <w:rsid w:val="000E6C6C"/>
    <w:rsid w:val="000E6DCA"/>
    <w:rsid w:val="000E6E94"/>
    <w:rsid w:val="000E6ECD"/>
    <w:rsid w:val="000E6F89"/>
    <w:rsid w:val="000E7014"/>
    <w:rsid w:val="000E7055"/>
    <w:rsid w:val="000E7384"/>
    <w:rsid w:val="000E73A9"/>
    <w:rsid w:val="000E73AB"/>
    <w:rsid w:val="000E7508"/>
    <w:rsid w:val="000E7594"/>
    <w:rsid w:val="000E75EA"/>
    <w:rsid w:val="000E7610"/>
    <w:rsid w:val="000E76B6"/>
    <w:rsid w:val="000E76EC"/>
    <w:rsid w:val="000E777F"/>
    <w:rsid w:val="000E78D4"/>
    <w:rsid w:val="000E7AF5"/>
    <w:rsid w:val="000E7B65"/>
    <w:rsid w:val="000E7C5B"/>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5FA"/>
    <w:rsid w:val="000F264B"/>
    <w:rsid w:val="000F26E2"/>
    <w:rsid w:val="000F2714"/>
    <w:rsid w:val="000F2753"/>
    <w:rsid w:val="000F27DD"/>
    <w:rsid w:val="000F2862"/>
    <w:rsid w:val="000F2893"/>
    <w:rsid w:val="000F2919"/>
    <w:rsid w:val="000F2AAD"/>
    <w:rsid w:val="000F2AF9"/>
    <w:rsid w:val="000F2C43"/>
    <w:rsid w:val="000F2C62"/>
    <w:rsid w:val="000F2DCB"/>
    <w:rsid w:val="000F30A3"/>
    <w:rsid w:val="000F31B0"/>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8FE"/>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CE"/>
    <w:rsid w:val="000F58EA"/>
    <w:rsid w:val="000F5A28"/>
    <w:rsid w:val="000F5D3A"/>
    <w:rsid w:val="000F5E52"/>
    <w:rsid w:val="000F5F09"/>
    <w:rsid w:val="000F5F9A"/>
    <w:rsid w:val="000F5FFD"/>
    <w:rsid w:val="000F605E"/>
    <w:rsid w:val="000F6217"/>
    <w:rsid w:val="000F629A"/>
    <w:rsid w:val="000F645C"/>
    <w:rsid w:val="000F64DB"/>
    <w:rsid w:val="000F6577"/>
    <w:rsid w:val="000F66A6"/>
    <w:rsid w:val="000F6719"/>
    <w:rsid w:val="000F671F"/>
    <w:rsid w:val="000F67B2"/>
    <w:rsid w:val="000F6943"/>
    <w:rsid w:val="000F6B6D"/>
    <w:rsid w:val="000F6C09"/>
    <w:rsid w:val="000F6D4B"/>
    <w:rsid w:val="000F6EC4"/>
    <w:rsid w:val="000F70E5"/>
    <w:rsid w:val="000F710A"/>
    <w:rsid w:val="000F7129"/>
    <w:rsid w:val="000F718E"/>
    <w:rsid w:val="000F73F8"/>
    <w:rsid w:val="000F7467"/>
    <w:rsid w:val="000F74BB"/>
    <w:rsid w:val="000F7522"/>
    <w:rsid w:val="000F759C"/>
    <w:rsid w:val="000F7608"/>
    <w:rsid w:val="000F7688"/>
    <w:rsid w:val="000F76B3"/>
    <w:rsid w:val="000F775C"/>
    <w:rsid w:val="000F7764"/>
    <w:rsid w:val="000F778C"/>
    <w:rsid w:val="000F779C"/>
    <w:rsid w:val="000F77E2"/>
    <w:rsid w:val="000F77F4"/>
    <w:rsid w:val="000F7804"/>
    <w:rsid w:val="000F7912"/>
    <w:rsid w:val="000F7A06"/>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A9A"/>
    <w:rsid w:val="00101C59"/>
    <w:rsid w:val="00101D13"/>
    <w:rsid w:val="00101DC6"/>
    <w:rsid w:val="00101EC4"/>
    <w:rsid w:val="00101ED7"/>
    <w:rsid w:val="00101F41"/>
    <w:rsid w:val="00101F72"/>
    <w:rsid w:val="00101FFE"/>
    <w:rsid w:val="0010200F"/>
    <w:rsid w:val="00102061"/>
    <w:rsid w:val="001020DC"/>
    <w:rsid w:val="00102122"/>
    <w:rsid w:val="0010229D"/>
    <w:rsid w:val="00102312"/>
    <w:rsid w:val="001023F4"/>
    <w:rsid w:val="001024B6"/>
    <w:rsid w:val="001024DB"/>
    <w:rsid w:val="00102500"/>
    <w:rsid w:val="00102635"/>
    <w:rsid w:val="001026BD"/>
    <w:rsid w:val="00102788"/>
    <w:rsid w:val="00102868"/>
    <w:rsid w:val="001028A0"/>
    <w:rsid w:val="001029FE"/>
    <w:rsid w:val="00102A49"/>
    <w:rsid w:val="00102C1C"/>
    <w:rsid w:val="00102D02"/>
    <w:rsid w:val="00102D2B"/>
    <w:rsid w:val="00102EBE"/>
    <w:rsid w:val="00102F95"/>
    <w:rsid w:val="00102F98"/>
    <w:rsid w:val="00103057"/>
    <w:rsid w:val="0010310A"/>
    <w:rsid w:val="001031C5"/>
    <w:rsid w:val="001031FC"/>
    <w:rsid w:val="00103252"/>
    <w:rsid w:val="00103661"/>
    <w:rsid w:val="00103664"/>
    <w:rsid w:val="001036DA"/>
    <w:rsid w:val="00103781"/>
    <w:rsid w:val="00103826"/>
    <w:rsid w:val="0010384F"/>
    <w:rsid w:val="00103A77"/>
    <w:rsid w:val="00103AAA"/>
    <w:rsid w:val="00103B0A"/>
    <w:rsid w:val="00103C55"/>
    <w:rsid w:val="00103C6B"/>
    <w:rsid w:val="00103D6E"/>
    <w:rsid w:val="00103E04"/>
    <w:rsid w:val="00103E4D"/>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13"/>
    <w:rsid w:val="00105C4C"/>
    <w:rsid w:val="00105D6D"/>
    <w:rsid w:val="00105E96"/>
    <w:rsid w:val="00105EB0"/>
    <w:rsid w:val="00105F67"/>
    <w:rsid w:val="00106138"/>
    <w:rsid w:val="001061BE"/>
    <w:rsid w:val="00106204"/>
    <w:rsid w:val="0010624A"/>
    <w:rsid w:val="0010627E"/>
    <w:rsid w:val="001062D4"/>
    <w:rsid w:val="0010646A"/>
    <w:rsid w:val="0010651A"/>
    <w:rsid w:val="00106527"/>
    <w:rsid w:val="0010657D"/>
    <w:rsid w:val="001065A4"/>
    <w:rsid w:val="00106604"/>
    <w:rsid w:val="0010670A"/>
    <w:rsid w:val="00106766"/>
    <w:rsid w:val="001067CD"/>
    <w:rsid w:val="00106828"/>
    <w:rsid w:val="0010686C"/>
    <w:rsid w:val="0010698B"/>
    <w:rsid w:val="00106C1F"/>
    <w:rsid w:val="00106D50"/>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52"/>
    <w:rsid w:val="001107F1"/>
    <w:rsid w:val="00110815"/>
    <w:rsid w:val="00110952"/>
    <w:rsid w:val="00110997"/>
    <w:rsid w:val="001109D0"/>
    <w:rsid w:val="00110BAF"/>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9E2"/>
    <w:rsid w:val="00111A19"/>
    <w:rsid w:val="00111A4E"/>
    <w:rsid w:val="00111F85"/>
    <w:rsid w:val="0011216C"/>
    <w:rsid w:val="00112365"/>
    <w:rsid w:val="00112460"/>
    <w:rsid w:val="0011248A"/>
    <w:rsid w:val="001125BB"/>
    <w:rsid w:val="00112642"/>
    <w:rsid w:val="00112801"/>
    <w:rsid w:val="0011281D"/>
    <w:rsid w:val="001128C0"/>
    <w:rsid w:val="00112A74"/>
    <w:rsid w:val="00112A90"/>
    <w:rsid w:val="00112D02"/>
    <w:rsid w:val="00112D17"/>
    <w:rsid w:val="00112D52"/>
    <w:rsid w:val="00112E53"/>
    <w:rsid w:val="00112F41"/>
    <w:rsid w:val="0011319D"/>
    <w:rsid w:val="001131DE"/>
    <w:rsid w:val="001131FD"/>
    <w:rsid w:val="001132B1"/>
    <w:rsid w:val="001133A1"/>
    <w:rsid w:val="001133C4"/>
    <w:rsid w:val="001133E2"/>
    <w:rsid w:val="00113550"/>
    <w:rsid w:val="001135BE"/>
    <w:rsid w:val="00113636"/>
    <w:rsid w:val="001136D5"/>
    <w:rsid w:val="001136ED"/>
    <w:rsid w:val="00113718"/>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622"/>
    <w:rsid w:val="00114725"/>
    <w:rsid w:val="00114758"/>
    <w:rsid w:val="00114859"/>
    <w:rsid w:val="001148BC"/>
    <w:rsid w:val="001149B3"/>
    <w:rsid w:val="001149BD"/>
    <w:rsid w:val="00114BD1"/>
    <w:rsid w:val="00114C17"/>
    <w:rsid w:val="00114C1F"/>
    <w:rsid w:val="00114C43"/>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2FD"/>
    <w:rsid w:val="0011637C"/>
    <w:rsid w:val="00116438"/>
    <w:rsid w:val="00116483"/>
    <w:rsid w:val="001164C0"/>
    <w:rsid w:val="001164D7"/>
    <w:rsid w:val="001165B0"/>
    <w:rsid w:val="00116711"/>
    <w:rsid w:val="00116889"/>
    <w:rsid w:val="00116A35"/>
    <w:rsid w:val="00116B0F"/>
    <w:rsid w:val="00116C5C"/>
    <w:rsid w:val="00116C61"/>
    <w:rsid w:val="00116CF9"/>
    <w:rsid w:val="00116E1E"/>
    <w:rsid w:val="00116E83"/>
    <w:rsid w:val="00116F82"/>
    <w:rsid w:val="00116FEF"/>
    <w:rsid w:val="0011704F"/>
    <w:rsid w:val="00117097"/>
    <w:rsid w:val="00117169"/>
    <w:rsid w:val="001171AC"/>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31"/>
    <w:rsid w:val="001201E7"/>
    <w:rsid w:val="00120245"/>
    <w:rsid w:val="00120271"/>
    <w:rsid w:val="001202AE"/>
    <w:rsid w:val="00120331"/>
    <w:rsid w:val="0012037A"/>
    <w:rsid w:val="00120480"/>
    <w:rsid w:val="0012064A"/>
    <w:rsid w:val="00120671"/>
    <w:rsid w:val="0012068B"/>
    <w:rsid w:val="00120780"/>
    <w:rsid w:val="001208B5"/>
    <w:rsid w:val="00120972"/>
    <w:rsid w:val="0012099A"/>
    <w:rsid w:val="00120B04"/>
    <w:rsid w:val="00120C84"/>
    <w:rsid w:val="00120D35"/>
    <w:rsid w:val="00120D82"/>
    <w:rsid w:val="00120DDF"/>
    <w:rsid w:val="00120DE0"/>
    <w:rsid w:val="00120FF2"/>
    <w:rsid w:val="0012108D"/>
    <w:rsid w:val="001210C0"/>
    <w:rsid w:val="001210E8"/>
    <w:rsid w:val="00121295"/>
    <w:rsid w:val="001212F4"/>
    <w:rsid w:val="001213B5"/>
    <w:rsid w:val="0012167C"/>
    <w:rsid w:val="001217DE"/>
    <w:rsid w:val="00121836"/>
    <w:rsid w:val="0012184D"/>
    <w:rsid w:val="0012188C"/>
    <w:rsid w:val="00121975"/>
    <w:rsid w:val="001219AA"/>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6B"/>
    <w:rsid w:val="00123584"/>
    <w:rsid w:val="00123669"/>
    <w:rsid w:val="001237B5"/>
    <w:rsid w:val="0012380A"/>
    <w:rsid w:val="0012385E"/>
    <w:rsid w:val="001238A6"/>
    <w:rsid w:val="0012398A"/>
    <w:rsid w:val="001239B7"/>
    <w:rsid w:val="00123A6B"/>
    <w:rsid w:val="00123A8F"/>
    <w:rsid w:val="00123A90"/>
    <w:rsid w:val="00123ADD"/>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089"/>
    <w:rsid w:val="00125200"/>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C3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86"/>
    <w:rsid w:val="00126F49"/>
    <w:rsid w:val="00126F82"/>
    <w:rsid w:val="00127040"/>
    <w:rsid w:val="001270E7"/>
    <w:rsid w:val="00127135"/>
    <w:rsid w:val="00127176"/>
    <w:rsid w:val="00127409"/>
    <w:rsid w:val="0012757D"/>
    <w:rsid w:val="001275C4"/>
    <w:rsid w:val="00127640"/>
    <w:rsid w:val="0012773F"/>
    <w:rsid w:val="001277B2"/>
    <w:rsid w:val="001277DD"/>
    <w:rsid w:val="00127816"/>
    <w:rsid w:val="00127853"/>
    <w:rsid w:val="00127900"/>
    <w:rsid w:val="00127A16"/>
    <w:rsid w:val="00127A41"/>
    <w:rsid w:val="00127AC9"/>
    <w:rsid w:val="00127C09"/>
    <w:rsid w:val="00127CAE"/>
    <w:rsid w:val="00127D58"/>
    <w:rsid w:val="00127E76"/>
    <w:rsid w:val="00127F62"/>
    <w:rsid w:val="00130168"/>
    <w:rsid w:val="0013030C"/>
    <w:rsid w:val="00130340"/>
    <w:rsid w:val="001303BF"/>
    <w:rsid w:val="001303FF"/>
    <w:rsid w:val="00130412"/>
    <w:rsid w:val="001304E8"/>
    <w:rsid w:val="00130579"/>
    <w:rsid w:val="0013066E"/>
    <w:rsid w:val="00130798"/>
    <w:rsid w:val="00130816"/>
    <w:rsid w:val="001308E1"/>
    <w:rsid w:val="00130984"/>
    <w:rsid w:val="00130C99"/>
    <w:rsid w:val="00130CFD"/>
    <w:rsid w:val="00130D49"/>
    <w:rsid w:val="00130DB3"/>
    <w:rsid w:val="00130E45"/>
    <w:rsid w:val="00130F30"/>
    <w:rsid w:val="00131000"/>
    <w:rsid w:val="00131076"/>
    <w:rsid w:val="00131112"/>
    <w:rsid w:val="0013111B"/>
    <w:rsid w:val="0013115C"/>
    <w:rsid w:val="001312CF"/>
    <w:rsid w:val="001313D4"/>
    <w:rsid w:val="0013146A"/>
    <w:rsid w:val="00131586"/>
    <w:rsid w:val="001315D9"/>
    <w:rsid w:val="001316BF"/>
    <w:rsid w:val="001316EF"/>
    <w:rsid w:val="00131832"/>
    <w:rsid w:val="0013190C"/>
    <w:rsid w:val="00131999"/>
    <w:rsid w:val="001319DE"/>
    <w:rsid w:val="001319EC"/>
    <w:rsid w:val="00131A38"/>
    <w:rsid w:val="00131AA1"/>
    <w:rsid w:val="00131AC4"/>
    <w:rsid w:val="00131B2E"/>
    <w:rsid w:val="00131B5B"/>
    <w:rsid w:val="00131BAB"/>
    <w:rsid w:val="00131C46"/>
    <w:rsid w:val="00131CAC"/>
    <w:rsid w:val="00131D8D"/>
    <w:rsid w:val="00131F83"/>
    <w:rsid w:val="00132297"/>
    <w:rsid w:val="00132366"/>
    <w:rsid w:val="001323C4"/>
    <w:rsid w:val="001323D1"/>
    <w:rsid w:val="001324C8"/>
    <w:rsid w:val="001325F2"/>
    <w:rsid w:val="00132677"/>
    <w:rsid w:val="001326C3"/>
    <w:rsid w:val="001328A5"/>
    <w:rsid w:val="00132A12"/>
    <w:rsid w:val="00132A18"/>
    <w:rsid w:val="00132BD2"/>
    <w:rsid w:val="00132D6A"/>
    <w:rsid w:val="00132DC8"/>
    <w:rsid w:val="00132E2D"/>
    <w:rsid w:val="00132E9F"/>
    <w:rsid w:val="00132EE8"/>
    <w:rsid w:val="00132F7D"/>
    <w:rsid w:val="00133047"/>
    <w:rsid w:val="00133068"/>
    <w:rsid w:val="001330AA"/>
    <w:rsid w:val="00133137"/>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08"/>
    <w:rsid w:val="00133F8B"/>
    <w:rsid w:val="00134047"/>
    <w:rsid w:val="0013407D"/>
    <w:rsid w:val="001340E4"/>
    <w:rsid w:val="001340F0"/>
    <w:rsid w:val="00134184"/>
    <w:rsid w:val="0013423D"/>
    <w:rsid w:val="0013444B"/>
    <w:rsid w:val="001345A2"/>
    <w:rsid w:val="00134643"/>
    <w:rsid w:val="001346F6"/>
    <w:rsid w:val="00134778"/>
    <w:rsid w:val="001347F4"/>
    <w:rsid w:val="00134806"/>
    <w:rsid w:val="00134888"/>
    <w:rsid w:val="00134B50"/>
    <w:rsid w:val="00134B7B"/>
    <w:rsid w:val="00134CE0"/>
    <w:rsid w:val="00134E0C"/>
    <w:rsid w:val="00134E54"/>
    <w:rsid w:val="00134EDB"/>
    <w:rsid w:val="00134F9E"/>
    <w:rsid w:val="00135091"/>
    <w:rsid w:val="00135280"/>
    <w:rsid w:val="001352D9"/>
    <w:rsid w:val="00135377"/>
    <w:rsid w:val="00135479"/>
    <w:rsid w:val="001354B9"/>
    <w:rsid w:val="001354C9"/>
    <w:rsid w:val="001355C0"/>
    <w:rsid w:val="001359C0"/>
    <w:rsid w:val="00135A24"/>
    <w:rsid w:val="00135A78"/>
    <w:rsid w:val="00135A8D"/>
    <w:rsid w:val="00135B93"/>
    <w:rsid w:val="00135B9A"/>
    <w:rsid w:val="00135C15"/>
    <w:rsid w:val="00135CB2"/>
    <w:rsid w:val="00135D73"/>
    <w:rsid w:val="00135E1E"/>
    <w:rsid w:val="00135E49"/>
    <w:rsid w:val="00135EE5"/>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B2B"/>
    <w:rsid w:val="00136B45"/>
    <w:rsid w:val="00136CD5"/>
    <w:rsid w:val="00136D43"/>
    <w:rsid w:val="00136D64"/>
    <w:rsid w:val="00136FD8"/>
    <w:rsid w:val="00137100"/>
    <w:rsid w:val="00137252"/>
    <w:rsid w:val="001372B2"/>
    <w:rsid w:val="00137478"/>
    <w:rsid w:val="001374D5"/>
    <w:rsid w:val="001375B5"/>
    <w:rsid w:val="00137617"/>
    <w:rsid w:val="00137780"/>
    <w:rsid w:val="00137782"/>
    <w:rsid w:val="00137859"/>
    <w:rsid w:val="001378ED"/>
    <w:rsid w:val="001379CF"/>
    <w:rsid w:val="001379D2"/>
    <w:rsid w:val="00137A44"/>
    <w:rsid w:val="00137A9F"/>
    <w:rsid w:val="00137CA3"/>
    <w:rsid w:val="00137DE6"/>
    <w:rsid w:val="00137E58"/>
    <w:rsid w:val="00137F2B"/>
    <w:rsid w:val="00137FD0"/>
    <w:rsid w:val="00140101"/>
    <w:rsid w:val="00140215"/>
    <w:rsid w:val="00140229"/>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0FF"/>
    <w:rsid w:val="00141202"/>
    <w:rsid w:val="00141356"/>
    <w:rsid w:val="0014140D"/>
    <w:rsid w:val="0014156C"/>
    <w:rsid w:val="001415AB"/>
    <w:rsid w:val="00141654"/>
    <w:rsid w:val="00141703"/>
    <w:rsid w:val="00141731"/>
    <w:rsid w:val="001418CC"/>
    <w:rsid w:val="001418CD"/>
    <w:rsid w:val="001419CE"/>
    <w:rsid w:val="00141A27"/>
    <w:rsid w:val="00141ABF"/>
    <w:rsid w:val="00141B18"/>
    <w:rsid w:val="00141BE2"/>
    <w:rsid w:val="00141CFB"/>
    <w:rsid w:val="00141E4D"/>
    <w:rsid w:val="00141E7B"/>
    <w:rsid w:val="00141EBF"/>
    <w:rsid w:val="00141F28"/>
    <w:rsid w:val="0014202E"/>
    <w:rsid w:val="00142031"/>
    <w:rsid w:val="0014206B"/>
    <w:rsid w:val="00142100"/>
    <w:rsid w:val="0014219E"/>
    <w:rsid w:val="001422CF"/>
    <w:rsid w:val="001423BA"/>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2F69"/>
    <w:rsid w:val="00143048"/>
    <w:rsid w:val="00143055"/>
    <w:rsid w:val="0014307A"/>
    <w:rsid w:val="0014311C"/>
    <w:rsid w:val="00143209"/>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C00"/>
    <w:rsid w:val="00143CE2"/>
    <w:rsid w:val="00143D0C"/>
    <w:rsid w:val="00143D83"/>
    <w:rsid w:val="00143DB6"/>
    <w:rsid w:val="00143DF1"/>
    <w:rsid w:val="00143FF0"/>
    <w:rsid w:val="00144054"/>
    <w:rsid w:val="0014410E"/>
    <w:rsid w:val="0014438F"/>
    <w:rsid w:val="001443AE"/>
    <w:rsid w:val="00144562"/>
    <w:rsid w:val="001445B2"/>
    <w:rsid w:val="00144688"/>
    <w:rsid w:val="001446BA"/>
    <w:rsid w:val="001446D1"/>
    <w:rsid w:val="001447B0"/>
    <w:rsid w:val="001447BB"/>
    <w:rsid w:val="00144DFA"/>
    <w:rsid w:val="00144E63"/>
    <w:rsid w:val="00144ECD"/>
    <w:rsid w:val="00144FC1"/>
    <w:rsid w:val="0014502A"/>
    <w:rsid w:val="00145043"/>
    <w:rsid w:val="001450B4"/>
    <w:rsid w:val="0014518B"/>
    <w:rsid w:val="001451F4"/>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1AD"/>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E0F"/>
    <w:rsid w:val="00146EB0"/>
    <w:rsid w:val="00146F06"/>
    <w:rsid w:val="00146FA0"/>
    <w:rsid w:val="00147083"/>
    <w:rsid w:val="0014718F"/>
    <w:rsid w:val="0014726C"/>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1C"/>
    <w:rsid w:val="00150D4C"/>
    <w:rsid w:val="00150D71"/>
    <w:rsid w:val="00150DBA"/>
    <w:rsid w:val="00150DCE"/>
    <w:rsid w:val="00150F07"/>
    <w:rsid w:val="00150F85"/>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1BB"/>
    <w:rsid w:val="001522A9"/>
    <w:rsid w:val="001522B5"/>
    <w:rsid w:val="001524DC"/>
    <w:rsid w:val="00152507"/>
    <w:rsid w:val="00152548"/>
    <w:rsid w:val="001525B8"/>
    <w:rsid w:val="001525F2"/>
    <w:rsid w:val="00152725"/>
    <w:rsid w:val="001528BF"/>
    <w:rsid w:val="001528ED"/>
    <w:rsid w:val="001529F1"/>
    <w:rsid w:val="00152AE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44"/>
    <w:rsid w:val="00153698"/>
    <w:rsid w:val="00153787"/>
    <w:rsid w:val="001537AB"/>
    <w:rsid w:val="001538FC"/>
    <w:rsid w:val="00153A4C"/>
    <w:rsid w:val="0015402E"/>
    <w:rsid w:val="0015407A"/>
    <w:rsid w:val="00154111"/>
    <w:rsid w:val="001541AC"/>
    <w:rsid w:val="001541AE"/>
    <w:rsid w:val="00154271"/>
    <w:rsid w:val="00154385"/>
    <w:rsid w:val="001543FC"/>
    <w:rsid w:val="00154498"/>
    <w:rsid w:val="001544DB"/>
    <w:rsid w:val="00154524"/>
    <w:rsid w:val="0015473B"/>
    <w:rsid w:val="0015473C"/>
    <w:rsid w:val="00154801"/>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D2"/>
    <w:rsid w:val="0015591A"/>
    <w:rsid w:val="00155A79"/>
    <w:rsid w:val="00155A9C"/>
    <w:rsid w:val="00155CBD"/>
    <w:rsid w:val="00155CEC"/>
    <w:rsid w:val="00155D09"/>
    <w:rsid w:val="00155D3A"/>
    <w:rsid w:val="00155DF9"/>
    <w:rsid w:val="00155EA5"/>
    <w:rsid w:val="00155F15"/>
    <w:rsid w:val="00156260"/>
    <w:rsid w:val="001563BC"/>
    <w:rsid w:val="00156501"/>
    <w:rsid w:val="001566CA"/>
    <w:rsid w:val="001567AD"/>
    <w:rsid w:val="00156A2C"/>
    <w:rsid w:val="00156A69"/>
    <w:rsid w:val="00156ADB"/>
    <w:rsid w:val="00156B03"/>
    <w:rsid w:val="00156B2A"/>
    <w:rsid w:val="00156E4C"/>
    <w:rsid w:val="00156EB4"/>
    <w:rsid w:val="00157006"/>
    <w:rsid w:val="00157273"/>
    <w:rsid w:val="001572AE"/>
    <w:rsid w:val="001572BB"/>
    <w:rsid w:val="00157652"/>
    <w:rsid w:val="001576C9"/>
    <w:rsid w:val="00157783"/>
    <w:rsid w:val="00157796"/>
    <w:rsid w:val="001577F0"/>
    <w:rsid w:val="00157A0F"/>
    <w:rsid w:val="00157ADB"/>
    <w:rsid w:val="00157BD9"/>
    <w:rsid w:val="00157C68"/>
    <w:rsid w:val="00157DA6"/>
    <w:rsid w:val="00157DC1"/>
    <w:rsid w:val="00157E96"/>
    <w:rsid w:val="00157EA7"/>
    <w:rsid w:val="00157EE5"/>
    <w:rsid w:val="00160118"/>
    <w:rsid w:val="00160234"/>
    <w:rsid w:val="0016044B"/>
    <w:rsid w:val="001604B6"/>
    <w:rsid w:val="00160587"/>
    <w:rsid w:val="00160621"/>
    <w:rsid w:val="00160636"/>
    <w:rsid w:val="001606E4"/>
    <w:rsid w:val="00160725"/>
    <w:rsid w:val="00160882"/>
    <w:rsid w:val="00160895"/>
    <w:rsid w:val="001608CB"/>
    <w:rsid w:val="00160A63"/>
    <w:rsid w:val="00160ACE"/>
    <w:rsid w:val="00160B13"/>
    <w:rsid w:val="00160E7A"/>
    <w:rsid w:val="00160FD0"/>
    <w:rsid w:val="001610EE"/>
    <w:rsid w:val="0016127D"/>
    <w:rsid w:val="001614D9"/>
    <w:rsid w:val="00161624"/>
    <w:rsid w:val="001616A1"/>
    <w:rsid w:val="001616B0"/>
    <w:rsid w:val="001617D4"/>
    <w:rsid w:val="00161882"/>
    <w:rsid w:val="00161888"/>
    <w:rsid w:val="0016197F"/>
    <w:rsid w:val="00161AED"/>
    <w:rsid w:val="00161B74"/>
    <w:rsid w:val="00161C2C"/>
    <w:rsid w:val="00162232"/>
    <w:rsid w:val="001622FA"/>
    <w:rsid w:val="001625D8"/>
    <w:rsid w:val="00162733"/>
    <w:rsid w:val="00162841"/>
    <w:rsid w:val="001628AC"/>
    <w:rsid w:val="00162934"/>
    <w:rsid w:val="00162986"/>
    <w:rsid w:val="00162B43"/>
    <w:rsid w:val="00162B5C"/>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31"/>
    <w:rsid w:val="00163BF9"/>
    <w:rsid w:val="00163C94"/>
    <w:rsid w:val="00163DC6"/>
    <w:rsid w:val="00163E5F"/>
    <w:rsid w:val="00163EAD"/>
    <w:rsid w:val="00163EEB"/>
    <w:rsid w:val="00163F91"/>
    <w:rsid w:val="00164028"/>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15"/>
    <w:rsid w:val="00165236"/>
    <w:rsid w:val="00165349"/>
    <w:rsid w:val="00165500"/>
    <w:rsid w:val="001655F6"/>
    <w:rsid w:val="001656A0"/>
    <w:rsid w:val="00165786"/>
    <w:rsid w:val="00165809"/>
    <w:rsid w:val="00165892"/>
    <w:rsid w:val="0016590C"/>
    <w:rsid w:val="001659A3"/>
    <w:rsid w:val="00165CE2"/>
    <w:rsid w:val="00165D19"/>
    <w:rsid w:val="00165E91"/>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A67"/>
    <w:rsid w:val="00166A96"/>
    <w:rsid w:val="00166B4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A3"/>
    <w:rsid w:val="00167AF6"/>
    <w:rsid w:val="00167C7E"/>
    <w:rsid w:val="00167DDF"/>
    <w:rsid w:val="00167EB7"/>
    <w:rsid w:val="00167FF3"/>
    <w:rsid w:val="0017004B"/>
    <w:rsid w:val="00170222"/>
    <w:rsid w:val="001702CD"/>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296"/>
    <w:rsid w:val="0017133A"/>
    <w:rsid w:val="00171518"/>
    <w:rsid w:val="00171585"/>
    <w:rsid w:val="00171595"/>
    <w:rsid w:val="001715EB"/>
    <w:rsid w:val="00171838"/>
    <w:rsid w:val="0017192B"/>
    <w:rsid w:val="00171B63"/>
    <w:rsid w:val="00171C57"/>
    <w:rsid w:val="00171CAC"/>
    <w:rsid w:val="00171F04"/>
    <w:rsid w:val="00171F11"/>
    <w:rsid w:val="00171FC6"/>
    <w:rsid w:val="00171FF4"/>
    <w:rsid w:val="001720C4"/>
    <w:rsid w:val="001720E3"/>
    <w:rsid w:val="0017224A"/>
    <w:rsid w:val="00172342"/>
    <w:rsid w:val="001723A9"/>
    <w:rsid w:val="0017245B"/>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7A"/>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D9A"/>
    <w:rsid w:val="00174E34"/>
    <w:rsid w:val="00174E48"/>
    <w:rsid w:val="0017503B"/>
    <w:rsid w:val="0017524B"/>
    <w:rsid w:val="00175388"/>
    <w:rsid w:val="0017539B"/>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1B"/>
    <w:rsid w:val="00176E53"/>
    <w:rsid w:val="00176EDF"/>
    <w:rsid w:val="00176F9D"/>
    <w:rsid w:val="00177234"/>
    <w:rsid w:val="0017723E"/>
    <w:rsid w:val="00177313"/>
    <w:rsid w:val="001773A7"/>
    <w:rsid w:val="0017743D"/>
    <w:rsid w:val="001777AE"/>
    <w:rsid w:val="0017782F"/>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439"/>
    <w:rsid w:val="00180700"/>
    <w:rsid w:val="00180702"/>
    <w:rsid w:val="0018077E"/>
    <w:rsid w:val="00180880"/>
    <w:rsid w:val="0018092F"/>
    <w:rsid w:val="0018097D"/>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02"/>
    <w:rsid w:val="001819BF"/>
    <w:rsid w:val="001819F9"/>
    <w:rsid w:val="00181ACE"/>
    <w:rsid w:val="00181C12"/>
    <w:rsid w:val="00181D1C"/>
    <w:rsid w:val="00181D28"/>
    <w:rsid w:val="00181E70"/>
    <w:rsid w:val="00181E9F"/>
    <w:rsid w:val="00181F4E"/>
    <w:rsid w:val="00181FEA"/>
    <w:rsid w:val="00182002"/>
    <w:rsid w:val="00182058"/>
    <w:rsid w:val="00182096"/>
    <w:rsid w:val="00182174"/>
    <w:rsid w:val="00182199"/>
    <w:rsid w:val="00182446"/>
    <w:rsid w:val="0018253B"/>
    <w:rsid w:val="001826D6"/>
    <w:rsid w:val="001826D8"/>
    <w:rsid w:val="00182903"/>
    <w:rsid w:val="0018294A"/>
    <w:rsid w:val="00182A14"/>
    <w:rsid w:val="00182A64"/>
    <w:rsid w:val="00182AE4"/>
    <w:rsid w:val="00182C4E"/>
    <w:rsid w:val="00182EA1"/>
    <w:rsid w:val="00182EB8"/>
    <w:rsid w:val="0018307D"/>
    <w:rsid w:val="00183119"/>
    <w:rsid w:val="00183179"/>
    <w:rsid w:val="00183228"/>
    <w:rsid w:val="00183281"/>
    <w:rsid w:val="001832FA"/>
    <w:rsid w:val="00183369"/>
    <w:rsid w:val="001833F4"/>
    <w:rsid w:val="001834D8"/>
    <w:rsid w:val="001834F8"/>
    <w:rsid w:val="00183814"/>
    <w:rsid w:val="00183820"/>
    <w:rsid w:val="00183825"/>
    <w:rsid w:val="001838EF"/>
    <w:rsid w:val="00183950"/>
    <w:rsid w:val="00183AED"/>
    <w:rsid w:val="00183BEF"/>
    <w:rsid w:val="00183BF2"/>
    <w:rsid w:val="00183C4F"/>
    <w:rsid w:val="00183E35"/>
    <w:rsid w:val="00183E5B"/>
    <w:rsid w:val="0018400B"/>
    <w:rsid w:val="001840DE"/>
    <w:rsid w:val="00184135"/>
    <w:rsid w:val="0018414C"/>
    <w:rsid w:val="0018417C"/>
    <w:rsid w:val="00184229"/>
    <w:rsid w:val="00184252"/>
    <w:rsid w:val="00184376"/>
    <w:rsid w:val="0018437B"/>
    <w:rsid w:val="00184444"/>
    <w:rsid w:val="001845B1"/>
    <w:rsid w:val="001846BA"/>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2A"/>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AF0"/>
    <w:rsid w:val="00186FF5"/>
    <w:rsid w:val="00187031"/>
    <w:rsid w:val="00187046"/>
    <w:rsid w:val="00187089"/>
    <w:rsid w:val="001870A9"/>
    <w:rsid w:val="001870E2"/>
    <w:rsid w:val="00187135"/>
    <w:rsid w:val="001871B9"/>
    <w:rsid w:val="001871F3"/>
    <w:rsid w:val="001872D4"/>
    <w:rsid w:val="001872EF"/>
    <w:rsid w:val="001873E2"/>
    <w:rsid w:val="001873FC"/>
    <w:rsid w:val="00187449"/>
    <w:rsid w:val="00187485"/>
    <w:rsid w:val="001874D4"/>
    <w:rsid w:val="001874E4"/>
    <w:rsid w:val="001875B1"/>
    <w:rsid w:val="0018765F"/>
    <w:rsid w:val="001877B6"/>
    <w:rsid w:val="00187986"/>
    <w:rsid w:val="00187A70"/>
    <w:rsid w:val="00187B04"/>
    <w:rsid w:val="00187B0C"/>
    <w:rsid w:val="00187B5D"/>
    <w:rsid w:val="00187BC6"/>
    <w:rsid w:val="00187CDA"/>
    <w:rsid w:val="00187D3A"/>
    <w:rsid w:val="00187DA1"/>
    <w:rsid w:val="00187E19"/>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0E"/>
    <w:rsid w:val="001917A0"/>
    <w:rsid w:val="001917B8"/>
    <w:rsid w:val="00191857"/>
    <w:rsid w:val="0019188C"/>
    <w:rsid w:val="001918B2"/>
    <w:rsid w:val="001918C5"/>
    <w:rsid w:val="001919AD"/>
    <w:rsid w:val="001919DC"/>
    <w:rsid w:val="00191A94"/>
    <w:rsid w:val="00191CC8"/>
    <w:rsid w:val="00191D36"/>
    <w:rsid w:val="00191D86"/>
    <w:rsid w:val="00191DB4"/>
    <w:rsid w:val="00191F2F"/>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2C3"/>
    <w:rsid w:val="001933D2"/>
    <w:rsid w:val="0019344B"/>
    <w:rsid w:val="00193577"/>
    <w:rsid w:val="001936C2"/>
    <w:rsid w:val="0019387E"/>
    <w:rsid w:val="001939BC"/>
    <w:rsid w:val="00193A85"/>
    <w:rsid w:val="00193B9C"/>
    <w:rsid w:val="00193CEC"/>
    <w:rsid w:val="00193E82"/>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3B"/>
    <w:rsid w:val="00194D41"/>
    <w:rsid w:val="00194DD8"/>
    <w:rsid w:val="00194EB4"/>
    <w:rsid w:val="00194EBC"/>
    <w:rsid w:val="00194F62"/>
    <w:rsid w:val="00195042"/>
    <w:rsid w:val="001951DE"/>
    <w:rsid w:val="00195293"/>
    <w:rsid w:val="00195296"/>
    <w:rsid w:val="001953D7"/>
    <w:rsid w:val="00195469"/>
    <w:rsid w:val="00195487"/>
    <w:rsid w:val="001954CC"/>
    <w:rsid w:val="00195596"/>
    <w:rsid w:val="0019561C"/>
    <w:rsid w:val="0019561D"/>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5F"/>
    <w:rsid w:val="00196391"/>
    <w:rsid w:val="00196476"/>
    <w:rsid w:val="00196711"/>
    <w:rsid w:val="00196727"/>
    <w:rsid w:val="00196965"/>
    <w:rsid w:val="00196A86"/>
    <w:rsid w:val="00196AD4"/>
    <w:rsid w:val="00196AD7"/>
    <w:rsid w:val="00196B51"/>
    <w:rsid w:val="00196B6C"/>
    <w:rsid w:val="00196C3E"/>
    <w:rsid w:val="00196C72"/>
    <w:rsid w:val="00196D33"/>
    <w:rsid w:val="00196E19"/>
    <w:rsid w:val="00196E7F"/>
    <w:rsid w:val="00196F8A"/>
    <w:rsid w:val="0019708C"/>
    <w:rsid w:val="00197377"/>
    <w:rsid w:val="001973FB"/>
    <w:rsid w:val="0019754A"/>
    <w:rsid w:val="00197652"/>
    <w:rsid w:val="00197663"/>
    <w:rsid w:val="001977E0"/>
    <w:rsid w:val="0019790A"/>
    <w:rsid w:val="0019790E"/>
    <w:rsid w:val="0019796F"/>
    <w:rsid w:val="00197C31"/>
    <w:rsid w:val="00197D5A"/>
    <w:rsid w:val="00197EFE"/>
    <w:rsid w:val="00197FAD"/>
    <w:rsid w:val="001A0054"/>
    <w:rsid w:val="001A00EF"/>
    <w:rsid w:val="001A010B"/>
    <w:rsid w:val="001A01EF"/>
    <w:rsid w:val="001A02FD"/>
    <w:rsid w:val="001A035B"/>
    <w:rsid w:val="001A03F0"/>
    <w:rsid w:val="001A0414"/>
    <w:rsid w:val="001A0430"/>
    <w:rsid w:val="001A051E"/>
    <w:rsid w:val="001A0606"/>
    <w:rsid w:val="001A0640"/>
    <w:rsid w:val="001A0739"/>
    <w:rsid w:val="001A0992"/>
    <w:rsid w:val="001A0A3B"/>
    <w:rsid w:val="001A0ABB"/>
    <w:rsid w:val="001A0BD3"/>
    <w:rsid w:val="001A0C27"/>
    <w:rsid w:val="001A0C7C"/>
    <w:rsid w:val="001A0D22"/>
    <w:rsid w:val="001A0DF4"/>
    <w:rsid w:val="001A0E11"/>
    <w:rsid w:val="001A0EDE"/>
    <w:rsid w:val="001A0FBF"/>
    <w:rsid w:val="001A113D"/>
    <w:rsid w:val="001A120E"/>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39"/>
    <w:rsid w:val="001A2040"/>
    <w:rsid w:val="001A213F"/>
    <w:rsid w:val="001A21E3"/>
    <w:rsid w:val="001A2354"/>
    <w:rsid w:val="001A23CA"/>
    <w:rsid w:val="001A23FC"/>
    <w:rsid w:val="001A2602"/>
    <w:rsid w:val="001A260D"/>
    <w:rsid w:val="001A27F6"/>
    <w:rsid w:val="001A28AF"/>
    <w:rsid w:val="001A2902"/>
    <w:rsid w:val="001A2955"/>
    <w:rsid w:val="001A29EE"/>
    <w:rsid w:val="001A2A91"/>
    <w:rsid w:val="001A2B9A"/>
    <w:rsid w:val="001A2BFE"/>
    <w:rsid w:val="001A2C00"/>
    <w:rsid w:val="001A2C78"/>
    <w:rsid w:val="001A2C88"/>
    <w:rsid w:val="001A2DD3"/>
    <w:rsid w:val="001A2E9C"/>
    <w:rsid w:val="001A2EA5"/>
    <w:rsid w:val="001A2EE8"/>
    <w:rsid w:val="001A2EFA"/>
    <w:rsid w:val="001A2F10"/>
    <w:rsid w:val="001A2FBD"/>
    <w:rsid w:val="001A309D"/>
    <w:rsid w:val="001A314F"/>
    <w:rsid w:val="001A3204"/>
    <w:rsid w:val="001A3399"/>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A9"/>
    <w:rsid w:val="001A3D06"/>
    <w:rsid w:val="001A3D35"/>
    <w:rsid w:val="001A3DAE"/>
    <w:rsid w:val="001A3DDB"/>
    <w:rsid w:val="001A3EED"/>
    <w:rsid w:val="001A3FEA"/>
    <w:rsid w:val="001A3FEB"/>
    <w:rsid w:val="001A4059"/>
    <w:rsid w:val="001A4110"/>
    <w:rsid w:val="001A4126"/>
    <w:rsid w:val="001A414E"/>
    <w:rsid w:val="001A41D3"/>
    <w:rsid w:val="001A4260"/>
    <w:rsid w:val="001A435F"/>
    <w:rsid w:val="001A4371"/>
    <w:rsid w:val="001A4649"/>
    <w:rsid w:val="001A469E"/>
    <w:rsid w:val="001A46B5"/>
    <w:rsid w:val="001A46CE"/>
    <w:rsid w:val="001A4886"/>
    <w:rsid w:val="001A49BC"/>
    <w:rsid w:val="001A4AF7"/>
    <w:rsid w:val="001A4B48"/>
    <w:rsid w:val="001A4BAE"/>
    <w:rsid w:val="001A4D08"/>
    <w:rsid w:val="001A4D55"/>
    <w:rsid w:val="001A4D7E"/>
    <w:rsid w:val="001A4E88"/>
    <w:rsid w:val="001A4F6D"/>
    <w:rsid w:val="001A502E"/>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0FF6"/>
    <w:rsid w:val="001B1044"/>
    <w:rsid w:val="001B106E"/>
    <w:rsid w:val="001B10D7"/>
    <w:rsid w:val="001B1249"/>
    <w:rsid w:val="001B128D"/>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56C"/>
    <w:rsid w:val="001B25A4"/>
    <w:rsid w:val="001B267C"/>
    <w:rsid w:val="001B26F1"/>
    <w:rsid w:val="001B276A"/>
    <w:rsid w:val="001B28B1"/>
    <w:rsid w:val="001B29B1"/>
    <w:rsid w:val="001B2B88"/>
    <w:rsid w:val="001B2CD8"/>
    <w:rsid w:val="001B2E8F"/>
    <w:rsid w:val="001B3178"/>
    <w:rsid w:val="001B318B"/>
    <w:rsid w:val="001B320C"/>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4D2"/>
    <w:rsid w:val="001B5569"/>
    <w:rsid w:val="001B560C"/>
    <w:rsid w:val="001B56FB"/>
    <w:rsid w:val="001B5762"/>
    <w:rsid w:val="001B58EB"/>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4"/>
    <w:rsid w:val="001B78DE"/>
    <w:rsid w:val="001B792A"/>
    <w:rsid w:val="001B79AD"/>
    <w:rsid w:val="001B7BC4"/>
    <w:rsid w:val="001B7C6A"/>
    <w:rsid w:val="001B7C87"/>
    <w:rsid w:val="001B7D20"/>
    <w:rsid w:val="001B7D7B"/>
    <w:rsid w:val="001B7D91"/>
    <w:rsid w:val="001B7DDC"/>
    <w:rsid w:val="001B7E02"/>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36"/>
    <w:rsid w:val="001C22CA"/>
    <w:rsid w:val="001C2354"/>
    <w:rsid w:val="001C2440"/>
    <w:rsid w:val="001C2587"/>
    <w:rsid w:val="001C25BC"/>
    <w:rsid w:val="001C266A"/>
    <w:rsid w:val="001C26AD"/>
    <w:rsid w:val="001C26E5"/>
    <w:rsid w:val="001C2875"/>
    <w:rsid w:val="001C2A94"/>
    <w:rsid w:val="001C2B35"/>
    <w:rsid w:val="001C2B75"/>
    <w:rsid w:val="001C2C6C"/>
    <w:rsid w:val="001C2C8D"/>
    <w:rsid w:val="001C2D38"/>
    <w:rsid w:val="001C2DD9"/>
    <w:rsid w:val="001C2DEF"/>
    <w:rsid w:val="001C2E67"/>
    <w:rsid w:val="001C3012"/>
    <w:rsid w:val="001C3033"/>
    <w:rsid w:val="001C3148"/>
    <w:rsid w:val="001C314B"/>
    <w:rsid w:val="001C329D"/>
    <w:rsid w:val="001C335B"/>
    <w:rsid w:val="001C341B"/>
    <w:rsid w:val="001C34DD"/>
    <w:rsid w:val="001C3505"/>
    <w:rsid w:val="001C3508"/>
    <w:rsid w:val="001C36D3"/>
    <w:rsid w:val="001C372B"/>
    <w:rsid w:val="001C372C"/>
    <w:rsid w:val="001C3854"/>
    <w:rsid w:val="001C390C"/>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27A"/>
    <w:rsid w:val="001C4294"/>
    <w:rsid w:val="001C42CB"/>
    <w:rsid w:val="001C43B0"/>
    <w:rsid w:val="001C441A"/>
    <w:rsid w:val="001C4468"/>
    <w:rsid w:val="001C4541"/>
    <w:rsid w:val="001C4666"/>
    <w:rsid w:val="001C4700"/>
    <w:rsid w:val="001C4731"/>
    <w:rsid w:val="001C47DD"/>
    <w:rsid w:val="001C4979"/>
    <w:rsid w:val="001C49E7"/>
    <w:rsid w:val="001C4A83"/>
    <w:rsid w:val="001C4D10"/>
    <w:rsid w:val="001C4FB6"/>
    <w:rsid w:val="001C503D"/>
    <w:rsid w:val="001C507F"/>
    <w:rsid w:val="001C50C2"/>
    <w:rsid w:val="001C514A"/>
    <w:rsid w:val="001C519A"/>
    <w:rsid w:val="001C51B4"/>
    <w:rsid w:val="001C52AA"/>
    <w:rsid w:val="001C52B1"/>
    <w:rsid w:val="001C53C6"/>
    <w:rsid w:val="001C5484"/>
    <w:rsid w:val="001C5507"/>
    <w:rsid w:val="001C55C0"/>
    <w:rsid w:val="001C567D"/>
    <w:rsid w:val="001C56A7"/>
    <w:rsid w:val="001C56EF"/>
    <w:rsid w:val="001C578F"/>
    <w:rsid w:val="001C57AB"/>
    <w:rsid w:val="001C57E7"/>
    <w:rsid w:val="001C580F"/>
    <w:rsid w:val="001C582D"/>
    <w:rsid w:val="001C58E1"/>
    <w:rsid w:val="001C5A52"/>
    <w:rsid w:val="001C5A55"/>
    <w:rsid w:val="001C5CC7"/>
    <w:rsid w:val="001C5D54"/>
    <w:rsid w:val="001C5DC3"/>
    <w:rsid w:val="001C5E13"/>
    <w:rsid w:val="001C5FE2"/>
    <w:rsid w:val="001C605F"/>
    <w:rsid w:val="001C6103"/>
    <w:rsid w:val="001C6279"/>
    <w:rsid w:val="001C6281"/>
    <w:rsid w:val="001C655A"/>
    <w:rsid w:val="001C655F"/>
    <w:rsid w:val="001C66A1"/>
    <w:rsid w:val="001C673E"/>
    <w:rsid w:val="001C67C4"/>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409"/>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561"/>
    <w:rsid w:val="001D0683"/>
    <w:rsid w:val="001D06B0"/>
    <w:rsid w:val="001D09DF"/>
    <w:rsid w:val="001D0A63"/>
    <w:rsid w:val="001D0BAD"/>
    <w:rsid w:val="001D0BB1"/>
    <w:rsid w:val="001D0D5E"/>
    <w:rsid w:val="001D0DE3"/>
    <w:rsid w:val="001D0DF7"/>
    <w:rsid w:val="001D0E20"/>
    <w:rsid w:val="001D0F50"/>
    <w:rsid w:val="001D0F79"/>
    <w:rsid w:val="001D0F89"/>
    <w:rsid w:val="001D1249"/>
    <w:rsid w:val="001D12ED"/>
    <w:rsid w:val="001D1604"/>
    <w:rsid w:val="001D176E"/>
    <w:rsid w:val="001D1816"/>
    <w:rsid w:val="001D1939"/>
    <w:rsid w:val="001D197B"/>
    <w:rsid w:val="001D1B8D"/>
    <w:rsid w:val="001D1D24"/>
    <w:rsid w:val="001D1DA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DA3"/>
    <w:rsid w:val="001D2F03"/>
    <w:rsid w:val="001D2FE4"/>
    <w:rsid w:val="001D303C"/>
    <w:rsid w:val="001D305E"/>
    <w:rsid w:val="001D30E1"/>
    <w:rsid w:val="001D31C8"/>
    <w:rsid w:val="001D327A"/>
    <w:rsid w:val="001D32B9"/>
    <w:rsid w:val="001D32CA"/>
    <w:rsid w:val="001D333C"/>
    <w:rsid w:val="001D3358"/>
    <w:rsid w:val="001D3461"/>
    <w:rsid w:val="001D3537"/>
    <w:rsid w:val="001D3542"/>
    <w:rsid w:val="001D36B7"/>
    <w:rsid w:val="001D377C"/>
    <w:rsid w:val="001D3A8A"/>
    <w:rsid w:val="001D3B68"/>
    <w:rsid w:val="001D3C2C"/>
    <w:rsid w:val="001D3E27"/>
    <w:rsid w:val="001D3E28"/>
    <w:rsid w:val="001D3EFD"/>
    <w:rsid w:val="001D3F7F"/>
    <w:rsid w:val="001D40F3"/>
    <w:rsid w:val="001D42EB"/>
    <w:rsid w:val="001D4310"/>
    <w:rsid w:val="001D45ED"/>
    <w:rsid w:val="001D4600"/>
    <w:rsid w:val="001D467E"/>
    <w:rsid w:val="001D46B9"/>
    <w:rsid w:val="001D4756"/>
    <w:rsid w:val="001D484C"/>
    <w:rsid w:val="001D48D8"/>
    <w:rsid w:val="001D4927"/>
    <w:rsid w:val="001D4949"/>
    <w:rsid w:val="001D4997"/>
    <w:rsid w:val="001D4AD9"/>
    <w:rsid w:val="001D4AE5"/>
    <w:rsid w:val="001D4C73"/>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E9"/>
    <w:rsid w:val="001D6143"/>
    <w:rsid w:val="001D619D"/>
    <w:rsid w:val="001D61DD"/>
    <w:rsid w:val="001D63F7"/>
    <w:rsid w:val="001D64BA"/>
    <w:rsid w:val="001D659A"/>
    <w:rsid w:val="001D667E"/>
    <w:rsid w:val="001D68A8"/>
    <w:rsid w:val="001D68BD"/>
    <w:rsid w:val="001D69EB"/>
    <w:rsid w:val="001D6AFE"/>
    <w:rsid w:val="001D6BF2"/>
    <w:rsid w:val="001D6C5B"/>
    <w:rsid w:val="001D6CB2"/>
    <w:rsid w:val="001D6DD1"/>
    <w:rsid w:val="001D6E1C"/>
    <w:rsid w:val="001D6E5B"/>
    <w:rsid w:val="001D7184"/>
    <w:rsid w:val="001D747C"/>
    <w:rsid w:val="001D7592"/>
    <w:rsid w:val="001D76ED"/>
    <w:rsid w:val="001D77A2"/>
    <w:rsid w:val="001D7A03"/>
    <w:rsid w:val="001D7ACB"/>
    <w:rsid w:val="001D7AD1"/>
    <w:rsid w:val="001D7BBF"/>
    <w:rsid w:val="001D7C03"/>
    <w:rsid w:val="001D7C47"/>
    <w:rsid w:val="001D7C86"/>
    <w:rsid w:val="001D7CA5"/>
    <w:rsid w:val="001D7D24"/>
    <w:rsid w:val="001D7DAB"/>
    <w:rsid w:val="001D7DCE"/>
    <w:rsid w:val="001D7DDD"/>
    <w:rsid w:val="001D7DE6"/>
    <w:rsid w:val="001D7DF1"/>
    <w:rsid w:val="001D7ED7"/>
    <w:rsid w:val="001E0107"/>
    <w:rsid w:val="001E0195"/>
    <w:rsid w:val="001E01FE"/>
    <w:rsid w:val="001E0241"/>
    <w:rsid w:val="001E02F2"/>
    <w:rsid w:val="001E034B"/>
    <w:rsid w:val="001E0371"/>
    <w:rsid w:val="001E04F5"/>
    <w:rsid w:val="001E060A"/>
    <w:rsid w:val="001E0625"/>
    <w:rsid w:val="001E0786"/>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BBA"/>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BBC"/>
    <w:rsid w:val="001E2C20"/>
    <w:rsid w:val="001E2C46"/>
    <w:rsid w:val="001E2D58"/>
    <w:rsid w:val="001E2D69"/>
    <w:rsid w:val="001E2E02"/>
    <w:rsid w:val="001E2EAC"/>
    <w:rsid w:val="001E2EC6"/>
    <w:rsid w:val="001E3034"/>
    <w:rsid w:val="001E31C2"/>
    <w:rsid w:val="001E321B"/>
    <w:rsid w:val="001E3241"/>
    <w:rsid w:val="001E325E"/>
    <w:rsid w:val="001E32AD"/>
    <w:rsid w:val="001E32E8"/>
    <w:rsid w:val="001E33B6"/>
    <w:rsid w:val="001E352D"/>
    <w:rsid w:val="001E36A4"/>
    <w:rsid w:val="001E36EA"/>
    <w:rsid w:val="001E3791"/>
    <w:rsid w:val="001E388D"/>
    <w:rsid w:val="001E38EC"/>
    <w:rsid w:val="001E3924"/>
    <w:rsid w:val="001E3936"/>
    <w:rsid w:val="001E3AD7"/>
    <w:rsid w:val="001E3B16"/>
    <w:rsid w:val="001E3C36"/>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50E0"/>
    <w:rsid w:val="001E51A6"/>
    <w:rsid w:val="001E5204"/>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D2E"/>
    <w:rsid w:val="001E5D58"/>
    <w:rsid w:val="001E5D7F"/>
    <w:rsid w:val="001E5DA7"/>
    <w:rsid w:val="001E5F17"/>
    <w:rsid w:val="001E60C2"/>
    <w:rsid w:val="001E6221"/>
    <w:rsid w:val="001E633E"/>
    <w:rsid w:val="001E63CB"/>
    <w:rsid w:val="001E64C4"/>
    <w:rsid w:val="001E65FF"/>
    <w:rsid w:val="001E67C0"/>
    <w:rsid w:val="001E68DF"/>
    <w:rsid w:val="001E6943"/>
    <w:rsid w:val="001E69B1"/>
    <w:rsid w:val="001E6B62"/>
    <w:rsid w:val="001E6C31"/>
    <w:rsid w:val="001E6C41"/>
    <w:rsid w:val="001E6CC2"/>
    <w:rsid w:val="001E6CE2"/>
    <w:rsid w:val="001E6D64"/>
    <w:rsid w:val="001E6DDC"/>
    <w:rsid w:val="001E7002"/>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3F"/>
    <w:rsid w:val="001F02BA"/>
    <w:rsid w:val="001F04F0"/>
    <w:rsid w:val="001F051B"/>
    <w:rsid w:val="001F0686"/>
    <w:rsid w:val="001F073D"/>
    <w:rsid w:val="001F0916"/>
    <w:rsid w:val="001F0917"/>
    <w:rsid w:val="001F098C"/>
    <w:rsid w:val="001F0B8D"/>
    <w:rsid w:val="001F0BF2"/>
    <w:rsid w:val="001F0C44"/>
    <w:rsid w:val="001F0CBC"/>
    <w:rsid w:val="001F0ED0"/>
    <w:rsid w:val="001F0F45"/>
    <w:rsid w:val="001F0F5A"/>
    <w:rsid w:val="001F1051"/>
    <w:rsid w:val="001F10AF"/>
    <w:rsid w:val="001F11E9"/>
    <w:rsid w:val="001F14CB"/>
    <w:rsid w:val="001F15BA"/>
    <w:rsid w:val="001F15E2"/>
    <w:rsid w:val="001F1611"/>
    <w:rsid w:val="001F168C"/>
    <w:rsid w:val="001F170D"/>
    <w:rsid w:val="001F18BB"/>
    <w:rsid w:val="001F1922"/>
    <w:rsid w:val="001F1932"/>
    <w:rsid w:val="001F1988"/>
    <w:rsid w:val="001F1A23"/>
    <w:rsid w:val="001F1A37"/>
    <w:rsid w:val="001F1D2E"/>
    <w:rsid w:val="001F1D4D"/>
    <w:rsid w:val="001F1D6A"/>
    <w:rsid w:val="001F1E7B"/>
    <w:rsid w:val="001F1EC6"/>
    <w:rsid w:val="001F1F47"/>
    <w:rsid w:val="001F1F78"/>
    <w:rsid w:val="001F1F80"/>
    <w:rsid w:val="001F201E"/>
    <w:rsid w:val="001F2075"/>
    <w:rsid w:val="001F2116"/>
    <w:rsid w:val="001F21A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42"/>
    <w:rsid w:val="001F37BA"/>
    <w:rsid w:val="001F3811"/>
    <w:rsid w:val="001F3824"/>
    <w:rsid w:val="001F388D"/>
    <w:rsid w:val="001F3957"/>
    <w:rsid w:val="001F3A8A"/>
    <w:rsid w:val="001F3BBF"/>
    <w:rsid w:val="001F3E2C"/>
    <w:rsid w:val="001F4000"/>
    <w:rsid w:val="001F401E"/>
    <w:rsid w:val="001F4143"/>
    <w:rsid w:val="001F414A"/>
    <w:rsid w:val="001F41CE"/>
    <w:rsid w:val="001F4456"/>
    <w:rsid w:val="001F46A5"/>
    <w:rsid w:val="001F474B"/>
    <w:rsid w:val="001F47A7"/>
    <w:rsid w:val="001F47ED"/>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547"/>
    <w:rsid w:val="001F5554"/>
    <w:rsid w:val="001F55ED"/>
    <w:rsid w:val="001F586D"/>
    <w:rsid w:val="001F5983"/>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6C"/>
    <w:rsid w:val="001F6B97"/>
    <w:rsid w:val="001F6BBD"/>
    <w:rsid w:val="001F6C12"/>
    <w:rsid w:val="001F6C88"/>
    <w:rsid w:val="001F6E50"/>
    <w:rsid w:val="001F6E75"/>
    <w:rsid w:val="001F6F59"/>
    <w:rsid w:val="001F6F8C"/>
    <w:rsid w:val="001F7190"/>
    <w:rsid w:val="001F71DB"/>
    <w:rsid w:val="001F734D"/>
    <w:rsid w:val="001F73C7"/>
    <w:rsid w:val="001F7408"/>
    <w:rsid w:val="001F7427"/>
    <w:rsid w:val="001F762A"/>
    <w:rsid w:val="001F7764"/>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0D"/>
    <w:rsid w:val="0020065E"/>
    <w:rsid w:val="00200661"/>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4AE"/>
    <w:rsid w:val="002024D2"/>
    <w:rsid w:val="00202543"/>
    <w:rsid w:val="0020254B"/>
    <w:rsid w:val="002025DD"/>
    <w:rsid w:val="002026AE"/>
    <w:rsid w:val="0020281E"/>
    <w:rsid w:val="002029A3"/>
    <w:rsid w:val="002029E8"/>
    <w:rsid w:val="00202A91"/>
    <w:rsid w:val="00202B2D"/>
    <w:rsid w:val="00202C6A"/>
    <w:rsid w:val="00202C6C"/>
    <w:rsid w:val="00202DA0"/>
    <w:rsid w:val="00202FCE"/>
    <w:rsid w:val="00202FD5"/>
    <w:rsid w:val="00203377"/>
    <w:rsid w:val="00203426"/>
    <w:rsid w:val="002034D3"/>
    <w:rsid w:val="00203540"/>
    <w:rsid w:val="00203830"/>
    <w:rsid w:val="00203911"/>
    <w:rsid w:val="00203AD7"/>
    <w:rsid w:val="00203BDF"/>
    <w:rsid w:val="00203CA3"/>
    <w:rsid w:val="00203CCB"/>
    <w:rsid w:val="00203E7D"/>
    <w:rsid w:val="00203FCA"/>
    <w:rsid w:val="0020441A"/>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38F"/>
    <w:rsid w:val="002064B7"/>
    <w:rsid w:val="002064BC"/>
    <w:rsid w:val="00206534"/>
    <w:rsid w:val="0020670A"/>
    <w:rsid w:val="00206777"/>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1B8"/>
    <w:rsid w:val="0020726D"/>
    <w:rsid w:val="0020735B"/>
    <w:rsid w:val="002073E8"/>
    <w:rsid w:val="00207401"/>
    <w:rsid w:val="0020742C"/>
    <w:rsid w:val="0020744F"/>
    <w:rsid w:val="00207562"/>
    <w:rsid w:val="002079D9"/>
    <w:rsid w:val="00207A3B"/>
    <w:rsid w:val="00207C3E"/>
    <w:rsid w:val="00207D68"/>
    <w:rsid w:val="00207F8D"/>
    <w:rsid w:val="00207FCD"/>
    <w:rsid w:val="0021010A"/>
    <w:rsid w:val="0021016B"/>
    <w:rsid w:val="00210170"/>
    <w:rsid w:val="002101CD"/>
    <w:rsid w:val="00210225"/>
    <w:rsid w:val="00210356"/>
    <w:rsid w:val="00210482"/>
    <w:rsid w:val="00210552"/>
    <w:rsid w:val="0021056F"/>
    <w:rsid w:val="00210640"/>
    <w:rsid w:val="0021092D"/>
    <w:rsid w:val="002109E6"/>
    <w:rsid w:val="002109F9"/>
    <w:rsid w:val="002109FA"/>
    <w:rsid w:val="00210BCD"/>
    <w:rsid w:val="00210C08"/>
    <w:rsid w:val="00210C8E"/>
    <w:rsid w:val="00210CA3"/>
    <w:rsid w:val="00210DCB"/>
    <w:rsid w:val="00210EA7"/>
    <w:rsid w:val="00210F32"/>
    <w:rsid w:val="00210FEE"/>
    <w:rsid w:val="00211081"/>
    <w:rsid w:val="002110F3"/>
    <w:rsid w:val="0021110F"/>
    <w:rsid w:val="00211113"/>
    <w:rsid w:val="00211161"/>
    <w:rsid w:val="002112AA"/>
    <w:rsid w:val="0021132D"/>
    <w:rsid w:val="0021132E"/>
    <w:rsid w:val="002114BD"/>
    <w:rsid w:val="00211541"/>
    <w:rsid w:val="002115C6"/>
    <w:rsid w:val="002115E4"/>
    <w:rsid w:val="0021173D"/>
    <w:rsid w:val="00211828"/>
    <w:rsid w:val="002119A9"/>
    <w:rsid w:val="002119F6"/>
    <w:rsid w:val="00211B51"/>
    <w:rsid w:val="00211B82"/>
    <w:rsid w:val="00211C40"/>
    <w:rsid w:val="00211C9A"/>
    <w:rsid w:val="00211E64"/>
    <w:rsid w:val="00211E6E"/>
    <w:rsid w:val="00211E98"/>
    <w:rsid w:val="00211F06"/>
    <w:rsid w:val="00211F5F"/>
    <w:rsid w:val="00211F9A"/>
    <w:rsid w:val="00211F9D"/>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854"/>
    <w:rsid w:val="00213936"/>
    <w:rsid w:val="002139AA"/>
    <w:rsid w:val="002139DC"/>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5"/>
    <w:rsid w:val="002144BE"/>
    <w:rsid w:val="0021479D"/>
    <w:rsid w:val="002147A1"/>
    <w:rsid w:val="002148CA"/>
    <w:rsid w:val="002148CB"/>
    <w:rsid w:val="00214A85"/>
    <w:rsid w:val="00214A97"/>
    <w:rsid w:val="00214BB0"/>
    <w:rsid w:val="00214D77"/>
    <w:rsid w:val="00214D90"/>
    <w:rsid w:val="002150AF"/>
    <w:rsid w:val="002152D1"/>
    <w:rsid w:val="00215450"/>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319"/>
    <w:rsid w:val="00217369"/>
    <w:rsid w:val="002175FF"/>
    <w:rsid w:val="002176DB"/>
    <w:rsid w:val="002176F3"/>
    <w:rsid w:val="00217792"/>
    <w:rsid w:val="0021779C"/>
    <w:rsid w:val="002177BB"/>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511"/>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D1"/>
    <w:rsid w:val="00221547"/>
    <w:rsid w:val="002216F1"/>
    <w:rsid w:val="00221936"/>
    <w:rsid w:val="002219F0"/>
    <w:rsid w:val="00221A2E"/>
    <w:rsid w:val="00221A3C"/>
    <w:rsid w:val="00221B7C"/>
    <w:rsid w:val="00221B8F"/>
    <w:rsid w:val="00221C41"/>
    <w:rsid w:val="00221CC5"/>
    <w:rsid w:val="00221DF9"/>
    <w:rsid w:val="00221EC6"/>
    <w:rsid w:val="00221EE8"/>
    <w:rsid w:val="002220ED"/>
    <w:rsid w:val="002221B0"/>
    <w:rsid w:val="0022224E"/>
    <w:rsid w:val="002222DD"/>
    <w:rsid w:val="00222340"/>
    <w:rsid w:val="002223C5"/>
    <w:rsid w:val="002223E7"/>
    <w:rsid w:val="00222416"/>
    <w:rsid w:val="00222426"/>
    <w:rsid w:val="00222586"/>
    <w:rsid w:val="00222594"/>
    <w:rsid w:val="002225F0"/>
    <w:rsid w:val="0022273F"/>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72"/>
    <w:rsid w:val="00223E7F"/>
    <w:rsid w:val="00223FC2"/>
    <w:rsid w:val="00223FD1"/>
    <w:rsid w:val="00224103"/>
    <w:rsid w:val="002241B3"/>
    <w:rsid w:val="002241CC"/>
    <w:rsid w:val="002241FD"/>
    <w:rsid w:val="002241FE"/>
    <w:rsid w:val="00224208"/>
    <w:rsid w:val="002242C4"/>
    <w:rsid w:val="002242CA"/>
    <w:rsid w:val="002242DB"/>
    <w:rsid w:val="00224333"/>
    <w:rsid w:val="00224631"/>
    <w:rsid w:val="002247C3"/>
    <w:rsid w:val="0022484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4A3"/>
    <w:rsid w:val="002254CE"/>
    <w:rsid w:val="0022558D"/>
    <w:rsid w:val="0022562B"/>
    <w:rsid w:val="00225630"/>
    <w:rsid w:val="002256CA"/>
    <w:rsid w:val="00225750"/>
    <w:rsid w:val="00225768"/>
    <w:rsid w:val="0022583F"/>
    <w:rsid w:val="002259A6"/>
    <w:rsid w:val="00225A24"/>
    <w:rsid w:val="00225AB2"/>
    <w:rsid w:val="00225B2F"/>
    <w:rsid w:val="00225CF4"/>
    <w:rsid w:val="00225D01"/>
    <w:rsid w:val="00225F15"/>
    <w:rsid w:val="0022615D"/>
    <w:rsid w:val="0022621C"/>
    <w:rsid w:val="00226278"/>
    <w:rsid w:val="002262CC"/>
    <w:rsid w:val="00226387"/>
    <w:rsid w:val="00226407"/>
    <w:rsid w:val="00226461"/>
    <w:rsid w:val="002264EC"/>
    <w:rsid w:val="0022661A"/>
    <w:rsid w:val="002267E2"/>
    <w:rsid w:val="00226AF2"/>
    <w:rsid w:val="00226D03"/>
    <w:rsid w:val="00226D40"/>
    <w:rsid w:val="00226D4F"/>
    <w:rsid w:val="00226DCF"/>
    <w:rsid w:val="00226FCA"/>
    <w:rsid w:val="002270A3"/>
    <w:rsid w:val="00227259"/>
    <w:rsid w:val="002274A1"/>
    <w:rsid w:val="002274D1"/>
    <w:rsid w:val="002275F6"/>
    <w:rsid w:val="0022786A"/>
    <w:rsid w:val="00227A7F"/>
    <w:rsid w:val="00227AFF"/>
    <w:rsid w:val="00227C8A"/>
    <w:rsid w:val="00227D5C"/>
    <w:rsid w:val="00227DAF"/>
    <w:rsid w:val="00227DD4"/>
    <w:rsid w:val="00227E4C"/>
    <w:rsid w:val="00230045"/>
    <w:rsid w:val="00230168"/>
    <w:rsid w:val="002301F7"/>
    <w:rsid w:val="0023034D"/>
    <w:rsid w:val="00230595"/>
    <w:rsid w:val="002305C5"/>
    <w:rsid w:val="00230736"/>
    <w:rsid w:val="002307D7"/>
    <w:rsid w:val="0023090E"/>
    <w:rsid w:val="0023092C"/>
    <w:rsid w:val="00230B31"/>
    <w:rsid w:val="00230BFB"/>
    <w:rsid w:val="00230D02"/>
    <w:rsid w:val="00230E59"/>
    <w:rsid w:val="00230F0E"/>
    <w:rsid w:val="00230F1C"/>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4D"/>
    <w:rsid w:val="00231CD1"/>
    <w:rsid w:val="00231CEB"/>
    <w:rsid w:val="00231E26"/>
    <w:rsid w:val="0023203A"/>
    <w:rsid w:val="0023204B"/>
    <w:rsid w:val="0023207A"/>
    <w:rsid w:val="0023209D"/>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539"/>
    <w:rsid w:val="00233602"/>
    <w:rsid w:val="00233605"/>
    <w:rsid w:val="002338FB"/>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847"/>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F91"/>
    <w:rsid w:val="002362A2"/>
    <w:rsid w:val="002362BD"/>
    <w:rsid w:val="002362E9"/>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A3"/>
    <w:rsid w:val="00236EDB"/>
    <w:rsid w:val="002371B2"/>
    <w:rsid w:val="0023729B"/>
    <w:rsid w:val="00237643"/>
    <w:rsid w:val="0023767A"/>
    <w:rsid w:val="0023769D"/>
    <w:rsid w:val="002376CF"/>
    <w:rsid w:val="00237835"/>
    <w:rsid w:val="00237840"/>
    <w:rsid w:val="00237878"/>
    <w:rsid w:val="002378AA"/>
    <w:rsid w:val="00237903"/>
    <w:rsid w:val="00237B05"/>
    <w:rsid w:val="0024001F"/>
    <w:rsid w:val="0024005B"/>
    <w:rsid w:val="002400F5"/>
    <w:rsid w:val="0024014B"/>
    <w:rsid w:val="0024024B"/>
    <w:rsid w:val="0024030B"/>
    <w:rsid w:val="00240318"/>
    <w:rsid w:val="0024044F"/>
    <w:rsid w:val="0024048D"/>
    <w:rsid w:val="0024051B"/>
    <w:rsid w:val="0024059F"/>
    <w:rsid w:val="002406F9"/>
    <w:rsid w:val="00240A2A"/>
    <w:rsid w:val="00240A2D"/>
    <w:rsid w:val="00240BFA"/>
    <w:rsid w:val="00240C49"/>
    <w:rsid w:val="00240D60"/>
    <w:rsid w:val="00240E29"/>
    <w:rsid w:val="00240E51"/>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9"/>
    <w:rsid w:val="00241D12"/>
    <w:rsid w:val="00241D35"/>
    <w:rsid w:val="00241DCC"/>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2C"/>
    <w:rsid w:val="00242E5C"/>
    <w:rsid w:val="00242E9B"/>
    <w:rsid w:val="00242EE3"/>
    <w:rsid w:val="00242F15"/>
    <w:rsid w:val="00242FD3"/>
    <w:rsid w:val="002430CC"/>
    <w:rsid w:val="002430E0"/>
    <w:rsid w:val="002433DE"/>
    <w:rsid w:val="00243444"/>
    <w:rsid w:val="00243448"/>
    <w:rsid w:val="0024345F"/>
    <w:rsid w:val="00243491"/>
    <w:rsid w:val="00243508"/>
    <w:rsid w:val="002435B5"/>
    <w:rsid w:val="0024373D"/>
    <w:rsid w:val="0024384E"/>
    <w:rsid w:val="00243875"/>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669"/>
    <w:rsid w:val="00244792"/>
    <w:rsid w:val="002448E1"/>
    <w:rsid w:val="0024491C"/>
    <w:rsid w:val="002449B7"/>
    <w:rsid w:val="00244AA9"/>
    <w:rsid w:val="00244CA4"/>
    <w:rsid w:val="00244E0A"/>
    <w:rsid w:val="00244F48"/>
    <w:rsid w:val="00244FD4"/>
    <w:rsid w:val="00245142"/>
    <w:rsid w:val="00245161"/>
    <w:rsid w:val="002451A6"/>
    <w:rsid w:val="0024520F"/>
    <w:rsid w:val="0024547E"/>
    <w:rsid w:val="00245593"/>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1AF"/>
    <w:rsid w:val="002462AD"/>
    <w:rsid w:val="002463CE"/>
    <w:rsid w:val="0024647D"/>
    <w:rsid w:val="00246538"/>
    <w:rsid w:val="00246603"/>
    <w:rsid w:val="002466DC"/>
    <w:rsid w:val="0024672B"/>
    <w:rsid w:val="002467A4"/>
    <w:rsid w:val="00246820"/>
    <w:rsid w:val="00246920"/>
    <w:rsid w:val="00246A27"/>
    <w:rsid w:val="00246B37"/>
    <w:rsid w:val="00246BD4"/>
    <w:rsid w:val="00246C34"/>
    <w:rsid w:val="00246C3E"/>
    <w:rsid w:val="00246CD1"/>
    <w:rsid w:val="00246CD9"/>
    <w:rsid w:val="00246D6A"/>
    <w:rsid w:val="00246F05"/>
    <w:rsid w:val="0024714D"/>
    <w:rsid w:val="0024714F"/>
    <w:rsid w:val="00247220"/>
    <w:rsid w:val="002473C1"/>
    <w:rsid w:val="0024740F"/>
    <w:rsid w:val="002474A1"/>
    <w:rsid w:val="00247539"/>
    <w:rsid w:val="002477E3"/>
    <w:rsid w:val="002477FB"/>
    <w:rsid w:val="00247827"/>
    <w:rsid w:val="002478DD"/>
    <w:rsid w:val="00247A36"/>
    <w:rsid w:val="00247A54"/>
    <w:rsid w:val="00247B9E"/>
    <w:rsid w:val="00247BE5"/>
    <w:rsid w:val="00247C00"/>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699"/>
    <w:rsid w:val="0025081F"/>
    <w:rsid w:val="00250934"/>
    <w:rsid w:val="00250953"/>
    <w:rsid w:val="00250A15"/>
    <w:rsid w:val="00250A17"/>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2E8"/>
    <w:rsid w:val="00252352"/>
    <w:rsid w:val="0025242A"/>
    <w:rsid w:val="00252456"/>
    <w:rsid w:val="002524E6"/>
    <w:rsid w:val="00252581"/>
    <w:rsid w:val="0025261F"/>
    <w:rsid w:val="0025266F"/>
    <w:rsid w:val="002527CD"/>
    <w:rsid w:val="00252A6F"/>
    <w:rsid w:val="00252AFF"/>
    <w:rsid w:val="00252B0E"/>
    <w:rsid w:val="00252C9F"/>
    <w:rsid w:val="00252E07"/>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B9C"/>
    <w:rsid w:val="00253C05"/>
    <w:rsid w:val="00253C8E"/>
    <w:rsid w:val="00253CCB"/>
    <w:rsid w:val="00253F15"/>
    <w:rsid w:val="00253F25"/>
    <w:rsid w:val="00253F5B"/>
    <w:rsid w:val="00254238"/>
    <w:rsid w:val="00254489"/>
    <w:rsid w:val="0025468B"/>
    <w:rsid w:val="00254968"/>
    <w:rsid w:val="002549F1"/>
    <w:rsid w:val="00254ADF"/>
    <w:rsid w:val="00254AF6"/>
    <w:rsid w:val="00254C7D"/>
    <w:rsid w:val="00254D6C"/>
    <w:rsid w:val="00254E06"/>
    <w:rsid w:val="00254F85"/>
    <w:rsid w:val="002550EC"/>
    <w:rsid w:val="002552D1"/>
    <w:rsid w:val="0025536B"/>
    <w:rsid w:val="0025541E"/>
    <w:rsid w:val="00255528"/>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516"/>
    <w:rsid w:val="0025764E"/>
    <w:rsid w:val="00257658"/>
    <w:rsid w:val="0025765D"/>
    <w:rsid w:val="00257677"/>
    <w:rsid w:val="002576B4"/>
    <w:rsid w:val="00257737"/>
    <w:rsid w:val="002577F0"/>
    <w:rsid w:val="0025784D"/>
    <w:rsid w:val="0025785D"/>
    <w:rsid w:val="002579B5"/>
    <w:rsid w:val="00257B7F"/>
    <w:rsid w:val="00257BB6"/>
    <w:rsid w:val="00257D38"/>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54D"/>
    <w:rsid w:val="00261564"/>
    <w:rsid w:val="002615FF"/>
    <w:rsid w:val="00261680"/>
    <w:rsid w:val="002616D1"/>
    <w:rsid w:val="00261843"/>
    <w:rsid w:val="002618B9"/>
    <w:rsid w:val="002618BC"/>
    <w:rsid w:val="002619D2"/>
    <w:rsid w:val="00261A34"/>
    <w:rsid w:val="00261A9E"/>
    <w:rsid w:val="00261BBB"/>
    <w:rsid w:val="00261C27"/>
    <w:rsid w:val="00261C3A"/>
    <w:rsid w:val="00261C6F"/>
    <w:rsid w:val="00261D88"/>
    <w:rsid w:val="00261E0B"/>
    <w:rsid w:val="00261E59"/>
    <w:rsid w:val="00261EED"/>
    <w:rsid w:val="00261EFB"/>
    <w:rsid w:val="00262043"/>
    <w:rsid w:val="002621A3"/>
    <w:rsid w:val="002621C6"/>
    <w:rsid w:val="0026242C"/>
    <w:rsid w:val="002625B8"/>
    <w:rsid w:val="002626C2"/>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2B2"/>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D72"/>
    <w:rsid w:val="00264E66"/>
    <w:rsid w:val="00264FB5"/>
    <w:rsid w:val="002650D2"/>
    <w:rsid w:val="0026524D"/>
    <w:rsid w:val="002652D2"/>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7B"/>
    <w:rsid w:val="002666DA"/>
    <w:rsid w:val="00266835"/>
    <w:rsid w:val="00266880"/>
    <w:rsid w:val="002669C7"/>
    <w:rsid w:val="002669FC"/>
    <w:rsid w:val="00266A70"/>
    <w:rsid w:val="00266ACE"/>
    <w:rsid w:val="00266AEE"/>
    <w:rsid w:val="00266B35"/>
    <w:rsid w:val="00266B9B"/>
    <w:rsid w:val="00266DF9"/>
    <w:rsid w:val="00266E28"/>
    <w:rsid w:val="00266F2B"/>
    <w:rsid w:val="00266F4C"/>
    <w:rsid w:val="0026701C"/>
    <w:rsid w:val="0026704A"/>
    <w:rsid w:val="002671E1"/>
    <w:rsid w:val="00267223"/>
    <w:rsid w:val="002672C5"/>
    <w:rsid w:val="002673A7"/>
    <w:rsid w:val="0026750D"/>
    <w:rsid w:val="00267540"/>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334"/>
    <w:rsid w:val="00270538"/>
    <w:rsid w:val="002705B5"/>
    <w:rsid w:val="002706A4"/>
    <w:rsid w:val="0027079F"/>
    <w:rsid w:val="00270864"/>
    <w:rsid w:val="002708F8"/>
    <w:rsid w:val="00270A26"/>
    <w:rsid w:val="00270A42"/>
    <w:rsid w:val="00270B67"/>
    <w:rsid w:val="00270C57"/>
    <w:rsid w:val="00270DD4"/>
    <w:rsid w:val="00270EA0"/>
    <w:rsid w:val="00270F7A"/>
    <w:rsid w:val="0027103C"/>
    <w:rsid w:val="0027104C"/>
    <w:rsid w:val="002710A4"/>
    <w:rsid w:val="0027128A"/>
    <w:rsid w:val="002712B9"/>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79D"/>
    <w:rsid w:val="002727A1"/>
    <w:rsid w:val="002728E5"/>
    <w:rsid w:val="00272A87"/>
    <w:rsid w:val="00272BE0"/>
    <w:rsid w:val="00272BF9"/>
    <w:rsid w:val="00272C44"/>
    <w:rsid w:val="00272C80"/>
    <w:rsid w:val="00272C97"/>
    <w:rsid w:val="00272CBE"/>
    <w:rsid w:val="00272CD7"/>
    <w:rsid w:val="00273103"/>
    <w:rsid w:val="002731CE"/>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CC3"/>
    <w:rsid w:val="00273D00"/>
    <w:rsid w:val="00273D0F"/>
    <w:rsid w:val="00273DA3"/>
    <w:rsid w:val="00273DB7"/>
    <w:rsid w:val="00273E05"/>
    <w:rsid w:val="00273FE2"/>
    <w:rsid w:val="0027405E"/>
    <w:rsid w:val="00274191"/>
    <w:rsid w:val="0027420F"/>
    <w:rsid w:val="002742E1"/>
    <w:rsid w:val="00274375"/>
    <w:rsid w:val="00274515"/>
    <w:rsid w:val="00274555"/>
    <w:rsid w:val="002745BB"/>
    <w:rsid w:val="002745EB"/>
    <w:rsid w:val="002746A7"/>
    <w:rsid w:val="00274700"/>
    <w:rsid w:val="00274736"/>
    <w:rsid w:val="00274791"/>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7D"/>
    <w:rsid w:val="002761AD"/>
    <w:rsid w:val="0027625B"/>
    <w:rsid w:val="0027630A"/>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4"/>
    <w:rsid w:val="00276EC6"/>
    <w:rsid w:val="00277059"/>
    <w:rsid w:val="00277071"/>
    <w:rsid w:val="00277114"/>
    <w:rsid w:val="002773E8"/>
    <w:rsid w:val="0027742A"/>
    <w:rsid w:val="00277435"/>
    <w:rsid w:val="0027748F"/>
    <w:rsid w:val="00277651"/>
    <w:rsid w:val="002776E2"/>
    <w:rsid w:val="0027772D"/>
    <w:rsid w:val="00277742"/>
    <w:rsid w:val="0027775F"/>
    <w:rsid w:val="0027776B"/>
    <w:rsid w:val="002777A7"/>
    <w:rsid w:val="00277870"/>
    <w:rsid w:val="00277912"/>
    <w:rsid w:val="00277972"/>
    <w:rsid w:val="00277A88"/>
    <w:rsid w:val="00277AC3"/>
    <w:rsid w:val="00277B8B"/>
    <w:rsid w:val="00277C2B"/>
    <w:rsid w:val="00277CBD"/>
    <w:rsid w:val="00277D85"/>
    <w:rsid w:val="00280011"/>
    <w:rsid w:val="00280042"/>
    <w:rsid w:val="002800D7"/>
    <w:rsid w:val="00280266"/>
    <w:rsid w:val="0028027F"/>
    <w:rsid w:val="0028034E"/>
    <w:rsid w:val="00280468"/>
    <w:rsid w:val="00280563"/>
    <w:rsid w:val="0028077A"/>
    <w:rsid w:val="0028088C"/>
    <w:rsid w:val="00280ACF"/>
    <w:rsid w:val="00280ADE"/>
    <w:rsid w:val="00280B21"/>
    <w:rsid w:val="00280B43"/>
    <w:rsid w:val="00280C81"/>
    <w:rsid w:val="00280D23"/>
    <w:rsid w:val="00280DA2"/>
    <w:rsid w:val="00280DAF"/>
    <w:rsid w:val="00280E74"/>
    <w:rsid w:val="0028111B"/>
    <w:rsid w:val="002811DC"/>
    <w:rsid w:val="0028140B"/>
    <w:rsid w:val="0028150B"/>
    <w:rsid w:val="002816A7"/>
    <w:rsid w:val="002816D0"/>
    <w:rsid w:val="002816EA"/>
    <w:rsid w:val="00281727"/>
    <w:rsid w:val="00281733"/>
    <w:rsid w:val="0028173D"/>
    <w:rsid w:val="00281A26"/>
    <w:rsid w:val="00281D08"/>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9B6"/>
    <w:rsid w:val="00282A37"/>
    <w:rsid w:val="00282A98"/>
    <w:rsid w:val="00282BFA"/>
    <w:rsid w:val="0028301C"/>
    <w:rsid w:val="0028320E"/>
    <w:rsid w:val="00283290"/>
    <w:rsid w:val="0028353F"/>
    <w:rsid w:val="00283581"/>
    <w:rsid w:val="002835FA"/>
    <w:rsid w:val="00283649"/>
    <w:rsid w:val="00283677"/>
    <w:rsid w:val="00283763"/>
    <w:rsid w:val="00283AF4"/>
    <w:rsid w:val="00283BDB"/>
    <w:rsid w:val="00283C8E"/>
    <w:rsid w:val="00283CA8"/>
    <w:rsid w:val="00283DDB"/>
    <w:rsid w:val="00283E11"/>
    <w:rsid w:val="00283EE6"/>
    <w:rsid w:val="00283F5D"/>
    <w:rsid w:val="0028417F"/>
    <w:rsid w:val="00284190"/>
    <w:rsid w:val="002842E4"/>
    <w:rsid w:val="00284349"/>
    <w:rsid w:val="00284368"/>
    <w:rsid w:val="002844EA"/>
    <w:rsid w:val="0028473F"/>
    <w:rsid w:val="00284A21"/>
    <w:rsid w:val="00284A87"/>
    <w:rsid w:val="00284CE7"/>
    <w:rsid w:val="00284CF7"/>
    <w:rsid w:val="00284F58"/>
    <w:rsid w:val="00284F5A"/>
    <w:rsid w:val="002853CF"/>
    <w:rsid w:val="00285409"/>
    <w:rsid w:val="00285536"/>
    <w:rsid w:val="002855FE"/>
    <w:rsid w:val="002857C7"/>
    <w:rsid w:val="00285995"/>
    <w:rsid w:val="002859C9"/>
    <w:rsid w:val="00285ABC"/>
    <w:rsid w:val="00285B2C"/>
    <w:rsid w:val="00285BE2"/>
    <w:rsid w:val="00285C15"/>
    <w:rsid w:val="00285C42"/>
    <w:rsid w:val="00285C6F"/>
    <w:rsid w:val="00285CAC"/>
    <w:rsid w:val="00285D51"/>
    <w:rsid w:val="00285D53"/>
    <w:rsid w:val="00285DFC"/>
    <w:rsid w:val="00285EE0"/>
    <w:rsid w:val="00285EEC"/>
    <w:rsid w:val="00285FB3"/>
    <w:rsid w:val="00285FF3"/>
    <w:rsid w:val="00286101"/>
    <w:rsid w:val="0028611D"/>
    <w:rsid w:val="002863D6"/>
    <w:rsid w:val="0028644F"/>
    <w:rsid w:val="0028654A"/>
    <w:rsid w:val="002865DA"/>
    <w:rsid w:val="002866B9"/>
    <w:rsid w:val="002868CC"/>
    <w:rsid w:val="002869FE"/>
    <w:rsid w:val="00286B25"/>
    <w:rsid w:val="00286CB6"/>
    <w:rsid w:val="00286D2B"/>
    <w:rsid w:val="002870C3"/>
    <w:rsid w:val="00287118"/>
    <w:rsid w:val="00287246"/>
    <w:rsid w:val="002872A3"/>
    <w:rsid w:val="002873C4"/>
    <w:rsid w:val="002874F2"/>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0C7"/>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B98"/>
    <w:rsid w:val="00290CC3"/>
    <w:rsid w:val="00290CCF"/>
    <w:rsid w:val="00290D42"/>
    <w:rsid w:val="00290D7E"/>
    <w:rsid w:val="00290DA5"/>
    <w:rsid w:val="00290F85"/>
    <w:rsid w:val="00290FCD"/>
    <w:rsid w:val="00291087"/>
    <w:rsid w:val="002912B5"/>
    <w:rsid w:val="002913E6"/>
    <w:rsid w:val="00291459"/>
    <w:rsid w:val="00291480"/>
    <w:rsid w:val="00291501"/>
    <w:rsid w:val="002915D0"/>
    <w:rsid w:val="002916E3"/>
    <w:rsid w:val="00291700"/>
    <w:rsid w:val="0029170C"/>
    <w:rsid w:val="00291784"/>
    <w:rsid w:val="002917FF"/>
    <w:rsid w:val="0029190F"/>
    <w:rsid w:val="00291982"/>
    <w:rsid w:val="00291B45"/>
    <w:rsid w:val="00291C62"/>
    <w:rsid w:val="00291EFB"/>
    <w:rsid w:val="00291F95"/>
    <w:rsid w:val="00291FC6"/>
    <w:rsid w:val="00291FF7"/>
    <w:rsid w:val="00292026"/>
    <w:rsid w:val="002921A2"/>
    <w:rsid w:val="00292285"/>
    <w:rsid w:val="00292368"/>
    <w:rsid w:val="00292409"/>
    <w:rsid w:val="00292459"/>
    <w:rsid w:val="00292474"/>
    <w:rsid w:val="00292538"/>
    <w:rsid w:val="002925F1"/>
    <w:rsid w:val="00292641"/>
    <w:rsid w:val="0029264E"/>
    <w:rsid w:val="002926C7"/>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8A"/>
    <w:rsid w:val="002935E6"/>
    <w:rsid w:val="00293666"/>
    <w:rsid w:val="002936EA"/>
    <w:rsid w:val="002937D1"/>
    <w:rsid w:val="00293808"/>
    <w:rsid w:val="0029393C"/>
    <w:rsid w:val="00293A0F"/>
    <w:rsid w:val="00293ACA"/>
    <w:rsid w:val="00293C0C"/>
    <w:rsid w:val="00293C34"/>
    <w:rsid w:val="00293C61"/>
    <w:rsid w:val="00293E16"/>
    <w:rsid w:val="00293EAF"/>
    <w:rsid w:val="00293EB2"/>
    <w:rsid w:val="00293F6A"/>
    <w:rsid w:val="00294023"/>
    <w:rsid w:val="00294066"/>
    <w:rsid w:val="00294075"/>
    <w:rsid w:val="00294175"/>
    <w:rsid w:val="0029419D"/>
    <w:rsid w:val="00294225"/>
    <w:rsid w:val="0029422F"/>
    <w:rsid w:val="00294325"/>
    <w:rsid w:val="002943A4"/>
    <w:rsid w:val="002943BB"/>
    <w:rsid w:val="002944E6"/>
    <w:rsid w:val="0029470D"/>
    <w:rsid w:val="00294C2D"/>
    <w:rsid w:val="00294D01"/>
    <w:rsid w:val="00294D16"/>
    <w:rsid w:val="00294D33"/>
    <w:rsid w:val="00294F2A"/>
    <w:rsid w:val="002950CB"/>
    <w:rsid w:val="00295157"/>
    <w:rsid w:val="002952E2"/>
    <w:rsid w:val="002952EB"/>
    <w:rsid w:val="00295378"/>
    <w:rsid w:val="00295446"/>
    <w:rsid w:val="00295466"/>
    <w:rsid w:val="002954C8"/>
    <w:rsid w:val="002955E8"/>
    <w:rsid w:val="002955F9"/>
    <w:rsid w:val="0029561B"/>
    <w:rsid w:val="0029565B"/>
    <w:rsid w:val="00295694"/>
    <w:rsid w:val="002956C5"/>
    <w:rsid w:val="00295846"/>
    <w:rsid w:val="0029592E"/>
    <w:rsid w:val="002959A3"/>
    <w:rsid w:val="00295A34"/>
    <w:rsid w:val="00295A68"/>
    <w:rsid w:val="00295AB6"/>
    <w:rsid w:val="00295AEB"/>
    <w:rsid w:val="00295BE1"/>
    <w:rsid w:val="00295C43"/>
    <w:rsid w:val="00295F94"/>
    <w:rsid w:val="00295FE2"/>
    <w:rsid w:val="00296121"/>
    <w:rsid w:val="00296228"/>
    <w:rsid w:val="00296243"/>
    <w:rsid w:val="00296279"/>
    <w:rsid w:val="002962DD"/>
    <w:rsid w:val="00296526"/>
    <w:rsid w:val="00296543"/>
    <w:rsid w:val="002965D5"/>
    <w:rsid w:val="00296B41"/>
    <w:rsid w:val="00296BB3"/>
    <w:rsid w:val="00296CA3"/>
    <w:rsid w:val="00296FA0"/>
    <w:rsid w:val="00297137"/>
    <w:rsid w:val="0029725E"/>
    <w:rsid w:val="002973DB"/>
    <w:rsid w:val="0029753D"/>
    <w:rsid w:val="00297574"/>
    <w:rsid w:val="0029791A"/>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742"/>
    <w:rsid w:val="002A07EF"/>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21"/>
    <w:rsid w:val="002A1C3C"/>
    <w:rsid w:val="002A1D49"/>
    <w:rsid w:val="002A1DC7"/>
    <w:rsid w:val="002A1E08"/>
    <w:rsid w:val="002A1E8E"/>
    <w:rsid w:val="002A2087"/>
    <w:rsid w:val="002A209E"/>
    <w:rsid w:val="002A2168"/>
    <w:rsid w:val="002A24A3"/>
    <w:rsid w:val="002A24E9"/>
    <w:rsid w:val="002A2552"/>
    <w:rsid w:val="002A2566"/>
    <w:rsid w:val="002A26D9"/>
    <w:rsid w:val="002A27C3"/>
    <w:rsid w:val="002A286E"/>
    <w:rsid w:val="002A2942"/>
    <w:rsid w:val="002A2A1A"/>
    <w:rsid w:val="002A2A3E"/>
    <w:rsid w:val="002A2AEF"/>
    <w:rsid w:val="002A2AF8"/>
    <w:rsid w:val="002A2B41"/>
    <w:rsid w:val="002A2B6E"/>
    <w:rsid w:val="002A2B90"/>
    <w:rsid w:val="002A2C36"/>
    <w:rsid w:val="002A2C52"/>
    <w:rsid w:val="002A2E0A"/>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66F"/>
    <w:rsid w:val="002A36B3"/>
    <w:rsid w:val="002A3795"/>
    <w:rsid w:val="002A37DC"/>
    <w:rsid w:val="002A3866"/>
    <w:rsid w:val="002A386A"/>
    <w:rsid w:val="002A38E1"/>
    <w:rsid w:val="002A3AD7"/>
    <w:rsid w:val="002A3BE0"/>
    <w:rsid w:val="002A3BF6"/>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D"/>
    <w:rsid w:val="002A4C08"/>
    <w:rsid w:val="002A4D27"/>
    <w:rsid w:val="002A4E42"/>
    <w:rsid w:val="002A4E68"/>
    <w:rsid w:val="002A4E8D"/>
    <w:rsid w:val="002A4E98"/>
    <w:rsid w:val="002A4F43"/>
    <w:rsid w:val="002A5004"/>
    <w:rsid w:val="002A5297"/>
    <w:rsid w:val="002A5361"/>
    <w:rsid w:val="002A54A1"/>
    <w:rsid w:val="002A564B"/>
    <w:rsid w:val="002A5780"/>
    <w:rsid w:val="002A59DA"/>
    <w:rsid w:val="002A5A26"/>
    <w:rsid w:val="002A5D2B"/>
    <w:rsid w:val="002A5E3A"/>
    <w:rsid w:val="002A5EFF"/>
    <w:rsid w:val="002A5F93"/>
    <w:rsid w:val="002A6250"/>
    <w:rsid w:val="002A6258"/>
    <w:rsid w:val="002A6437"/>
    <w:rsid w:val="002A649C"/>
    <w:rsid w:val="002A6527"/>
    <w:rsid w:val="002A655B"/>
    <w:rsid w:val="002A6578"/>
    <w:rsid w:val="002A65A7"/>
    <w:rsid w:val="002A6741"/>
    <w:rsid w:val="002A678B"/>
    <w:rsid w:val="002A683E"/>
    <w:rsid w:val="002A69AF"/>
    <w:rsid w:val="002A6AE9"/>
    <w:rsid w:val="002A6B95"/>
    <w:rsid w:val="002A6BF3"/>
    <w:rsid w:val="002A6C9D"/>
    <w:rsid w:val="002A6CC5"/>
    <w:rsid w:val="002A6DD5"/>
    <w:rsid w:val="002A6E79"/>
    <w:rsid w:val="002A6E97"/>
    <w:rsid w:val="002A6F12"/>
    <w:rsid w:val="002A6F65"/>
    <w:rsid w:val="002A702A"/>
    <w:rsid w:val="002A70DD"/>
    <w:rsid w:val="002A713B"/>
    <w:rsid w:val="002A732F"/>
    <w:rsid w:val="002A748D"/>
    <w:rsid w:val="002A7631"/>
    <w:rsid w:val="002A783A"/>
    <w:rsid w:val="002A7897"/>
    <w:rsid w:val="002A7925"/>
    <w:rsid w:val="002A7A95"/>
    <w:rsid w:val="002A7B77"/>
    <w:rsid w:val="002A7BF0"/>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BC4"/>
    <w:rsid w:val="002B0DB1"/>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B8"/>
    <w:rsid w:val="002B21E0"/>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D25"/>
    <w:rsid w:val="002B2D28"/>
    <w:rsid w:val="002B31AE"/>
    <w:rsid w:val="002B31B8"/>
    <w:rsid w:val="002B3253"/>
    <w:rsid w:val="002B3349"/>
    <w:rsid w:val="002B3373"/>
    <w:rsid w:val="002B3539"/>
    <w:rsid w:val="002B356D"/>
    <w:rsid w:val="002B3672"/>
    <w:rsid w:val="002B38E1"/>
    <w:rsid w:val="002B3A38"/>
    <w:rsid w:val="002B3B49"/>
    <w:rsid w:val="002B3BD4"/>
    <w:rsid w:val="002B3C64"/>
    <w:rsid w:val="002B3CB1"/>
    <w:rsid w:val="002B3CFC"/>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794"/>
    <w:rsid w:val="002B59E5"/>
    <w:rsid w:val="002B5A0E"/>
    <w:rsid w:val="002B5AB4"/>
    <w:rsid w:val="002B5ABB"/>
    <w:rsid w:val="002B5B02"/>
    <w:rsid w:val="002B5C1E"/>
    <w:rsid w:val="002B5E44"/>
    <w:rsid w:val="002B5E67"/>
    <w:rsid w:val="002B5E6A"/>
    <w:rsid w:val="002B5E6E"/>
    <w:rsid w:val="002B5E74"/>
    <w:rsid w:val="002B5E9B"/>
    <w:rsid w:val="002B5EA2"/>
    <w:rsid w:val="002B5F0B"/>
    <w:rsid w:val="002B5FAA"/>
    <w:rsid w:val="002B5FBF"/>
    <w:rsid w:val="002B6029"/>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E64"/>
    <w:rsid w:val="002B6FA8"/>
    <w:rsid w:val="002B6FCF"/>
    <w:rsid w:val="002B7069"/>
    <w:rsid w:val="002B715B"/>
    <w:rsid w:val="002B74C2"/>
    <w:rsid w:val="002B74EA"/>
    <w:rsid w:val="002B76D4"/>
    <w:rsid w:val="002B76F3"/>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4AB"/>
    <w:rsid w:val="002C06A7"/>
    <w:rsid w:val="002C0762"/>
    <w:rsid w:val="002C08F7"/>
    <w:rsid w:val="002C0907"/>
    <w:rsid w:val="002C09E5"/>
    <w:rsid w:val="002C0A65"/>
    <w:rsid w:val="002C0CD8"/>
    <w:rsid w:val="002C0E36"/>
    <w:rsid w:val="002C0E37"/>
    <w:rsid w:val="002C0F28"/>
    <w:rsid w:val="002C1026"/>
    <w:rsid w:val="002C11CA"/>
    <w:rsid w:val="002C126E"/>
    <w:rsid w:val="002C12C9"/>
    <w:rsid w:val="002C1332"/>
    <w:rsid w:val="002C1428"/>
    <w:rsid w:val="002C1518"/>
    <w:rsid w:val="002C15C9"/>
    <w:rsid w:val="002C1623"/>
    <w:rsid w:val="002C16D8"/>
    <w:rsid w:val="002C1854"/>
    <w:rsid w:val="002C1865"/>
    <w:rsid w:val="002C186A"/>
    <w:rsid w:val="002C18D6"/>
    <w:rsid w:val="002C19D5"/>
    <w:rsid w:val="002C1A78"/>
    <w:rsid w:val="002C1B45"/>
    <w:rsid w:val="002C1BAA"/>
    <w:rsid w:val="002C1C81"/>
    <w:rsid w:val="002C1D78"/>
    <w:rsid w:val="002C1DDD"/>
    <w:rsid w:val="002C1E08"/>
    <w:rsid w:val="002C1EF9"/>
    <w:rsid w:val="002C1FC3"/>
    <w:rsid w:val="002C21F4"/>
    <w:rsid w:val="002C2226"/>
    <w:rsid w:val="002C2279"/>
    <w:rsid w:val="002C2288"/>
    <w:rsid w:val="002C22F5"/>
    <w:rsid w:val="002C23D7"/>
    <w:rsid w:val="002C241A"/>
    <w:rsid w:val="002C2436"/>
    <w:rsid w:val="002C24B6"/>
    <w:rsid w:val="002C259D"/>
    <w:rsid w:val="002C2717"/>
    <w:rsid w:val="002C275B"/>
    <w:rsid w:val="002C2787"/>
    <w:rsid w:val="002C2789"/>
    <w:rsid w:val="002C27D2"/>
    <w:rsid w:val="002C28DA"/>
    <w:rsid w:val="002C2DD6"/>
    <w:rsid w:val="002C2E51"/>
    <w:rsid w:val="002C2EDB"/>
    <w:rsid w:val="002C2F18"/>
    <w:rsid w:val="002C2FE9"/>
    <w:rsid w:val="002C3234"/>
    <w:rsid w:val="002C33F7"/>
    <w:rsid w:val="002C3459"/>
    <w:rsid w:val="002C34B7"/>
    <w:rsid w:val="002C3518"/>
    <w:rsid w:val="002C3532"/>
    <w:rsid w:val="002C3570"/>
    <w:rsid w:val="002C359A"/>
    <w:rsid w:val="002C35EF"/>
    <w:rsid w:val="002C366D"/>
    <w:rsid w:val="002C36B7"/>
    <w:rsid w:val="002C36BF"/>
    <w:rsid w:val="002C3935"/>
    <w:rsid w:val="002C3A25"/>
    <w:rsid w:val="002C3B2A"/>
    <w:rsid w:val="002C3BF9"/>
    <w:rsid w:val="002C3C3F"/>
    <w:rsid w:val="002C3C77"/>
    <w:rsid w:val="002C3EA4"/>
    <w:rsid w:val="002C3EAD"/>
    <w:rsid w:val="002C3F1D"/>
    <w:rsid w:val="002C3F6B"/>
    <w:rsid w:val="002C3FB3"/>
    <w:rsid w:val="002C3FF9"/>
    <w:rsid w:val="002C40B4"/>
    <w:rsid w:val="002C40F1"/>
    <w:rsid w:val="002C41B6"/>
    <w:rsid w:val="002C42F0"/>
    <w:rsid w:val="002C42FA"/>
    <w:rsid w:val="002C435D"/>
    <w:rsid w:val="002C4406"/>
    <w:rsid w:val="002C4445"/>
    <w:rsid w:val="002C4907"/>
    <w:rsid w:val="002C4AD3"/>
    <w:rsid w:val="002C4B00"/>
    <w:rsid w:val="002C4C1B"/>
    <w:rsid w:val="002C4CE3"/>
    <w:rsid w:val="002C4D7E"/>
    <w:rsid w:val="002C4D87"/>
    <w:rsid w:val="002C5050"/>
    <w:rsid w:val="002C5251"/>
    <w:rsid w:val="002C54E1"/>
    <w:rsid w:val="002C5560"/>
    <w:rsid w:val="002C55E7"/>
    <w:rsid w:val="002C56C4"/>
    <w:rsid w:val="002C5763"/>
    <w:rsid w:val="002C5782"/>
    <w:rsid w:val="002C5830"/>
    <w:rsid w:val="002C5912"/>
    <w:rsid w:val="002C5A5C"/>
    <w:rsid w:val="002C5BEC"/>
    <w:rsid w:val="002C5C18"/>
    <w:rsid w:val="002C5C26"/>
    <w:rsid w:val="002C5C8E"/>
    <w:rsid w:val="002C5EED"/>
    <w:rsid w:val="002C60D0"/>
    <w:rsid w:val="002C6374"/>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DD0"/>
    <w:rsid w:val="002D0E3C"/>
    <w:rsid w:val="002D0EB4"/>
    <w:rsid w:val="002D0F33"/>
    <w:rsid w:val="002D0F98"/>
    <w:rsid w:val="002D0FF1"/>
    <w:rsid w:val="002D10A6"/>
    <w:rsid w:val="002D11FE"/>
    <w:rsid w:val="002D1200"/>
    <w:rsid w:val="002D123D"/>
    <w:rsid w:val="002D12E6"/>
    <w:rsid w:val="002D1345"/>
    <w:rsid w:val="002D13F7"/>
    <w:rsid w:val="002D1450"/>
    <w:rsid w:val="002D1471"/>
    <w:rsid w:val="002D14E9"/>
    <w:rsid w:val="002D153E"/>
    <w:rsid w:val="002D1577"/>
    <w:rsid w:val="002D15D9"/>
    <w:rsid w:val="002D1677"/>
    <w:rsid w:val="002D16A2"/>
    <w:rsid w:val="002D1766"/>
    <w:rsid w:val="002D190C"/>
    <w:rsid w:val="002D1C30"/>
    <w:rsid w:val="002D1DAB"/>
    <w:rsid w:val="002D1E3C"/>
    <w:rsid w:val="002D1EC9"/>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475"/>
    <w:rsid w:val="002D3526"/>
    <w:rsid w:val="002D355B"/>
    <w:rsid w:val="002D355E"/>
    <w:rsid w:val="002D3699"/>
    <w:rsid w:val="002D36A2"/>
    <w:rsid w:val="002D3774"/>
    <w:rsid w:val="002D3782"/>
    <w:rsid w:val="002D382B"/>
    <w:rsid w:val="002D3958"/>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EC"/>
    <w:rsid w:val="002D428A"/>
    <w:rsid w:val="002D4450"/>
    <w:rsid w:val="002D45B4"/>
    <w:rsid w:val="002D4890"/>
    <w:rsid w:val="002D48D3"/>
    <w:rsid w:val="002D4926"/>
    <w:rsid w:val="002D4977"/>
    <w:rsid w:val="002D49BE"/>
    <w:rsid w:val="002D4A36"/>
    <w:rsid w:val="002D4AF7"/>
    <w:rsid w:val="002D4CCD"/>
    <w:rsid w:val="002D4E24"/>
    <w:rsid w:val="002D4EB2"/>
    <w:rsid w:val="002D5020"/>
    <w:rsid w:val="002D5053"/>
    <w:rsid w:val="002D50DC"/>
    <w:rsid w:val="002D5183"/>
    <w:rsid w:val="002D5374"/>
    <w:rsid w:val="002D5376"/>
    <w:rsid w:val="002D561A"/>
    <w:rsid w:val="002D5854"/>
    <w:rsid w:val="002D598F"/>
    <w:rsid w:val="002D5B68"/>
    <w:rsid w:val="002D5BE9"/>
    <w:rsid w:val="002D5C3D"/>
    <w:rsid w:val="002D5D0C"/>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A45"/>
    <w:rsid w:val="002D6B1C"/>
    <w:rsid w:val="002D6B30"/>
    <w:rsid w:val="002D6B6F"/>
    <w:rsid w:val="002D6BDB"/>
    <w:rsid w:val="002D6C7A"/>
    <w:rsid w:val="002D6D27"/>
    <w:rsid w:val="002D6D50"/>
    <w:rsid w:val="002D6D6B"/>
    <w:rsid w:val="002D6E75"/>
    <w:rsid w:val="002D7006"/>
    <w:rsid w:val="002D7239"/>
    <w:rsid w:val="002D7300"/>
    <w:rsid w:val="002D7367"/>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E3E"/>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992"/>
    <w:rsid w:val="002E0A05"/>
    <w:rsid w:val="002E0B32"/>
    <w:rsid w:val="002E0CCE"/>
    <w:rsid w:val="002E0D5E"/>
    <w:rsid w:val="002E0D92"/>
    <w:rsid w:val="002E0DE0"/>
    <w:rsid w:val="002E0DF5"/>
    <w:rsid w:val="002E0E40"/>
    <w:rsid w:val="002E0E77"/>
    <w:rsid w:val="002E0F1A"/>
    <w:rsid w:val="002E0F2E"/>
    <w:rsid w:val="002E0FBC"/>
    <w:rsid w:val="002E0FC1"/>
    <w:rsid w:val="002E1062"/>
    <w:rsid w:val="002E1083"/>
    <w:rsid w:val="002E110B"/>
    <w:rsid w:val="002E11D8"/>
    <w:rsid w:val="002E123D"/>
    <w:rsid w:val="002E1256"/>
    <w:rsid w:val="002E1385"/>
    <w:rsid w:val="002E13C3"/>
    <w:rsid w:val="002E15F8"/>
    <w:rsid w:val="002E184D"/>
    <w:rsid w:val="002E193D"/>
    <w:rsid w:val="002E1999"/>
    <w:rsid w:val="002E19E4"/>
    <w:rsid w:val="002E1A4A"/>
    <w:rsid w:val="002E1B44"/>
    <w:rsid w:val="002E1BA5"/>
    <w:rsid w:val="002E1BFA"/>
    <w:rsid w:val="002E1CCA"/>
    <w:rsid w:val="002E1DED"/>
    <w:rsid w:val="002E1F60"/>
    <w:rsid w:val="002E210B"/>
    <w:rsid w:val="002E2305"/>
    <w:rsid w:val="002E2340"/>
    <w:rsid w:val="002E2365"/>
    <w:rsid w:val="002E2435"/>
    <w:rsid w:val="002E26FB"/>
    <w:rsid w:val="002E284A"/>
    <w:rsid w:val="002E284E"/>
    <w:rsid w:val="002E28D5"/>
    <w:rsid w:val="002E28E5"/>
    <w:rsid w:val="002E2AC3"/>
    <w:rsid w:val="002E2AEC"/>
    <w:rsid w:val="002E2C93"/>
    <w:rsid w:val="002E2CB2"/>
    <w:rsid w:val="002E2CCE"/>
    <w:rsid w:val="002E2D33"/>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0A8"/>
    <w:rsid w:val="002E4167"/>
    <w:rsid w:val="002E4241"/>
    <w:rsid w:val="002E4307"/>
    <w:rsid w:val="002E4313"/>
    <w:rsid w:val="002E4407"/>
    <w:rsid w:val="002E4451"/>
    <w:rsid w:val="002E4467"/>
    <w:rsid w:val="002E449F"/>
    <w:rsid w:val="002E461B"/>
    <w:rsid w:val="002E473C"/>
    <w:rsid w:val="002E47FD"/>
    <w:rsid w:val="002E4850"/>
    <w:rsid w:val="002E4A82"/>
    <w:rsid w:val="002E4BCC"/>
    <w:rsid w:val="002E4C91"/>
    <w:rsid w:val="002E4D11"/>
    <w:rsid w:val="002E4DCB"/>
    <w:rsid w:val="002E4ED1"/>
    <w:rsid w:val="002E4F0B"/>
    <w:rsid w:val="002E4F5A"/>
    <w:rsid w:val="002E4FDB"/>
    <w:rsid w:val="002E50D3"/>
    <w:rsid w:val="002E5169"/>
    <w:rsid w:val="002E5181"/>
    <w:rsid w:val="002E5225"/>
    <w:rsid w:val="002E5243"/>
    <w:rsid w:val="002E5305"/>
    <w:rsid w:val="002E5516"/>
    <w:rsid w:val="002E5638"/>
    <w:rsid w:val="002E56C6"/>
    <w:rsid w:val="002E5817"/>
    <w:rsid w:val="002E589F"/>
    <w:rsid w:val="002E58BF"/>
    <w:rsid w:val="002E58CA"/>
    <w:rsid w:val="002E5B43"/>
    <w:rsid w:val="002E5E1A"/>
    <w:rsid w:val="002E5EB8"/>
    <w:rsid w:val="002E5EF6"/>
    <w:rsid w:val="002E5F00"/>
    <w:rsid w:val="002E5F6B"/>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6F53"/>
    <w:rsid w:val="002E7181"/>
    <w:rsid w:val="002E72D0"/>
    <w:rsid w:val="002E739B"/>
    <w:rsid w:val="002E7401"/>
    <w:rsid w:val="002E746F"/>
    <w:rsid w:val="002E752A"/>
    <w:rsid w:val="002E767E"/>
    <w:rsid w:val="002E7727"/>
    <w:rsid w:val="002E773B"/>
    <w:rsid w:val="002E786C"/>
    <w:rsid w:val="002E792D"/>
    <w:rsid w:val="002E7962"/>
    <w:rsid w:val="002E7AB9"/>
    <w:rsid w:val="002E7ADC"/>
    <w:rsid w:val="002E7B68"/>
    <w:rsid w:val="002E7CFF"/>
    <w:rsid w:val="002E7E43"/>
    <w:rsid w:val="002E7E71"/>
    <w:rsid w:val="002F01DF"/>
    <w:rsid w:val="002F01E8"/>
    <w:rsid w:val="002F0282"/>
    <w:rsid w:val="002F06BB"/>
    <w:rsid w:val="002F06D4"/>
    <w:rsid w:val="002F0754"/>
    <w:rsid w:val="002F0771"/>
    <w:rsid w:val="002F078C"/>
    <w:rsid w:val="002F0799"/>
    <w:rsid w:val="002F0854"/>
    <w:rsid w:val="002F097D"/>
    <w:rsid w:val="002F09C9"/>
    <w:rsid w:val="002F0A3F"/>
    <w:rsid w:val="002F0AF9"/>
    <w:rsid w:val="002F0BBB"/>
    <w:rsid w:val="002F0CCB"/>
    <w:rsid w:val="002F0F74"/>
    <w:rsid w:val="002F0FBE"/>
    <w:rsid w:val="002F100D"/>
    <w:rsid w:val="002F10C1"/>
    <w:rsid w:val="002F11E2"/>
    <w:rsid w:val="002F11FC"/>
    <w:rsid w:val="002F122F"/>
    <w:rsid w:val="002F1340"/>
    <w:rsid w:val="002F13CA"/>
    <w:rsid w:val="002F14E6"/>
    <w:rsid w:val="002F14EF"/>
    <w:rsid w:val="002F152A"/>
    <w:rsid w:val="002F15A4"/>
    <w:rsid w:val="002F1695"/>
    <w:rsid w:val="002F1722"/>
    <w:rsid w:val="002F17A1"/>
    <w:rsid w:val="002F18B0"/>
    <w:rsid w:val="002F1903"/>
    <w:rsid w:val="002F1923"/>
    <w:rsid w:val="002F192D"/>
    <w:rsid w:val="002F19DB"/>
    <w:rsid w:val="002F1AA8"/>
    <w:rsid w:val="002F1ABD"/>
    <w:rsid w:val="002F1ACE"/>
    <w:rsid w:val="002F1BCB"/>
    <w:rsid w:val="002F1C8E"/>
    <w:rsid w:val="002F1DB6"/>
    <w:rsid w:val="002F1EC2"/>
    <w:rsid w:val="002F222B"/>
    <w:rsid w:val="002F22AD"/>
    <w:rsid w:val="002F2416"/>
    <w:rsid w:val="002F24C2"/>
    <w:rsid w:val="002F24D4"/>
    <w:rsid w:val="002F251C"/>
    <w:rsid w:val="002F25FA"/>
    <w:rsid w:val="002F27DF"/>
    <w:rsid w:val="002F280F"/>
    <w:rsid w:val="002F28CC"/>
    <w:rsid w:val="002F28D2"/>
    <w:rsid w:val="002F2975"/>
    <w:rsid w:val="002F299F"/>
    <w:rsid w:val="002F2A21"/>
    <w:rsid w:val="002F2A31"/>
    <w:rsid w:val="002F2A93"/>
    <w:rsid w:val="002F2A9B"/>
    <w:rsid w:val="002F2B6D"/>
    <w:rsid w:val="002F2E17"/>
    <w:rsid w:val="002F2ED5"/>
    <w:rsid w:val="002F2FE4"/>
    <w:rsid w:val="002F310A"/>
    <w:rsid w:val="002F3134"/>
    <w:rsid w:val="002F3163"/>
    <w:rsid w:val="002F3181"/>
    <w:rsid w:val="002F325D"/>
    <w:rsid w:val="002F3270"/>
    <w:rsid w:val="002F334A"/>
    <w:rsid w:val="002F33DE"/>
    <w:rsid w:val="002F33E6"/>
    <w:rsid w:val="002F33EB"/>
    <w:rsid w:val="002F3410"/>
    <w:rsid w:val="002F347C"/>
    <w:rsid w:val="002F3502"/>
    <w:rsid w:val="002F353D"/>
    <w:rsid w:val="002F35B1"/>
    <w:rsid w:val="002F37C7"/>
    <w:rsid w:val="002F394F"/>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C67"/>
    <w:rsid w:val="002F5C71"/>
    <w:rsid w:val="002F5C81"/>
    <w:rsid w:val="002F5E63"/>
    <w:rsid w:val="002F5E9B"/>
    <w:rsid w:val="002F5FB2"/>
    <w:rsid w:val="002F6072"/>
    <w:rsid w:val="002F6222"/>
    <w:rsid w:val="002F6223"/>
    <w:rsid w:val="002F63A4"/>
    <w:rsid w:val="002F63B8"/>
    <w:rsid w:val="002F64FA"/>
    <w:rsid w:val="002F6631"/>
    <w:rsid w:val="002F663D"/>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986"/>
    <w:rsid w:val="002F7A0F"/>
    <w:rsid w:val="002F7A48"/>
    <w:rsid w:val="002F7A87"/>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59D"/>
    <w:rsid w:val="003006C8"/>
    <w:rsid w:val="00300758"/>
    <w:rsid w:val="003008B1"/>
    <w:rsid w:val="00300A50"/>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CE"/>
    <w:rsid w:val="00301A5E"/>
    <w:rsid w:val="00301AB9"/>
    <w:rsid w:val="00301F5A"/>
    <w:rsid w:val="003020C2"/>
    <w:rsid w:val="003021FB"/>
    <w:rsid w:val="00302324"/>
    <w:rsid w:val="00302491"/>
    <w:rsid w:val="003024B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E09"/>
    <w:rsid w:val="00303E86"/>
    <w:rsid w:val="00303EB6"/>
    <w:rsid w:val="00303FD0"/>
    <w:rsid w:val="0030404D"/>
    <w:rsid w:val="00304052"/>
    <w:rsid w:val="003040BC"/>
    <w:rsid w:val="003041D5"/>
    <w:rsid w:val="003043F9"/>
    <w:rsid w:val="003046E6"/>
    <w:rsid w:val="003049AF"/>
    <w:rsid w:val="00304B8A"/>
    <w:rsid w:val="00304D66"/>
    <w:rsid w:val="00304D7E"/>
    <w:rsid w:val="00304D8F"/>
    <w:rsid w:val="00304DC4"/>
    <w:rsid w:val="00304DD8"/>
    <w:rsid w:val="003051EF"/>
    <w:rsid w:val="003051FD"/>
    <w:rsid w:val="003052B4"/>
    <w:rsid w:val="00305328"/>
    <w:rsid w:val="00305369"/>
    <w:rsid w:val="003053E7"/>
    <w:rsid w:val="00305430"/>
    <w:rsid w:val="00305567"/>
    <w:rsid w:val="003055F1"/>
    <w:rsid w:val="00305672"/>
    <w:rsid w:val="0030572B"/>
    <w:rsid w:val="003057A0"/>
    <w:rsid w:val="00305888"/>
    <w:rsid w:val="00305A3A"/>
    <w:rsid w:val="00305A43"/>
    <w:rsid w:val="00305AC2"/>
    <w:rsid w:val="00305AD7"/>
    <w:rsid w:val="00305C58"/>
    <w:rsid w:val="00305CC5"/>
    <w:rsid w:val="00305D31"/>
    <w:rsid w:val="00305EEF"/>
    <w:rsid w:val="00305FD6"/>
    <w:rsid w:val="00306100"/>
    <w:rsid w:val="0030613C"/>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134"/>
    <w:rsid w:val="0030713B"/>
    <w:rsid w:val="003072E4"/>
    <w:rsid w:val="003073EE"/>
    <w:rsid w:val="0030746D"/>
    <w:rsid w:val="003074C3"/>
    <w:rsid w:val="003074FC"/>
    <w:rsid w:val="003075F3"/>
    <w:rsid w:val="00307689"/>
    <w:rsid w:val="003076B6"/>
    <w:rsid w:val="0030775B"/>
    <w:rsid w:val="003077A9"/>
    <w:rsid w:val="00307825"/>
    <w:rsid w:val="0030792C"/>
    <w:rsid w:val="00307B52"/>
    <w:rsid w:val="00307BC2"/>
    <w:rsid w:val="00307C7E"/>
    <w:rsid w:val="00307DA9"/>
    <w:rsid w:val="00307DB4"/>
    <w:rsid w:val="00307DE7"/>
    <w:rsid w:val="00307E65"/>
    <w:rsid w:val="00307EA5"/>
    <w:rsid w:val="00307F0D"/>
    <w:rsid w:val="00307FF9"/>
    <w:rsid w:val="003101CB"/>
    <w:rsid w:val="0031026E"/>
    <w:rsid w:val="00310448"/>
    <w:rsid w:val="00310477"/>
    <w:rsid w:val="0031077C"/>
    <w:rsid w:val="003108B3"/>
    <w:rsid w:val="003109C4"/>
    <w:rsid w:val="00310A02"/>
    <w:rsid w:val="00310AD6"/>
    <w:rsid w:val="00310B29"/>
    <w:rsid w:val="00310BAE"/>
    <w:rsid w:val="00310BD9"/>
    <w:rsid w:val="00311080"/>
    <w:rsid w:val="00311106"/>
    <w:rsid w:val="00311172"/>
    <w:rsid w:val="003112A4"/>
    <w:rsid w:val="003113BE"/>
    <w:rsid w:val="0031152F"/>
    <w:rsid w:val="003115C6"/>
    <w:rsid w:val="00311656"/>
    <w:rsid w:val="003116D4"/>
    <w:rsid w:val="003116DD"/>
    <w:rsid w:val="003116E2"/>
    <w:rsid w:val="00311772"/>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71"/>
    <w:rsid w:val="00312880"/>
    <w:rsid w:val="0031293B"/>
    <w:rsid w:val="00312954"/>
    <w:rsid w:val="00312973"/>
    <w:rsid w:val="00312B21"/>
    <w:rsid w:val="00312BA8"/>
    <w:rsid w:val="00312CF5"/>
    <w:rsid w:val="00312D1E"/>
    <w:rsid w:val="00312D53"/>
    <w:rsid w:val="0031316C"/>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3F8D"/>
    <w:rsid w:val="003140FF"/>
    <w:rsid w:val="00314114"/>
    <w:rsid w:val="00314117"/>
    <w:rsid w:val="00314297"/>
    <w:rsid w:val="00314307"/>
    <w:rsid w:val="0031432C"/>
    <w:rsid w:val="00314586"/>
    <w:rsid w:val="00314977"/>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6DD"/>
    <w:rsid w:val="0031675F"/>
    <w:rsid w:val="003167C5"/>
    <w:rsid w:val="003167EC"/>
    <w:rsid w:val="003168AC"/>
    <w:rsid w:val="003169D5"/>
    <w:rsid w:val="003169E4"/>
    <w:rsid w:val="00316AD2"/>
    <w:rsid w:val="00316D86"/>
    <w:rsid w:val="00316DE4"/>
    <w:rsid w:val="00316E66"/>
    <w:rsid w:val="00317101"/>
    <w:rsid w:val="003171BD"/>
    <w:rsid w:val="00317203"/>
    <w:rsid w:val="0031722E"/>
    <w:rsid w:val="0031741F"/>
    <w:rsid w:val="00317435"/>
    <w:rsid w:val="00317507"/>
    <w:rsid w:val="003176BB"/>
    <w:rsid w:val="003176E0"/>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8E"/>
    <w:rsid w:val="00320615"/>
    <w:rsid w:val="003206FC"/>
    <w:rsid w:val="0032093E"/>
    <w:rsid w:val="00320993"/>
    <w:rsid w:val="00320BFF"/>
    <w:rsid w:val="00320C69"/>
    <w:rsid w:val="00320C8D"/>
    <w:rsid w:val="00320D0F"/>
    <w:rsid w:val="00320D10"/>
    <w:rsid w:val="00320DBB"/>
    <w:rsid w:val="00320DDF"/>
    <w:rsid w:val="00320DEB"/>
    <w:rsid w:val="00320F80"/>
    <w:rsid w:val="0032108C"/>
    <w:rsid w:val="0032109C"/>
    <w:rsid w:val="003214AA"/>
    <w:rsid w:val="003215C0"/>
    <w:rsid w:val="00321635"/>
    <w:rsid w:val="00321855"/>
    <w:rsid w:val="00321B5A"/>
    <w:rsid w:val="00321D41"/>
    <w:rsid w:val="00321F62"/>
    <w:rsid w:val="00321F64"/>
    <w:rsid w:val="00321FBC"/>
    <w:rsid w:val="0032229C"/>
    <w:rsid w:val="003222F9"/>
    <w:rsid w:val="00322323"/>
    <w:rsid w:val="00322402"/>
    <w:rsid w:val="003224EC"/>
    <w:rsid w:val="003224F2"/>
    <w:rsid w:val="0032260C"/>
    <w:rsid w:val="00322692"/>
    <w:rsid w:val="003226A9"/>
    <w:rsid w:val="003227E3"/>
    <w:rsid w:val="0032286A"/>
    <w:rsid w:val="0032289C"/>
    <w:rsid w:val="00322902"/>
    <w:rsid w:val="00322A30"/>
    <w:rsid w:val="00322AA9"/>
    <w:rsid w:val="00322BEF"/>
    <w:rsid w:val="00322C38"/>
    <w:rsid w:val="00322CCB"/>
    <w:rsid w:val="00322CCC"/>
    <w:rsid w:val="00322F2D"/>
    <w:rsid w:val="0032300E"/>
    <w:rsid w:val="0032302A"/>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21"/>
    <w:rsid w:val="00323FEB"/>
    <w:rsid w:val="0032400D"/>
    <w:rsid w:val="003240C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653"/>
    <w:rsid w:val="003258D5"/>
    <w:rsid w:val="00325A97"/>
    <w:rsid w:val="00325B72"/>
    <w:rsid w:val="00325CBE"/>
    <w:rsid w:val="00325CDD"/>
    <w:rsid w:val="00325E24"/>
    <w:rsid w:val="00325F4B"/>
    <w:rsid w:val="00325F84"/>
    <w:rsid w:val="00326026"/>
    <w:rsid w:val="0032604D"/>
    <w:rsid w:val="003261DA"/>
    <w:rsid w:val="0032621F"/>
    <w:rsid w:val="00326260"/>
    <w:rsid w:val="00326363"/>
    <w:rsid w:val="003265BF"/>
    <w:rsid w:val="00326713"/>
    <w:rsid w:val="00326836"/>
    <w:rsid w:val="003268FA"/>
    <w:rsid w:val="0032690E"/>
    <w:rsid w:val="0032696A"/>
    <w:rsid w:val="0032698E"/>
    <w:rsid w:val="00326B35"/>
    <w:rsid w:val="00326B37"/>
    <w:rsid w:val="00326D49"/>
    <w:rsid w:val="00326DF8"/>
    <w:rsid w:val="00326E36"/>
    <w:rsid w:val="00326E4E"/>
    <w:rsid w:val="00326EB6"/>
    <w:rsid w:val="0032701C"/>
    <w:rsid w:val="0032704A"/>
    <w:rsid w:val="003270A1"/>
    <w:rsid w:val="00327219"/>
    <w:rsid w:val="00327287"/>
    <w:rsid w:val="003272C1"/>
    <w:rsid w:val="00327472"/>
    <w:rsid w:val="003276DB"/>
    <w:rsid w:val="003276F8"/>
    <w:rsid w:val="00327759"/>
    <w:rsid w:val="00327AB5"/>
    <w:rsid w:val="00327ADC"/>
    <w:rsid w:val="00327B76"/>
    <w:rsid w:val="00327C7A"/>
    <w:rsid w:val="00327D05"/>
    <w:rsid w:val="00327E8B"/>
    <w:rsid w:val="00327FCA"/>
    <w:rsid w:val="00330003"/>
    <w:rsid w:val="00330233"/>
    <w:rsid w:val="00330297"/>
    <w:rsid w:val="00330377"/>
    <w:rsid w:val="00330392"/>
    <w:rsid w:val="0033052E"/>
    <w:rsid w:val="00330532"/>
    <w:rsid w:val="003305F0"/>
    <w:rsid w:val="00330691"/>
    <w:rsid w:val="003306F1"/>
    <w:rsid w:val="003308E7"/>
    <w:rsid w:val="00330937"/>
    <w:rsid w:val="00330C81"/>
    <w:rsid w:val="00330C88"/>
    <w:rsid w:val="00330DFC"/>
    <w:rsid w:val="00330EB4"/>
    <w:rsid w:val="00331163"/>
    <w:rsid w:val="00331267"/>
    <w:rsid w:val="00331510"/>
    <w:rsid w:val="00331611"/>
    <w:rsid w:val="0033163B"/>
    <w:rsid w:val="003316CE"/>
    <w:rsid w:val="003317D3"/>
    <w:rsid w:val="003318BF"/>
    <w:rsid w:val="003319BB"/>
    <w:rsid w:val="003319C4"/>
    <w:rsid w:val="00331A51"/>
    <w:rsid w:val="00331A90"/>
    <w:rsid w:val="00331AD2"/>
    <w:rsid w:val="00331AE7"/>
    <w:rsid w:val="00331B2E"/>
    <w:rsid w:val="00331C86"/>
    <w:rsid w:val="00331D47"/>
    <w:rsid w:val="00331DD3"/>
    <w:rsid w:val="00331DEE"/>
    <w:rsid w:val="00331F08"/>
    <w:rsid w:val="00331FDF"/>
    <w:rsid w:val="00332025"/>
    <w:rsid w:val="00332066"/>
    <w:rsid w:val="003322D0"/>
    <w:rsid w:val="0033257E"/>
    <w:rsid w:val="0033289B"/>
    <w:rsid w:val="0033294A"/>
    <w:rsid w:val="00332973"/>
    <w:rsid w:val="00332A17"/>
    <w:rsid w:val="00332BE3"/>
    <w:rsid w:val="00332E62"/>
    <w:rsid w:val="003330E7"/>
    <w:rsid w:val="003330FA"/>
    <w:rsid w:val="00333284"/>
    <w:rsid w:val="003332F0"/>
    <w:rsid w:val="003333CC"/>
    <w:rsid w:val="00333604"/>
    <w:rsid w:val="00333611"/>
    <w:rsid w:val="0033362E"/>
    <w:rsid w:val="00333649"/>
    <w:rsid w:val="00333902"/>
    <w:rsid w:val="003339AD"/>
    <w:rsid w:val="003339B1"/>
    <w:rsid w:val="00333B76"/>
    <w:rsid w:val="00333C2E"/>
    <w:rsid w:val="00333C30"/>
    <w:rsid w:val="00333C64"/>
    <w:rsid w:val="00333D33"/>
    <w:rsid w:val="00333E55"/>
    <w:rsid w:val="00334009"/>
    <w:rsid w:val="003340C7"/>
    <w:rsid w:val="003340CE"/>
    <w:rsid w:val="00334111"/>
    <w:rsid w:val="003341C9"/>
    <w:rsid w:val="003342B8"/>
    <w:rsid w:val="003343FE"/>
    <w:rsid w:val="0033442C"/>
    <w:rsid w:val="003345C3"/>
    <w:rsid w:val="003345C7"/>
    <w:rsid w:val="00334699"/>
    <w:rsid w:val="0033475F"/>
    <w:rsid w:val="0033480F"/>
    <w:rsid w:val="00334911"/>
    <w:rsid w:val="00334A04"/>
    <w:rsid w:val="00334B11"/>
    <w:rsid w:val="00334B93"/>
    <w:rsid w:val="00334BB5"/>
    <w:rsid w:val="00334C90"/>
    <w:rsid w:val="00334C94"/>
    <w:rsid w:val="00334CD2"/>
    <w:rsid w:val="00334CD5"/>
    <w:rsid w:val="00334D94"/>
    <w:rsid w:val="00334E46"/>
    <w:rsid w:val="00334EC1"/>
    <w:rsid w:val="00335034"/>
    <w:rsid w:val="00335051"/>
    <w:rsid w:val="003350D0"/>
    <w:rsid w:val="0033516B"/>
    <w:rsid w:val="003352F0"/>
    <w:rsid w:val="00335308"/>
    <w:rsid w:val="0033565D"/>
    <w:rsid w:val="003358CE"/>
    <w:rsid w:val="00335943"/>
    <w:rsid w:val="00335AD3"/>
    <w:rsid w:val="00335B44"/>
    <w:rsid w:val="00335BA8"/>
    <w:rsid w:val="00335CB9"/>
    <w:rsid w:val="00335D25"/>
    <w:rsid w:val="00335E25"/>
    <w:rsid w:val="00335EEC"/>
    <w:rsid w:val="00336037"/>
    <w:rsid w:val="00336078"/>
    <w:rsid w:val="00336113"/>
    <w:rsid w:val="0033613D"/>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DE"/>
    <w:rsid w:val="00340212"/>
    <w:rsid w:val="0034031A"/>
    <w:rsid w:val="0034032C"/>
    <w:rsid w:val="00340394"/>
    <w:rsid w:val="00340433"/>
    <w:rsid w:val="00340600"/>
    <w:rsid w:val="00340618"/>
    <w:rsid w:val="0034070B"/>
    <w:rsid w:val="0034075C"/>
    <w:rsid w:val="003407E7"/>
    <w:rsid w:val="00340806"/>
    <w:rsid w:val="00340A46"/>
    <w:rsid w:val="00340AB0"/>
    <w:rsid w:val="00340ADF"/>
    <w:rsid w:val="00340E5C"/>
    <w:rsid w:val="00340EDE"/>
    <w:rsid w:val="00340F05"/>
    <w:rsid w:val="00340F57"/>
    <w:rsid w:val="00340F7A"/>
    <w:rsid w:val="00340FB1"/>
    <w:rsid w:val="0034109E"/>
    <w:rsid w:val="0034124D"/>
    <w:rsid w:val="00341282"/>
    <w:rsid w:val="0034137F"/>
    <w:rsid w:val="003413BE"/>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E2D"/>
    <w:rsid w:val="0034440F"/>
    <w:rsid w:val="0034453C"/>
    <w:rsid w:val="003447A1"/>
    <w:rsid w:val="003447F3"/>
    <w:rsid w:val="0034480A"/>
    <w:rsid w:val="00344877"/>
    <w:rsid w:val="00344926"/>
    <w:rsid w:val="00344A0F"/>
    <w:rsid w:val="00344C65"/>
    <w:rsid w:val="0034502A"/>
    <w:rsid w:val="0034504F"/>
    <w:rsid w:val="003450C0"/>
    <w:rsid w:val="003451B9"/>
    <w:rsid w:val="003451F5"/>
    <w:rsid w:val="0034523B"/>
    <w:rsid w:val="00345375"/>
    <w:rsid w:val="003453C2"/>
    <w:rsid w:val="003457AE"/>
    <w:rsid w:val="00345807"/>
    <w:rsid w:val="003458A0"/>
    <w:rsid w:val="00345985"/>
    <w:rsid w:val="003459BA"/>
    <w:rsid w:val="00345A78"/>
    <w:rsid w:val="00345B7E"/>
    <w:rsid w:val="00345BE1"/>
    <w:rsid w:val="00345EC2"/>
    <w:rsid w:val="00345EF4"/>
    <w:rsid w:val="00345F06"/>
    <w:rsid w:val="003460A9"/>
    <w:rsid w:val="00346171"/>
    <w:rsid w:val="00346199"/>
    <w:rsid w:val="0034622C"/>
    <w:rsid w:val="00346277"/>
    <w:rsid w:val="00346400"/>
    <w:rsid w:val="003464A4"/>
    <w:rsid w:val="003464B4"/>
    <w:rsid w:val="00346706"/>
    <w:rsid w:val="00346712"/>
    <w:rsid w:val="00346789"/>
    <w:rsid w:val="00346844"/>
    <w:rsid w:val="0034685B"/>
    <w:rsid w:val="0034688E"/>
    <w:rsid w:val="003468BE"/>
    <w:rsid w:val="003468CB"/>
    <w:rsid w:val="003468F7"/>
    <w:rsid w:val="00346922"/>
    <w:rsid w:val="00346AF7"/>
    <w:rsid w:val="00346CE5"/>
    <w:rsid w:val="00346CF0"/>
    <w:rsid w:val="00346E08"/>
    <w:rsid w:val="00346E22"/>
    <w:rsid w:val="00346E63"/>
    <w:rsid w:val="00346F3D"/>
    <w:rsid w:val="00346F69"/>
    <w:rsid w:val="00346FB3"/>
    <w:rsid w:val="00347117"/>
    <w:rsid w:val="00347147"/>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128"/>
    <w:rsid w:val="003513BF"/>
    <w:rsid w:val="003513FB"/>
    <w:rsid w:val="003514F8"/>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E7"/>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8D"/>
    <w:rsid w:val="003538C3"/>
    <w:rsid w:val="0035390A"/>
    <w:rsid w:val="0035398B"/>
    <w:rsid w:val="00353B1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227"/>
    <w:rsid w:val="0035543C"/>
    <w:rsid w:val="0035550A"/>
    <w:rsid w:val="00355607"/>
    <w:rsid w:val="00355673"/>
    <w:rsid w:val="003556DD"/>
    <w:rsid w:val="003557AF"/>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606A"/>
    <w:rsid w:val="003560EA"/>
    <w:rsid w:val="0035611A"/>
    <w:rsid w:val="0035611F"/>
    <w:rsid w:val="0035623A"/>
    <w:rsid w:val="0035624C"/>
    <w:rsid w:val="0035628B"/>
    <w:rsid w:val="003562E7"/>
    <w:rsid w:val="00356308"/>
    <w:rsid w:val="0035645C"/>
    <w:rsid w:val="003564DF"/>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7114"/>
    <w:rsid w:val="003575F5"/>
    <w:rsid w:val="003576C3"/>
    <w:rsid w:val="003577AF"/>
    <w:rsid w:val="00357815"/>
    <w:rsid w:val="003578FC"/>
    <w:rsid w:val="00357AC6"/>
    <w:rsid w:val="00357B0B"/>
    <w:rsid w:val="00357B7C"/>
    <w:rsid w:val="00360156"/>
    <w:rsid w:val="00360204"/>
    <w:rsid w:val="0036051A"/>
    <w:rsid w:val="0036066A"/>
    <w:rsid w:val="003606D2"/>
    <w:rsid w:val="00360949"/>
    <w:rsid w:val="003609D5"/>
    <w:rsid w:val="00360EE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952"/>
    <w:rsid w:val="00361C83"/>
    <w:rsid w:val="00361CFF"/>
    <w:rsid w:val="00362123"/>
    <w:rsid w:val="00362154"/>
    <w:rsid w:val="0036226A"/>
    <w:rsid w:val="00362433"/>
    <w:rsid w:val="00362438"/>
    <w:rsid w:val="00362489"/>
    <w:rsid w:val="00362495"/>
    <w:rsid w:val="0036254C"/>
    <w:rsid w:val="003625C4"/>
    <w:rsid w:val="00362697"/>
    <w:rsid w:val="0036284A"/>
    <w:rsid w:val="00362926"/>
    <w:rsid w:val="003629E7"/>
    <w:rsid w:val="00362AA3"/>
    <w:rsid w:val="00362AE7"/>
    <w:rsid w:val="00362B36"/>
    <w:rsid w:val="00362C40"/>
    <w:rsid w:val="00362C8E"/>
    <w:rsid w:val="00362CCD"/>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2D"/>
    <w:rsid w:val="0036387F"/>
    <w:rsid w:val="0036389C"/>
    <w:rsid w:val="003639E8"/>
    <w:rsid w:val="00363A77"/>
    <w:rsid w:val="00363B35"/>
    <w:rsid w:val="00363B53"/>
    <w:rsid w:val="00363B83"/>
    <w:rsid w:val="00363B85"/>
    <w:rsid w:val="00363B94"/>
    <w:rsid w:val="00363BB1"/>
    <w:rsid w:val="00363BFC"/>
    <w:rsid w:val="00363C42"/>
    <w:rsid w:val="00363C69"/>
    <w:rsid w:val="00363DB1"/>
    <w:rsid w:val="00363DFF"/>
    <w:rsid w:val="00363F07"/>
    <w:rsid w:val="00363F88"/>
    <w:rsid w:val="00364048"/>
    <w:rsid w:val="003640F2"/>
    <w:rsid w:val="0036412A"/>
    <w:rsid w:val="0036437B"/>
    <w:rsid w:val="003643B8"/>
    <w:rsid w:val="00364401"/>
    <w:rsid w:val="00364415"/>
    <w:rsid w:val="00364422"/>
    <w:rsid w:val="003644C7"/>
    <w:rsid w:val="00364657"/>
    <w:rsid w:val="00364663"/>
    <w:rsid w:val="003647AD"/>
    <w:rsid w:val="00364828"/>
    <w:rsid w:val="0036482B"/>
    <w:rsid w:val="00364969"/>
    <w:rsid w:val="00365061"/>
    <w:rsid w:val="003651D8"/>
    <w:rsid w:val="00365287"/>
    <w:rsid w:val="003652E5"/>
    <w:rsid w:val="0036534A"/>
    <w:rsid w:val="00365388"/>
    <w:rsid w:val="00365411"/>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2A4"/>
    <w:rsid w:val="00366354"/>
    <w:rsid w:val="0036635E"/>
    <w:rsid w:val="00366522"/>
    <w:rsid w:val="00366590"/>
    <w:rsid w:val="00366596"/>
    <w:rsid w:val="003665C6"/>
    <w:rsid w:val="003665D3"/>
    <w:rsid w:val="00366604"/>
    <w:rsid w:val="00366609"/>
    <w:rsid w:val="0036660B"/>
    <w:rsid w:val="00366629"/>
    <w:rsid w:val="0036664E"/>
    <w:rsid w:val="00366653"/>
    <w:rsid w:val="003667FE"/>
    <w:rsid w:val="00366D03"/>
    <w:rsid w:val="00366D39"/>
    <w:rsid w:val="00366D7F"/>
    <w:rsid w:val="00367039"/>
    <w:rsid w:val="00367079"/>
    <w:rsid w:val="003670EA"/>
    <w:rsid w:val="0036724B"/>
    <w:rsid w:val="0036728E"/>
    <w:rsid w:val="00367362"/>
    <w:rsid w:val="003675E6"/>
    <w:rsid w:val="00367657"/>
    <w:rsid w:val="00367880"/>
    <w:rsid w:val="00367B30"/>
    <w:rsid w:val="00367BF2"/>
    <w:rsid w:val="00367C95"/>
    <w:rsid w:val="00367EC9"/>
    <w:rsid w:val="00370083"/>
    <w:rsid w:val="003700F7"/>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23"/>
    <w:rsid w:val="0037143A"/>
    <w:rsid w:val="00371442"/>
    <w:rsid w:val="003714FA"/>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68"/>
    <w:rsid w:val="003736A4"/>
    <w:rsid w:val="00373798"/>
    <w:rsid w:val="00373980"/>
    <w:rsid w:val="00373AFE"/>
    <w:rsid w:val="00373B27"/>
    <w:rsid w:val="00373B3F"/>
    <w:rsid w:val="00373B58"/>
    <w:rsid w:val="00373C6D"/>
    <w:rsid w:val="00373C7B"/>
    <w:rsid w:val="00373D7D"/>
    <w:rsid w:val="00373D87"/>
    <w:rsid w:val="00373E03"/>
    <w:rsid w:val="00373E29"/>
    <w:rsid w:val="00373EED"/>
    <w:rsid w:val="00373FFC"/>
    <w:rsid w:val="003740B3"/>
    <w:rsid w:val="003740B8"/>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D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DA"/>
    <w:rsid w:val="003751A7"/>
    <w:rsid w:val="003751E4"/>
    <w:rsid w:val="00375221"/>
    <w:rsid w:val="0037550B"/>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74C"/>
    <w:rsid w:val="003777CA"/>
    <w:rsid w:val="00377983"/>
    <w:rsid w:val="003779A3"/>
    <w:rsid w:val="00377A88"/>
    <w:rsid w:val="00377AA6"/>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618"/>
    <w:rsid w:val="00380738"/>
    <w:rsid w:val="00380784"/>
    <w:rsid w:val="0038089A"/>
    <w:rsid w:val="00380969"/>
    <w:rsid w:val="003809D2"/>
    <w:rsid w:val="00380A2C"/>
    <w:rsid w:val="00380A44"/>
    <w:rsid w:val="00380AAA"/>
    <w:rsid w:val="00380B90"/>
    <w:rsid w:val="00380CA6"/>
    <w:rsid w:val="00380CE7"/>
    <w:rsid w:val="00380D43"/>
    <w:rsid w:val="00380E17"/>
    <w:rsid w:val="00380E89"/>
    <w:rsid w:val="00380F70"/>
    <w:rsid w:val="00380FB6"/>
    <w:rsid w:val="0038111F"/>
    <w:rsid w:val="00381167"/>
    <w:rsid w:val="003811CD"/>
    <w:rsid w:val="0038138F"/>
    <w:rsid w:val="003813B1"/>
    <w:rsid w:val="003813B4"/>
    <w:rsid w:val="00381538"/>
    <w:rsid w:val="0038185F"/>
    <w:rsid w:val="0038192E"/>
    <w:rsid w:val="0038196C"/>
    <w:rsid w:val="00381A63"/>
    <w:rsid w:val="00381B2B"/>
    <w:rsid w:val="00381CAF"/>
    <w:rsid w:val="00381D26"/>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3154"/>
    <w:rsid w:val="00383218"/>
    <w:rsid w:val="00383455"/>
    <w:rsid w:val="0038345B"/>
    <w:rsid w:val="00383472"/>
    <w:rsid w:val="0038362C"/>
    <w:rsid w:val="00383632"/>
    <w:rsid w:val="00383638"/>
    <w:rsid w:val="003836BB"/>
    <w:rsid w:val="003837AB"/>
    <w:rsid w:val="00383820"/>
    <w:rsid w:val="0038395D"/>
    <w:rsid w:val="00383B0F"/>
    <w:rsid w:val="00383BA3"/>
    <w:rsid w:val="00383C7B"/>
    <w:rsid w:val="00383DA8"/>
    <w:rsid w:val="00383E8F"/>
    <w:rsid w:val="00383EB0"/>
    <w:rsid w:val="00383F4E"/>
    <w:rsid w:val="0038401D"/>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EBF"/>
    <w:rsid w:val="00385041"/>
    <w:rsid w:val="003851F9"/>
    <w:rsid w:val="00385456"/>
    <w:rsid w:val="00385469"/>
    <w:rsid w:val="003854BC"/>
    <w:rsid w:val="003854F0"/>
    <w:rsid w:val="0038555C"/>
    <w:rsid w:val="0038558E"/>
    <w:rsid w:val="00385606"/>
    <w:rsid w:val="0038562E"/>
    <w:rsid w:val="0038568E"/>
    <w:rsid w:val="003856A0"/>
    <w:rsid w:val="0038570B"/>
    <w:rsid w:val="0038575D"/>
    <w:rsid w:val="00385C42"/>
    <w:rsid w:val="00385E70"/>
    <w:rsid w:val="00385EC0"/>
    <w:rsid w:val="00385F66"/>
    <w:rsid w:val="003860BF"/>
    <w:rsid w:val="00386145"/>
    <w:rsid w:val="003862BB"/>
    <w:rsid w:val="00386355"/>
    <w:rsid w:val="003863D7"/>
    <w:rsid w:val="003863DD"/>
    <w:rsid w:val="0038643E"/>
    <w:rsid w:val="00386473"/>
    <w:rsid w:val="003864A5"/>
    <w:rsid w:val="003864E1"/>
    <w:rsid w:val="0038653C"/>
    <w:rsid w:val="00386593"/>
    <w:rsid w:val="003866E7"/>
    <w:rsid w:val="003866F7"/>
    <w:rsid w:val="0038694E"/>
    <w:rsid w:val="00386A31"/>
    <w:rsid w:val="00386A34"/>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ADB"/>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6FF"/>
    <w:rsid w:val="0039180E"/>
    <w:rsid w:val="00391855"/>
    <w:rsid w:val="0039189F"/>
    <w:rsid w:val="003918B9"/>
    <w:rsid w:val="003918DC"/>
    <w:rsid w:val="003918F8"/>
    <w:rsid w:val="00391B3E"/>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E3"/>
    <w:rsid w:val="00393023"/>
    <w:rsid w:val="0039311F"/>
    <w:rsid w:val="003931D5"/>
    <w:rsid w:val="00393297"/>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85"/>
    <w:rsid w:val="00393ED6"/>
    <w:rsid w:val="00393F88"/>
    <w:rsid w:val="00393FE8"/>
    <w:rsid w:val="003940B1"/>
    <w:rsid w:val="00394303"/>
    <w:rsid w:val="0039439B"/>
    <w:rsid w:val="0039448C"/>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AE6"/>
    <w:rsid w:val="00395CF3"/>
    <w:rsid w:val="00395DF5"/>
    <w:rsid w:val="00395E2F"/>
    <w:rsid w:val="00395FD6"/>
    <w:rsid w:val="00396146"/>
    <w:rsid w:val="0039614C"/>
    <w:rsid w:val="0039615D"/>
    <w:rsid w:val="003961B0"/>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DE"/>
    <w:rsid w:val="003A03F6"/>
    <w:rsid w:val="003A04AB"/>
    <w:rsid w:val="003A06A7"/>
    <w:rsid w:val="003A071A"/>
    <w:rsid w:val="003A085A"/>
    <w:rsid w:val="003A0AC8"/>
    <w:rsid w:val="003A0B07"/>
    <w:rsid w:val="003A0B31"/>
    <w:rsid w:val="003A0C8C"/>
    <w:rsid w:val="003A0D58"/>
    <w:rsid w:val="003A0D5D"/>
    <w:rsid w:val="003A0E85"/>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21"/>
    <w:rsid w:val="003A1C43"/>
    <w:rsid w:val="003A1E0E"/>
    <w:rsid w:val="003A1E8B"/>
    <w:rsid w:val="003A1EB4"/>
    <w:rsid w:val="003A1F2A"/>
    <w:rsid w:val="003A1F91"/>
    <w:rsid w:val="003A2039"/>
    <w:rsid w:val="003A2130"/>
    <w:rsid w:val="003A2287"/>
    <w:rsid w:val="003A2297"/>
    <w:rsid w:val="003A23D0"/>
    <w:rsid w:val="003A2645"/>
    <w:rsid w:val="003A26D9"/>
    <w:rsid w:val="003A28D3"/>
    <w:rsid w:val="003A28DD"/>
    <w:rsid w:val="003A28E8"/>
    <w:rsid w:val="003A2910"/>
    <w:rsid w:val="003A297E"/>
    <w:rsid w:val="003A2A18"/>
    <w:rsid w:val="003A2AE0"/>
    <w:rsid w:val="003A2AE5"/>
    <w:rsid w:val="003A2AFE"/>
    <w:rsid w:val="003A2B65"/>
    <w:rsid w:val="003A2BBF"/>
    <w:rsid w:val="003A2CA5"/>
    <w:rsid w:val="003A2CC5"/>
    <w:rsid w:val="003A2D23"/>
    <w:rsid w:val="003A2DDB"/>
    <w:rsid w:val="003A2FBC"/>
    <w:rsid w:val="003A2FEE"/>
    <w:rsid w:val="003A3231"/>
    <w:rsid w:val="003A3334"/>
    <w:rsid w:val="003A34DA"/>
    <w:rsid w:val="003A3507"/>
    <w:rsid w:val="003A375F"/>
    <w:rsid w:val="003A37D0"/>
    <w:rsid w:val="003A380D"/>
    <w:rsid w:val="003A38B9"/>
    <w:rsid w:val="003A39DD"/>
    <w:rsid w:val="003A3A0D"/>
    <w:rsid w:val="003A3ADC"/>
    <w:rsid w:val="003A3C0E"/>
    <w:rsid w:val="003A3D0B"/>
    <w:rsid w:val="003A3E0B"/>
    <w:rsid w:val="003A3EC0"/>
    <w:rsid w:val="003A3F0C"/>
    <w:rsid w:val="003A4043"/>
    <w:rsid w:val="003A40B6"/>
    <w:rsid w:val="003A4122"/>
    <w:rsid w:val="003A41BF"/>
    <w:rsid w:val="003A4315"/>
    <w:rsid w:val="003A439A"/>
    <w:rsid w:val="003A44BB"/>
    <w:rsid w:val="003A44CE"/>
    <w:rsid w:val="003A4583"/>
    <w:rsid w:val="003A459A"/>
    <w:rsid w:val="003A479F"/>
    <w:rsid w:val="003A4937"/>
    <w:rsid w:val="003A49C9"/>
    <w:rsid w:val="003A4AEA"/>
    <w:rsid w:val="003A4B1F"/>
    <w:rsid w:val="003A4CD4"/>
    <w:rsid w:val="003A4D68"/>
    <w:rsid w:val="003A4E2C"/>
    <w:rsid w:val="003A4EB2"/>
    <w:rsid w:val="003A4F5C"/>
    <w:rsid w:val="003A5062"/>
    <w:rsid w:val="003A50AA"/>
    <w:rsid w:val="003A5253"/>
    <w:rsid w:val="003A526A"/>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D8A"/>
    <w:rsid w:val="003A6DB5"/>
    <w:rsid w:val="003A7013"/>
    <w:rsid w:val="003A701A"/>
    <w:rsid w:val="003A70EE"/>
    <w:rsid w:val="003A71C9"/>
    <w:rsid w:val="003A72E1"/>
    <w:rsid w:val="003A7322"/>
    <w:rsid w:val="003A7326"/>
    <w:rsid w:val="003A739D"/>
    <w:rsid w:val="003A78CB"/>
    <w:rsid w:val="003A7955"/>
    <w:rsid w:val="003A7973"/>
    <w:rsid w:val="003A79E0"/>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976"/>
    <w:rsid w:val="003B09E9"/>
    <w:rsid w:val="003B09F2"/>
    <w:rsid w:val="003B09F3"/>
    <w:rsid w:val="003B0A4D"/>
    <w:rsid w:val="003B0B6F"/>
    <w:rsid w:val="003B0B8B"/>
    <w:rsid w:val="003B0BBE"/>
    <w:rsid w:val="003B0BD0"/>
    <w:rsid w:val="003B0C04"/>
    <w:rsid w:val="003B0DE6"/>
    <w:rsid w:val="003B0E41"/>
    <w:rsid w:val="003B0E97"/>
    <w:rsid w:val="003B0EEC"/>
    <w:rsid w:val="003B0FF5"/>
    <w:rsid w:val="003B10FA"/>
    <w:rsid w:val="003B11B9"/>
    <w:rsid w:val="003B12EC"/>
    <w:rsid w:val="003B1366"/>
    <w:rsid w:val="003B13C5"/>
    <w:rsid w:val="003B15CB"/>
    <w:rsid w:val="003B1641"/>
    <w:rsid w:val="003B17F4"/>
    <w:rsid w:val="003B19D8"/>
    <w:rsid w:val="003B1A07"/>
    <w:rsid w:val="003B1A6E"/>
    <w:rsid w:val="003B1A75"/>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7F"/>
    <w:rsid w:val="003B3697"/>
    <w:rsid w:val="003B37F2"/>
    <w:rsid w:val="003B3811"/>
    <w:rsid w:val="003B39DC"/>
    <w:rsid w:val="003B3AB6"/>
    <w:rsid w:val="003B3AEC"/>
    <w:rsid w:val="003B3BCE"/>
    <w:rsid w:val="003B3C0B"/>
    <w:rsid w:val="003B3C9D"/>
    <w:rsid w:val="003B3D81"/>
    <w:rsid w:val="003B3E87"/>
    <w:rsid w:val="003B3F95"/>
    <w:rsid w:val="003B40C4"/>
    <w:rsid w:val="003B42F2"/>
    <w:rsid w:val="003B446F"/>
    <w:rsid w:val="003B4472"/>
    <w:rsid w:val="003B4567"/>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102"/>
    <w:rsid w:val="003B51A5"/>
    <w:rsid w:val="003B521E"/>
    <w:rsid w:val="003B5520"/>
    <w:rsid w:val="003B555A"/>
    <w:rsid w:val="003B56E5"/>
    <w:rsid w:val="003B58B4"/>
    <w:rsid w:val="003B58C5"/>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28F"/>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8C6"/>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9B"/>
    <w:rsid w:val="003C0EF3"/>
    <w:rsid w:val="003C0F35"/>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B12"/>
    <w:rsid w:val="003C1CD4"/>
    <w:rsid w:val="003C1D74"/>
    <w:rsid w:val="003C1DEF"/>
    <w:rsid w:val="003C1E93"/>
    <w:rsid w:val="003C1EB7"/>
    <w:rsid w:val="003C1F12"/>
    <w:rsid w:val="003C20DC"/>
    <w:rsid w:val="003C23EC"/>
    <w:rsid w:val="003C23F0"/>
    <w:rsid w:val="003C241B"/>
    <w:rsid w:val="003C2448"/>
    <w:rsid w:val="003C25A3"/>
    <w:rsid w:val="003C26C4"/>
    <w:rsid w:val="003C27A3"/>
    <w:rsid w:val="003C2A5D"/>
    <w:rsid w:val="003C2B8D"/>
    <w:rsid w:val="003C2BE8"/>
    <w:rsid w:val="003C2C63"/>
    <w:rsid w:val="003C2D8F"/>
    <w:rsid w:val="003C2E19"/>
    <w:rsid w:val="003C2EA9"/>
    <w:rsid w:val="003C2EE9"/>
    <w:rsid w:val="003C2F06"/>
    <w:rsid w:val="003C2FE4"/>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3EDA"/>
    <w:rsid w:val="003C4391"/>
    <w:rsid w:val="003C43E1"/>
    <w:rsid w:val="003C447A"/>
    <w:rsid w:val="003C4513"/>
    <w:rsid w:val="003C486F"/>
    <w:rsid w:val="003C4AEC"/>
    <w:rsid w:val="003C4BD9"/>
    <w:rsid w:val="003C4CB6"/>
    <w:rsid w:val="003C4D21"/>
    <w:rsid w:val="003C4DCF"/>
    <w:rsid w:val="003C4E0F"/>
    <w:rsid w:val="003C50C0"/>
    <w:rsid w:val="003C50E2"/>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AFD"/>
    <w:rsid w:val="003C6C71"/>
    <w:rsid w:val="003C6D30"/>
    <w:rsid w:val="003C6DE1"/>
    <w:rsid w:val="003C6E80"/>
    <w:rsid w:val="003C6FAA"/>
    <w:rsid w:val="003C7041"/>
    <w:rsid w:val="003C70A7"/>
    <w:rsid w:val="003C70B7"/>
    <w:rsid w:val="003C7169"/>
    <w:rsid w:val="003C74D5"/>
    <w:rsid w:val="003C750F"/>
    <w:rsid w:val="003C762C"/>
    <w:rsid w:val="003C76F5"/>
    <w:rsid w:val="003C775D"/>
    <w:rsid w:val="003C77D9"/>
    <w:rsid w:val="003C7875"/>
    <w:rsid w:val="003C7887"/>
    <w:rsid w:val="003C7968"/>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D3A"/>
    <w:rsid w:val="003D0DF5"/>
    <w:rsid w:val="003D0E75"/>
    <w:rsid w:val="003D0F4C"/>
    <w:rsid w:val="003D0FB1"/>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9D"/>
    <w:rsid w:val="003D1EF8"/>
    <w:rsid w:val="003D1EFF"/>
    <w:rsid w:val="003D1F1A"/>
    <w:rsid w:val="003D2038"/>
    <w:rsid w:val="003D2151"/>
    <w:rsid w:val="003D21D6"/>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56"/>
    <w:rsid w:val="003D5273"/>
    <w:rsid w:val="003D530C"/>
    <w:rsid w:val="003D53C9"/>
    <w:rsid w:val="003D549D"/>
    <w:rsid w:val="003D5529"/>
    <w:rsid w:val="003D5684"/>
    <w:rsid w:val="003D57B8"/>
    <w:rsid w:val="003D582B"/>
    <w:rsid w:val="003D595B"/>
    <w:rsid w:val="003D5A42"/>
    <w:rsid w:val="003D5C8E"/>
    <w:rsid w:val="003D5E01"/>
    <w:rsid w:val="003D5E8B"/>
    <w:rsid w:val="003D5EF8"/>
    <w:rsid w:val="003D6008"/>
    <w:rsid w:val="003D60E1"/>
    <w:rsid w:val="003D615B"/>
    <w:rsid w:val="003D61CE"/>
    <w:rsid w:val="003D61F5"/>
    <w:rsid w:val="003D621C"/>
    <w:rsid w:val="003D623D"/>
    <w:rsid w:val="003D639C"/>
    <w:rsid w:val="003D63DE"/>
    <w:rsid w:val="003D657A"/>
    <w:rsid w:val="003D65FA"/>
    <w:rsid w:val="003D6607"/>
    <w:rsid w:val="003D660E"/>
    <w:rsid w:val="003D665C"/>
    <w:rsid w:val="003D6728"/>
    <w:rsid w:val="003D6729"/>
    <w:rsid w:val="003D6895"/>
    <w:rsid w:val="003D68C1"/>
    <w:rsid w:val="003D6DE4"/>
    <w:rsid w:val="003D6E12"/>
    <w:rsid w:val="003D6E24"/>
    <w:rsid w:val="003D6E88"/>
    <w:rsid w:val="003D6F6B"/>
    <w:rsid w:val="003D6F93"/>
    <w:rsid w:val="003D7088"/>
    <w:rsid w:val="003D7362"/>
    <w:rsid w:val="003D73EC"/>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7"/>
    <w:rsid w:val="003E0D1F"/>
    <w:rsid w:val="003E0DA4"/>
    <w:rsid w:val="003E0FA0"/>
    <w:rsid w:val="003E12E2"/>
    <w:rsid w:val="003E12F3"/>
    <w:rsid w:val="003E142C"/>
    <w:rsid w:val="003E1538"/>
    <w:rsid w:val="003E153E"/>
    <w:rsid w:val="003E15B9"/>
    <w:rsid w:val="003E1920"/>
    <w:rsid w:val="003E197D"/>
    <w:rsid w:val="003E198C"/>
    <w:rsid w:val="003E1A71"/>
    <w:rsid w:val="003E1B1D"/>
    <w:rsid w:val="003E1BD8"/>
    <w:rsid w:val="003E1BDA"/>
    <w:rsid w:val="003E1C61"/>
    <w:rsid w:val="003E1D8B"/>
    <w:rsid w:val="003E1DCE"/>
    <w:rsid w:val="003E1DF1"/>
    <w:rsid w:val="003E1ED7"/>
    <w:rsid w:val="003E1F5C"/>
    <w:rsid w:val="003E2031"/>
    <w:rsid w:val="003E2071"/>
    <w:rsid w:val="003E21A4"/>
    <w:rsid w:val="003E21EB"/>
    <w:rsid w:val="003E233E"/>
    <w:rsid w:val="003E24B1"/>
    <w:rsid w:val="003E24E2"/>
    <w:rsid w:val="003E273F"/>
    <w:rsid w:val="003E2786"/>
    <w:rsid w:val="003E28F0"/>
    <w:rsid w:val="003E2913"/>
    <w:rsid w:val="003E2950"/>
    <w:rsid w:val="003E29EE"/>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18"/>
    <w:rsid w:val="003E3A92"/>
    <w:rsid w:val="003E3CEA"/>
    <w:rsid w:val="003E3D03"/>
    <w:rsid w:val="003E3F24"/>
    <w:rsid w:val="003E4039"/>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D5E"/>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192"/>
    <w:rsid w:val="003E62A6"/>
    <w:rsid w:val="003E63A0"/>
    <w:rsid w:val="003E63CE"/>
    <w:rsid w:val="003E6449"/>
    <w:rsid w:val="003E6864"/>
    <w:rsid w:val="003E68FC"/>
    <w:rsid w:val="003E69BC"/>
    <w:rsid w:val="003E6B76"/>
    <w:rsid w:val="003E6BA7"/>
    <w:rsid w:val="003E6BB4"/>
    <w:rsid w:val="003E6CCC"/>
    <w:rsid w:val="003E6D7B"/>
    <w:rsid w:val="003E6DFD"/>
    <w:rsid w:val="003E6E6D"/>
    <w:rsid w:val="003E6EF5"/>
    <w:rsid w:val="003E71BF"/>
    <w:rsid w:val="003E7471"/>
    <w:rsid w:val="003E7587"/>
    <w:rsid w:val="003E76DD"/>
    <w:rsid w:val="003E7742"/>
    <w:rsid w:val="003E78EB"/>
    <w:rsid w:val="003E7944"/>
    <w:rsid w:val="003E798B"/>
    <w:rsid w:val="003E7BAD"/>
    <w:rsid w:val="003E7BE7"/>
    <w:rsid w:val="003E7C10"/>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773"/>
    <w:rsid w:val="003F0898"/>
    <w:rsid w:val="003F08F2"/>
    <w:rsid w:val="003F096A"/>
    <w:rsid w:val="003F0AE9"/>
    <w:rsid w:val="003F0C90"/>
    <w:rsid w:val="003F0D97"/>
    <w:rsid w:val="003F1097"/>
    <w:rsid w:val="003F120C"/>
    <w:rsid w:val="003F13B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61D"/>
    <w:rsid w:val="003F2671"/>
    <w:rsid w:val="003F2677"/>
    <w:rsid w:val="003F277F"/>
    <w:rsid w:val="003F2A3E"/>
    <w:rsid w:val="003F2BF2"/>
    <w:rsid w:val="003F2C0B"/>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3FF0"/>
    <w:rsid w:val="003F4315"/>
    <w:rsid w:val="003F43D0"/>
    <w:rsid w:val="003F4404"/>
    <w:rsid w:val="003F465D"/>
    <w:rsid w:val="003F4680"/>
    <w:rsid w:val="003F4859"/>
    <w:rsid w:val="003F4868"/>
    <w:rsid w:val="003F48D3"/>
    <w:rsid w:val="003F4ADE"/>
    <w:rsid w:val="003F4B76"/>
    <w:rsid w:val="003F4B9B"/>
    <w:rsid w:val="003F4BD8"/>
    <w:rsid w:val="003F4ECF"/>
    <w:rsid w:val="003F5002"/>
    <w:rsid w:val="003F5177"/>
    <w:rsid w:val="003F51C1"/>
    <w:rsid w:val="003F5288"/>
    <w:rsid w:val="003F52D1"/>
    <w:rsid w:val="003F5332"/>
    <w:rsid w:val="003F538B"/>
    <w:rsid w:val="003F560D"/>
    <w:rsid w:val="003F5705"/>
    <w:rsid w:val="003F570C"/>
    <w:rsid w:val="003F5786"/>
    <w:rsid w:val="003F5868"/>
    <w:rsid w:val="003F5901"/>
    <w:rsid w:val="003F5966"/>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79D"/>
    <w:rsid w:val="003F6878"/>
    <w:rsid w:val="003F694A"/>
    <w:rsid w:val="003F69CE"/>
    <w:rsid w:val="003F6B64"/>
    <w:rsid w:val="003F6BA4"/>
    <w:rsid w:val="003F6CA5"/>
    <w:rsid w:val="003F6CD5"/>
    <w:rsid w:val="003F6DEA"/>
    <w:rsid w:val="003F6FA4"/>
    <w:rsid w:val="003F6FE8"/>
    <w:rsid w:val="003F707C"/>
    <w:rsid w:val="003F7092"/>
    <w:rsid w:val="003F72D8"/>
    <w:rsid w:val="003F72E0"/>
    <w:rsid w:val="003F7362"/>
    <w:rsid w:val="003F73BB"/>
    <w:rsid w:val="003F73CE"/>
    <w:rsid w:val="003F76B8"/>
    <w:rsid w:val="003F77D5"/>
    <w:rsid w:val="003F788C"/>
    <w:rsid w:val="003F7938"/>
    <w:rsid w:val="003F7A62"/>
    <w:rsid w:val="003F7B26"/>
    <w:rsid w:val="003F7B9B"/>
    <w:rsid w:val="003F7EA7"/>
    <w:rsid w:val="003F7F58"/>
    <w:rsid w:val="003F7FAC"/>
    <w:rsid w:val="00400236"/>
    <w:rsid w:val="00400336"/>
    <w:rsid w:val="004003A9"/>
    <w:rsid w:val="00400454"/>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FE1"/>
    <w:rsid w:val="0040107F"/>
    <w:rsid w:val="00401263"/>
    <w:rsid w:val="00401308"/>
    <w:rsid w:val="004013F3"/>
    <w:rsid w:val="004014FA"/>
    <w:rsid w:val="004014FD"/>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42A"/>
    <w:rsid w:val="004024CE"/>
    <w:rsid w:val="0040260F"/>
    <w:rsid w:val="004026E1"/>
    <w:rsid w:val="00402701"/>
    <w:rsid w:val="004027AB"/>
    <w:rsid w:val="00402864"/>
    <w:rsid w:val="0040287F"/>
    <w:rsid w:val="004028D5"/>
    <w:rsid w:val="00402A6B"/>
    <w:rsid w:val="00402A95"/>
    <w:rsid w:val="00402C66"/>
    <w:rsid w:val="00402C73"/>
    <w:rsid w:val="00402D92"/>
    <w:rsid w:val="00402E68"/>
    <w:rsid w:val="00402EED"/>
    <w:rsid w:val="0040302B"/>
    <w:rsid w:val="00403240"/>
    <w:rsid w:val="0040343E"/>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49B"/>
    <w:rsid w:val="004044E1"/>
    <w:rsid w:val="0040450F"/>
    <w:rsid w:val="00404592"/>
    <w:rsid w:val="004045F9"/>
    <w:rsid w:val="00404626"/>
    <w:rsid w:val="0040467B"/>
    <w:rsid w:val="004046C6"/>
    <w:rsid w:val="00404763"/>
    <w:rsid w:val="004047BA"/>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7FF"/>
    <w:rsid w:val="00406812"/>
    <w:rsid w:val="0040687A"/>
    <w:rsid w:val="0040688F"/>
    <w:rsid w:val="00406989"/>
    <w:rsid w:val="004069D7"/>
    <w:rsid w:val="00406A8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27C"/>
    <w:rsid w:val="00407495"/>
    <w:rsid w:val="0040760E"/>
    <w:rsid w:val="00407714"/>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06F"/>
    <w:rsid w:val="00410136"/>
    <w:rsid w:val="004101C9"/>
    <w:rsid w:val="004102C9"/>
    <w:rsid w:val="00410317"/>
    <w:rsid w:val="004103EA"/>
    <w:rsid w:val="00410546"/>
    <w:rsid w:val="004105C8"/>
    <w:rsid w:val="0041094F"/>
    <w:rsid w:val="00410C1E"/>
    <w:rsid w:val="00410C6F"/>
    <w:rsid w:val="00410DF9"/>
    <w:rsid w:val="00410E14"/>
    <w:rsid w:val="00410EBD"/>
    <w:rsid w:val="004110FA"/>
    <w:rsid w:val="00411125"/>
    <w:rsid w:val="00411187"/>
    <w:rsid w:val="004111E0"/>
    <w:rsid w:val="00411340"/>
    <w:rsid w:val="0041137D"/>
    <w:rsid w:val="00411391"/>
    <w:rsid w:val="0041148B"/>
    <w:rsid w:val="00411519"/>
    <w:rsid w:val="0041162B"/>
    <w:rsid w:val="00411686"/>
    <w:rsid w:val="00411725"/>
    <w:rsid w:val="004117E8"/>
    <w:rsid w:val="00411897"/>
    <w:rsid w:val="004118F5"/>
    <w:rsid w:val="004119D3"/>
    <w:rsid w:val="00411A02"/>
    <w:rsid w:val="00411AE2"/>
    <w:rsid w:val="00411AEF"/>
    <w:rsid w:val="00411B63"/>
    <w:rsid w:val="00411B9B"/>
    <w:rsid w:val="00411C96"/>
    <w:rsid w:val="00411D3A"/>
    <w:rsid w:val="00411D5F"/>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8BB"/>
    <w:rsid w:val="004138DB"/>
    <w:rsid w:val="0041393F"/>
    <w:rsid w:val="00413943"/>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7EE"/>
    <w:rsid w:val="0041485F"/>
    <w:rsid w:val="00414885"/>
    <w:rsid w:val="00414944"/>
    <w:rsid w:val="00414967"/>
    <w:rsid w:val="00414994"/>
    <w:rsid w:val="004149B7"/>
    <w:rsid w:val="00414B2B"/>
    <w:rsid w:val="00414C4D"/>
    <w:rsid w:val="00414EC5"/>
    <w:rsid w:val="00414F4A"/>
    <w:rsid w:val="00415061"/>
    <w:rsid w:val="004151E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353"/>
    <w:rsid w:val="00416435"/>
    <w:rsid w:val="00416508"/>
    <w:rsid w:val="00416517"/>
    <w:rsid w:val="00416657"/>
    <w:rsid w:val="004167EE"/>
    <w:rsid w:val="00416A02"/>
    <w:rsid w:val="00416A77"/>
    <w:rsid w:val="00416A92"/>
    <w:rsid w:val="00416AA2"/>
    <w:rsid w:val="00416B45"/>
    <w:rsid w:val="00416B84"/>
    <w:rsid w:val="00416CE8"/>
    <w:rsid w:val="00416D7F"/>
    <w:rsid w:val="00416E09"/>
    <w:rsid w:val="00416ED0"/>
    <w:rsid w:val="00416EF6"/>
    <w:rsid w:val="00416F83"/>
    <w:rsid w:val="00417060"/>
    <w:rsid w:val="00417193"/>
    <w:rsid w:val="00417254"/>
    <w:rsid w:val="0041725A"/>
    <w:rsid w:val="0041725F"/>
    <w:rsid w:val="00417350"/>
    <w:rsid w:val="00417552"/>
    <w:rsid w:val="004175AC"/>
    <w:rsid w:val="004176B0"/>
    <w:rsid w:val="004176C4"/>
    <w:rsid w:val="00417756"/>
    <w:rsid w:val="0041779F"/>
    <w:rsid w:val="004177D5"/>
    <w:rsid w:val="00417A3F"/>
    <w:rsid w:val="00417ACA"/>
    <w:rsid w:val="00417AEE"/>
    <w:rsid w:val="00417AFB"/>
    <w:rsid w:val="00417C6F"/>
    <w:rsid w:val="00417D2E"/>
    <w:rsid w:val="00417ED4"/>
    <w:rsid w:val="00417F5D"/>
    <w:rsid w:val="00417F98"/>
    <w:rsid w:val="0042002F"/>
    <w:rsid w:val="00420105"/>
    <w:rsid w:val="004206FB"/>
    <w:rsid w:val="0042095C"/>
    <w:rsid w:val="00420964"/>
    <w:rsid w:val="00420A4C"/>
    <w:rsid w:val="00420AB4"/>
    <w:rsid w:val="00420AC0"/>
    <w:rsid w:val="00420C10"/>
    <w:rsid w:val="00420C63"/>
    <w:rsid w:val="00420C82"/>
    <w:rsid w:val="00420CDC"/>
    <w:rsid w:val="00420CF9"/>
    <w:rsid w:val="00420D10"/>
    <w:rsid w:val="00420D1A"/>
    <w:rsid w:val="00420E84"/>
    <w:rsid w:val="00420FD1"/>
    <w:rsid w:val="00420FDB"/>
    <w:rsid w:val="004211D4"/>
    <w:rsid w:val="004211D9"/>
    <w:rsid w:val="00421396"/>
    <w:rsid w:val="00421560"/>
    <w:rsid w:val="0042158D"/>
    <w:rsid w:val="00421604"/>
    <w:rsid w:val="00421805"/>
    <w:rsid w:val="0042182D"/>
    <w:rsid w:val="00421A1E"/>
    <w:rsid w:val="00421A26"/>
    <w:rsid w:val="00421BE7"/>
    <w:rsid w:val="00421CE1"/>
    <w:rsid w:val="00421D26"/>
    <w:rsid w:val="00421D78"/>
    <w:rsid w:val="00421E25"/>
    <w:rsid w:val="00421F7F"/>
    <w:rsid w:val="00421FB1"/>
    <w:rsid w:val="004222B2"/>
    <w:rsid w:val="00422340"/>
    <w:rsid w:val="004225B0"/>
    <w:rsid w:val="00422704"/>
    <w:rsid w:val="00422759"/>
    <w:rsid w:val="00422870"/>
    <w:rsid w:val="00422949"/>
    <w:rsid w:val="0042299F"/>
    <w:rsid w:val="00422AA2"/>
    <w:rsid w:val="00422CB4"/>
    <w:rsid w:val="00422F0B"/>
    <w:rsid w:val="0042315F"/>
    <w:rsid w:val="004231F2"/>
    <w:rsid w:val="00423287"/>
    <w:rsid w:val="0042328C"/>
    <w:rsid w:val="0042336E"/>
    <w:rsid w:val="004233FB"/>
    <w:rsid w:val="0042341E"/>
    <w:rsid w:val="004234C5"/>
    <w:rsid w:val="00423579"/>
    <w:rsid w:val="004235D6"/>
    <w:rsid w:val="00423664"/>
    <w:rsid w:val="004236CD"/>
    <w:rsid w:val="004236DE"/>
    <w:rsid w:val="004238A4"/>
    <w:rsid w:val="004239DB"/>
    <w:rsid w:val="00423A7A"/>
    <w:rsid w:val="00423ABF"/>
    <w:rsid w:val="00423B2B"/>
    <w:rsid w:val="00423C8D"/>
    <w:rsid w:val="00423CA8"/>
    <w:rsid w:val="00423D48"/>
    <w:rsid w:val="00423D79"/>
    <w:rsid w:val="00423E93"/>
    <w:rsid w:val="00423EF2"/>
    <w:rsid w:val="00423F75"/>
    <w:rsid w:val="00423F91"/>
    <w:rsid w:val="00423FE4"/>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268"/>
    <w:rsid w:val="004252F4"/>
    <w:rsid w:val="00425320"/>
    <w:rsid w:val="004253C2"/>
    <w:rsid w:val="00425472"/>
    <w:rsid w:val="0042554B"/>
    <w:rsid w:val="00425732"/>
    <w:rsid w:val="004258AF"/>
    <w:rsid w:val="00425961"/>
    <w:rsid w:val="004259CD"/>
    <w:rsid w:val="00425A11"/>
    <w:rsid w:val="00425A90"/>
    <w:rsid w:val="00425D42"/>
    <w:rsid w:val="00425DB9"/>
    <w:rsid w:val="00425EA7"/>
    <w:rsid w:val="00425F96"/>
    <w:rsid w:val="00426018"/>
    <w:rsid w:val="00426116"/>
    <w:rsid w:val="0042613F"/>
    <w:rsid w:val="004263B9"/>
    <w:rsid w:val="004263C4"/>
    <w:rsid w:val="00426492"/>
    <w:rsid w:val="0042649D"/>
    <w:rsid w:val="004264CE"/>
    <w:rsid w:val="004266B8"/>
    <w:rsid w:val="0042670D"/>
    <w:rsid w:val="00426745"/>
    <w:rsid w:val="00426782"/>
    <w:rsid w:val="004267DE"/>
    <w:rsid w:val="004268ED"/>
    <w:rsid w:val="00426A94"/>
    <w:rsid w:val="00426A9A"/>
    <w:rsid w:val="00426B57"/>
    <w:rsid w:val="00426BE0"/>
    <w:rsid w:val="00426D33"/>
    <w:rsid w:val="00426F0C"/>
    <w:rsid w:val="00426F13"/>
    <w:rsid w:val="00426FEF"/>
    <w:rsid w:val="004270E3"/>
    <w:rsid w:val="00427100"/>
    <w:rsid w:val="004271CD"/>
    <w:rsid w:val="0042735B"/>
    <w:rsid w:val="00427375"/>
    <w:rsid w:val="004273DB"/>
    <w:rsid w:val="0042741C"/>
    <w:rsid w:val="00427425"/>
    <w:rsid w:val="004274C5"/>
    <w:rsid w:val="0042761B"/>
    <w:rsid w:val="0042762F"/>
    <w:rsid w:val="0042766E"/>
    <w:rsid w:val="00427670"/>
    <w:rsid w:val="004276C8"/>
    <w:rsid w:val="004276D0"/>
    <w:rsid w:val="00427725"/>
    <w:rsid w:val="0042779A"/>
    <w:rsid w:val="0042790E"/>
    <w:rsid w:val="00427A23"/>
    <w:rsid w:val="00427BDD"/>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DF"/>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0F0"/>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0C2"/>
    <w:rsid w:val="0043413B"/>
    <w:rsid w:val="004341BD"/>
    <w:rsid w:val="0043453F"/>
    <w:rsid w:val="00434578"/>
    <w:rsid w:val="004345DD"/>
    <w:rsid w:val="004348B4"/>
    <w:rsid w:val="00434ADF"/>
    <w:rsid w:val="00434BE1"/>
    <w:rsid w:val="00434C8C"/>
    <w:rsid w:val="00435150"/>
    <w:rsid w:val="0043516E"/>
    <w:rsid w:val="004351AB"/>
    <w:rsid w:val="004351D0"/>
    <w:rsid w:val="00435212"/>
    <w:rsid w:val="0043521B"/>
    <w:rsid w:val="00435282"/>
    <w:rsid w:val="004352D4"/>
    <w:rsid w:val="00435346"/>
    <w:rsid w:val="0043537B"/>
    <w:rsid w:val="00435650"/>
    <w:rsid w:val="00435765"/>
    <w:rsid w:val="00435939"/>
    <w:rsid w:val="0043597B"/>
    <w:rsid w:val="00435982"/>
    <w:rsid w:val="00435A64"/>
    <w:rsid w:val="00435B02"/>
    <w:rsid w:val="00435C02"/>
    <w:rsid w:val="00435F53"/>
    <w:rsid w:val="00436287"/>
    <w:rsid w:val="004362DA"/>
    <w:rsid w:val="00436306"/>
    <w:rsid w:val="004363DE"/>
    <w:rsid w:val="004363F2"/>
    <w:rsid w:val="00436409"/>
    <w:rsid w:val="0043642C"/>
    <w:rsid w:val="0043657D"/>
    <w:rsid w:val="004365E4"/>
    <w:rsid w:val="00436607"/>
    <w:rsid w:val="0043664E"/>
    <w:rsid w:val="0043665E"/>
    <w:rsid w:val="004366B0"/>
    <w:rsid w:val="004366DA"/>
    <w:rsid w:val="0043670D"/>
    <w:rsid w:val="00436712"/>
    <w:rsid w:val="00436728"/>
    <w:rsid w:val="00436916"/>
    <w:rsid w:val="00436957"/>
    <w:rsid w:val="004369A1"/>
    <w:rsid w:val="00436A13"/>
    <w:rsid w:val="00436A2B"/>
    <w:rsid w:val="00436A60"/>
    <w:rsid w:val="00436A85"/>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F9C"/>
    <w:rsid w:val="004410B4"/>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E7B"/>
    <w:rsid w:val="00441FB6"/>
    <w:rsid w:val="00442020"/>
    <w:rsid w:val="00442035"/>
    <w:rsid w:val="00442046"/>
    <w:rsid w:val="00442076"/>
    <w:rsid w:val="004420A2"/>
    <w:rsid w:val="00442261"/>
    <w:rsid w:val="00442289"/>
    <w:rsid w:val="0044236D"/>
    <w:rsid w:val="00442371"/>
    <w:rsid w:val="00442450"/>
    <w:rsid w:val="00442451"/>
    <w:rsid w:val="00442467"/>
    <w:rsid w:val="004424A4"/>
    <w:rsid w:val="00442650"/>
    <w:rsid w:val="0044275A"/>
    <w:rsid w:val="0044276E"/>
    <w:rsid w:val="004428AB"/>
    <w:rsid w:val="004429CC"/>
    <w:rsid w:val="00442A2B"/>
    <w:rsid w:val="00442A55"/>
    <w:rsid w:val="00442AD4"/>
    <w:rsid w:val="00442B85"/>
    <w:rsid w:val="00442B8E"/>
    <w:rsid w:val="00442CEB"/>
    <w:rsid w:val="00442E04"/>
    <w:rsid w:val="00442F63"/>
    <w:rsid w:val="00442FB2"/>
    <w:rsid w:val="00442FF0"/>
    <w:rsid w:val="0044308D"/>
    <w:rsid w:val="004430C5"/>
    <w:rsid w:val="004432F9"/>
    <w:rsid w:val="0044341E"/>
    <w:rsid w:val="00443557"/>
    <w:rsid w:val="00443632"/>
    <w:rsid w:val="00443642"/>
    <w:rsid w:val="004436B1"/>
    <w:rsid w:val="00443730"/>
    <w:rsid w:val="004437DE"/>
    <w:rsid w:val="00443824"/>
    <w:rsid w:val="0044384D"/>
    <w:rsid w:val="00443872"/>
    <w:rsid w:val="004438F7"/>
    <w:rsid w:val="0044398A"/>
    <w:rsid w:val="0044398B"/>
    <w:rsid w:val="004439DD"/>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02E"/>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5FB1"/>
    <w:rsid w:val="004460ED"/>
    <w:rsid w:val="004460FD"/>
    <w:rsid w:val="00446127"/>
    <w:rsid w:val="00446178"/>
    <w:rsid w:val="004461E9"/>
    <w:rsid w:val="00446245"/>
    <w:rsid w:val="00446354"/>
    <w:rsid w:val="00446448"/>
    <w:rsid w:val="004464B3"/>
    <w:rsid w:val="00446597"/>
    <w:rsid w:val="004465E9"/>
    <w:rsid w:val="0044673C"/>
    <w:rsid w:val="004467C4"/>
    <w:rsid w:val="0044698E"/>
    <w:rsid w:val="00446A25"/>
    <w:rsid w:val="00446AB6"/>
    <w:rsid w:val="00446AC7"/>
    <w:rsid w:val="00446AF7"/>
    <w:rsid w:val="00446C9C"/>
    <w:rsid w:val="00446D2D"/>
    <w:rsid w:val="00446DA3"/>
    <w:rsid w:val="00446DC1"/>
    <w:rsid w:val="00446DC2"/>
    <w:rsid w:val="00446DFD"/>
    <w:rsid w:val="00446EB8"/>
    <w:rsid w:val="00446EF3"/>
    <w:rsid w:val="00447017"/>
    <w:rsid w:val="00447172"/>
    <w:rsid w:val="00447182"/>
    <w:rsid w:val="00447481"/>
    <w:rsid w:val="00447682"/>
    <w:rsid w:val="0044773D"/>
    <w:rsid w:val="00447895"/>
    <w:rsid w:val="00447958"/>
    <w:rsid w:val="00447975"/>
    <w:rsid w:val="00447990"/>
    <w:rsid w:val="00447B0F"/>
    <w:rsid w:val="00447B12"/>
    <w:rsid w:val="00447BDE"/>
    <w:rsid w:val="00447DD6"/>
    <w:rsid w:val="00447F9E"/>
    <w:rsid w:val="00447F9F"/>
    <w:rsid w:val="004500B2"/>
    <w:rsid w:val="004500E3"/>
    <w:rsid w:val="0045011A"/>
    <w:rsid w:val="0045016D"/>
    <w:rsid w:val="0045030C"/>
    <w:rsid w:val="004504A9"/>
    <w:rsid w:val="004504B7"/>
    <w:rsid w:val="0045053A"/>
    <w:rsid w:val="00450554"/>
    <w:rsid w:val="0045065B"/>
    <w:rsid w:val="00450671"/>
    <w:rsid w:val="0045069F"/>
    <w:rsid w:val="00450916"/>
    <w:rsid w:val="00450969"/>
    <w:rsid w:val="00450AB9"/>
    <w:rsid w:val="00450BB1"/>
    <w:rsid w:val="00450C25"/>
    <w:rsid w:val="00450E37"/>
    <w:rsid w:val="00450F13"/>
    <w:rsid w:val="00450FB8"/>
    <w:rsid w:val="00450FF7"/>
    <w:rsid w:val="0045118C"/>
    <w:rsid w:val="004511C6"/>
    <w:rsid w:val="004512D0"/>
    <w:rsid w:val="00451375"/>
    <w:rsid w:val="00451437"/>
    <w:rsid w:val="004514F0"/>
    <w:rsid w:val="00451566"/>
    <w:rsid w:val="00451693"/>
    <w:rsid w:val="0045170A"/>
    <w:rsid w:val="0045177A"/>
    <w:rsid w:val="00451878"/>
    <w:rsid w:val="00451925"/>
    <w:rsid w:val="00451C01"/>
    <w:rsid w:val="00451C7D"/>
    <w:rsid w:val="00451CEC"/>
    <w:rsid w:val="00451D3C"/>
    <w:rsid w:val="00451DEE"/>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B84"/>
    <w:rsid w:val="00452C16"/>
    <w:rsid w:val="00452F15"/>
    <w:rsid w:val="0045305D"/>
    <w:rsid w:val="00453144"/>
    <w:rsid w:val="004531DB"/>
    <w:rsid w:val="00453261"/>
    <w:rsid w:val="0045349B"/>
    <w:rsid w:val="004535EB"/>
    <w:rsid w:val="00453692"/>
    <w:rsid w:val="004537DD"/>
    <w:rsid w:val="004538FD"/>
    <w:rsid w:val="00453952"/>
    <w:rsid w:val="00453ADF"/>
    <w:rsid w:val="00453C32"/>
    <w:rsid w:val="00453DA6"/>
    <w:rsid w:val="00453FF2"/>
    <w:rsid w:val="00454097"/>
    <w:rsid w:val="004541EA"/>
    <w:rsid w:val="00454240"/>
    <w:rsid w:val="0045434F"/>
    <w:rsid w:val="0045436B"/>
    <w:rsid w:val="004543A9"/>
    <w:rsid w:val="00454471"/>
    <w:rsid w:val="0045457C"/>
    <w:rsid w:val="004545CA"/>
    <w:rsid w:val="004546AB"/>
    <w:rsid w:val="00454719"/>
    <w:rsid w:val="00454781"/>
    <w:rsid w:val="0045486D"/>
    <w:rsid w:val="00454A0F"/>
    <w:rsid w:val="00454A43"/>
    <w:rsid w:val="00454B01"/>
    <w:rsid w:val="00454C09"/>
    <w:rsid w:val="00454C16"/>
    <w:rsid w:val="00454CE5"/>
    <w:rsid w:val="00454D7D"/>
    <w:rsid w:val="00454D80"/>
    <w:rsid w:val="00454D83"/>
    <w:rsid w:val="00454DA1"/>
    <w:rsid w:val="00454F20"/>
    <w:rsid w:val="00454F51"/>
    <w:rsid w:val="0045503D"/>
    <w:rsid w:val="00455109"/>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88"/>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8EF"/>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083"/>
    <w:rsid w:val="00461102"/>
    <w:rsid w:val="004611B7"/>
    <w:rsid w:val="004612FE"/>
    <w:rsid w:val="00461509"/>
    <w:rsid w:val="00461547"/>
    <w:rsid w:val="00461815"/>
    <w:rsid w:val="00461866"/>
    <w:rsid w:val="00461886"/>
    <w:rsid w:val="00461A81"/>
    <w:rsid w:val="00461AA6"/>
    <w:rsid w:val="00461BCC"/>
    <w:rsid w:val="00461C45"/>
    <w:rsid w:val="00461CEE"/>
    <w:rsid w:val="00461D0A"/>
    <w:rsid w:val="00462064"/>
    <w:rsid w:val="004621B9"/>
    <w:rsid w:val="004621D8"/>
    <w:rsid w:val="004621EE"/>
    <w:rsid w:val="00462283"/>
    <w:rsid w:val="00462376"/>
    <w:rsid w:val="00462483"/>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17E"/>
    <w:rsid w:val="004631D3"/>
    <w:rsid w:val="0046321C"/>
    <w:rsid w:val="00463223"/>
    <w:rsid w:val="004632FA"/>
    <w:rsid w:val="00463418"/>
    <w:rsid w:val="00463441"/>
    <w:rsid w:val="0046356B"/>
    <w:rsid w:val="0046367E"/>
    <w:rsid w:val="004638A7"/>
    <w:rsid w:val="00463907"/>
    <w:rsid w:val="00463A06"/>
    <w:rsid w:val="00463BB1"/>
    <w:rsid w:val="00463BDC"/>
    <w:rsid w:val="00463DF9"/>
    <w:rsid w:val="00463E6B"/>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D3"/>
    <w:rsid w:val="004653E8"/>
    <w:rsid w:val="004653E9"/>
    <w:rsid w:val="00465448"/>
    <w:rsid w:val="0046549A"/>
    <w:rsid w:val="00465681"/>
    <w:rsid w:val="00465699"/>
    <w:rsid w:val="00465740"/>
    <w:rsid w:val="00465755"/>
    <w:rsid w:val="00465C6C"/>
    <w:rsid w:val="00465C91"/>
    <w:rsid w:val="00465D3C"/>
    <w:rsid w:val="00465D50"/>
    <w:rsid w:val="00465D53"/>
    <w:rsid w:val="00465EF4"/>
    <w:rsid w:val="00465F49"/>
    <w:rsid w:val="00465FDE"/>
    <w:rsid w:val="00466119"/>
    <w:rsid w:val="00466377"/>
    <w:rsid w:val="00466429"/>
    <w:rsid w:val="0046645C"/>
    <w:rsid w:val="004664D1"/>
    <w:rsid w:val="004664F5"/>
    <w:rsid w:val="0046651A"/>
    <w:rsid w:val="0046654F"/>
    <w:rsid w:val="00466703"/>
    <w:rsid w:val="00466930"/>
    <w:rsid w:val="0046698C"/>
    <w:rsid w:val="004669F2"/>
    <w:rsid w:val="00466A31"/>
    <w:rsid w:val="00466A9A"/>
    <w:rsid w:val="00466AC7"/>
    <w:rsid w:val="00466AF7"/>
    <w:rsid w:val="00466D58"/>
    <w:rsid w:val="00466D82"/>
    <w:rsid w:val="00466FCF"/>
    <w:rsid w:val="00467042"/>
    <w:rsid w:val="0046708F"/>
    <w:rsid w:val="004670DB"/>
    <w:rsid w:val="00467302"/>
    <w:rsid w:val="00467364"/>
    <w:rsid w:val="0046741C"/>
    <w:rsid w:val="0046750D"/>
    <w:rsid w:val="0046752D"/>
    <w:rsid w:val="0046758D"/>
    <w:rsid w:val="00467680"/>
    <w:rsid w:val="004676E0"/>
    <w:rsid w:val="0046782D"/>
    <w:rsid w:val="0046790E"/>
    <w:rsid w:val="004679A2"/>
    <w:rsid w:val="00467C2B"/>
    <w:rsid w:val="00467D64"/>
    <w:rsid w:val="00467DF7"/>
    <w:rsid w:val="00467E05"/>
    <w:rsid w:val="00467FE9"/>
    <w:rsid w:val="0047007D"/>
    <w:rsid w:val="00470131"/>
    <w:rsid w:val="00470192"/>
    <w:rsid w:val="00470269"/>
    <w:rsid w:val="00470424"/>
    <w:rsid w:val="0047043B"/>
    <w:rsid w:val="0047062E"/>
    <w:rsid w:val="0047063B"/>
    <w:rsid w:val="0047076B"/>
    <w:rsid w:val="00470856"/>
    <w:rsid w:val="00470A4B"/>
    <w:rsid w:val="00470A6D"/>
    <w:rsid w:val="00470B92"/>
    <w:rsid w:val="00470BA9"/>
    <w:rsid w:val="00470BE0"/>
    <w:rsid w:val="00470ED3"/>
    <w:rsid w:val="004710AE"/>
    <w:rsid w:val="0047145B"/>
    <w:rsid w:val="00471640"/>
    <w:rsid w:val="004716CF"/>
    <w:rsid w:val="004719C3"/>
    <w:rsid w:val="00471A32"/>
    <w:rsid w:val="00471ABF"/>
    <w:rsid w:val="00471BD5"/>
    <w:rsid w:val="00471CDA"/>
    <w:rsid w:val="00471DCC"/>
    <w:rsid w:val="00471F09"/>
    <w:rsid w:val="00471F11"/>
    <w:rsid w:val="00472005"/>
    <w:rsid w:val="00472007"/>
    <w:rsid w:val="004720C4"/>
    <w:rsid w:val="00472243"/>
    <w:rsid w:val="00472284"/>
    <w:rsid w:val="00472287"/>
    <w:rsid w:val="00472297"/>
    <w:rsid w:val="004722CF"/>
    <w:rsid w:val="004724F5"/>
    <w:rsid w:val="004725FF"/>
    <w:rsid w:val="0047262D"/>
    <w:rsid w:val="00472842"/>
    <w:rsid w:val="0047286E"/>
    <w:rsid w:val="00472896"/>
    <w:rsid w:val="00472A25"/>
    <w:rsid w:val="00472A3F"/>
    <w:rsid w:val="00472B16"/>
    <w:rsid w:val="00472BCE"/>
    <w:rsid w:val="00472CCA"/>
    <w:rsid w:val="00472CFB"/>
    <w:rsid w:val="00472DAE"/>
    <w:rsid w:val="00472DD2"/>
    <w:rsid w:val="00472FA9"/>
    <w:rsid w:val="00473463"/>
    <w:rsid w:val="00473512"/>
    <w:rsid w:val="0047366D"/>
    <w:rsid w:val="00473701"/>
    <w:rsid w:val="00473893"/>
    <w:rsid w:val="004738EF"/>
    <w:rsid w:val="0047396C"/>
    <w:rsid w:val="0047399F"/>
    <w:rsid w:val="00473B69"/>
    <w:rsid w:val="00473E56"/>
    <w:rsid w:val="00473E68"/>
    <w:rsid w:val="0047404B"/>
    <w:rsid w:val="00474264"/>
    <w:rsid w:val="004742A1"/>
    <w:rsid w:val="004743A9"/>
    <w:rsid w:val="004743AC"/>
    <w:rsid w:val="0047451B"/>
    <w:rsid w:val="0047457F"/>
    <w:rsid w:val="00474742"/>
    <w:rsid w:val="004749B9"/>
    <w:rsid w:val="00474A67"/>
    <w:rsid w:val="00474AFD"/>
    <w:rsid w:val="00474BC2"/>
    <w:rsid w:val="00474C38"/>
    <w:rsid w:val="00474CA3"/>
    <w:rsid w:val="00474D23"/>
    <w:rsid w:val="00474F81"/>
    <w:rsid w:val="0047500F"/>
    <w:rsid w:val="0047501D"/>
    <w:rsid w:val="004750AC"/>
    <w:rsid w:val="00475133"/>
    <w:rsid w:val="0047516A"/>
    <w:rsid w:val="00475199"/>
    <w:rsid w:val="0047524A"/>
    <w:rsid w:val="0047530F"/>
    <w:rsid w:val="004753B3"/>
    <w:rsid w:val="004753D3"/>
    <w:rsid w:val="00475433"/>
    <w:rsid w:val="004755D7"/>
    <w:rsid w:val="004756B5"/>
    <w:rsid w:val="004756BB"/>
    <w:rsid w:val="00475824"/>
    <w:rsid w:val="00475963"/>
    <w:rsid w:val="00475982"/>
    <w:rsid w:val="0047598B"/>
    <w:rsid w:val="00475C0D"/>
    <w:rsid w:val="00475E3E"/>
    <w:rsid w:val="00475F3A"/>
    <w:rsid w:val="0047604D"/>
    <w:rsid w:val="00476065"/>
    <w:rsid w:val="004760CC"/>
    <w:rsid w:val="00476119"/>
    <w:rsid w:val="004761E8"/>
    <w:rsid w:val="004763CB"/>
    <w:rsid w:val="0047643D"/>
    <w:rsid w:val="00476458"/>
    <w:rsid w:val="004764C8"/>
    <w:rsid w:val="00476581"/>
    <w:rsid w:val="004765B0"/>
    <w:rsid w:val="00476651"/>
    <w:rsid w:val="0047667B"/>
    <w:rsid w:val="00476755"/>
    <w:rsid w:val="00476767"/>
    <w:rsid w:val="004768BC"/>
    <w:rsid w:val="004768F5"/>
    <w:rsid w:val="00476B0F"/>
    <w:rsid w:val="00476BA6"/>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E4B"/>
    <w:rsid w:val="00477F4A"/>
    <w:rsid w:val="00477F8B"/>
    <w:rsid w:val="00477F9A"/>
    <w:rsid w:val="004800CB"/>
    <w:rsid w:val="0048013E"/>
    <w:rsid w:val="004801C9"/>
    <w:rsid w:val="004801CF"/>
    <w:rsid w:val="004801E2"/>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274"/>
    <w:rsid w:val="00481342"/>
    <w:rsid w:val="004815A9"/>
    <w:rsid w:val="004815AB"/>
    <w:rsid w:val="00481607"/>
    <w:rsid w:val="00481769"/>
    <w:rsid w:val="004818B2"/>
    <w:rsid w:val="0048196D"/>
    <w:rsid w:val="00481B24"/>
    <w:rsid w:val="00481BC5"/>
    <w:rsid w:val="00481D55"/>
    <w:rsid w:val="00481EA8"/>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6D1"/>
    <w:rsid w:val="00483954"/>
    <w:rsid w:val="004839DF"/>
    <w:rsid w:val="00483A3D"/>
    <w:rsid w:val="00483A9C"/>
    <w:rsid w:val="00483AE9"/>
    <w:rsid w:val="00483BA4"/>
    <w:rsid w:val="00483C78"/>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D7"/>
    <w:rsid w:val="004847FF"/>
    <w:rsid w:val="00484801"/>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37C"/>
    <w:rsid w:val="004853E6"/>
    <w:rsid w:val="004854C7"/>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45"/>
    <w:rsid w:val="004860AD"/>
    <w:rsid w:val="004860AE"/>
    <w:rsid w:val="0048621B"/>
    <w:rsid w:val="004862DF"/>
    <w:rsid w:val="0048630C"/>
    <w:rsid w:val="004863DD"/>
    <w:rsid w:val="00486571"/>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3"/>
    <w:rsid w:val="004871B9"/>
    <w:rsid w:val="0048731D"/>
    <w:rsid w:val="0048735B"/>
    <w:rsid w:val="00487386"/>
    <w:rsid w:val="0048743C"/>
    <w:rsid w:val="0048755B"/>
    <w:rsid w:val="004879E6"/>
    <w:rsid w:val="00487A04"/>
    <w:rsid w:val="00487A6B"/>
    <w:rsid w:val="00487BF8"/>
    <w:rsid w:val="00487CFA"/>
    <w:rsid w:val="00487D1F"/>
    <w:rsid w:val="00487DBD"/>
    <w:rsid w:val="00487EA8"/>
    <w:rsid w:val="00487EAA"/>
    <w:rsid w:val="00487ED7"/>
    <w:rsid w:val="00487F06"/>
    <w:rsid w:val="00487F3E"/>
    <w:rsid w:val="00490098"/>
    <w:rsid w:val="004900D6"/>
    <w:rsid w:val="004900F0"/>
    <w:rsid w:val="004901BB"/>
    <w:rsid w:val="00490367"/>
    <w:rsid w:val="0049060F"/>
    <w:rsid w:val="00490A74"/>
    <w:rsid w:val="00490B46"/>
    <w:rsid w:val="00490C02"/>
    <w:rsid w:val="00490C77"/>
    <w:rsid w:val="00490C9D"/>
    <w:rsid w:val="00490CAD"/>
    <w:rsid w:val="00490F14"/>
    <w:rsid w:val="00490F6F"/>
    <w:rsid w:val="00490FBB"/>
    <w:rsid w:val="00490FE6"/>
    <w:rsid w:val="0049107A"/>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BD6"/>
    <w:rsid w:val="00491CB4"/>
    <w:rsid w:val="00491DC2"/>
    <w:rsid w:val="00491E29"/>
    <w:rsid w:val="0049202F"/>
    <w:rsid w:val="00492115"/>
    <w:rsid w:val="0049213E"/>
    <w:rsid w:val="0049219C"/>
    <w:rsid w:val="0049225F"/>
    <w:rsid w:val="004923A5"/>
    <w:rsid w:val="004923C3"/>
    <w:rsid w:val="004924AD"/>
    <w:rsid w:val="004924B4"/>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692"/>
    <w:rsid w:val="00493863"/>
    <w:rsid w:val="00493914"/>
    <w:rsid w:val="00493A4D"/>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EC"/>
    <w:rsid w:val="0049507F"/>
    <w:rsid w:val="004951DC"/>
    <w:rsid w:val="00495268"/>
    <w:rsid w:val="00495678"/>
    <w:rsid w:val="004956F1"/>
    <w:rsid w:val="00495855"/>
    <w:rsid w:val="004958E5"/>
    <w:rsid w:val="0049591A"/>
    <w:rsid w:val="00495990"/>
    <w:rsid w:val="004959FF"/>
    <w:rsid w:val="00495A24"/>
    <w:rsid w:val="00495AAE"/>
    <w:rsid w:val="00495B3A"/>
    <w:rsid w:val="00495C3E"/>
    <w:rsid w:val="00495D64"/>
    <w:rsid w:val="00495ED0"/>
    <w:rsid w:val="00495F57"/>
    <w:rsid w:val="0049602C"/>
    <w:rsid w:val="004960EE"/>
    <w:rsid w:val="0049610D"/>
    <w:rsid w:val="004961B4"/>
    <w:rsid w:val="0049625B"/>
    <w:rsid w:val="0049626C"/>
    <w:rsid w:val="00496297"/>
    <w:rsid w:val="0049639E"/>
    <w:rsid w:val="004963B7"/>
    <w:rsid w:val="00496442"/>
    <w:rsid w:val="00496466"/>
    <w:rsid w:val="004965AB"/>
    <w:rsid w:val="00496677"/>
    <w:rsid w:val="004966DE"/>
    <w:rsid w:val="004967A3"/>
    <w:rsid w:val="004967D3"/>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A4"/>
    <w:rsid w:val="004A12E4"/>
    <w:rsid w:val="004A14DC"/>
    <w:rsid w:val="004A1532"/>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23"/>
    <w:rsid w:val="004A3930"/>
    <w:rsid w:val="004A398B"/>
    <w:rsid w:val="004A3AAF"/>
    <w:rsid w:val="004A3B88"/>
    <w:rsid w:val="004A3C17"/>
    <w:rsid w:val="004A3CCD"/>
    <w:rsid w:val="004A3D14"/>
    <w:rsid w:val="004A3DAE"/>
    <w:rsid w:val="004A3E3D"/>
    <w:rsid w:val="004A3F39"/>
    <w:rsid w:val="004A3FA3"/>
    <w:rsid w:val="004A3FB9"/>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7D"/>
    <w:rsid w:val="004A687F"/>
    <w:rsid w:val="004A6881"/>
    <w:rsid w:val="004A6943"/>
    <w:rsid w:val="004A69DA"/>
    <w:rsid w:val="004A6BB0"/>
    <w:rsid w:val="004A6D32"/>
    <w:rsid w:val="004A6D3B"/>
    <w:rsid w:val="004A7037"/>
    <w:rsid w:val="004A71D4"/>
    <w:rsid w:val="004A728E"/>
    <w:rsid w:val="004A745B"/>
    <w:rsid w:val="004A748C"/>
    <w:rsid w:val="004A74FF"/>
    <w:rsid w:val="004A7570"/>
    <w:rsid w:val="004A75FB"/>
    <w:rsid w:val="004A771C"/>
    <w:rsid w:val="004A78BF"/>
    <w:rsid w:val="004A7969"/>
    <w:rsid w:val="004A7BDA"/>
    <w:rsid w:val="004A7BDC"/>
    <w:rsid w:val="004A7CB4"/>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88"/>
    <w:rsid w:val="004B11DC"/>
    <w:rsid w:val="004B11E9"/>
    <w:rsid w:val="004B1308"/>
    <w:rsid w:val="004B1319"/>
    <w:rsid w:val="004B137F"/>
    <w:rsid w:val="004B148B"/>
    <w:rsid w:val="004B164F"/>
    <w:rsid w:val="004B17AF"/>
    <w:rsid w:val="004B1832"/>
    <w:rsid w:val="004B18C0"/>
    <w:rsid w:val="004B18D0"/>
    <w:rsid w:val="004B1918"/>
    <w:rsid w:val="004B1978"/>
    <w:rsid w:val="004B1CA7"/>
    <w:rsid w:val="004B1CBD"/>
    <w:rsid w:val="004B1EF2"/>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39"/>
    <w:rsid w:val="004B2A45"/>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4D4"/>
    <w:rsid w:val="004B35D8"/>
    <w:rsid w:val="004B36F9"/>
    <w:rsid w:val="004B373B"/>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9BF"/>
    <w:rsid w:val="004B4A32"/>
    <w:rsid w:val="004B4AD0"/>
    <w:rsid w:val="004B4BD0"/>
    <w:rsid w:val="004B4C29"/>
    <w:rsid w:val="004B4C67"/>
    <w:rsid w:val="004B4DB0"/>
    <w:rsid w:val="004B4E14"/>
    <w:rsid w:val="004B4E40"/>
    <w:rsid w:val="004B5056"/>
    <w:rsid w:val="004B50A7"/>
    <w:rsid w:val="004B50CF"/>
    <w:rsid w:val="004B5144"/>
    <w:rsid w:val="004B51FE"/>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D63"/>
    <w:rsid w:val="004B6DA2"/>
    <w:rsid w:val="004B6E9D"/>
    <w:rsid w:val="004B6EE8"/>
    <w:rsid w:val="004B6F32"/>
    <w:rsid w:val="004B6FF8"/>
    <w:rsid w:val="004B7000"/>
    <w:rsid w:val="004B703E"/>
    <w:rsid w:val="004B7238"/>
    <w:rsid w:val="004B7556"/>
    <w:rsid w:val="004B7686"/>
    <w:rsid w:val="004B76C5"/>
    <w:rsid w:val="004B76EF"/>
    <w:rsid w:val="004B7704"/>
    <w:rsid w:val="004B77A2"/>
    <w:rsid w:val="004B7829"/>
    <w:rsid w:val="004B78C4"/>
    <w:rsid w:val="004B78F2"/>
    <w:rsid w:val="004B7942"/>
    <w:rsid w:val="004B7A0C"/>
    <w:rsid w:val="004B7A4E"/>
    <w:rsid w:val="004B7AA2"/>
    <w:rsid w:val="004B7D6C"/>
    <w:rsid w:val="004B7DAB"/>
    <w:rsid w:val="004B7F91"/>
    <w:rsid w:val="004C003F"/>
    <w:rsid w:val="004C00BC"/>
    <w:rsid w:val="004C016E"/>
    <w:rsid w:val="004C0196"/>
    <w:rsid w:val="004C02DA"/>
    <w:rsid w:val="004C02E3"/>
    <w:rsid w:val="004C0313"/>
    <w:rsid w:val="004C03C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73C"/>
    <w:rsid w:val="004C17F7"/>
    <w:rsid w:val="004C18DA"/>
    <w:rsid w:val="004C194A"/>
    <w:rsid w:val="004C1AD7"/>
    <w:rsid w:val="004C1B1E"/>
    <w:rsid w:val="004C1B5E"/>
    <w:rsid w:val="004C1B8F"/>
    <w:rsid w:val="004C1BFE"/>
    <w:rsid w:val="004C1C83"/>
    <w:rsid w:val="004C1D04"/>
    <w:rsid w:val="004C1F17"/>
    <w:rsid w:val="004C1F49"/>
    <w:rsid w:val="004C1F68"/>
    <w:rsid w:val="004C2047"/>
    <w:rsid w:val="004C21A2"/>
    <w:rsid w:val="004C22D9"/>
    <w:rsid w:val="004C23AE"/>
    <w:rsid w:val="004C249F"/>
    <w:rsid w:val="004C24C3"/>
    <w:rsid w:val="004C24DF"/>
    <w:rsid w:val="004C259B"/>
    <w:rsid w:val="004C266F"/>
    <w:rsid w:val="004C2922"/>
    <w:rsid w:val="004C298F"/>
    <w:rsid w:val="004C29F1"/>
    <w:rsid w:val="004C2A3C"/>
    <w:rsid w:val="004C2ADE"/>
    <w:rsid w:val="004C2B2D"/>
    <w:rsid w:val="004C2B82"/>
    <w:rsid w:val="004C2BAB"/>
    <w:rsid w:val="004C2CEF"/>
    <w:rsid w:val="004C2EA5"/>
    <w:rsid w:val="004C2F7A"/>
    <w:rsid w:val="004C31DC"/>
    <w:rsid w:val="004C355C"/>
    <w:rsid w:val="004C363B"/>
    <w:rsid w:val="004C3652"/>
    <w:rsid w:val="004C3724"/>
    <w:rsid w:val="004C3922"/>
    <w:rsid w:val="004C3A8B"/>
    <w:rsid w:val="004C3A96"/>
    <w:rsid w:val="004C3ADC"/>
    <w:rsid w:val="004C3B5C"/>
    <w:rsid w:val="004C3B90"/>
    <w:rsid w:val="004C3C8E"/>
    <w:rsid w:val="004C3D1F"/>
    <w:rsid w:val="004C3D63"/>
    <w:rsid w:val="004C3D9E"/>
    <w:rsid w:val="004C412C"/>
    <w:rsid w:val="004C4188"/>
    <w:rsid w:val="004C41D6"/>
    <w:rsid w:val="004C4201"/>
    <w:rsid w:val="004C452B"/>
    <w:rsid w:val="004C4705"/>
    <w:rsid w:val="004C47B2"/>
    <w:rsid w:val="004C4864"/>
    <w:rsid w:val="004C48B4"/>
    <w:rsid w:val="004C4A19"/>
    <w:rsid w:val="004C4A2B"/>
    <w:rsid w:val="004C4A38"/>
    <w:rsid w:val="004C4DB3"/>
    <w:rsid w:val="004C4EA5"/>
    <w:rsid w:val="004C5098"/>
    <w:rsid w:val="004C50FB"/>
    <w:rsid w:val="004C51E6"/>
    <w:rsid w:val="004C5247"/>
    <w:rsid w:val="004C5311"/>
    <w:rsid w:val="004C5708"/>
    <w:rsid w:val="004C5835"/>
    <w:rsid w:val="004C58A5"/>
    <w:rsid w:val="004C58CA"/>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563"/>
    <w:rsid w:val="004C76A2"/>
    <w:rsid w:val="004C7A9A"/>
    <w:rsid w:val="004C7B31"/>
    <w:rsid w:val="004C7B4A"/>
    <w:rsid w:val="004C7D17"/>
    <w:rsid w:val="004C7E66"/>
    <w:rsid w:val="004C7E8D"/>
    <w:rsid w:val="004C7EA5"/>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46"/>
    <w:rsid w:val="004D0405"/>
    <w:rsid w:val="004D05E3"/>
    <w:rsid w:val="004D06DA"/>
    <w:rsid w:val="004D0761"/>
    <w:rsid w:val="004D07BA"/>
    <w:rsid w:val="004D084E"/>
    <w:rsid w:val="004D0978"/>
    <w:rsid w:val="004D0986"/>
    <w:rsid w:val="004D099A"/>
    <w:rsid w:val="004D09D4"/>
    <w:rsid w:val="004D09E0"/>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3AD"/>
    <w:rsid w:val="004D150C"/>
    <w:rsid w:val="004D1668"/>
    <w:rsid w:val="004D16B9"/>
    <w:rsid w:val="004D16E0"/>
    <w:rsid w:val="004D1730"/>
    <w:rsid w:val="004D1904"/>
    <w:rsid w:val="004D190D"/>
    <w:rsid w:val="004D1A17"/>
    <w:rsid w:val="004D1AE0"/>
    <w:rsid w:val="004D1B54"/>
    <w:rsid w:val="004D1C17"/>
    <w:rsid w:val="004D1C89"/>
    <w:rsid w:val="004D1CDB"/>
    <w:rsid w:val="004D1D6A"/>
    <w:rsid w:val="004D1DCE"/>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F6"/>
    <w:rsid w:val="004D2A69"/>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844"/>
    <w:rsid w:val="004D3A56"/>
    <w:rsid w:val="004D3C3E"/>
    <w:rsid w:val="004D3DC5"/>
    <w:rsid w:val="004D3DF9"/>
    <w:rsid w:val="004D3E8E"/>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923"/>
    <w:rsid w:val="004D4A2A"/>
    <w:rsid w:val="004D4ADB"/>
    <w:rsid w:val="004D4B85"/>
    <w:rsid w:val="004D4C35"/>
    <w:rsid w:val="004D4DDA"/>
    <w:rsid w:val="004D4FC9"/>
    <w:rsid w:val="004D5265"/>
    <w:rsid w:val="004D5396"/>
    <w:rsid w:val="004D5500"/>
    <w:rsid w:val="004D5860"/>
    <w:rsid w:val="004D5965"/>
    <w:rsid w:val="004D5AAA"/>
    <w:rsid w:val="004D5BED"/>
    <w:rsid w:val="004D5C21"/>
    <w:rsid w:val="004D5C74"/>
    <w:rsid w:val="004D5D0A"/>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1A"/>
    <w:rsid w:val="004D68F9"/>
    <w:rsid w:val="004D6A1F"/>
    <w:rsid w:val="004D6A3E"/>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87A"/>
    <w:rsid w:val="004D787E"/>
    <w:rsid w:val="004D797E"/>
    <w:rsid w:val="004D79AD"/>
    <w:rsid w:val="004D7B62"/>
    <w:rsid w:val="004D7BB0"/>
    <w:rsid w:val="004D7BCE"/>
    <w:rsid w:val="004D7D67"/>
    <w:rsid w:val="004D7FE2"/>
    <w:rsid w:val="004E0085"/>
    <w:rsid w:val="004E00A3"/>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3B1"/>
    <w:rsid w:val="004E19A5"/>
    <w:rsid w:val="004E1A45"/>
    <w:rsid w:val="004E1A71"/>
    <w:rsid w:val="004E1ADD"/>
    <w:rsid w:val="004E1DD7"/>
    <w:rsid w:val="004E1E15"/>
    <w:rsid w:val="004E1E25"/>
    <w:rsid w:val="004E1F01"/>
    <w:rsid w:val="004E2092"/>
    <w:rsid w:val="004E218B"/>
    <w:rsid w:val="004E2289"/>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B71"/>
    <w:rsid w:val="004E2BBE"/>
    <w:rsid w:val="004E2DF3"/>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9BF"/>
    <w:rsid w:val="004E3A57"/>
    <w:rsid w:val="004E3C02"/>
    <w:rsid w:val="004E3CCC"/>
    <w:rsid w:val="004E3D29"/>
    <w:rsid w:val="004E3EBC"/>
    <w:rsid w:val="004E4115"/>
    <w:rsid w:val="004E421D"/>
    <w:rsid w:val="004E42DC"/>
    <w:rsid w:val="004E42FB"/>
    <w:rsid w:val="004E438C"/>
    <w:rsid w:val="004E4586"/>
    <w:rsid w:val="004E45C4"/>
    <w:rsid w:val="004E4677"/>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6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DB6"/>
    <w:rsid w:val="004E6F96"/>
    <w:rsid w:val="004E7038"/>
    <w:rsid w:val="004E7087"/>
    <w:rsid w:val="004E70FA"/>
    <w:rsid w:val="004E73C2"/>
    <w:rsid w:val="004E7403"/>
    <w:rsid w:val="004E746F"/>
    <w:rsid w:val="004E7491"/>
    <w:rsid w:val="004E7584"/>
    <w:rsid w:val="004E764D"/>
    <w:rsid w:val="004E7674"/>
    <w:rsid w:val="004E76ED"/>
    <w:rsid w:val="004E76FD"/>
    <w:rsid w:val="004E7901"/>
    <w:rsid w:val="004E7993"/>
    <w:rsid w:val="004E7C43"/>
    <w:rsid w:val="004E7D42"/>
    <w:rsid w:val="004E7E0E"/>
    <w:rsid w:val="004E7FAD"/>
    <w:rsid w:val="004E7FAE"/>
    <w:rsid w:val="004F008F"/>
    <w:rsid w:val="004F00EA"/>
    <w:rsid w:val="004F02A3"/>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27"/>
    <w:rsid w:val="004F0EFA"/>
    <w:rsid w:val="004F0EFE"/>
    <w:rsid w:val="004F0F60"/>
    <w:rsid w:val="004F0FE8"/>
    <w:rsid w:val="004F0FED"/>
    <w:rsid w:val="004F1085"/>
    <w:rsid w:val="004F10C8"/>
    <w:rsid w:val="004F1175"/>
    <w:rsid w:val="004F1190"/>
    <w:rsid w:val="004F1400"/>
    <w:rsid w:val="004F16DD"/>
    <w:rsid w:val="004F16E0"/>
    <w:rsid w:val="004F1704"/>
    <w:rsid w:val="004F1705"/>
    <w:rsid w:val="004F1873"/>
    <w:rsid w:val="004F1954"/>
    <w:rsid w:val="004F1AA5"/>
    <w:rsid w:val="004F1ABA"/>
    <w:rsid w:val="004F1C76"/>
    <w:rsid w:val="004F1E1A"/>
    <w:rsid w:val="004F1F1A"/>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1DF"/>
    <w:rsid w:val="004F33C2"/>
    <w:rsid w:val="004F344D"/>
    <w:rsid w:val="004F346E"/>
    <w:rsid w:val="004F356F"/>
    <w:rsid w:val="004F3587"/>
    <w:rsid w:val="004F3668"/>
    <w:rsid w:val="004F36DC"/>
    <w:rsid w:val="004F378A"/>
    <w:rsid w:val="004F38CD"/>
    <w:rsid w:val="004F3A97"/>
    <w:rsid w:val="004F3B75"/>
    <w:rsid w:val="004F3BEA"/>
    <w:rsid w:val="004F3CFB"/>
    <w:rsid w:val="004F3D10"/>
    <w:rsid w:val="004F3D4F"/>
    <w:rsid w:val="004F3EFA"/>
    <w:rsid w:val="004F3FB5"/>
    <w:rsid w:val="004F3FE4"/>
    <w:rsid w:val="004F4024"/>
    <w:rsid w:val="004F40DB"/>
    <w:rsid w:val="004F42C0"/>
    <w:rsid w:val="004F4335"/>
    <w:rsid w:val="004F4410"/>
    <w:rsid w:val="004F44CB"/>
    <w:rsid w:val="004F45CB"/>
    <w:rsid w:val="004F461C"/>
    <w:rsid w:val="004F4678"/>
    <w:rsid w:val="004F469E"/>
    <w:rsid w:val="004F478F"/>
    <w:rsid w:val="004F479A"/>
    <w:rsid w:val="004F47E2"/>
    <w:rsid w:val="004F4805"/>
    <w:rsid w:val="004F482F"/>
    <w:rsid w:val="004F4867"/>
    <w:rsid w:val="004F49A7"/>
    <w:rsid w:val="004F4A28"/>
    <w:rsid w:val="004F4A89"/>
    <w:rsid w:val="004F4AAD"/>
    <w:rsid w:val="004F4BA5"/>
    <w:rsid w:val="004F4BB5"/>
    <w:rsid w:val="004F4CD7"/>
    <w:rsid w:val="004F4D51"/>
    <w:rsid w:val="004F4E00"/>
    <w:rsid w:val="004F4E75"/>
    <w:rsid w:val="004F4EA0"/>
    <w:rsid w:val="004F4EDA"/>
    <w:rsid w:val="004F4F69"/>
    <w:rsid w:val="004F4FCB"/>
    <w:rsid w:val="004F51BF"/>
    <w:rsid w:val="004F51D6"/>
    <w:rsid w:val="004F5358"/>
    <w:rsid w:val="004F56C1"/>
    <w:rsid w:val="004F573F"/>
    <w:rsid w:val="004F589D"/>
    <w:rsid w:val="004F58A4"/>
    <w:rsid w:val="004F591B"/>
    <w:rsid w:val="004F5A35"/>
    <w:rsid w:val="004F5B6C"/>
    <w:rsid w:val="004F5C19"/>
    <w:rsid w:val="004F5C65"/>
    <w:rsid w:val="004F5C9F"/>
    <w:rsid w:val="004F5CB1"/>
    <w:rsid w:val="004F5D86"/>
    <w:rsid w:val="004F5E41"/>
    <w:rsid w:val="004F600F"/>
    <w:rsid w:val="004F601F"/>
    <w:rsid w:val="004F6080"/>
    <w:rsid w:val="004F6110"/>
    <w:rsid w:val="004F6120"/>
    <w:rsid w:val="004F6183"/>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7D"/>
    <w:rsid w:val="004F6BC8"/>
    <w:rsid w:val="004F6C31"/>
    <w:rsid w:val="004F6C76"/>
    <w:rsid w:val="004F6CCB"/>
    <w:rsid w:val="004F6CEB"/>
    <w:rsid w:val="004F7069"/>
    <w:rsid w:val="004F7080"/>
    <w:rsid w:val="004F715A"/>
    <w:rsid w:val="004F7191"/>
    <w:rsid w:val="004F73FB"/>
    <w:rsid w:val="004F7410"/>
    <w:rsid w:val="004F74A6"/>
    <w:rsid w:val="004F7561"/>
    <w:rsid w:val="004F766E"/>
    <w:rsid w:val="004F76DB"/>
    <w:rsid w:val="004F77F4"/>
    <w:rsid w:val="004F780A"/>
    <w:rsid w:val="004F780C"/>
    <w:rsid w:val="004F7A07"/>
    <w:rsid w:val="004F7AAC"/>
    <w:rsid w:val="004F7AC2"/>
    <w:rsid w:val="004F7AED"/>
    <w:rsid w:val="004F7AF9"/>
    <w:rsid w:val="004F7BA4"/>
    <w:rsid w:val="004F7BB3"/>
    <w:rsid w:val="004F7BFA"/>
    <w:rsid w:val="004F7C5F"/>
    <w:rsid w:val="004F7D3A"/>
    <w:rsid w:val="004F7DC6"/>
    <w:rsid w:val="004F7E77"/>
    <w:rsid w:val="004F7FED"/>
    <w:rsid w:val="00500087"/>
    <w:rsid w:val="00500120"/>
    <w:rsid w:val="005001FA"/>
    <w:rsid w:val="005001FC"/>
    <w:rsid w:val="00500257"/>
    <w:rsid w:val="005003BB"/>
    <w:rsid w:val="005003D8"/>
    <w:rsid w:val="00500557"/>
    <w:rsid w:val="005005A4"/>
    <w:rsid w:val="005005D1"/>
    <w:rsid w:val="005005DA"/>
    <w:rsid w:val="00500623"/>
    <w:rsid w:val="005006F6"/>
    <w:rsid w:val="005007A7"/>
    <w:rsid w:val="00500802"/>
    <w:rsid w:val="0050091F"/>
    <w:rsid w:val="00500978"/>
    <w:rsid w:val="00500A12"/>
    <w:rsid w:val="00500A23"/>
    <w:rsid w:val="00500BC8"/>
    <w:rsid w:val="00500CFB"/>
    <w:rsid w:val="00500D20"/>
    <w:rsid w:val="00500DA4"/>
    <w:rsid w:val="00500DD8"/>
    <w:rsid w:val="00500EC7"/>
    <w:rsid w:val="00500F38"/>
    <w:rsid w:val="00501123"/>
    <w:rsid w:val="0050117D"/>
    <w:rsid w:val="005011DA"/>
    <w:rsid w:val="00501311"/>
    <w:rsid w:val="0050135E"/>
    <w:rsid w:val="005015E9"/>
    <w:rsid w:val="00501657"/>
    <w:rsid w:val="00501694"/>
    <w:rsid w:val="005016A1"/>
    <w:rsid w:val="00501717"/>
    <w:rsid w:val="00501761"/>
    <w:rsid w:val="005017D8"/>
    <w:rsid w:val="005017E4"/>
    <w:rsid w:val="00501826"/>
    <w:rsid w:val="0050186D"/>
    <w:rsid w:val="005018DA"/>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289"/>
    <w:rsid w:val="0050334D"/>
    <w:rsid w:val="005033AB"/>
    <w:rsid w:val="00503A65"/>
    <w:rsid w:val="00503D1F"/>
    <w:rsid w:val="00503D30"/>
    <w:rsid w:val="00503EFD"/>
    <w:rsid w:val="00503F6C"/>
    <w:rsid w:val="00504243"/>
    <w:rsid w:val="005042C4"/>
    <w:rsid w:val="005042D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8CA"/>
    <w:rsid w:val="00505900"/>
    <w:rsid w:val="00505A21"/>
    <w:rsid w:val="00505BCB"/>
    <w:rsid w:val="00505CA0"/>
    <w:rsid w:val="00505D63"/>
    <w:rsid w:val="00505E6B"/>
    <w:rsid w:val="00505F22"/>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07EC1"/>
    <w:rsid w:val="00510016"/>
    <w:rsid w:val="0051018E"/>
    <w:rsid w:val="0051026D"/>
    <w:rsid w:val="005102EF"/>
    <w:rsid w:val="0051031A"/>
    <w:rsid w:val="005103B9"/>
    <w:rsid w:val="005103D5"/>
    <w:rsid w:val="005106C5"/>
    <w:rsid w:val="0051071B"/>
    <w:rsid w:val="005107A7"/>
    <w:rsid w:val="00510975"/>
    <w:rsid w:val="00510A3B"/>
    <w:rsid w:val="00510A54"/>
    <w:rsid w:val="00510B28"/>
    <w:rsid w:val="00510BF5"/>
    <w:rsid w:val="00510C7D"/>
    <w:rsid w:val="00510D26"/>
    <w:rsid w:val="00510E07"/>
    <w:rsid w:val="00510F05"/>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31"/>
    <w:rsid w:val="00511BC1"/>
    <w:rsid w:val="00511CBB"/>
    <w:rsid w:val="00511D9E"/>
    <w:rsid w:val="00511E49"/>
    <w:rsid w:val="00511FD0"/>
    <w:rsid w:val="005121B0"/>
    <w:rsid w:val="005121FF"/>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AF"/>
    <w:rsid w:val="005139EB"/>
    <w:rsid w:val="00513A7F"/>
    <w:rsid w:val="00513B2B"/>
    <w:rsid w:val="00513F5A"/>
    <w:rsid w:val="00513F5B"/>
    <w:rsid w:val="00513F78"/>
    <w:rsid w:val="005143C8"/>
    <w:rsid w:val="0051450A"/>
    <w:rsid w:val="00514672"/>
    <w:rsid w:val="005148A9"/>
    <w:rsid w:val="005148B7"/>
    <w:rsid w:val="00514931"/>
    <w:rsid w:val="005149BC"/>
    <w:rsid w:val="00514A35"/>
    <w:rsid w:val="00514C12"/>
    <w:rsid w:val="00514C58"/>
    <w:rsid w:val="00514C89"/>
    <w:rsid w:val="00514D4A"/>
    <w:rsid w:val="00514E8A"/>
    <w:rsid w:val="00514EB6"/>
    <w:rsid w:val="00514EDC"/>
    <w:rsid w:val="00514FFF"/>
    <w:rsid w:val="0051520E"/>
    <w:rsid w:val="005153E8"/>
    <w:rsid w:val="005153EB"/>
    <w:rsid w:val="0051550B"/>
    <w:rsid w:val="005155C6"/>
    <w:rsid w:val="005156BA"/>
    <w:rsid w:val="00515751"/>
    <w:rsid w:val="0051575D"/>
    <w:rsid w:val="005157B3"/>
    <w:rsid w:val="005158F6"/>
    <w:rsid w:val="00515A20"/>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488"/>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0EC"/>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747"/>
    <w:rsid w:val="0052485F"/>
    <w:rsid w:val="005249A2"/>
    <w:rsid w:val="005249AB"/>
    <w:rsid w:val="00524A06"/>
    <w:rsid w:val="00524B05"/>
    <w:rsid w:val="00524B64"/>
    <w:rsid w:val="00524C5B"/>
    <w:rsid w:val="00524C71"/>
    <w:rsid w:val="00524CD5"/>
    <w:rsid w:val="00524D9B"/>
    <w:rsid w:val="0052501F"/>
    <w:rsid w:val="00525050"/>
    <w:rsid w:val="00525069"/>
    <w:rsid w:val="00525078"/>
    <w:rsid w:val="0052509A"/>
    <w:rsid w:val="00525149"/>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222"/>
    <w:rsid w:val="00527261"/>
    <w:rsid w:val="005272E8"/>
    <w:rsid w:val="00527442"/>
    <w:rsid w:val="00527554"/>
    <w:rsid w:val="0052766B"/>
    <w:rsid w:val="005277A0"/>
    <w:rsid w:val="00527809"/>
    <w:rsid w:val="00527978"/>
    <w:rsid w:val="00527998"/>
    <w:rsid w:val="005279A5"/>
    <w:rsid w:val="00527A8C"/>
    <w:rsid w:val="00527AE2"/>
    <w:rsid w:val="00527B9A"/>
    <w:rsid w:val="00527C11"/>
    <w:rsid w:val="00527CCF"/>
    <w:rsid w:val="00527D02"/>
    <w:rsid w:val="00527D80"/>
    <w:rsid w:val="00527D98"/>
    <w:rsid w:val="00527F84"/>
    <w:rsid w:val="00527FD5"/>
    <w:rsid w:val="0053026A"/>
    <w:rsid w:val="005302A7"/>
    <w:rsid w:val="0053043E"/>
    <w:rsid w:val="00530577"/>
    <w:rsid w:val="005305AC"/>
    <w:rsid w:val="005305E6"/>
    <w:rsid w:val="0053062C"/>
    <w:rsid w:val="00530637"/>
    <w:rsid w:val="005306FF"/>
    <w:rsid w:val="00530750"/>
    <w:rsid w:val="00530822"/>
    <w:rsid w:val="00530832"/>
    <w:rsid w:val="005309BA"/>
    <w:rsid w:val="00530A3D"/>
    <w:rsid w:val="00530A99"/>
    <w:rsid w:val="00530BD8"/>
    <w:rsid w:val="00530C56"/>
    <w:rsid w:val="00530CE2"/>
    <w:rsid w:val="00530E0E"/>
    <w:rsid w:val="00530F4F"/>
    <w:rsid w:val="00530F56"/>
    <w:rsid w:val="00530F60"/>
    <w:rsid w:val="00530FF8"/>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DEF"/>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683"/>
    <w:rsid w:val="0053271C"/>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3FD"/>
    <w:rsid w:val="00535579"/>
    <w:rsid w:val="00535769"/>
    <w:rsid w:val="00535AC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BBF"/>
    <w:rsid w:val="00536C5F"/>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3FD"/>
    <w:rsid w:val="0054044C"/>
    <w:rsid w:val="005404EF"/>
    <w:rsid w:val="0054053F"/>
    <w:rsid w:val="005405C9"/>
    <w:rsid w:val="00540637"/>
    <w:rsid w:val="0054072E"/>
    <w:rsid w:val="0054079C"/>
    <w:rsid w:val="005407F6"/>
    <w:rsid w:val="0054090F"/>
    <w:rsid w:val="00540937"/>
    <w:rsid w:val="005409AD"/>
    <w:rsid w:val="00540A8A"/>
    <w:rsid w:val="00540B2A"/>
    <w:rsid w:val="00540C6F"/>
    <w:rsid w:val="00540C7C"/>
    <w:rsid w:val="00540D31"/>
    <w:rsid w:val="00540D57"/>
    <w:rsid w:val="00540DD9"/>
    <w:rsid w:val="00540EC0"/>
    <w:rsid w:val="00540EDE"/>
    <w:rsid w:val="00540F55"/>
    <w:rsid w:val="00540F8C"/>
    <w:rsid w:val="00540F8F"/>
    <w:rsid w:val="005410F3"/>
    <w:rsid w:val="00541106"/>
    <w:rsid w:val="00541111"/>
    <w:rsid w:val="00541131"/>
    <w:rsid w:val="0054120B"/>
    <w:rsid w:val="00541234"/>
    <w:rsid w:val="00541247"/>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2074"/>
    <w:rsid w:val="00542191"/>
    <w:rsid w:val="0054229A"/>
    <w:rsid w:val="005422BC"/>
    <w:rsid w:val="00542389"/>
    <w:rsid w:val="005423BD"/>
    <w:rsid w:val="00542425"/>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500"/>
    <w:rsid w:val="00543604"/>
    <w:rsid w:val="0054372E"/>
    <w:rsid w:val="00543A6D"/>
    <w:rsid w:val="00543A7B"/>
    <w:rsid w:val="00543B56"/>
    <w:rsid w:val="00543C37"/>
    <w:rsid w:val="00543F62"/>
    <w:rsid w:val="00544209"/>
    <w:rsid w:val="0054429D"/>
    <w:rsid w:val="0054433F"/>
    <w:rsid w:val="0054485A"/>
    <w:rsid w:val="00544930"/>
    <w:rsid w:val="0054495F"/>
    <w:rsid w:val="00544985"/>
    <w:rsid w:val="0054499B"/>
    <w:rsid w:val="005449D3"/>
    <w:rsid w:val="00544B4A"/>
    <w:rsid w:val="00544B96"/>
    <w:rsid w:val="00544BEE"/>
    <w:rsid w:val="00544C82"/>
    <w:rsid w:val="00544D8F"/>
    <w:rsid w:val="00544EA2"/>
    <w:rsid w:val="00544FD3"/>
    <w:rsid w:val="005452E2"/>
    <w:rsid w:val="00545368"/>
    <w:rsid w:val="00545601"/>
    <w:rsid w:val="00545622"/>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14"/>
    <w:rsid w:val="005470B5"/>
    <w:rsid w:val="0054738B"/>
    <w:rsid w:val="005473BC"/>
    <w:rsid w:val="005473C5"/>
    <w:rsid w:val="00547468"/>
    <w:rsid w:val="00547512"/>
    <w:rsid w:val="0054752A"/>
    <w:rsid w:val="005475ED"/>
    <w:rsid w:val="005475F7"/>
    <w:rsid w:val="0054761E"/>
    <w:rsid w:val="005476FF"/>
    <w:rsid w:val="00547748"/>
    <w:rsid w:val="0054778D"/>
    <w:rsid w:val="00547A0A"/>
    <w:rsid w:val="00547AD3"/>
    <w:rsid w:val="00547B12"/>
    <w:rsid w:val="00547B56"/>
    <w:rsid w:val="00547BB4"/>
    <w:rsid w:val="00547EA3"/>
    <w:rsid w:val="00547EBB"/>
    <w:rsid w:val="00547EDC"/>
    <w:rsid w:val="00547FD0"/>
    <w:rsid w:val="005500CA"/>
    <w:rsid w:val="005501EA"/>
    <w:rsid w:val="00550276"/>
    <w:rsid w:val="00550354"/>
    <w:rsid w:val="005504AB"/>
    <w:rsid w:val="005504D3"/>
    <w:rsid w:val="00550552"/>
    <w:rsid w:val="00550752"/>
    <w:rsid w:val="0055094C"/>
    <w:rsid w:val="00550AA2"/>
    <w:rsid w:val="00550BD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F1"/>
    <w:rsid w:val="00551B2B"/>
    <w:rsid w:val="00551D55"/>
    <w:rsid w:val="00551E75"/>
    <w:rsid w:val="00551E7F"/>
    <w:rsid w:val="00551EAB"/>
    <w:rsid w:val="00551F78"/>
    <w:rsid w:val="00551F79"/>
    <w:rsid w:val="0055202D"/>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DFE"/>
    <w:rsid w:val="00552E45"/>
    <w:rsid w:val="005531D2"/>
    <w:rsid w:val="005531D9"/>
    <w:rsid w:val="005533F9"/>
    <w:rsid w:val="00553458"/>
    <w:rsid w:val="0055347B"/>
    <w:rsid w:val="005534A3"/>
    <w:rsid w:val="00553639"/>
    <w:rsid w:val="00553765"/>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60"/>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8"/>
    <w:rsid w:val="00555892"/>
    <w:rsid w:val="00555981"/>
    <w:rsid w:val="00555A7C"/>
    <w:rsid w:val="00555AF0"/>
    <w:rsid w:val="00555AF9"/>
    <w:rsid w:val="00555B8E"/>
    <w:rsid w:val="00555E39"/>
    <w:rsid w:val="00555FAF"/>
    <w:rsid w:val="0055618F"/>
    <w:rsid w:val="005562CB"/>
    <w:rsid w:val="00556301"/>
    <w:rsid w:val="00556392"/>
    <w:rsid w:val="00556457"/>
    <w:rsid w:val="0055664B"/>
    <w:rsid w:val="00556693"/>
    <w:rsid w:val="005567F6"/>
    <w:rsid w:val="00556860"/>
    <w:rsid w:val="005568F6"/>
    <w:rsid w:val="00556904"/>
    <w:rsid w:val="00556B0A"/>
    <w:rsid w:val="00556BAD"/>
    <w:rsid w:val="00556BEA"/>
    <w:rsid w:val="00556C49"/>
    <w:rsid w:val="00556C8A"/>
    <w:rsid w:val="00556E16"/>
    <w:rsid w:val="00556F97"/>
    <w:rsid w:val="00556F9E"/>
    <w:rsid w:val="00556FAA"/>
    <w:rsid w:val="0055714D"/>
    <w:rsid w:val="00557179"/>
    <w:rsid w:val="0055717D"/>
    <w:rsid w:val="00557429"/>
    <w:rsid w:val="005574A0"/>
    <w:rsid w:val="005574AB"/>
    <w:rsid w:val="005574D8"/>
    <w:rsid w:val="0055752D"/>
    <w:rsid w:val="005576D6"/>
    <w:rsid w:val="005576E1"/>
    <w:rsid w:val="0055787D"/>
    <w:rsid w:val="0055788B"/>
    <w:rsid w:val="005578C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CC"/>
    <w:rsid w:val="00560915"/>
    <w:rsid w:val="005609C3"/>
    <w:rsid w:val="00560A48"/>
    <w:rsid w:val="00560B04"/>
    <w:rsid w:val="00560B11"/>
    <w:rsid w:val="00560BED"/>
    <w:rsid w:val="00560C74"/>
    <w:rsid w:val="00560D0F"/>
    <w:rsid w:val="00560DBC"/>
    <w:rsid w:val="00560E85"/>
    <w:rsid w:val="00561086"/>
    <w:rsid w:val="0056114A"/>
    <w:rsid w:val="0056117F"/>
    <w:rsid w:val="005611BB"/>
    <w:rsid w:val="00561233"/>
    <w:rsid w:val="00561248"/>
    <w:rsid w:val="005612AD"/>
    <w:rsid w:val="00561578"/>
    <w:rsid w:val="005615F2"/>
    <w:rsid w:val="0056167D"/>
    <w:rsid w:val="005616E7"/>
    <w:rsid w:val="00561724"/>
    <w:rsid w:val="00561732"/>
    <w:rsid w:val="0056195C"/>
    <w:rsid w:val="005619FA"/>
    <w:rsid w:val="00561A84"/>
    <w:rsid w:val="00561BB1"/>
    <w:rsid w:val="00561DC8"/>
    <w:rsid w:val="00561F0D"/>
    <w:rsid w:val="00561FDC"/>
    <w:rsid w:val="005622A2"/>
    <w:rsid w:val="0056230E"/>
    <w:rsid w:val="00562374"/>
    <w:rsid w:val="005623DF"/>
    <w:rsid w:val="00562423"/>
    <w:rsid w:val="0056249B"/>
    <w:rsid w:val="005628C1"/>
    <w:rsid w:val="00562912"/>
    <w:rsid w:val="00562937"/>
    <w:rsid w:val="00562A76"/>
    <w:rsid w:val="00562AA7"/>
    <w:rsid w:val="00562AAE"/>
    <w:rsid w:val="00562B30"/>
    <w:rsid w:val="00562C1C"/>
    <w:rsid w:val="00562D89"/>
    <w:rsid w:val="00562EAF"/>
    <w:rsid w:val="00562F3A"/>
    <w:rsid w:val="00562F4B"/>
    <w:rsid w:val="00562F6D"/>
    <w:rsid w:val="00562FF0"/>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943"/>
    <w:rsid w:val="00564A91"/>
    <w:rsid w:val="00564B2C"/>
    <w:rsid w:val="00564D52"/>
    <w:rsid w:val="00564D59"/>
    <w:rsid w:val="00564DE4"/>
    <w:rsid w:val="00564DFA"/>
    <w:rsid w:val="00564EDE"/>
    <w:rsid w:val="00564F76"/>
    <w:rsid w:val="00564FA9"/>
    <w:rsid w:val="00564FC4"/>
    <w:rsid w:val="005650C7"/>
    <w:rsid w:val="005651D4"/>
    <w:rsid w:val="00565466"/>
    <w:rsid w:val="00565484"/>
    <w:rsid w:val="005655A0"/>
    <w:rsid w:val="005655DA"/>
    <w:rsid w:val="005655EE"/>
    <w:rsid w:val="0056595F"/>
    <w:rsid w:val="00565A02"/>
    <w:rsid w:val="00565AC4"/>
    <w:rsid w:val="00565B9B"/>
    <w:rsid w:val="00565F43"/>
    <w:rsid w:val="005660F1"/>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F0"/>
    <w:rsid w:val="005676D0"/>
    <w:rsid w:val="005678B4"/>
    <w:rsid w:val="00567928"/>
    <w:rsid w:val="00567950"/>
    <w:rsid w:val="00567961"/>
    <w:rsid w:val="00567977"/>
    <w:rsid w:val="00567990"/>
    <w:rsid w:val="005679C5"/>
    <w:rsid w:val="00567A1B"/>
    <w:rsid w:val="00567A8D"/>
    <w:rsid w:val="00567ADF"/>
    <w:rsid w:val="00567B58"/>
    <w:rsid w:val="00567BA8"/>
    <w:rsid w:val="00567BB6"/>
    <w:rsid w:val="00567BF1"/>
    <w:rsid w:val="00567CC2"/>
    <w:rsid w:val="00567D26"/>
    <w:rsid w:val="00567D50"/>
    <w:rsid w:val="00567D7A"/>
    <w:rsid w:val="00567F98"/>
    <w:rsid w:val="0057001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3E3"/>
    <w:rsid w:val="005713EE"/>
    <w:rsid w:val="0057146A"/>
    <w:rsid w:val="0057156E"/>
    <w:rsid w:val="00571700"/>
    <w:rsid w:val="0057182D"/>
    <w:rsid w:val="00571835"/>
    <w:rsid w:val="00571A5D"/>
    <w:rsid w:val="00571AE0"/>
    <w:rsid w:val="00571BF3"/>
    <w:rsid w:val="00571D8A"/>
    <w:rsid w:val="00571F19"/>
    <w:rsid w:val="00571FDA"/>
    <w:rsid w:val="0057208B"/>
    <w:rsid w:val="00572311"/>
    <w:rsid w:val="00572422"/>
    <w:rsid w:val="00572455"/>
    <w:rsid w:val="00572602"/>
    <w:rsid w:val="005726D3"/>
    <w:rsid w:val="0057285D"/>
    <w:rsid w:val="00572991"/>
    <w:rsid w:val="00572996"/>
    <w:rsid w:val="005729D9"/>
    <w:rsid w:val="00572A10"/>
    <w:rsid w:val="00572B3E"/>
    <w:rsid w:val="00572BCC"/>
    <w:rsid w:val="00572C4D"/>
    <w:rsid w:val="00572C89"/>
    <w:rsid w:val="00572EE8"/>
    <w:rsid w:val="00572F1F"/>
    <w:rsid w:val="00572F76"/>
    <w:rsid w:val="0057310A"/>
    <w:rsid w:val="00573121"/>
    <w:rsid w:val="005731A5"/>
    <w:rsid w:val="0057323A"/>
    <w:rsid w:val="0057344B"/>
    <w:rsid w:val="00573542"/>
    <w:rsid w:val="005735B3"/>
    <w:rsid w:val="0057389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D"/>
    <w:rsid w:val="00574F1D"/>
    <w:rsid w:val="00575178"/>
    <w:rsid w:val="0057519E"/>
    <w:rsid w:val="005751BA"/>
    <w:rsid w:val="005751C2"/>
    <w:rsid w:val="005751DE"/>
    <w:rsid w:val="005752AC"/>
    <w:rsid w:val="00575330"/>
    <w:rsid w:val="0057547B"/>
    <w:rsid w:val="005755BC"/>
    <w:rsid w:val="00575603"/>
    <w:rsid w:val="005756B8"/>
    <w:rsid w:val="005756E3"/>
    <w:rsid w:val="00575730"/>
    <w:rsid w:val="005757A2"/>
    <w:rsid w:val="005757DF"/>
    <w:rsid w:val="00575855"/>
    <w:rsid w:val="005758C6"/>
    <w:rsid w:val="005759E9"/>
    <w:rsid w:val="00575B83"/>
    <w:rsid w:val="00575C28"/>
    <w:rsid w:val="00575CD8"/>
    <w:rsid w:val="00575E03"/>
    <w:rsid w:val="00575E7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D5A"/>
    <w:rsid w:val="00576D83"/>
    <w:rsid w:val="00576E6E"/>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67"/>
    <w:rsid w:val="00577E12"/>
    <w:rsid w:val="00577EB7"/>
    <w:rsid w:val="00577EEF"/>
    <w:rsid w:val="00577FCB"/>
    <w:rsid w:val="00580163"/>
    <w:rsid w:val="00580232"/>
    <w:rsid w:val="005803BA"/>
    <w:rsid w:val="00580424"/>
    <w:rsid w:val="0058045F"/>
    <w:rsid w:val="005805E6"/>
    <w:rsid w:val="00580740"/>
    <w:rsid w:val="005807E2"/>
    <w:rsid w:val="0058086B"/>
    <w:rsid w:val="00580953"/>
    <w:rsid w:val="00580C32"/>
    <w:rsid w:val="00580C8F"/>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A0E"/>
    <w:rsid w:val="00582A75"/>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122"/>
    <w:rsid w:val="005842E7"/>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C6"/>
    <w:rsid w:val="00584CEB"/>
    <w:rsid w:val="00584D28"/>
    <w:rsid w:val="00584D40"/>
    <w:rsid w:val="00584D87"/>
    <w:rsid w:val="00584D9B"/>
    <w:rsid w:val="00584E24"/>
    <w:rsid w:val="00584ECB"/>
    <w:rsid w:val="00584F3C"/>
    <w:rsid w:val="00584FA7"/>
    <w:rsid w:val="005850C3"/>
    <w:rsid w:val="00585193"/>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37C"/>
    <w:rsid w:val="0058641E"/>
    <w:rsid w:val="00586482"/>
    <w:rsid w:val="005864EC"/>
    <w:rsid w:val="005865D6"/>
    <w:rsid w:val="00586634"/>
    <w:rsid w:val="00586672"/>
    <w:rsid w:val="00586771"/>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B87"/>
    <w:rsid w:val="00587C17"/>
    <w:rsid w:val="00587D1A"/>
    <w:rsid w:val="00587D90"/>
    <w:rsid w:val="00587E45"/>
    <w:rsid w:val="00587FB8"/>
    <w:rsid w:val="00587FFB"/>
    <w:rsid w:val="005900C5"/>
    <w:rsid w:val="005900D4"/>
    <w:rsid w:val="00590204"/>
    <w:rsid w:val="00590343"/>
    <w:rsid w:val="005903EC"/>
    <w:rsid w:val="0059044F"/>
    <w:rsid w:val="005904AF"/>
    <w:rsid w:val="005904D0"/>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565"/>
    <w:rsid w:val="00591596"/>
    <w:rsid w:val="005916EE"/>
    <w:rsid w:val="0059187E"/>
    <w:rsid w:val="00591939"/>
    <w:rsid w:val="0059196A"/>
    <w:rsid w:val="00591A5E"/>
    <w:rsid w:val="00591AB7"/>
    <w:rsid w:val="00591BBE"/>
    <w:rsid w:val="00591D68"/>
    <w:rsid w:val="00591DA1"/>
    <w:rsid w:val="00591DD6"/>
    <w:rsid w:val="00591FC1"/>
    <w:rsid w:val="005920F5"/>
    <w:rsid w:val="0059245D"/>
    <w:rsid w:val="0059247A"/>
    <w:rsid w:val="005928CD"/>
    <w:rsid w:val="005928E3"/>
    <w:rsid w:val="00592966"/>
    <w:rsid w:val="0059298E"/>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D3"/>
    <w:rsid w:val="00593364"/>
    <w:rsid w:val="00593465"/>
    <w:rsid w:val="005934F5"/>
    <w:rsid w:val="00593512"/>
    <w:rsid w:val="0059367E"/>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699"/>
    <w:rsid w:val="0059469E"/>
    <w:rsid w:val="00594719"/>
    <w:rsid w:val="0059479E"/>
    <w:rsid w:val="005947FD"/>
    <w:rsid w:val="00594813"/>
    <w:rsid w:val="00594848"/>
    <w:rsid w:val="00594863"/>
    <w:rsid w:val="00594965"/>
    <w:rsid w:val="00594A57"/>
    <w:rsid w:val="00594B86"/>
    <w:rsid w:val="00594BBA"/>
    <w:rsid w:val="00594BE4"/>
    <w:rsid w:val="00594C6F"/>
    <w:rsid w:val="00594CC3"/>
    <w:rsid w:val="00594D18"/>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AD2"/>
    <w:rsid w:val="00595BB7"/>
    <w:rsid w:val="00595BD2"/>
    <w:rsid w:val="00595CCD"/>
    <w:rsid w:val="00595D28"/>
    <w:rsid w:val="00595D3E"/>
    <w:rsid w:val="00595E05"/>
    <w:rsid w:val="00595EC7"/>
    <w:rsid w:val="005963B2"/>
    <w:rsid w:val="00596406"/>
    <w:rsid w:val="00596451"/>
    <w:rsid w:val="005965C1"/>
    <w:rsid w:val="00596707"/>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0"/>
    <w:rsid w:val="0059740C"/>
    <w:rsid w:val="0059746E"/>
    <w:rsid w:val="005975C4"/>
    <w:rsid w:val="0059761B"/>
    <w:rsid w:val="00597655"/>
    <w:rsid w:val="0059777F"/>
    <w:rsid w:val="005977B4"/>
    <w:rsid w:val="005977C0"/>
    <w:rsid w:val="005978F1"/>
    <w:rsid w:val="00597C7F"/>
    <w:rsid w:val="00597CE2"/>
    <w:rsid w:val="00597CE8"/>
    <w:rsid w:val="00597E1E"/>
    <w:rsid w:val="00597F67"/>
    <w:rsid w:val="00597FA4"/>
    <w:rsid w:val="005A028D"/>
    <w:rsid w:val="005A02E8"/>
    <w:rsid w:val="005A032F"/>
    <w:rsid w:val="005A0374"/>
    <w:rsid w:val="005A045E"/>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75"/>
    <w:rsid w:val="005A19D5"/>
    <w:rsid w:val="005A1ACC"/>
    <w:rsid w:val="005A1B75"/>
    <w:rsid w:val="005A1BEE"/>
    <w:rsid w:val="005A1CBB"/>
    <w:rsid w:val="005A1D09"/>
    <w:rsid w:val="005A1D49"/>
    <w:rsid w:val="005A1D78"/>
    <w:rsid w:val="005A1DA8"/>
    <w:rsid w:val="005A1E77"/>
    <w:rsid w:val="005A1F64"/>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2A0"/>
    <w:rsid w:val="005A33E4"/>
    <w:rsid w:val="005A35F6"/>
    <w:rsid w:val="005A3651"/>
    <w:rsid w:val="005A379B"/>
    <w:rsid w:val="005A37BE"/>
    <w:rsid w:val="005A37F3"/>
    <w:rsid w:val="005A3863"/>
    <w:rsid w:val="005A3898"/>
    <w:rsid w:val="005A39A2"/>
    <w:rsid w:val="005A3B38"/>
    <w:rsid w:val="005A3BE8"/>
    <w:rsid w:val="005A3C11"/>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0B"/>
    <w:rsid w:val="005A5677"/>
    <w:rsid w:val="005A577F"/>
    <w:rsid w:val="005A581F"/>
    <w:rsid w:val="005A5885"/>
    <w:rsid w:val="005A5892"/>
    <w:rsid w:val="005A5993"/>
    <w:rsid w:val="005A5A86"/>
    <w:rsid w:val="005A5C16"/>
    <w:rsid w:val="005A5E2A"/>
    <w:rsid w:val="005A5F75"/>
    <w:rsid w:val="005A6071"/>
    <w:rsid w:val="005A6188"/>
    <w:rsid w:val="005A628D"/>
    <w:rsid w:val="005A63D3"/>
    <w:rsid w:val="005A6489"/>
    <w:rsid w:val="005A64CE"/>
    <w:rsid w:val="005A6507"/>
    <w:rsid w:val="005A651D"/>
    <w:rsid w:val="005A6579"/>
    <w:rsid w:val="005A666B"/>
    <w:rsid w:val="005A6939"/>
    <w:rsid w:val="005A6A20"/>
    <w:rsid w:val="005A6A53"/>
    <w:rsid w:val="005A6E0F"/>
    <w:rsid w:val="005A6E6B"/>
    <w:rsid w:val="005A6EAD"/>
    <w:rsid w:val="005A6F65"/>
    <w:rsid w:val="005A702D"/>
    <w:rsid w:val="005A704E"/>
    <w:rsid w:val="005A705A"/>
    <w:rsid w:val="005A714F"/>
    <w:rsid w:val="005A7219"/>
    <w:rsid w:val="005A72AC"/>
    <w:rsid w:val="005A7646"/>
    <w:rsid w:val="005A7666"/>
    <w:rsid w:val="005A76E0"/>
    <w:rsid w:val="005A7787"/>
    <w:rsid w:val="005A78E5"/>
    <w:rsid w:val="005A78E6"/>
    <w:rsid w:val="005A7AA6"/>
    <w:rsid w:val="005A7D14"/>
    <w:rsid w:val="005A7D54"/>
    <w:rsid w:val="005A7F05"/>
    <w:rsid w:val="005A7F2F"/>
    <w:rsid w:val="005A7F31"/>
    <w:rsid w:val="005A7F5B"/>
    <w:rsid w:val="005B0222"/>
    <w:rsid w:val="005B0242"/>
    <w:rsid w:val="005B0247"/>
    <w:rsid w:val="005B024E"/>
    <w:rsid w:val="005B02D0"/>
    <w:rsid w:val="005B03FF"/>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05"/>
    <w:rsid w:val="005B12CC"/>
    <w:rsid w:val="005B138D"/>
    <w:rsid w:val="005B1409"/>
    <w:rsid w:val="005B1412"/>
    <w:rsid w:val="005B14B1"/>
    <w:rsid w:val="005B14E5"/>
    <w:rsid w:val="005B1568"/>
    <w:rsid w:val="005B1615"/>
    <w:rsid w:val="005B1678"/>
    <w:rsid w:val="005B16AA"/>
    <w:rsid w:val="005B16CE"/>
    <w:rsid w:val="005B16FC"/>
    <w:rsid w:val="005B1958"/>
    <w:rsid w:val="005B1A0E"/>
    <w:rsid w:val="005B1B3C"/>
    <w:rsid w:val="005B1BB4"/>
    <w:rsid w:val="005B1C52"/>
    <w:rsid w:val="005B1CA8"/>
    <w:rsid w:val="005B1D1B"/>
    <w:rsid w:val="005B1FA0"/>
    <w:rsid w:val="005B20E0"/>
    <w:rsid w:val="005B2171"/>
    <w:rsid w:val="005B23ED"/>
    <w:rsid w:val="005B23F5"/>
    <w:rsid w:val="005B248D"/>
    <w:rsid w:val="005B2556"/>
    <w:rsid w:val="005B25D5"/>
    <w:rsid w:val="005B2644"/>
    <w:rsid w:val="005B2746"/>
    <w:rsid w:val="005B27FD"/>
    <w:rsid w:val="005B28F6"/>
    <w:rsid w:val="005B2906"/>
    <w:rsid w:val="005B2907"/>
    <w:rsid w:val="005B2A24"/>
    <w:rsid w:val="005B2B02"/>
    <w:rsid w:val="005B2B37"/>
    <w:rsid w:val="005B2D79"/>
    <w:rsid w:val="005B2DE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45"/>
    <w:rsid w:val="005B3FA1"/>
    <w:rsid w:val="005B3FA3"/>
    <w:rsid w:val="005B407C"/>
    <w:rsid w:val="005B41B5"/>
    <w:rsid w:val="005B4355"/>
    <w:rsid w:val="005B43AC"/>
    <w:rsid w:val="005B43FF"/>
    <w:rsid w:val="005B447C"/>
    <w:rsid w:val="005B44D2"/>
    <w:rsid w:val="005B454B"/>
    <w:rsid w:val="005B47E9"/>
    <w:rsid w:val="005B49CE"/>
    <w:rsid w:val="005B4A2D"/>
    <w:rsid w:val="005B4A50"/>
    <w:rsid w:val="005B4B34"/>
    <w:rsid w:val="005B4BE3"/>
    <w:rsid w:val="005B4BF5"/>
    <w:rsid w:val="005B4C06"/>
    <w:rsid w:val="005B4DE0"/>
    <w:rsid w:val="005B4FCD"/>
    <w:rsid w:val="005B50BE"/>
    <w:rsid w:val="005B526A"/>
    <w:rsid w:val="005B52D9"/>
    <w:rsid w:val="005B5403"/>
    <w:rsid w:val="005B5422"/>
    <w:rsid w:val="005B5488"/>
    <w:rsid w:val="005B5542"/>
    <w:rsid w:val="005B566F"/>
    <w:rsid w:val="005B5869"/>
    <w:rsid w:val="005B597F"/>
    <w:rsid w:val="005B5BCF"/>
    <w:rsid w:val="005B5C40"/>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19"/>
    <w:rsid w:val="005B6457"/>
    <w:rsid w:val="005B66C7"/>
    <w:rsid w:val="005B676E"/>
    <w:rsid w:val="005B6818"/>
    <w:rsid w:val="005B691D"/>
    <w:rsid w:val="005B6954"/>
    <w:rsid w:val="005B697E"/>
    <w:rsid w:val="005B6984"/>
    <w:rsid w:val="005B6C16"/>
    <w:rsid w:val="005B6CA8"/>
    <w:rsid w:val="005B6CE0"/>
    <w:rsid w:val="005B6F50"/>
    <w:rsid w:val="005B6F6C"/>
    <w:rsid w:val="005B7074"/>
    <w:rsid w:val="005B70C1"/>
    <w:rsid w:val="005B71A1"/>
    <w:rsid w:val="005B733D"/>
    <w:rsid w:val="005B7651"/>
    <w:rsid w:val="005B781A"/>
    <w:rsid w:val="005B7860"/>
    <w:rsid w:val="005B7874"/>
    <w:rsid w:val="005B78C9"/>
    <w:rsid w:val="005B78E8"/>
    <w:rsid w:val="005B798B"/>
    <w:rsid w:val="005B7BF4"/>
    <w:rsid w:val="005B7C2F"/>
    <w:rsid w:val="005B7D18"/>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23"/>
    <w:rsid w:val="005C2865"/>
    <w:rsid w:val="005C28A7"/>
    <w:rsid w:val="005C2956"/>
    <w:rsid w:val="005C2ADC"/>
    <w:rsid w:val="005C2BF6"/>
    <w:rsid w:val="005C2C2E"/>
    <w:rsid w:val="005C2D32"/>
    <w:rsid w:val="005C2D6A"/>
    <w:rsid w:val="005C2D84"/>
    <w:rsid w:val="005C2DDD"/>
    <w:rsid w:val="005C2FE6"/>
    <w:rsid w:val="005C2FFB"/>
    <w:rsid w:val="005C312D"/>
    <w:rsid w:val="005C3149"/>
    <w:rsid w:val="005C32AA"/>
    <w:rsid w:val="005C3300"/>
    <w:rsid w:val="005C33A8"/>
    <w:rsid w:val="005C3420"/>
    <w:rsid w:val="005C3431"/>
    <w:rsid w:val="005C34C9"/>
    <w:rsid w:val="005C350C"/>
    <w:rsid w:val="005C35FE"/>
    <w:rsid w:val="005C3657"/>
    <w:rsid w:val="005C367E"/>
    <w:rsid w:val="005C36AE"/>
    <w:rsid w:val="005C3789"/>
    <w:rsid w:val="005C37AE"/>
    <w:rsid w:val="005C37C3"/>
    <w:rsid w:val="005C38D7"/>
    <w:rsid w:val="005C3990"/>
    <w:rsid w:val="005C39AE"/>
    <w:rsid w:val="005C3A32"/>
    <w:rsid w:val="005C3A88"/>
    <w:rsid w:val="005C3B82"/>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47D5"/>
    <w:rsid w:val="005C4920"/>
    <w:rsid w:val="005C4B25"/>
    <w:rsid w:val="005C4E24"/>
    <w:rsid w:val="005C51E2"/>
    <w:rsid w:val="005C525D"/>
    <w:rsid w:val="005C53EB"/>
    <w:rsid w:val="005C562C"/>
    <w:rsid w:val="005C57CF"/>
    <w:rsid w:val="005C57D0"/>
    <w:rsid w:val="005C5976"/>
    <w:rsid w:val="005C5C01"/>
    <w:rsid w:val="005C5C11"/>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93F"/>
    <w:rsid w:val="005C69D1"/>
    <w:rsid w:val="005C6A80"/>
    <w:rsid w:val="005C6E0C"/>
    <w:rsid w:val="005C6EB9"/>
    <w:rsid w:val="005C714F"/>
    <w:rsid w:val="005C7213"/>
    <w:rsid w:val="005C72BA"/>
    <w:rsid w:val="005C7366"/>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0E0"/>
    <w:rsid w:val="005D0114"/>
    <w:rsid w:val="005D0139"/>
    <w:rsid w:val="005D017A"/>
    <w:rsid w:val="005D021C"/>
    <w:rsid w:val="005D04FB"/>
    <w:rsid w:val="005D065E"/>
    <w:rsid w:val="005D068F"/>
    <w:rsid w:val="005D06E7"/>
    <w:rsid w:val="005D0746"/>
    <w:rsid w:val="005D0830"/>
    <w:rsid w:val="005D0892"/>
    <w:rsid w:val="005D095C"/>
    <w:rsid w:val="005D09B4"/>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22"/>
    <w:rsid w:val="005D3354"/>
    <w:rsid w:val="005D3453"/>
    <w:rsid w:val="005D347C"/>
    <w:rsid w:val="005D34D4"/>
    <w:rsid w:val="005D3641"/>
    <w:rsid w:val="005D36A5"/>
    <w:rsid w:val="005D3743"/>
    <w:rsid w:val="005D37F6"/>
    <w:rsid w:val="005D3918"/>
    <w:rsid w:val="005D3935"/>
    <w:rsid w:val="005D3BF7"/>
    <w:rsid w:val="005D3C13"/>
    <w:rsid w:val="005D3D7E"/>
    <w:rsid w:val="005D3EE1"/>
    <w:rsid w:val="005D3F7E"/>
    <w:rsid w:val="005D3FF0"/>
    <w:rsid w:val="005D3FFF"/>
    <w:rsid w:val="005D4108"/>
    <w:rsid w:val="005D41DC"/>
    <w:rsid w:val="005D4203"/>
    <w:rsid w:val="005D4278"/>
    <w:rsid w:val="005D4372"/>
    <w:rsid w:val="005D439F"/>
    <w:rsid w:val="005D43F5"/>
    <w:rsid w:val="005D454C"/>
    <w:rsid w:val="005D4597"/>
    <w:rsid w:val="005D45AA"/>
    <w:rsid w:val="005D471B"/>
    <w:rsid w:val="005D496B"/>
    <w:rsid w:val="005D49C6"/>
    <w:rsid w:val="005D4A83"/>
    <w:rsid w:val="005D4BAC"/>
    <w:rsid w:val="005D4C1F"/>
    <w:rsid w:val="005D4C81"/>
    <w:rsid w:val="005D4D6A"/>
    <w:rsid w:val="005D4E4C"/>
    <w:rsid w:val="005D4E7A"/>
    <w:rsid w:val="005D4ECF"/>
    <w:rsid w:val="005D4F2B"/>
    <w:rsid w:val="005D4FA7"/>
    <w:rsid w:val="005D4FE0"/>
    <w:rsid w:val="005D5136"/>
    <w:rsid w:val="005D515D"/>
    <w:rsid w:val="005D51B2"/>
    <w:rsid w:val="005D51F4"/>
    <w:rsid w:val="005D538E"/>
    <w:rsid w:val="005D53AF"/>
    <w:rsid w:val="005D5412"/>
    <w:rsid w:val="005D55AF"/>
    <w:rsid w:val="005D5625"/>
    <w:rsid w:val="005D57C6"/>
    <w:rsid w:val="005D57DF"/>
    <w:rsid w:val="005D582D"/>
    <w:rsid w:val="005D585D"/>
    <w:rsid w:val="005D5BF0"/>
    <w:rsid w:val="005D5C5D"/>
    <w:rsid w:val="005D5D51"/>
    <w:rsid w:val="005D5E25"/>
    <w:rsid w:val="005D5E30"/>
    <w:rsid w:val="005D5F8E"/>
    <w:rsid w:val="005D6028"/>
    <w:rsid w:val="005D6065"/>
    <w:rsid w:val="005D610C"/>
    <w:rsid w:val="005D611E"/>
    <w:rsid w:val="005D613F"/>
    <w:rsid w:val="005D61B6"/>
    <w:rsid w:val="005D6304"/>
    <w:rsid w:val="005D637C"/>
    <w:rsid w:val="005D63F4"/>
    <w:rsid w:val="005D64E7"/>
    <w:rsid w:val="005D6591"/>
    <w:rsid w:val="005D6657"/>
    <w:rsid w:val="005D667E"/>
    <w:rsid w:val="005D676E"/>
    <w:rsid w:val="005D689A"/>
    <w:rsid w:val="005D690D"/>
    <w:rsid w:val="005D69E6"/>
    <w:rsid w:val="005D6A6D"/>
    <w:rsid w:val="005D6A94"/>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21"/>
    <w:rsid w:val="005D7343"/>
    <w:rsid w:val="005D73F0"/>
    <w:rsid w:val="005D745F"/>
    <w:rsid w:val="005D74BB"/>
    <w:rsid w:val="005D7612"/>
    <w:rsid w:val="005D762C"/>
    <w:rsid w:val="005D7688"/>
    <w:rsid w:val="005D7706"/>
    <w:rsid w:val="005D784D"/>
    <w:rsid w:val="005D7867"/>
    <w:rsid w:val="005D7925"/>
    <w:rsid w:val="005D7985"/>
    <w:rsid w:val="005D7B91"/>
    <w:rsid w:val="005D7C54"/>
    <w:rsid w:val="005D7D47"/>
    <w:rsid w:val="005D7E93"/>
    <w:rsid w:val="005D7EA8"/>
    <w:rsid w:val="005D7F5E"/>
    <w:rsid w:val="005E0195"/>
    <w:rsid w:val="005E025E"/>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D1A"/>
    <w:rsid w:val="005E1E4E"/>
    <w:rsid w:val="005E1F87"/>
    <w:rsid w:val="005E1FAE"/>
    <w:rsid w:val="005E210D"/>
    <w:rsid w:val="005E21C9"/>
    <w:rsid w:val="005E223B"/>
    <w:rsid w:val="005E22EA"/>
    <w:rsid w:val="005E2520"/>
    <w:rsid w:val="005E25DC"/>
    <w:rsid w:val="005E26D4"/>
    <w:rsid w:val="005E28F5"/>
    <w:rsid w:val="005E2A20"/>
    <w:rsid w:val="005E2AC7"/>
    <w:rsid w:val="005E2ACA"/>
    <w:rsid w:val="005E2BA5"/>
    <w:rsid w:val="005E2BE1"/>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C08"/>
    <w:rsid w:val="005E3CB6"/>
    <w:rsid w:val="005E3D2A"/>
    <w:rsid w:val="005E3ECB"/>
    <w:rsid w:val="005E3F08"/>
    <w:rsid w:val="005E413C"/>
    <w:rsid w:val="005E4176"/>
    <w:rsid w:val="005E4277"/>
    <w:rsid w:val="005E4341"/>
    <w:rsid w:val="005E441A"/>
    <w:rsid w:val="005E44C5"/>
    <w:rsid w:val="005E4573"/>
    <w:rsid w:val="005E460A"/>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2A7"/>
    <w:rsid w:val="005E72FE"/>
    <w:rsid w:val="005E739A"/>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9AC"/>
    <w:rsid w:val="005F0B05"/>
    <w:rsid w:val="005F0CCB"/>
    <w:rsid w:val="005F0CF2"/>
    <w:rsid w:val="005F0D7A"/>
    <w:rsid w:val="005F0E7A"/>
    <w:rsid w:val="005F1022"/>
    <w:rsid w:val="005F111B"/>
    <w:rsid w:val="005F11FC"/>
    <w:rsid w:val="005F124B"/>
    <w:rsid w:val="005F1287"/>
    <w:rsid w:val="005F135A"/>
    <w:rsid w:val="005F140D"/>
    <w:rsid w:val="005F14D1"/>
    <w:rsid w:val="005F151B"/>
    <w:rsid w:val="005F151C"/>
    <w:rsid w:val="005F151E"/>
    <w:rsid w:val="005F15F2"/>
    <w:rsid w:val="005F175E"/>
    <w:rsid w:val="005F1799"/>
    <w:rsid w:val="005F17C9"/>
    <w:rsid w:val="005F1826"/>
    <w:rsid w:val="005F182E"/>
    <w:rsid w:val="005F18E8"/>
    <w:rsid w:val="005F1967"/>
    <w:rsid w:val="005F198D"/>
    <w:rsid w:val="005F1A14"/>
    <w:rsid w:val="005F1A15"/>
    <w:rsid w:val="005F1A76"/>
    <w:rsid w:val="005F1A91"/>
    <w:rsid w:val="005F1A96"/>
    <w:rsid w:val="005F1D63"/>
    <w:rsid w:val="005F1FB0"/>
    <w:rsid w:val="005F2128"/>
    <w:rsid w:val="005F212D"/>
    <w:rsid w:val="005F2161"/>
    <w:rsid w:val="005F2164"/>
    <w:rsid w:val="005F2222"/>
    <w:rsid w:val="005F23EF"/>
    <w:rsid w:val="005F241E"/>
    <w:rsid w:val="005F25AC"/>
    <w:rsid w:val="005F25ED"/>
    <w:rsid w:val="005F26B4"/>
    <w:rsid w:val="005F2787"/>
    <w:rsid w:val="005F27F1"/>
    <w:rsid w:val="005F2A2E"/>
    <w:rsid w:val="005F2BBA"/>
    <w:rsid w:val="005F2C41"/>
    <w:rsid w:val="005F2CAB"/>
    <w:rsid w:val="005F2D97"/>
    <w:rsid w:val="005F2F93"/>
    <w:rsid w:val="005F304D"/>
    <w:rsid w:val="005F3102"/>
    <w:rsid w:val="005F3244"/>
    <w:rsid w:val="005F341A"/>
    <w:rsid w:val="005F3453"/>
    <w:rsid w:val="005F350C"/>
    <w:rsid w:val="005F3569"/>
    <w:rsid w:val="005F3880"/>
    <w:rsid w:val="005F38D9"/>
    <w:rsid w:val="005F39AA"/>
    <w:rsid w:val="005F3A09"/>
    <w:rsid w:val="005F3ABE"/>
    <w:rsid w:val="005F3B51"/>
    <w:rsid w:val="005F3D46"/>
    <w:rsid w:val="005F3D60"/>
    <w:rsid w:val="005F3DAD"/>
    <w:rsid w:val="005F3DB6"/>
    <w:rsid w:val="005F3EA5"/>
    <w:rsid w:val="005F3F7F"/>
    <w:rsid w:val="005F3F9A"/>
    <w:rsid w:val="005F4008"/>
    <w:rsid w:val="005F40B8"/>
    <w:rsid w:val="005F42C2"/>
    <w:rsid w:val="005F43F4"/>
    <w:rsid w:val="005F44D2"/>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4DE"/>
    <w:rsid w:val="005F56E7"/>
    <w:rsid w:val="005F5742"/>
    <w:rsid w:val="005F57A6"/>
    <w:rsid w:val="005F5B36"/>
    <w:rsid w:val="005F5B40"/>
    <w:rsid w:val="005F5BB0"/>
    <w:rsid w:val="005F5F7F"/>
    <w:rsid w:val="005F603D"/>
    <w:rsid w:val="005F608D"/>
    <w:rsid w:val="005F60AC"/>
    <w:rsid w:val="005F60BC"/>
    <w:rsid w:val="005F6209"/>
    <w:rsid w:val="005F622C"/>
    <w:rsid w:val="005F62DF"/>
    <w:rsid w:val="005F63AC"/>
    <w:rsid w:val="005F6421"/>
    <w:rsid w:val="005F6509"/>
    <w:rsid w:val="005F65DD"/>
    <w:rsid w:val="005F66D7"/>
    <w:rsid w:val="005F6812"/>
    <w:rsid w:val="005F689F"/>
    <w:rsid w:val="005F69CB"/>
    <w:rsid w:val="005F6A49"/>
    <w:rsid w:val="005F6A87"/>
    <w:rsid w:val="005F6C1C"/>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B96"/>
    <w:rsid w:val="005F7C2A"/>
    <w:rsid w:val="005F7CBD"/>
    <w:rsid w:val="005F7FB2"/>
    <w:rsid w:val="006000D8"/>
    <w:rsid w:val="006001D3"/>
    <w:rsid w:val="006001E6"/>
    <w:rsid w:val="0060042E"/>
    <w:rsid w:val="00600557"/>
    <w:rsid w:val="0060065A"/>
    <w:rsid w:val="0060066D"/>
    <w:rsid w:val="00600676"/>
    <w:rsid w:val="006006A6"/>
    <w:rsid w:val="00600744"/>
    <w:rsid w:val="00600A2D"/>
    <w:rsid w:val="00600AA6"/>
    <w:rsid w:val="00600BE9"/>
    <w:rsid w:val="00600CB6"/>
    <w:rsid w:val="00600D60"/>
    <w:rsid w:val="00600DD1"/>
    <w:rsid w:val="00600E17"/>
    <w:rsid w:val="00600EB7"/>
    <w:rsid w:val="00600F43"/>
    <w:rsid w:val="00600FA9"/>
    <w:rsid w:val="00600FC8"/>
    <w:rsid w:val="00600FF8"/>
    <w:rsid w:val="006010AF"/>
    <w:rsid w:val="00601107"/>
    <w:rsid w:val="006012A1"/>
    <w:rsid w:val="0060172D"/>
    <w:rsid w:val="00601874"/>
    <w:rsid w:val="006018FA"/>
    <w:rsid w:val="00601920"/>
    <w:rsid w:val="00601C04"/>
    <w:rsid w:val="00601D22"/>
    <w:rsid w:val="00601D3B"/>
    <w:rsid w:val="00601E2A"/>
    <w:rsid w:val="00601E4E"/>
    <w:rsid w:val="00601EEC"/>
    <w:rsid w:val="00601F93"/>
    <w:rsid w:val="00601FCB"/>
    <w:rsid w:val="0060200F"/>
    <w:rsid w:val="00602068"/>
    <w:rsid w:val="006020CB"/>
    <w:rsid w:val="00602210"/>
    <w:rsid w:val="006022BC"/>
    <w:rsid w:val="006022EF"/>
    <w:rsid w:val="00602476"/>
    <w:rsid w:val="0060285E"/>
    <w:rsid w:val="0060289E"/>
    <w:rsid w:val="00602B18"/>
    <w:rsid w:val="00602BAF"/>
    <w:rsid w:val="00602EAD"/>
    <w:rsid w:val="00602F04"/>
    <w:rsid w:val="00602FA7"/>
    <w:rsid w:val="00602FEC"/>
    <w:rsid w:val="0060343A"/>
    <w:rsid w:val="00603445"/>
    <w:rsid w:val="00603586"/>
    <w:rsid w:val="0060364C"/>
    <w:rsid w:val="0060368B"/>
    <w:rsid w:val="006036F9"/>
    <w:rsid w:val="00603752"/>
    <w:rsid w:val="00603AE8"/>
    <w:rsid w:val="00603C21"/>
    <w:rsid w:val="00603DDE"/>
    <w:rsid w:val="00603E1F"/>
    <w:rsid w:val="00603F18"/>
    <w:rsid w:val="006040BD"/>
    <w:rsid w:val="006040CD"/>
    <w:rsid w:val="0060421A"/>
    <w:rsid w:val="0060425B"/>
    <w:rsid w:val="006042A3"/>
    <w:rsid w:val="006042DA"/>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D28"/>
    <w:rsid w:val="00604D34"/>
    <w:rsid w:val="00604D71"/>
    <w:rsid w:val="00604DF9"/>
    <w:rsid w:val="00604E0E"/>
    <w:rsid w:val="00604E56"/>
    <w:rsid w:val="00604E57"/>
    <w:rsid w:val="00604F40"/>
    <w:rsid w:val="00604FCA"/>
    <w:rsid w:val="00604FE4"/>
    <w:rsid w:val="006051D2"/>
    <w:rsid w:val="006051DE"/>
    <w:rsid w:val="00605234"/>
    <w:rsid w:val="0060539F"/>
    <w:rsid w:val="00605463"/>
    <w:rsid w:val="006055FD"/>
    <w:rsid w:val="006056BD"/>
    <w:rsid w:val="006057C2"/>
    <w:rsid w:val="006058D9"/>
    <w:rsid w:val="006058F2"/>
    <w:rsid w:val="00605960"/>
    <w:rsid w:val="006059F1"/>
    <w:rsid w:val="00605A66"/>
    <w:rsid w:val="00605A72"/>
    <w:rsid w:val="00605A91"/>
    <w:rsid w:val="00605AED"/>
    <w:rsid w:val="00605B19"/>
    <w:rsid w:val="00605B20"/>
    <w:rsid w:val="00605B3F"/>
    <w:rsid w:val="00605DF5"/>
    <w:rsid w:val="00605E70"/>
    <w:rsid w:val="00605F56"/>
    <w:rsid w:val="00606016"/>
    <w:rsid w:val="00606025"/>
    <w:rsid w:val="00606118"/>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3C"/>
    <w:rsid w:val="006071C4"/>
    <w:rsid w:val="006071CF"/>
    <w:rsid w:val="0060720C"/>
    <w:rsid w:val="00607388"/>
    <w:rsid w:val="00607439"/>
    <w:rsid w:val="0060744C"/>
    <w:rsid w:val="006074DB"/>
    <w:rsid w:val="006074EE"/>
    <w:rsid w:val="006074FF"/>
    <w:rsid w:val="00607626"/>
    <w:rsid w:val="0060769F"/>
    <w:rsid w:val="00607704"/>
    <w:rsid w:val="00607955"/>
    <w:rsid w:val="00607A37"/>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6AB"/>
    <w:rsid w:val="00610709"/>
    <w:rsid w:val="0061088D"/>
    <w:rsid w:val="00610947"/>
    <w:rsid w:val="00610A51"/>
    <w:rsid w:val="00610C10"/>
    <w:rsid w:val="00610DF4"/>
    <w:rsid w:val="00610EDD"/>
    <w:rsid w:val="00610F4A"/>
    <w:rsid w:val="00611155"/>
    <w:rsid w:val="006113FE"/>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0AF"/>
    <w:rsid w:val="0061314C"/>
    <w:rsid w:val="0061315B"/>
    <w:rsid w:val="00613455"/>
    <w:rsid w:val="0061357A"/>
    <w:rsid w:val="0061370F"/>
    <w:rsid w:val="006137A4"/>
    <w:rsid w:val="00613918"/>
    <w:rsid w:val="006139AF"/>
    <w:rsid w:val="00613A32"/>
    <w:rsid w:val="00613A3E"/>
    <w:rsid w:val="00613A4D"/>
    <w:rsid w:val="00613B3F"/>
    <w:rsid w:val="00613B49"/>
    <w:rsid w:val="00613B56"/>
    <w:rsid w:val="00613C27"/>
    <w:rsid w:val="00613D6C"/>
    <w:rsid w:val="00613E2D"/>
    <w:rsid w:val="00613F33"/>
    <w:rsid w:val="00613F64"/>
    <w:rsid w:val="00613FCF"/>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3FE"/>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D4"/>
    <w:rsid w:val="00615E29"/>
    <w:rsid w:val="00615E4B"/>
    <w:rsid w:val="00615F68"/>
    <w:rsid w:val="00615F8B"/>
    <w:rsid w:val="00615FCD"/>
    <w:rsid w:val="0061619E"/>
    <w:rsid w:val="006162C0"/>
    <w:rsid w:val="00616475"/>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6DF"/>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6AD"/>
    <w:rsid w:val="006207EE"/>
    <w:rsid w:val="0062087B"/>
    <w:rsid w:val="0062091C"/>
    <w:rsid w:val="00620927"/>
    <w:rsid w:val="00620ACD"/>
    <w:rsid w:val="00620C83"/>
    <w:rsid w:val="00620E85"/>
    <w:rsid w:val="00620EC5"/>
    <w:rsid w:val="00620F0F"/>
    <w:rsid w:val="00620F26"/>
    <w:rsid w:val="0062106F"/>
    <w:rsid w:val="006211B1"/>
    <w:rsid w:val="00621274"/>
    <w:rsid w:val="00621337"/>
    <w:rsid w:val="00621345"/>
    <w:rsid w:val="00621727"/>
    <w:rsid w:val="00621741"/>
    <w:rsid w:val="00621849"/>
    <w:rsid w:val="00621887"/>
    <w:rsid w:val="00621B86"/>
    <w:rsid w:val="00621EA1"/>
    <w:rsid w:val="00621F9B"/>
    <w:rsid w:val="00622045"/>
    <w:rsid w:val="0062252B"/>
    <w:rsid w:val="00622565"/>
    <w:rsid w:val="006225A5"/>
    <w:rsid w:val="0062260D"/>
    <w:rsid w:val="00622615"/>
    <w:rsid w:val="006226A6"/>
    <w:rsid w:val="00622A53"/>
    <w:rsid w:val="00622C9B"/>
    <w:rsid w:val="00622D71"/>
    <w:rsid w:val="00622DC6"/>
    <w:rsid w:val="00622DD0"/>
    <w:rsid w:val="00622EA1"/>
    <w:rsid w:val="00622F50"/>
    <w:rsid w:val="00622F68"/>
    <w:rsid w:val="00622FC1"/>
    <w:rsid w:val="0062301F"/>
    <w:rsid w:val="00623197"/>
    <w:rsid w:val="006231B2"/>
    <w:rsid w:val="006231FE"/>
    <w:rsid w:val="0062323D"/>
    <w:rsid w:val="00623276"/>
    <w:rsid w:val="00623309"/>
    <w:rsid w:val="006233D5"/>
    <w:rsid w:val="0062343F"/>
    <w:rsid w:val="00623442"/>
    <w:rsid w:val="00623443"/>
    <w:rsid w:val="0062347A"/>
    <w:rsid w:val="006234B9"/>
    <w:rsid w:val="00623511"/>
    <w:rsid w:val="00623721"/>
    <w:rsid w:val="0062374A"/>
    <w:rsid w:val="0062375B"/>
    <w:rsid w:val="006237BA"/>
    <w:rsid w:val="0062383F"/>
    <w:rsid w:val="00623860"/>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02"/>
    <w:rsid w:val="00624716"/>
    <w:rsid w:val="006247EC"/>
    <w:rsid w:val="006247F2"/>
    <w:rsid w:val="00624826"/>
    <w:rsid w:val="00624942"/>
    <w:rsid w:val="006249E6"/>
    <w:rsid w:val="00624AD8"/>
    <w:rsid w:val="00624BD9"/>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AF2"/>
    <w:rsid w:val="00625D72"/>
    <w:rsid w:val="00625ED9"/>
    <w:rsid w:val="00625F7C"/>
    <w:rsid w:val="0062601F"/>
    <w:rsid w:val="00626073"/>
    <w:rsid w:val="006260AC"/>
    <w:rsid w:val="0062610F"/>
    <w:rsid w:val="006261C8"/>
    <w:rsid w:val="00626245"/>
    <w:rsid w:val="00626287"/>
    <w:rsid w:val="006262D3"/>
    <w:rsid w:val="0062631F"/>
    <w:rsid w:val="00626360"/>
    <w:rsid w:val="00626368"/>
    <w:rsid w:val="0062644E"/>
    <w:rsid w:val="00626582"/>
    <w:rsid w:val="0062661D"/>
    <w:rsid w:val="00626690"/>
    <w:rsid w:val="006266F1"/>
    <w:rsid w:val="00626787"/>
    <w:rsid w:val="006267BC"/>
    <w:rsid w:val="00626870"/>
    <w:rsid w:val="006269AF"/>
    <w:rsid w:val="00626A03"/>
    <w:rsid w:val="00626A1D"/>
    <w:rsid w:val="00626B73"/>
    <w:rsid w:val="00626BA0"/>
    <w:rsid w:val="00626C49"/>
    <w:rsid w:val="00626C60"/>
    <w:rsid w:val="00626DB0"/>
    <w:rsid w:val="00626E6B"/>
    <w:rsid w:val="0062720E"/>
    <w:rsid w:val="00627274"/>
    <w:rsid w:val="006272C5"/>
    <w:rsid w:val="0062735C"/>
    <w:rsid w:val="006273DF"/>
    <w:rsid w:val="006275E7"/>
    <w:rsid w:val="006275F4"/>
    <w:rsid w:val="00627699"/>
    <w:rsid w:val="00627A90"/>
    <w:rsid w:val="00627C2D"/>
    <w:rsid w:val="00627CE4"/>
    <w:rsid w:val="00627D70"/>
    <w:rsid w:val="00627E85"/>
    <w:rsid w:val="00627F47"/>
    <w:rsid w:val="00627F57"/>
    <w:rsid w:val="00627F74"/>
    <w:rsid w:val="00627FDC"/>
    <w:rsid w:val="00630034"/>
    <w:rsid w:val="00630052"/>
    <w:rsid w:val="006300A4"/>
    <w:rsid w:val="006302E0"/>
    <w:rsid w:val="006303E9"/>
    <w:rsid w:val="006304C5"/>
    <w:rsid w:val="006306D1"/>
    <w:rsid w:val="0063076B"/>
    <w:rsid w:val="00630786"/>
    <w:rsid w:val="0063095B"/>
    <w:rsid w:val="00630993"/>
    <w:rsid w:val="006309B7"/>
    <w:rsid w:val="006309E4"/>
    <w:rsid w:val="00630A61"/>
    <w:rsid w:val="00630A6C"/>
    <w:rsid w:val="00630B41"/>
    <w:rsid w:val="00630B7D"/>
    <w:rsid w:val="00630CF9"/>
    <w:rsid w:val="00630D1A"/>
    <w:rsid w:val="00630DC3"/>
    <w:rsid w:val="00630EE3"/>
    <w:rsid w:val="00630F65"/>
    <w:rsid w:val="00630F6B"/>
    <w:rsid w:val="00631024"/>
    <w:rsid w:val="006312AA"/>
    <w:rsid w:val="0063136D"/>
    <w:rsid w:val="006315FF"/>
    <w:rsid w:val="00631624"/>
    <w:rsid w:val="006318C9"/>
    <w:rsid w:val="00631A67"/>
    <w:rsid w:val="00631AB6"/>
    <w:rsid w:val="00631B74"/>
    <w:rsid w:val="00631CB0"/>
    <w:rsid w:val="00631CF1"/>
    <w:rsid w:val="0063218F"/>
    <w:rsid w:val="00632229"/>
    <w:rsid w:val="00632364"/>
    <w:rsid w:val="006323C7"/>
    <w:rsid w:val="006324D9"/>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998"/>
    <w:rsid w:val="00633AC0"/>
    <w:rsid w:val="00633AE3"/>
    <w:rsid w:val="00633DC5"/>
    <w:rsid w:val="00634009"/>
    <w:rsid w:val="00634093"/>
    <w:rsid w:val="006342CE"/>
    <w:rsid w:val="00634357"/>
    <w:rsid w:val="006343CB"/>
    <w:rsid w:val="006343D6"/>
    <w:rsid w:val="006344F4"/>
    <w:rsid w:val="00634520"/>
    <w:rsid w:val="006345CB"/>
    <w:rsid w:val="00634625"/>
    <w:rsid w:val="006346AD"/>
    <w:rsid w:val="006346F3"/>
    <w:rsid w:val="00634702"/>
    <w:rsid w:val="00634824"/>
    <w:rsid w:val="00634872"/>
    <w:rsid w:val="00634908"/>
    <w:rsid w:val="0063498C"/>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5CC9"/>
    <w:rsid w:val="006360A5"/>
    <w:rsid w:val="0063626A"/>
    <w:rsid w:val="0063634C"/>
    <w:rsid w:val="006364D0"/>
    <w:rsid w:val="0063651D"/>
    <w:rsid w:val="00636619"/>
    <w:rsid w:val="00636674"/>
    <w:rsid w:val="0063673E"/>
    <w:rsid w:val="00636831"/>
    <w:rsid w:val="006368DD"/>
    <w:rsid w:val="00636A01"/>
    <w:rsid w:val="00636CD3"/>
    <w:rsid w:val="00636D05"/>
    <w:rsid w:val="00636DAD"/>
    <w:rsid w:val="00636DB2"/>
    <w:rsid w:val="00636E19"/>
    <w:rsid w:val="00636E86"/>
    <w:rsid w:val="00636EE0"/>
    <w:rsid w:val="00636FFD"/>
    <w:rsid w:val="0063701F"/>
    <w:rsid w:val="0063706B"/>
    <w:rsid w:val="0063718F"/>
    <w:rsid w:val="006372EC"/>
    <w:rsid w:val="00637443"/>
    <w:rsid w:val="00637791"/>
    <w:rsid w:val="006378E8"/>
    <w:rsid w:val="00637A68"/>
    <w:rsid w:val="00637A91"/>
    <w:rsid w:val="00637A9B"/>
    <w:rsid w:val="00637AE0"/>
    <w:rsid w:val="00637CE9"/>
    <w:rsid w:val="00637DCB"/>
    <w:rsid w:val="00637DFB"/>
    <w:rsid w:val="00637ED2"/>
    <w:rsid w:val="00640067"/>
    <w:rsid w:val="00640364"/>
    <w:rsid w:val="006403B4"/>
    <w:rsid w:val="006403F7"/>
    <w:rsid w:val="006404EF"/>
    <w:rsid w:val="00640537"/>
    <w:rsid w:val="0064055F"/>
    <w:rsid w:val="0064058A"/>
    <w:rsid w:val="00640657"/>
    <w:rsid w:val="0064068E"/>
    <w:rsid w:val="00640775"/>
    <w:rsid w:val="00640947"/>
    <w:rsid w:val="00640A3C"/>
    <w:rsid w:val="00640AC5"/>
    <w:rsid w:val="00640C29"/>
    <w:rsid w:val="00640CB6"/>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477"/>
    <w:rsid w:val="006425F4"/>
    <w:rsid w:val="00642602"/>
    <w:rsid w:val="006426E8"/>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20D"/>
    <w:rsid w:val="0064376A"/>
    <w:rsid w:val="006437D9"/>
    <w:rsid w:val="006438A1"/>
    <w:rsid w:val="006438B4"/>
    <w:rsid w:val="006439BB"/>
    <w:rsid w:val="00643B22"/>
    <w:rsid w:val="00643B5D"/>
    <w:rsid w:val="00643BF8"/>
    <w:rsid w:val="00643D7B"/>
    <w:rsid w:val="00643DB5"/>
    <w:rsid w:val="00643FDB"/>
    <w:rsid w:val="006440E4"/>
    <w:rsid w:val="0064413A"/>
    <w:rsid w:val="0064431D"/>
    <w:rsid w:val="00644426"/>
    <w:rsid w:val="006444C3"/>
    <w:rsid w:val="00644724"/>
    <w:rsid w:val="006447AA"/>
    <w:rsid w:val="006447FD"/>
    <w:rsid w:val="00644A41"/>
    <w:rsid w:val="00644AD0"/>
    <w:rsid w:val="00644B0E"/>
    <w:rsid w:val="00644F62"/>
    <w:rsid w:val="00645090"/>
    <w:rsid w:val="00645102"/>
    <w:rsid w:val="00645241"/>
    <w:rsid w:val="006454B9"/>
    <w:rsid w:val="006455F0"/>
    <w:rsid w:val="00645622"/>
    <w:rsid w:val="0064562B"/>
    <w:rsid w:val="00645652"/>
    <w:rsid w:val="00645678"/>
    <w:rsid w:val="006456B4"/>
    <w:rsid w:val="00645764"/>
    <w:rsid w:val="00645783"/>
    <w:rsid w:val="006458A2"/>
    <w:rsid w:val="00645949"/>
    <w:rsid w:val="00645B0E"/>
    <w:rsid w:val="00645B8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4E"/>
    <w:rsid w:val="006467AD"/>
    <w:rsid w:val="00646923"/>
    <w:rsid w:val="0064693B"/>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B0"/>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A81"/>
    <w:rsid w:val="00650A8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763"/>
    <w:rsid w:val="0065178D"/>
    <w:rsid w:val="0065189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4FA"/>
    <w:rsid w:val="00653628"/>
    <w:rsid w:val="0065368E"/>
    <w:rsid w:val="00653770"/>
    <w:rsid w:val="00653779"/>
    <w:rsid w:val="00653886"/>
    <w:rsid w:val="006538DC"/>
    <w:rsid w:val="00653945"/>
    <w:rsid w:val="0065397A"/>
    <w:rsid w:val="006539F0"/>
    <w:rsid w:val="00653A20"/>
    <w:rsid w:val="00653B47"/>
    <w:rsid w:val="00653B99"/>
    <w:rsid w:val="00653BBF"/>
    <w:rsid w:val="00653C2E"/>
    <w:rsid w:val="00653CB6"/>
    <w:rsid w:val="00653CCA"/>
    <w:rsid w:val="006541FE"/>
    <w:rsid w:val="00654343"/>
    <w:rsid w:val="006543E4"/>
    <w:rsid w:val="00654653"/>
    <w:rsid w:val="0065468D"/>
    <w:rsid w:val="006546D7"/>
    <w:rsid w:val="006548C0"/>
    <w:rsid w:val="006549B3"/>
    <w:rsid w:val="00654A32"/>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54"/>
    <w:rsid w:val="006560A5"/>
    <w:rsid w:val="00656218"/>
    <w:rsid w:val="00656244"/>
    <w:rsid w:val="006562DC"/>
    <w:rsid w:val="0065639A"/>
    <w:rsid w:val="006564AE"/>
    <w:rsid w:val="006564F8"/>
    <w:rsid w:val="006566DD"/>
    <w:rsid w:val="006566E7"/>
    <w:rsid w:val="006568AA"/>
    <w:rsid w:val="006568AD"/>
    <w:rsid w:val="006568EE"/>
    <w:rsid w:val="0065693F"/>
    <w:rsid w:val="00656976"/>
    <w:rsid w:val="00656A83"/>
    <w:rsid w:val="00656AC7"/>
    <w:rsid w:val="00656BAD"/>
    <w:rsid w:val="00656BC3"/>
    <w:rsid w:val="00656DE0"/>
    <w:rsid w:val="00656F93"/>
    <w:rsid w:val="00657010"/>
    <w:rsid w:val="00657024"/>
    <w:rsid w:val="00657046"/>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48"/>
    <w:rsid w:val="00660863"/>
    <w:rsid w:val="006608A3"/>
    <w:rsid w:val="006609A9"/>
    <w:rsid w:val="00660AB9"/>
    <w:rsid w:val="00660BAD"/>
    <w:rsid w:val="00660CBD"/>
    <w:rsid w:val="00660CE0"/>
    <w:rsid w:val="00660D22"/>
    <w:rsid w:val="00660E94"/>
    <w:rsid w:val="00660EAA"/>
    <w:rsid w:val="00660FCA"/>
    <w:rsid w:val="00661040"/>
    <w:rsid w:val="00661176"/>
    <w:rsid w:val="006612A2"/>
    <w:rsid w:val="006612AA"/>
    <w:rsid w:val="00661333"/>
    <w:rsid w:val="006614C7"/>
    <w:rsid w:val="00661524"/>
    <w:rsid w:val="00661599"/>
    <w:rsid w:val="006615E5"/>
    <w:rsid w:val="0066161F"/>
    <w:rsid w:val="006617DC"/>
    <w:rsid w:val="006618CF"/>
    <w:rsid w:val="006618F9"/>
    <w:rsid w:val="00661958"/>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483"/>
    <w:rsid w:val="0066251E"/>
    <w:rsid w:val="00662557"/>
    <w:rsid w:val="00662571"/>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6C"/>
    <w:rsid w:val="0066308D"/>
    <w:rsid w:val="00663224"/>
    <w:rsid w:val="00663336"/>
    <w:rsid w:val="006633F3"/>
    <w:rsid w:val="006634E7"/>
    <w:rsid w:val="006634F7"/>
    <w:rsid w:val="00663995"/>
    <w:rsid w:val="00663A05"/>
    <w:rsid w:val="00663A3E"/>
    <w:rsid w:val="00663C91"/>
    <w:rsid w:val="00663EA6"/>
    <w:rsid w:val="0066404A"/>
    <w:rsid w:val="00664055"/>
    <w:rsid w:val="0066415D"/>
    <w:rsid w:val="006642A9"/>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C8"/>
    <w:rsid w:val="00665B04"/>
    <w:rsid w:val="00665B55"/>
    <w:rsid w:val="00665B6E"/>
    <w:rsid w:val="00665B77"/>
    <w:rsid w:val="00665BAB"/>
    <w:rsid w:val="00665CC2"/>
    <w:rsid w:val="00665D67"/>
    <w:rsid w:val="00665EB1"/>
    <w:rsid w:val="00665EC9"/>
    <w:rsid w:val="00665EDB"/>
    <w:rsid w:val="00665FF8"/>
    <w:rsid w:val="006660BE"/>
    <w:rsid w:val="006660C7"/>
    <w:rsid w:val="0066613D"/>
    <w:rsid w:val="0066628D"/>
    <w:rsid w:val="00666339"/>
    <w:rsid w:val="00666362"/>
    <w:rsid w:val="00666720"/>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741"/>
    <w:rsid w:val="0066782E"/>
    <w:rsid w:val="00667AAE"/>
    <w:rsid w:val="00667B99"/>
    <w:rsid w:val="00667CC7"/>
    <w:rsid w:val="00667D1F"/>
    <w:rsid w:val="00667DA2"/>
    <w:rsid w:val="00667DF1"/>
    <w:rsid w:val="00667E1B"/>
    <w:rsid w:val="00667E85"/>
    <w:rsid w:val="00667E97"/>
    <w:rsid w:val="00667FDC"/>
    <w:rsid w:val="0067005E"/>
    <w:rsid w:val="0067006C"/>
    <w:rsid w:val="00670086"/>
    <w:rsid w:val="00670193"/>
    <w:rsid w:val="006701A6"/>
    <w:rsid w:val="0067024C"/>
    <w:rsid w:val="00670353"/>
    <w:rsid w:val="006703A3"/>
    <w:rsid w:val="006703B9"/>
    <w:rsid w:val="00670492"/>
    <w:rsid w:val="0067051A"/>
    <w:rsid w:val="00670803"/>
    <w:rsid w:val="00670967"/>
    <w:rsid w:val="00670A81"/>
    <w:rsid w:val="00670AB1"/>
    <w:rsid w:val="00670ADF"/>
    <w:rsid w:val="00670B43"/>
    <w:rsid w:val="00670B50"/>
    <w:rsid w:val="00670DCB"/>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E3"/>
    <w:rsid w:val="00671F2A"/>
    <w:rsid w:val="0067203C"/>
    <w:rsid w:val="0067204F"/>
    <w:rsid w:val="006721BD"/>
    <w:rsid w:val="00672247"/>
    <w:rsid w:val="0067230C"/>
    <w:rsid w:val="00672329"/>
    <w:rsid w:val="006724F1"/>
    <w:rsid w:val="0067250C"/>
    <w:rsid w:val="00672628"/>
    <w:rsid w:val="00672780"/>
    <w:rsid w:val="00672794"/>
    <w:rsid w:val="00672838"/>
    <w:rsid w:val="006729BD"/>
    <w:rsid w:val="00672BC9"/>
    <w:rsid w:val="00672CA2"/>
    <w:rsid w:val="00672CEC"/>
    <w:rsid w:val="00672CF3"/>
    <w:rsid w:val="00672D04"/>
    <w:rsid w:val="00672D13"/>
    <w:rsid w:val="00672DFF"/>
    <w:rsid w:val="00672E61"/>
    <w:rsid w:val="00672F06"/>
    <w:rsid w:val="00672F4E"/>
    <w:rsid w:val="00672FD8"/>
    <w:rsid w:val="00673036"/>
    <w:rsid w:val="006730A9"/>
    <w:rsid w:val="006730B2"/>
    <w:rsid w:val="006731E9"/>
    <w:rsid w:val="00673254"/>
    <w:rsid w:val="00673332"/>
    <w:rsid w:val="006733E2"/>
    <w:rsid w:val="0067347D"/>
    <w:rsid w:val="00673498"/>
    <w:rsid w:val="00673565"/>
    <w:rsid w:val="0067361F"/>
    <w:rsid w:val="006736A2"/>
    <w:rsid w:val="006736AD"/>
    <w:rsid w:val="006736C7"/>
    <w:rsid w:val="00673825"/>
    <w:rsid w:val="006738E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605"/>
    <w:rsid w:val="0067563F"/>
    <w:rsid w:val="00675682"/>
    <w:rsid w:val="00675756"/>
    <w:rsid w:val="0067586C"/>
    <w:rsid w:val="00675A85"/>
    <w:rsid w:val="00675D1C"/>
    <w:rsid w:val="00675D80"/>
    <w:rsid w:val="00675D95"/>
    <w:rsid w:val="00675DAC"/>
    <w:rsid w:val="00675DD6"/>
    <w:rsid w:val="00675E45"/>
    <w:rsid w:val="00675FFF"/>
    <w:rsid w:val="0067600D"/>
    <w:rsid w:val="0067603F"/>
    <w:rsid w:val="00676076"/>
    <w:rsid w:val="006760C6"/>
    <w:rsid w:val="00676107"/>
    <w:rsid w:val="0067614E"/>
    <w:rsid w:val="006761A8"/>
    <w:rsid w:val="006762DA"/>
    <w:rsid w:val="00676322"/>
    <w:rsid w:val="00676417"/>
    <w:rsid w:val="00676518"/>
    <w:rsid w:val="00676597"/>
    <w:rsid w:val="006766A5"/>
    <w:rsid w:val="006766A7"/>
    <w:rsid w:val="0067671D"/>
    <w:rsid w:val="006769B5"/>
    <w:rsid w:val="00676B77"/>
    <w:rsid w:val="00676C90"/>
    <w:rsid w:val="00676D24"/>
    <w:rsid w:val="00676E47"/>
    <w:rsid w:val="00676F08"/>
    <w:rsid w:val="00676FA1"/>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21"/>
    <w:rsid w:val="0068015C"/>
    <w:rsid w:val="00680212"/>
    <w:rsid w:val="00680460"/>
    <w:rsid w:val="0068056D"/>
    <w:rsid w:val="006805A8"/>
    <w:rsid w:val="00680748"/>
    <w:rsid w:val="00680849"/>
    <w:rsid w:val="0068085F"/>
    <w:rsid w:val="00680956"/>
    <w:rsid w:val="00680AA2"/>
    <w:rsid w:val="00680AB2"/>
    <w:rsid w:val="00680BBF"/>
    <w:rsid w:val="00680C18"/>
    <w:rsid w:val="00680D7C"/>
    <w:rsid w:val="00680DA0"/>
    <w:rsid w:val="00680E7C"/>
    <w:rsid w:val="00680F9F"/>
    <w:rsid w:val="006811B0"/>
    <w:rsid w:val="00681218"/>
    <w:rsid w:val="00681253"/>
    <w:rsid w:val="00681312"/>
    <w:rsid w:val="0068141F"/>
    <w:rsid w:val="00681477"/>
    <w:rsid w:val="006814C4"/>
    <w:rsid w:val="006814C9"/>
    <w:rsid w:val="00681583"/>
    <w:rsid w:val="00681635"/>
    <w:rsid w:val="006816B3"/>
    <w:rsid w:val="00681700"/>
    <w:rsid w:val="0068171B"/>
    <w:rsid w:val="0068173D"/>
    <w:rsid w:val="006817F4"/>
    <w:rsid w:val="0068189B"/>
    <w:rsid w:val="006818FC"/>
    <w:rsid w:val="00681920"/>
    <w:rsid w:val="00681A94"/>
    <w:rsid w:val="00681CDC"/>
    <w:rsid w:val="00681D46"/>
    <w:rsid w:val="00681EDF"/>
    <w:rsid w:val="00681F29"/>
    <w:rsid w:val="006820C9"/>
    <w:rsid w:val="00682130"/>
    <w:rsid w:val="006821EA"/>
    <w:rsid w:val="006822FE"/>
    <w:rsid w:val="00682355"/>
    <w:rsid w:val="0068236F"/>
    <w:rsid w:val="0068250D"/>
    <w:rsid w:val="0068260D"/>
    <w:rsid w:val="0068262F"/>
    <w:rsid w:val="00682638"/>
    <w:rsid w:val="0068263C"/>
    <w:rsid w:val="00682773"/>
    <w:rsid w:val="00682BD3"/>
    <w:rsid w:val="00682DAD"/>
    <w:rsid w:val="00682E45"/>
    <w:rsid w:val="00682E5C"/>
    <w:rsid w:val="00682EA2"/>
    <w:rsid w:val="00682EFC"/>
    <w:rsid w:val="00682F28"/>
    <w:rsid w:val="00682FD3"/>
    <w:rsid w:val="006830AC"/>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7C"/>
    <w:rsid w:val="006841D8"/>
    <w:rsid w:val="0068434F"/>
    <w:rsid w:val="00684383"/>
    <w:rsid w:val="00684408"/>
    <w:rsid w:val="00684460"/>
    <w:rsid w:val="006846E0"/>
    <w:rsid w:val="0068485A"/>
    <w:rsid w:val="0068498F"/>
    <w:rsid w:val="006849D9"/>
    <w:rsid w:val="00684A0D"/>
    <w:rsid w:val="00684DAF"/>
    <w:rsid w:val="00684DCE"/>
    <w:rsid w:val="00684F35"/>
    <w:rsid w:val="00684FF3"/>
    <w:rsid w:val="0068504F"/>
    <w:rsid w:val="00685095"/>
    <w:rsid w:val="006850AD"/>
    <w:rsid w:val="006850C5"/>
    <w:rsid w:val="0068532A"/>
    <w:rsid w:val="006853B6"/>
    <w:rsid w:val="00685506"/>
    <w:rsid w:val="00685549"/>
    <w:rsid w:val="00685561"/>
    <w:rsid w:val="00685590"/>
    <w:rsid w:val="006855C4"/>
    <w:rsid w:val="00685867"/>
    <w:rsid w:val="00685887"/>
    <w:rsid w:val="006858B4"/>
    <w:rsid w:val="006858D5"/>
    <w:rsid w:val="0068596A"/>
    <w:rsid w:val="00685CBD"/>
    <w:rsid w:val="00685DB6"/>
    <w:rsid w:val="00686196"/>
    <w:rsid w:val="006861D7"/>
    <w:rsid w:val="006861F9"/>
    <w:rsid w:val="006864CE"/>
    <w:rsid w:val="006864FC"/>
    <w:rsid w:val="0068654B"/>
    <w:rsid w:val="00686633"/>
    <w:rsid w:val="006867EB"/>
    <w:rsid w:val="00686832"/>
    <w:rsid w:val="006868DE"/>
    <w:rsid w:val="006868FE"/>
    <w:rsid w:val="00686944"/>
    <w:rsid w:val="00686D21"/>
    <w:rsid w:val="00686D2E"/>
    <w:rsid w:val="00686EDF"/>
    <w:rsid w:val="00686F5A"/>
    <w:rsid w:val="00686FE2"/>
    <w:rsid w:val="0068713B"/>
    <w:rsid w:val="00687167"/>
    <w:rsid w:val="006872E0"/>
    <w:rsid w:val="00687368"/>
    <w:rsid w:val="006873D6"/>
    <w:rsid w:val="00687552"/>
    <w:rsid w:val="00687586"/>
    <w:rsid w:val="00687679"/>
    <w:rsid w:val="006876D3"/>
    <w:rsid w:val="006879AF"/>
    <w:rsid w:val="00687A5B"/>
    <w:rsid w:val="00687A8E"/>
    <w:rsid w:val="00687A9E"/>
    <w:rsid w:val="00687AB4"/>
    <w:rsid w:val="00687AEE"/>
    <w:rsid w:val="00687BB8"/>
    <w:rsid w:val="00687C7D"/>
    <w:rsid w:val="00687CF2"/>
    <w:rsid w:val="0069001D"/>
    <w:rsid w:val="00690023"/>
    <w:rsid w:val="00690032"/>
    <w:rsid w:val="00690210"/>
    <w:rsid w:val="0069034C"/>
    <w:rsid w:val="00690407"/>
    <w:rsid w:val="00690556"/>
    <w:rsid w:val="00690665"/>
    <w:rsid w:val="00690668"/>
    <w:rsid w:val="00690779"/>
    <w:rsid w:val="006907A8"/>
    <w:rsid w:val="00690897"/>
    <w:rsid w:val="006908D4"/>
    <w:rsid w:val="00690BA8"/>
    <w:rsid w:val="00690DD5"/>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5D"/>
    <w:rsid w:val="0069219E"/>
    <w:rsid w:val="006921FF"/>
    <w:rsid w:val="006922EA"/>
    <w:rsid w:val="00692371"/>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4B"/>
    <w:rsid w:val="00695157"/>
    <w:rsid w:val="00695395"/>
    <w:rsid w:val="006953EB"/>
    <w:rsid w:val="00695466"/>
    <w:rsid w:val="006954E9"/>
    <w:rsid w:val="00695589"/>
    <w:rsid w:val="00695596"/>
    <w:rsid w:val="00695793"/>
    <w:rsid w:val="006957D6"/>
    <w:rsid w:val="00695961"/>
    <w:rsid w:val="00695A65"/>
    <w:rsid w:val="00695B5D"/>
    <w:rsid w:val="00695C0D"/>
    <w:rsid w:val="00695D42"/>
    <w:rsid w:val="00695D62"/>
    <w:rsid w:val="00695E07"/>
    <w:rsid w:val="00695EE2"/>
    <w:rsid w:val="00695F24"/>
    <w:rsid w:val="00695F4A"/>
    <w:rsid w:val="00695FAE"/>
    <w:rsid w:val="0069617B"/>
    <w:rsid w:val="0069625E"/>
    <w:rsid w:val="00696340"/>
    <w:rsid w:val="00696394"/>
    <w:rsid w:val="0069646C"/>
    <w:rsid w:val="00696497"/>
    <w:rsid w:val="00696509"/>
    <w:rsid w:val="006967A9"/>
    <w:rsid w:val="00696A87"/>
    <w:rsid w:val="00696ADF"/>
    <w:rsid w:val="00696B77"/>
    <w:rsid w:val="00696BE6"/>
    <w:rsid w:val="00696C0C"/>
    <w:rsid w:val="00696D7F"/>
    <w:rsid w:val="00696E49"/>
    <w:rsid w:val="00696E7E"/>
    <w:rsid w:val="00697224"/>
    <w:rsid w:val="006972E6"/>
    <w:rsid w:val="006973A8"/>
    <w:rsid w:val="00697867"/>
    <w:rsid w:val="006979AE"/>
    <w:rsid w:val="00697A7E"/>
    <w:rsid w:val="00697A84"/>
    <w:rsid w:val="00697B79"/>
    <w:rsid w:val="00697BB3"/>
    <w:rsid w:val="00697BC9"/>
    <w:rsid w:val="00697E1D"/>
    <w:rsid w:val="00697E5B"/>
    <w:rsid w:val="00697E7A"/>
    <w:rsid w:val="00697EB9"/>
    <w:rsid w:val="00697EE3"/>
    <w:rsid w:val="00697FE0"/>
    <w:rsid w:val="006A00B7"/>
    <w:rsid w:val="006A0372"/>
    <w:rsid w:val="006A04D2"/>
    <w:rsid w:val="006A0540"/>
    <w:rsid w:val="006A0555"/>
    <w:rsid w:val="006A09AF"/>
    <w:rsid w:val="006A0AD8"/>
    <w:rsid w:val="006A0BC7"/>
    <w:rsid w:val="006A0BEC"/>
    <w:rsid w:val="006A0C08"/>
    <w:rsid w:val="006A0C57"/>
    <w:rsid w:val="006A0CB5"/>
    <w:rsid w:val="006A0D00"/>
    <w:rsid w:val="006A0D57"/>
    <w:rsid w:val="006A0DBD"/>
    <w:rsid w:val="006A1010"/>
    <w:rsid w:val="006A1121"/>
    <w:rsid w:val="006A11F0"/>
    <w:rsid w:val="006A1229"/>
    <w:rsid w:val="006A1254"/>
    <w:rsid w:val="006A1385"/>
    <w:rsid w:val="006A13D8"/>
    <w:rsid w:val="006A1435"/>
    <w:rsid w:val="006A1442"/>
    <w:rsid w:val="006A148F"/>
    <w:rsid w:val="006A1513"/>
    <w:rsid w:val="006A1523"/>
    <w:rsid w:val="006A1850"/>
    <w:rsid w:val="006A1892"/>
    <w:rsid w:val="006A1956"/>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A17"/>
    <w:rsid w:val="006A2C91"/>
    <w:rsid w:val="006A2CE6"/>
    <w:rsid w:val="006A2D4F"/>
    <w:rsid w:val="006A2E21"/>
    <w:rsid w:val="006A3079"/>
    <w:rsid w:val="006A3259"/>
    <w:rsid w:val="006A3290"/>
    <w:rsid w:val="006A331A"/>
    <w:rsid w:val="006A3486"/>
    <w:rsid w:val="006A34A2"/>
    <w:rsid w:val="006A35BF"/>
    <w:rsid w:val="006A3608"/>
    <w:rsid w:val="006A36CD"/>
    <w:rsid w:val="006A36DB"/>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7F"/>
    <w:rsid w:val="006A49A0"/>
    <w:rsid w:val="006A4AD4"/>
    <w:rsid w:val="006A4B00"/>
    <w:rsid w:val="006A4B7F"/>
    <w:rsid w:val="006A4C47"/>
    <w:rsid w:val="006A4C90"/>
    <w:rsid w:val="006A4D74"/>
    <w:rsid w:val="006A4DCC"/>
    <w:rsid w:val="006A4DD8"/>
    <w:rsid w:val="006A4EE5"/>
    <w:rsid w:val="006A4F0B"/>
    <w:rsid w:val="006A504A"/>
    <w:rsid w:val="006A514B"/>
    <w:rsid w:val="006A5254"/>
    <w:rsid w:val="006A52F7"/>
    <w:rsid w:val="006A5416"/>
    <w:rsid w:val="006A549F"/>
    <w:rsid w:val="006A54C9"/>
    <w:rsid w:val="006A5623"/>
    <w:rsid w:val="006A5633"/>
    <w:rsid w:val="006A56E6"/>
    <w:rsid w:val="006A56EE"/>
    <w:rsid w:val="006A58C4"/>
    <w:rsid w:val="006A58EF"/>
    <w:rsid w:val="006A5B55"/>
    <w:rsid w:val="006A5CE0"/>
    <w:rsid w:val="006A605B"/>
    <w:rsid w:val="006A607E"/>
    <w:rsid w:val="006A60AE"/>
    <w:rsid w:val="006A6348"/>
    <w:rsid w:val="006A63D1"/>
    <w:rsid w:val="006A656B"/>
    <w:rsid w:val="006A67AA"/>
    <w:rsid w:val="006A6943"/>
    <w:rsid w:val="006A6947"/>
    <w:rsid w:val="006A695A"/>
    <w:rsid w:val="006A69AD"/>
    <w:rsid w:val="006A6BBC"/>
    <w:rsid w:val="006A6CF4"/>
    <w:rsid w:val="006A6F3F"/>
    <w:rsid w:val="006A6F6C"/>
    <w:rsid w:val="006A6F74"/>
    <w:rsid w:val="006A6FBD"/>
    <w:rsid w:val="006A7132"/>
    <w:rsid w:val="006A71C7"/>
    <w:rsid w:val="006A7295"/>
    <w:rsid w:val="006A7542"/>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51"/>
    <w:rsid w:val="006B0986"/>
    <w:rsid w:val="006B0A10"/>
    <w:rsid w:val="006B0A46"/>
    <w:rsid w:val="006B0A92"/>
    <w:rsid w:val="006B0B19"/>
    <w:rsid w:val="006B0B74"/>
    <w:rsid w:val="006B0CC0"/>
    <w:rsid w:val="006B0CFB"/>
    <w:rsid w:val="006B0DC4"/>
    <w:rsid w:val="006B0E82"/>
    <w:rsid w:val="006B0EBB"/>
    <w:rsid w:val="006B0EF6"/>
    <w:rsid w:val="006B0F46"/>
    <w:rsid w:val="006B0FE2"/>
    <w:rsid w:val="006B1306"/>
    <w:rsid w:val="006B1386"/>
    <w:rsid w:val="006B13EC"/>
    <w:rsid w:val="006B14B0"/>
    <w:rsid w:val="006B14E9"/>
    <w:rsid w:val="006B1662"/>
    <w:rsid w:val="006B17A5"/>
    <w:rsid w:val="006B18F8"/>
    <w:rsid w:val="006B1C68"/>
    <w:rsid w:val="006B1C80"/>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1D1"/>
    <w:rsid w:val="006B51DB"/>
    <w:rsid w:val="006B528B"/>
    <w:rsid w:val="006B5485"/>
    <w:rsid w:val="006B55A2"/>
    <w:rsid w:val="006B561A"/>
    <w:rsid w:val="006B56A2"/>
    <w:rsid w:val="006B56BE"/>
    <w:rsid w:val="006B5761"/>
    <w:rsid w:val="006B5772"/>
    <w:rsid w:val="006B58E5"/>
    <w:rsid w:val="006B5916"/>
    <w:rsid w:val="006B591E"/>
    <w:rsid w:val="006B5C87"/>
    <w:rsid w:val="006B5C8B"/>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09B"/>
    <w:rsid w:val="006B7198"/>
    <w:rsid w:val="006B719F"/>
    <w:rsid w:val="006B72BA"/>
    <w:rsid w:val="006B7405"/>
    <w:rsid w:val="006B74FC"/>
    <w:rsid w:val="006B75C1"/>
    <w:rsid w:val="006B76F9"/>
    <w:rsid w:val="006B7749"/>
    <w:rsid w:val="006B792E"/>
    <w:rsid w:val="006B7A65"/>
    <w:rsid w:val="006B7AA6"/>
    <w:rsid w:val="006B7ABA"/>
    <w:rsid w:val="006B7BA3"/>
    <w:rsid w:val="006B7C85"/>
    <w:rsid w:val="006B7DC6"/>
    <w:rsid w:val="006B7DDD"/>
    <w:rsid w:val="006B7EEB"/>
    <w:rsid w:val="006C0068"/>
    <w:rsid w:val="006C00CA"/>
    <w:rsid w:val="006C00E9"/>
    <w:rsid w:val="006C01C1"/>
    <w:rsid w:val="006C0301"/>
    <w:rsid w:val="006C0395"/>
    <w:rsid w:val="006C057D"/>
    <w:rsid w:val="006C0635"/>
    <w:rsid w:val="006C0643"/>
    <w:rsid w:val="006C0654"/>
    <w:rsid w:val="006C09A5"/>
    <w:rsid w:val="006C09E5"/>
    <w:rsid w:val="006C0A13"/>
    <w:rsid w:val="006C0A4B"/>
    <w:rsid w:val="006C0AB4"/>
    <w:rsid w:val="006C0B2A"/>
    <w:rsid w:val="006C0C1D"/>
    <w:rsid w:val="006C0CAA"/>
    <w:rsid w:val="006C0CD0"/>
    <w:rsid w:val="006C0DB9"/>
    <w:rsid w:val="006C0F26"/>
    <w:rsid w:val="006C0FB6"/>
    <w:rsid w:val="006C10EF"/>
    <w:rsid w:val="006C131D"/>
    <w:rsid w:val="006C149D"/>
    <w:rsid w:val="006C14B8"/>
    <w:rsid w:val="006C1509"/>
    <w:rsid w:val="006C164C"/>
    <w:rsid w:val="006C17DD"/>
    <w:rsid w:val="006C180A"/>
    <w:rsid w:val="006C1A35"/>
    <w:rsid w:val="006C1AE5"/>
    <w:rsid w:val="006C1AFD"/>
    <w:rsid w:val="006C1B4E"/>
    <w:rsid w:val="006C1B65"/>
    <w:rsid w:val="006C1DAE"/>
    <w:rsid w:val="006C1E01"/>
    <w:rsid w:val="006C1E7F"/>
    <w:rsid w:val="006C203E"/>
    <w:rsid w:val="006C216C"/>
    <w:rsid w:val="006C21D1"/>
    <w:rsid w:val="006C2336"/>
    <w:rsid w:val="006C2365"/>
    <w:rsid w:val="006C2383"/>
    <w:rsid w:val="006C253A"/>
    <w:rsid w:val="006C263E"/>
    <w:rsid w:val="006C2763"/>
    <w:rsid w:val="006C278C"/>
    <w:rsid w:val="006C27CA"/>
    <w:rsid w:val="006C2954"/>
    <w:rsid w:val="006C2A5E"/>
    <w:rsid w:val="006C2A85"/>
    <w:rsid w:val="006C2B41"/>
    <w:rsid w:val="006C2BB2"/>
    <w:rsid w:val="006C2C02"/>
    <w:rsid w:val="006C2C68"/>
    <w:rsid w:val="006C2E51"/>
    <w:rsid w:val="006C312D"/>
    <w:rsid w:val="006C3384"/>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297"/>
    <w:rsid w:val="006C644A"/>
    <w:rsid w:val="006C67E0"/>
    <w:rsid w:val="006C6839"/>
    <w:rsid w:val="006C6A16"/>
    <w:rsid w:val="006C6A3F"/>
    <w:rsid w:val="006C6ADB"/>
    <w:rsid w:val="006C6B81"/>
    <w:rsid w:val="006C6DB7"/>
    <w:rsid w:val="006C6E73"/>
    <w:rsid w:val="006C7531"/>
    <w:rsid w:val="006C757B"/>
    <w:rsid w:val="006C7583"/>
    <w:rsid w:val="006C75FC"/>
    <w:rsid w:val="006C76A0"/>
    <w:rsid w:val="006C7805"/>
    <w:rsid w:val="006C7815"/>
    <w:rsid w:val="006C7855"/>
    <w:rsid w:val="006C788A"/>
    <w:rsid w:val="006C7A09"/>
    <w:rsid w:val="006C7A0A"/>
    <w:rsid w:val="006C7A23"/>
    <w:rsid w:val="006C7A74"/>
    <w:rsid w:val="006C7B4D"/>
    <w:rsid w:val="006C7B5F"/>
    <w:rsid w:val="006C7D2E"/>
    <w:rsid w:val="006C7EE2"/>
    <w:rsid w:val="006C7F1F"/>
    <w:rsid w:val="006C7F63"/>
    <w:rsid w:val="006D0027"/>
    <w:rsid w:val="006D0068"/>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CED"/>
    <w:rsid w:val="006D0D48"/>
    <w:rsid w:val="006D0EA0"/>
    <w:rsid w:val="006D0EBB"/>
    <w:rsid w:val="006D0F3C"/>
    <w:rsid w:val="006D10A5"/>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473"/>
    <w:rsid w:val="006D25D8"/>
    <w:rsid w:val="006D2680"/>
    <w:rsid w:val="006D2AED"/>
    <w:rsid w:val="006D2BD9"/>
    <w:rsid w:val="006D2CB4"/>
    <w:rsid w:val="006D2CB8"/>
    <w:rsid w:val="006D2E6C"/>
    <w:rsid w:val="006D2EE1"/>
    <w:rsid w:val="006D2FE5"/>
    <w:rsid w:val="006D30B1"/>
    <w:rsid w:val="006D3230"/>
    <w:rsid w:val="006D3246"/>
    <w:rsid w:val="006D329E"/>
    <w:rsid w:val="006D32B0"/>
    <w:rsid w:val="006D33AE"/>
    <w:rsid w:val="006D34EE"/>
    <w:rsid w:val="006D3509"/>
    <w:rsid w:val="006D350C"/>
    <w:rsid w:val="006D35CE"/>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44A"/>
    <w:rsid w:val="006D459F"/>
    <w:rsid w:val="006D4999"/>
    <w:rsid w:val="006D4B20"/>
    <w:rsid w:val="006D4B2C"/>
    <w:rsid w:val="006D4BB3"/>
    <w:rsid w:val="006D4E98"/>
    <w:rsid w:val="006D5067"/>
    <w:rsid w:val="006D516A"/>
    <w:rsid w:val="006D518A"/>
    <w:rsid w:val="006D51DE"/>
    <w:rsid w:val="006D5216"/>
    <w:rsid w:val="006D5324"/>
    <w:rsid w:val="006D5906"/>
    <w:rsid w:val="006D59D3"/>
    <w:rsid w:val="006D5A62"/>
    <w:rsid w:val="006D5A7A"/>
    <w:rsid w:val="006D5B61"/>
    <w:rsid w:val="006D5B6F"/>
    <w:rsid w:val="006D5C2C"/>
    <w:rsid w:val="006D5CFC"/>
    <w:rsid w:val="006D5D87"/>
    <w:rsid w:val="006D5D94"/>
    <w:rsid w:val="006D5DA8"/>
    <w:rsid w:val="006D5EC6"/>
    <w:rsid w:val="006D5F49"/>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E27"/>
    <w:rsid w:val="006D6E35"/>
    <w:rsid w:val="006D6EFD"/>
    <w:rsid w:val="006D6FE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8F7"/>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38"/>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92E"/>
    <w:rsid w:val="006E3ACF"/>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6"/>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228"/>
    <w:rsid w:val="006E53C6"/>
    <w:rsid w:val="006E5498"/>
    <w:rsid w:val="006E54BB"/>
    <w:rsid w:val="006E5522"/>
    <w:rsid w:val="006E560E"/>
    <w:rsid w:val="006E5639"/>
    <w:rsid w:val="006E56B7"/>
    <w:rsid w:val="006E5900"/>
    <w:rsid w:val="006E5A37"/>
    <w:rsid w:val="006E5A57"/>
    <w:rsid w:val="006E5B86"/>
    <w:rsid w:val="006E5BAD"/>
    <w:rsid w:val="006E5C05"/>
    <w:rsid w:val="006E5CE3"/>
    <w:rsid w:val="006E5D39"/>
    <w:rsid w:val="006E5D3E"/>
    <w:rsid w:val="006E5DAE"/>
    <w:rsid w:val="006E5E40"/>
    <w:rsid w:val="006E5F36"/>
    <w:rsid w:val="006E6049"/>
    <w:rsid w:val="006E60D7"/>
    <w:rsid w:val="006E6200"/>
    <w:rsid w:val="006E6415"/>
    <w:rsid w:val="006E652B"/>
    <w:rsid w:val="006E681D"/>
    <w:rsid w:val="006E6895"/>
    <w:rsid w:val="006E68A5"/>
    <w:rsid w:val="006E6930"/>
    <w:rsid w:val="006E6940"/>
    <w:rsid w:val="006E69AB"/>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DB0"/>
    <w:rsid w:val="006F1ED3"/>
    <w:rsid w:val="006F1F05"/>
    <w:rsid w:val="006F1FFF"/>
    <w:rsid w:val="006F2099"/>
    <w:rsid w:val="006F20A3"/>
    <w:rsid w:val="006F20F0"/>
    <w:rsid w:val="006F211D"/>
    <w:rsid w:val="006F21E0"/>
    <w:rsid w:val="006F21F6"/>
    <w:rsid w:val="006F2254"/>
    <w:rsid w:val="006F238D"/>
    <w:rsid w:val="006F25C7"/>
    <w:rsid w:val="006F25E2"/>
    <w:rsid w:val="006F2687"/>
    <w:rsid w:val="006F26F9"/>
    <w:rsid w:val="006F271B"/>
    <w:rsid w:val="006F274C"/>
    <w:rsid w:val="006F29D5"/>
    <w:rsid w:val="006F2ADE"/>
    <w:rsid w:val="006F2B29"/>
    <w:rsid w:val="006F2B8C"/>
    <w:rsid w:val="006F2C3E"/>
    <w:rsid w:val="006F2FA3"/>
    <w:rsid w:val="006F308F"/>
    <w:rsid w:val="006F30C3"/>
    <w:rsid w:val="006F3132"/>
    <w:rsid w:val="006F3160"/>
    <w:rsid w:val="006F31B9"/>
    <w:rsid w:val="006F32E5"/>
    <w:rsid w:val="006F3311"/>
    <w:rsid w:val="006F3334"/>
    <w:rsid w:val="006F33A2"/>
    <w:rsid w:val="006F344E"/>
    <w:rsid w:val="006F3493"/>
    <w:rsid w:val="006F3623"/>
    <w:rsid w:val="006F3629"/>
    <w:rsid w:val="006F372D"/>
    <w:rsid w:val="006F37D1"/>
    <w:rsid w:val="006F3A08"/>
    <w:rsid w:val="006F3A24"/>
    <w:rsid w:val="006F3AD9"/>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B2"/>
    <w:rsid w:val="006F5194"/>
    <w:rsid w:val="006F523A"/>
    <w:rsid w:val="006F5385"/>
    <w:rsid w:val="006F551A"/>
    <w:rsid w:val="006F5532"/>
    <w:rsid w:val="006F557A"/>
    <w:rsid w:val="006F568C"/>
    <w:rsid w:val="006F5798"/>
    <w:rsid w:val="006F59BE"/>
    <w:rsid w:val="006F5A69"/>
    <w:rsid w:val="006F5CBF"/>
    <w:rsid w:val="006F5CE0"/>
    <w:rsid w:val="006F5D82"/>
    <w:rsid w:val="006F5DC6"/>
    <w:rsid w:val="006F5DE4"/>
    <w:rsid w:val="006F5E5F"/>
    <w:rsid w:val="006F5FD8"/>
    <w:rsid w:val="006F60F3"/>
    <w:rsid w:val="006F6170"/>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70A1"/>
    <w:rsid w:val="006F7111"/>
    <w:rsid w:val="006F7221"/>
    <w:rsid w:val="006F726F"/>
    <w:rsid w:val="006F72B0"/>
    <w:rsid w:val="006F72C4"/>
    <w:rsid w:val="006F72D2"/>
    <w:rsid w:val="006F7307"/>
    <w:rsid w:val="006F731D"/>
    <w:rsid w:val="006F76AF"/>
    <w:rsid w:val="006F774C"/>
    <w:rsid w:val="006F7872"/>
    <w:rsid w:val="006F78B5"/>
    <w:rsid w:val="006F798F"/>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A28"/>
    <w:rsid w:val="00700A79"/>
    <w:rsid w:val="00700D68"/>
    <w:rsid w:val="00700E78"/>
    <w:rsid w:val="00700EEC"/>
    <w:rsid w:val="00700F40"/>
    <w:rsid w:val="0070104E"/>
    <w:rsid w:val="007010F2"/>
    <w:rsid w:val="0070118B"/>
    <w:rsid w:val="007011A9"/>
    <w:rsid w:val="007011BD"/>
    <w:rsid w:val="00701306"/>
    <w:rsid w:val="0070135B"/>
    <w:rsid w:val="007013D0"/>
    <w:rsid w:val="00701492"/>
    <w:rsid w:val="007014B1"/>
    <w:rsid w:val="007014BA"/>
    <w:rsid w:val="007015A3"/>
    <w:rsid w:val="007015C9"/>
    <w:rsid w:val="007016CE"/>
    <w:rsid w:val="0070187A"/>
    <w:rsid w:val="007018E6"/>
    <w:rsid w:val="00701A5B"/>
    <w:rsid w:val="00701C37"/>
    <w:rsid w:val="00701C54"/>
    <w:rsid w:val="00701C85"/>
    <w:rsid w:val="00701D48"/>
    <w:rsid w:val="00701DA5"/>
    <w:rsid w:val="00701F70"/>
    <w:rsid w:val="00701FD4"/>
    <w:rsid w:val="00702064"/>
    <w:rsid w:val="00702202"/>
    <w:rsid w:val="007022DE"/>
    <w:rsid w:val="00702430"/>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CD2"/>
    <w:rsid w:val="00702DC1"/>
    <w:rsid w:val="00703068"/>
    <w:rsid w:val="00703091"/>
    <w:rsid w:val="00703155"/>
    <w:rsid w:val="0070315D"/>
    <w:rsid w:val="0070319A"/>
    <w:rsid w:val="00703217"/>
    <w:rsid w:val="00703289"/>
    <w:rsid w:val="007034D2"/>
    <w:rsid w:val="00703602"/>
    <w:rsid w:val="0070372A"/>
    <w:rsid w:val="00703767"/>
    <w:rsid w:val="0070383B"/>
    <w:rsid w:val="007038F3"/>
    <w:rsid w:val="00703969"/>
    <w:rsid w:val="00703A35"/>
    <w:rsid w:val="00703C86"/>
    <w:rsid w:val="00703C94"/>
    <w:rsid w:val="00703CE4"/>
    <w:rsid w:val="00703D7C"/>
    <w:rsid w:val="00703DF7"/>
    <w:rsid w:val="00703E02"/>
    <w:rsid w:val="00704168"/>
    <w:rsid w:val="00704172"/>
    <w:rsid w:val="007041D0"/>
    <w:rsid w:val="007042A3"/>
    <w:rsid w:val="00704414"/>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5008"/>
    <w:rsid w:val="0070511B"/>
    <w:rsid w:val="00705123"/>
    <w:rsid w:val="0070519C"/>
    <w:rsid w:val="007054BC"/>
    <w:rsid w:val="00705563"/>
    <w:rsid w:val="007055AC"/>
    <w:rsid w:val="00705608"/>
    <w:rsid w:val="007058B5"/>
    <w:rsid w:val="00705A23"/>
    <w:rsid w:val="00705B99"/>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00"/>
    <w:rsid w:val="00707F4B"/>
    <w:rsid w:val="00707F8E"/>
    <w:rsid w:val="00710010"/>
    <w:rsid w:val="007100BE"/>
    <w:rsid w:val="0071016B"/>
    <w:rsid w:val="00710273"/>
    <w:rsid w:val="00710351"/>
    <w:rsid w:val="007103F7"/>
    <w:rsid w:val="00710510"/>
    <w:rsid w:val="007105D9"/>
    <w:rsid w:val="0071060F"/>
    <w:rsid w:val="0071064D"/>
    <w:rsid w:val="0071067A"/>
    <w:rsid w:val="007107A9"/>
    <w:rsid w:val="007107EF"/>
    <w:rsid w:val="00710873"/>
    <w:rsid w:val="007109D5"/>
    <w:rsid w:val="00710AD3"/>
    <w:rsid w:val="00710E8C"/>
    <w:rsid w:val="007111A4"/>
    <w:rsid w:val="007111D8"/>
    <w:rsid w:val="007111EA"/>
    <w:rsid w:val="0071126E"/>
    <w:rsid w:val="0071127E"/>
    <w:rsid w:val="00711334"/>
    <w:rsid w:val="007113CB"/>
    <w:rsid w:val="007114D9"/>
    <w:rsid w:val="007115B3"/>
    <w:rsid w:val="007115DD"/>
    <w:rsid w:val="00711661"/>
    <w:rsid w:val="007116EF"/>
    <w:rsid w:val="0071172E"/>
    <w:rsid w:val="0071198B"/>
    <w:rsid w:val="00711A0E"/>
    <w:rsid w:val="00711ADD"/>
    <w:rsid w:val="00711B67"/>
    <w:rsid w:val="00711BCF"/>
    <w:rsid w:val="00711D31"/>
    <w:rsid w:val="00711E55"/>
    <w:rsid w:val="00711E6F"/>
    <w:rsid w:val="00711FA1"/>
    <w:rsid w:val="00711FF8"/>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721"/>
    <w:rsid w:val="00714781"/>
    <w:rsid w:val="0071481B"/>
    <w:rsid w:val="007148DF"/>
    <w:rsid w:val="007149C1"/>
    <w:rsid w:val="00714A90"/>
    <w:rsid w:val="00714C29"/>
    <w:rsid w:val="00714C75"/>
    <w:rsid w:val="00714CED"/>
    <w:rsid w:val="00714D8D"/>
    <w:rsid w:val="00714E89"/>
    <w:rsid w:val="00714FB9"/>
    <w:rsid w:val="007150C6"/>
    <w:rsid w:val="00715272"/>
    <w:rsid w:val="007153CC"/>
    <w:rsid w:val="0071548E"/>
    <w:rsid w:val="007154CD"/>
    <w:rsid w:val="007154F1"/>
    <w:rsid w:val="007155CF"/>
    <w:rsid w:val="007155EE"/>
    <w:rsid w:val="007156D7"/>
    <w:rsid w:val="007157D4"/>
    <w:rsid w:val="0071587D"/>
    <w:rsid w:val="007158FA"/>
    <w:rsid w:val="00715AB5"/>
    <w:rsid w:val="00715B10"/>
    <w:rsid w:val="00715B49"/>
    <w:rsid w:val="00715BDC"/>
    <w:rsid w:val="00715CFE"/>
    <w:rsid w:val="00715E18"/>
    <w:rsid w:val="00715EAF"/>
    <w:rsid w:val="00715F6A"/>
    <w:rsid w:val="00715F8D"/>
    <w:rsid w:val="00715FF5"/>
    <w:rsid w:val="00716218"/>
    <w:rsid w:val="00716274"/>
    <w:rsid w:val="007162BD"/>
    <w:rsid w:val="007163D7"/>
    <w:rsid w:val="0071648F"/>
    <w:rsid w:val="0071650D"/>
    <w:rsid w:val="0071656A"/>
    <w:rsid w:val="0071668B"/>
    <w:rsid w:val="007166D2"/>
    <w:rsid w:val="007167E7"/>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34F"/>
    <w:rsid w:val="007203D9"/>
    <w:rsid w:val="007203E6"/>
    <w:rsid w:val="00720413"/>
    <w:rsid w:val="007206D4"/>
    <w:rsid w:val="00720793"/>
    <w:rsid w:val="00720837"/>
    <w:rsid w:val="0072090E"/>
    <w:rsid w:val="00720914"/>
    <w:rsid w:val="007209E3"/>
    <w:rsid w:val="00720AA1"/>
    <w:rsid w:val="00720ABC"/>
    <w:rsid w:val="00720AD7"/>
    <w:rsid w:val="00720AE0"/>
    <w:rsid w:val="00720B1D"/>
    <w:rsid w:val="00720CB2"/>
    <w:rsid w:val="00720E78"/>
    <w:rsid w:val="00721296"/>
    <w:rsid w:val="00721393"/>
    <w:rsid w:val="00721440"/>
    <w:rsid w:val="007214B4"/>
    <w:rsid w:val="007214D5"/>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B"/>
    <w:rsid w:val="0072236C"/>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ED"/>
    <w:rsid w:val="007233C9"/>
    <w:rsid w:val="007234E4"/>
    <w:rsid w:val="00723501"/>
    <w:rsid w:val="007236BB"/>
    <w:rsid w:val="00723828"/>
    <w:rsid w:val="00723877"/>
    <w:rsid w:val="00723A7B"/>
    <w:rsid w:val="00723B2B"/>
    <w:rsid w:val="00723B4A"/>
    <w:rsid w:val="00723C0C"/>
    <w:rsid w:val="00723C28"/>
    <w:rsid w:val="00723C8A"/>
    <w:rsid w:val="00723D38"/>
    <w:rsid w:val="00723DFA"/>
    <w:rsid w:val="00723E3D"/>
    <w:rsid w:val="00723E8C"/>
    <w:rsid w:val="00723EEB"/>
    <w:rsid w:val="00723F58"/>
    <w:rsid w:val="00723FA7"/>
    <w:rsid w:val="00724045"/>
    <w:rsid w:val="00724250"/>
    <w:rsid w:val="00724256"/>
    <w:rsid w:val="00724277"/>
    <w:rsid w:val="007242D5"/>
    <w:rsid w:val="007243A3"/>
    <w:rsid w:val="00724401"/>
    <w:rsid w:val="00724442"/>
    <w:rsid w:val="00724597"/>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0DC"/>
    <w:rsid w:val="007262A9"/>
    <w:rsid w:val="00726392"/>
    <w:rsid w:val="00726419"/>
    <w:rsid w:val="00726451"/>
    <w:rsid w:val="007264D6"/>
    <w:rsid w:val="00726592"/>
    <w:rsid w:val="007266FB"/>
    <w:rsid w:val="00726715"/>
    <w:rsid w:val="00726775"/>
    <w:rsid w:val="007267AA"/>
    <w:rsid w:val="007267E9"/>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C89"/>
    <w:rsid w:val="00730E77"/>
    <w:rsid w:val="00730EAD"/>
    <w:rsid w:val="00731157"/>
    <w:rsid w:val="007312E3"/>
    <w:rsid w:val="007313AB"/>
    <w:rsid w:val="00731446"/>
    <w:rsid w:val="00731562"/>
    <w:rsid w:val="00731602"/>
    <w:rsid w:val="00731754"/>
    <w:rsid w:val="007317C3"/>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9D9"/>
    <w:rsid w:val="00732AC7"/>
    <w:rsid w:val="00732B40"/>
    <w:rsid w:val="00732BA1"/>
    <w:rsid w:val="00732BC8"/>
    <w:rsid w:val="00732BD2"/>
    <w:rsid w:val="00732D2C"/>
    <w:rsid w:val="00732EBE"/>
    <w:rsid w:val="00732EE1"/>
    <w:rsid w:val="00732EE6"/>
    <w:rsid w:val="0073312B"/>
    <w:rsid w:val="0073318A"/>
    <w:rsid w:val="007331E5"/>
    <w:rsid w:val="007331EC"/>
    <w:rsid w:val="007332DF"/>
    <w:rsid w:val="00733312"/>
    <w:rsid w:val="00733409"/>
    <w:rsid w:val="0073350D"/>
    <w:rsid w:val="0073366E"/>
    <w:rsid w:val="007336E5"/>
    <w:rsid w:val="007337A9"/>
    <w:rsid w:val="007337C7"/>
    <w:rsid w:val="00733B0A"/>
    <w:rsid w:val="00733B5E"/>
    <w:rsid w:val="00733E36"/>
    <w:rsid w:val="00733E51"/>
    <w:rsid w:val="0073415A"/>
    <w:rsid w:val="00734268"/>
    <w:rsid w:val="0073444B"/>
    <w:rsid w:val="0073482D"/>
    <w:rsid w:val="00734864"/>
    <w:rsid w:val="00734889"/>
    <w:rsid w:val="0073495E"/>
    <w:rsid w:val="00734BA4"/>
    <w:rsid w:val="00734D12"/>
    <w:rsid w:val="00734DF0"/>
    <w:rsid w:val="00734EFB"/>
    <w:rsid w:val="00734F66"/>
    <w:rsid w:val="00735045"/>
    <w:rsid w:val="0073512F"/>
    <w:rsid w:val="0073567F"/>
    <w:rsid w:val="00735814"/>
    <w:rsid w:val="007358D3"/>
    <w:rsid w:val="0073594C"/>
    <w:rsid w:val="00735AE4"/>
    <w:rsid w:val="00735CC0"/>
    <w:rsid w:val="00735E0A"/>
    <w:rsid w:val="00735EDB"/>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8F8"/>
    <w:rsid w:val="007379CF"/>
    <w:rsid w:val="00737B58"/>
    <w:rsid w:val="00737C96"/>
    <w:rsid w:val="00737DF8"/>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CD1"/>
    <w:rsid w:val="00741EC5"/>
    <w:rsid w:val="00741F3A"/>
    <w:rsid w:val="00742001"/>
    <w:rsid w:val="00742207"/>
    <w:rsid w:val="0074228F"/>
    <w:rsid w:val="00742395"/>
    <w:rsid w:val="007423C5"/>
    <w:rsid w:val="0074252A"/>
    <w:rsid w:val="00742533"/>
    <w:rsid w:val="0074261B"/>
    <w:rsid w:val="0074263A"/>
    <w:rsid w:val="0074267D"/>
    <w:rsid w:val="007426C8"/>
    <w:rsid w:val="0074270B"/>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6AB"/>
    <w:rsid w:val="007449ED"/>
    <w:rsid w:val="00744BD6"/>
    <w:rsid w:val="00744C07"/>
    <w:rsid w:val="007450EA"/>
    <w:rsid w:val="007450F9"/>
    <w:rsid w:val="00745140"/>
    <w:rsid w:val="00745206"/>
    <w:rsid w:val="0074529A"/>
    <w:rsid w:val="00745311"/>
    <w:rsid w:val="00745533"/>
    <w:rsid w:val="0074559F"/>
    <w:rsid w:val="007455DC"/>
    <w:rsid w:val="00745672"/>
    <w:rsid w:val="007456AE"/>
    <w:rsid w:val="007456CF"/>
    <w:rsid w:val="00745946"/>
    <w:rsid w:val="00745A72"/>
    <w:rsid w:val="00745B08"/>
    <w:rsid w:val="00745C53"/>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586"/>
    <w:rsid w:val="007466F8"/>
    <w:rsid w:val="0074672D"/>
    <w:rsid w:val="00746B85"/>
    <w:rsid w:val="00746C3A"/>
    <w:rsid w:val="00746D08"/>
    <w:rsid w:val="00746D1C"/>
    <w:rsid w:val="00746FDD"/>
    <w:rsid w:val="0074704E"/>
    <w:rsid w:val="007470CC"/>
    <w:rsid w:val="00747136"/>
    <w:rsid w:val="0074738A"/>
    <w:rsid w:val="00747480"/>
    <w:rsid w:val="007474F7"/>
    <w:rsid w:val="00747537"/>
    <w:rsid w:val="00747615"/>
    <w:rsid w:val="00747634"/>
    <w:rsid w:val="007477DE"/>
    <w:rsid w:val="007478E9"/>
    <w:rsid w:val="007478FC"/>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887"/>
    <w:rsid w:val="007508AD"/>
    <w:rsid w:val="00750A1B"/>
    <w:rsid w:val="00750A70"/>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75"/>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2C8"/>
    <w:rsid w:val="00753357"/>
    <w:rsid w:val="007533BA"/>
    <w:rsid w:val="007534B8"/>
    <w:rsid w:val="007534CD"/>
    <w:rsid w:val="00753619"/>
    <w:rsid w:val="00753911"/>
    <w:rsid w:val="00753A2F"/>
    <w:rsid w:val="00753A5A"/>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A53"/>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5DBE"/>
    <w:rsid w:val="00755F88"/>
    <w:rsid w:val="00756164"/>
    <w:rsid w:val="00756385"/>
    <w:rsid w:val="007563EF"/>
    <w:rsid w:val="00756439"/>
    <w:rsid w:val="00756536"/>
    <w:rsid w:val="0075659F"/>
    <w:rsid w:val="0075666C"/>
    <w:rsid w:val="007566FA"/>
    <w:rsid w:val="0075685E"/>
    <w:rsid w:val="007568C4"/>
    <w:rsid w:val="007568DD"/>
    <w:rsid w:val="007569E6"/>
    <w:rsid w:val="00756A82"/>
    <w:rsid w:val="00756AF9"/>
    <w:rsid w:val="00756D60"/>
    <w:rsid w:val="00756D68"/>
    <w:rsid w:val="00756D78"/>
    <w:rsid w:val="00756DC5"/>
    <w:rsid w:val="00756DDC"/>
    <w:rsid w:val="007570F0"/>
    <w:rsid w:val="0075710A"/>
    <w:rsid w:val="0075718B"/>
    <w:rsid w:val="00757227"/>
    <w:rsid w:val="00757578"/>
    <w:rsid w:val="007576B1"/>
    <w:rsid w:val="007578AA"/>
    <w:rsid w:val="007579A0"/>
    <w:rsid w:val="00757ADF"/>
    <w:rsid w:val="00757B34"/>
    <w:rsid w:val="00757B53"/>
    <w:rsid w:val="00757BA1"/>
    <w:rsid w:val="00757BCD"/>
    <w:rsid w:val="00757C97"/>
    <w:rsid w:val="00757D74"/>
    <w:rsid w:val="00757EBC"/>
    <w:rsid w:val="00760046"/>
    <w:rsid w:val="0076024C"/>
    <w:rsid w:val="00760603"/>
    <w:rsid w:val="00760679"/>
    <w:rsid w:val="00760715"/>
    <w:rsid w:val="00760749"/>
    <w:rsid w:val="007608A7"/>
    <w:rsid w:val="00760931"/>
    <w:rsid w:val="00760DA7"/>
    <w:rsid w:val="00760E0C"/>
    <w:rsid w:val="00760EC8"/>
    <w:rsid w:val="00760F9D"/>
    <w:rsid w:val="00761108"/>
    <w:rsid w:val="00761499"/>
    <w:rsid w:val="00761559"/>
    <w:rsid w:val="007617C9"/>
    <w:rsid w:val="00761987"/>
    <w:rsid w:val="0076199D"/>
    <w:rsid w:val="00761A19"/>
    <w:rsid w:val="00761BAB"/>
    <w:rsid w:val="00761C22"/>
    <w:rsid w:val="00761CB2"/>
    <w:rsid w:val="00761D9D"/>
    <w:rsid w:val="00761E39"/>
    <w:rsid w:val="00761E94"/>
    <w:rsid w:val="00761F29"/>
    <w:rsid w:val="00761F44"/>
    <w:rsid w:val="00761F4C"/>
    <w:rsid w:val="00761F97"/>
    <w:rsid w:val="0076206D"/>
    <w:rsid w:val="007622B4"/>
    <w:rsid w:val="00762301"/>
    <w:rsid w:val="00762353"/>
    <w:rsid w:val="00762557"/>
    <w:rsid w:val="007625E1"/>
    <w:rsid w:val="0076270C"/>
    <w:rsid w:val="0076292B"/>
    <w:rsid w:val="007629F8"/>
    <w:rsid w:val="00762A1A"/>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494"/>
    <w:rsid w:val="0076454E"/>
    <w:rsid w:val="00764762"/>
    <w:rsid w:val="007647FF"/>
    <w:rsid w:val="0076482A"/>
    <w:rsid w:val="00764B2B"/>
    <w:rsid w:val="00764CE4"/>
    <w:rsid w:val="00764CF8"/>
    <w:rsid w:val="00765057"/>
    <w:rsid w:val="00765109"/>
    <w:rsid w:val="00765150"/>
    <w:rsid w:val="0076543E"/>
    <w:rsid w:val="00765502"/>
    <w:rsid w:val="00765696"/>
    <w:rsid w:val="007656EB"/>
    <w:rsid w:val="00765724"/>
    <w:rsid w:val="00765795"/>
    <w:rsid w:val="0076581E"/>
    <w:rsid w:val="007658C5"/>
    <w:rsid w:val="007658D6"/>
    <w:rsid w:val="007659C5"/>
    <w:rsid w:val="00765C2E"/>
    <w:rsid w:val="00765E3D"/>
    <w:rsid w:val="00765EBC"/>
    <w:rsid w:val="00765F11"/>
    <w:rsid w:val="00765F6F"/>
    <w:rsid w:val="00765FB3"/>
    <w:rsid w:val="0076600D"/>
    <w:rsid w:val="0076604E"/>
    <w:rsid w:val="00766122"/>
    <w:rsid w:val="00766314"/>
    <w:rsid w:val="00766383"/>
    <w:rsid w:val="00766467"/>
    <w:rsid w:val="0076657B"/>
    <w:rsid w:val="00766671"/>
    <w:rsid w:val="007666C3"/>
    <w:rsid w:val="007667E1"/>
    <w:rsid w:val="00766876"/>
    <w:rsid w:val="007669E3"/>
    <w:rsid w:val="00766A2D"/>
    <w:rsid w:val="00766A4C"/>
    <w:rsid w:val="00766AEC"/>
    <w:rsid w:val="00766B04"/>
    <w:rsid w:val="00766D01"/>
    <w:rsid w:val="00766D5E"/>
    <w:rsid w:val="00766DDC"/>
    <w:rsid w:val="00766E99"/>
    <w:rsid w:val="0076728D"/>
    <w:rsid w:val="0076728F"/>
    <w:rsid w:val="007674B7"/>
    <w:rsid w:val="0076750F"/>
    <w:rsid w:val="007675E1"/>
    <w:rsid w:val="0076772E"/>
    <w:rsid w:val="00767737"/>
    <w:rsid w:val="0076785B"/>
    <w:rsid w:val="007678B5"/>
    <w:rsid w:val="00767947"/>
    <w:rsid w:val="007679A5"/>
    <w:rsid w:val="00767A9B"/>
    <w:rsid w:val="00767B3A"/>
    <w:rsid w:val="00767BBB"/>
    <w:rsid w:val="00767C0F"/>
    <w:rsid w:val="00767D0A"/>
    <w:rsid w:val="00767D14"/>
    <w:rsid w:val="00767D4B"/>
    <w:rsid w:val="00767EEF"/>
    <w:rsid w:val="007701F3"/>
    <w:rsid w:val="00770203"/>
    <w:rsid w:val="0077035D"/>
    <w:rsid w:val="007703B2"/>
    <w:rsid w:val="0077051A"/>
    <w:rsid w:val="00770525"/>
    <w:rsid w:val="00770599"/>
    <w:rsid w:val="00770923"/>
    <w:rsid w:val="00770A0E"/>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2E0C"/>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122"/>
    <w:rsid w:val="00775224"/>
    <w:rsid w:val="007752AC"/>
    <w:rsid w:val="007752C8"/>
    <w:rsid w:val="007753FD"/>
    <w:rsid w:val="0077540A"/>
    <w:rsid w:val="00775414"/>
    <w:rsid w:val="0077546E"/>
    <w:rsid w:val="007755BD"/>
    <w:rsid w:val="0077562F"/>
    <w:rsid w:val="007756A8"/>
    <w:rsid w:val="00775700"/>
    <w:rsid w:val="0077578F"/>
    <w:rsid w:val="00775A8D"/>
    <w:rsid w:val="00775B0B"/>
    <w:rsid w:val="00775B5C"/>
    <w:rsid w:val="00775B86"/>
    <w:rsid w:val="00775BDC"/>
    <w:rsid w:val="00775F38"/>
    <w:rsid w:val="00775F6A"/>
    <w:rsid w:val="00775FA5"/>
    <w:rsid w:val="00776112"/>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BD8"/>
    <w:rsid w:val="00777C7D"/>
    <w:rsid w:val="00777CD7"/>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8C1"/>
    <w:rsid w:val="00780970"/>
    <w:rsid w:val="00780B30"/>
    <w:rsid w:val="00780B6D"/>
    <w:rsid w:val="00780F6F"/>
    <w:rsid w:val="00781007"/>
    <w:rsid w:val="00781108"/>
    <w:rsid w:val="0078127E"/>
    <w:rsid w:val="007813B4"/>
    <w:rsid w:val="007813D8"/>
    <w:rsid w:val="00781444"/>
    <w:rsid w:val="00781552"/>
    <w:rsid w:val="0078168C"/>
    <w:rsid w:val="007816F7"/>
    <w:rsid w:val="00781710"/>
    <w:rsid w:val="0078174F"/>
    <w:rsid w:val="007817FF"/>
    <w:rsid w:val="0078185F"/>
    <w:rsid w:val="00781984"/>
    <w:rsid w:val="00781985"/>
    <w:rsid w:val="007819A3"/>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484"/>
    <w:rsid w:val="007824BB"/>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3F0"/>
    <w:rsid w:val="0078351A"/>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61D"/>
    <w:rsid w:val="007856AF"/>
    <w:rsid w:val="00785708"/>
    <w:rsid w:val="0078577B"/>
    <w:rsid w:val="007857AE"/>
    <w:rsid w:val="0078586B"/>
    <w:rsid w:val="007858EB"/>
    <w:rsid w:val="0078590B"/>
    <w:rsid w:val="00785A45"/>
    <w:rsid w:val="00785B03"/>
    <w:rsid w:val="00785B9D"/>
    <w:rsid w:val="00785BD1"/>
    <w:rsid w:val="00785D02"/>
    <w:rsid w:val="00785D80"/>
    <w:rsid w:val="00785DF0"/>
    <w:rsid w:val="00785E18"/>
    <w:rsid w:val="00785F58"/>
    <w:rsid w:val="007860CB"/>
    <w:rsid w:val="007860F3"/>
    <w:rsid w:val="00786228"/>
    <w:rsid w:val="007862A1"/>
    <w:rsid w:val="0078642A"/>
    <w:rsid w:val="00786655"/>
    <w:rsid w:val="007866DF"/>
    <w:rsid w:val="00786831"/>
    <w:rsid w:val="00786893"/>
    <w:rsid w:val="00786911"/>
    <w:rsid w:val="00786A04"/>
    <w:rsid w:val="00786A67"/>
    <w:rsid w:val="00786A9B"/>
    <w:rsid w:val="00786BA4"/>
    <w:rsid w:val="00786C4F"/>
    <w:rsid w:val="00786D45"/>
    <w:rsid w:val="00786F03"/>
    <w:rsid w:val="00786F0E"/>
    <w:rsid w:val="00786FA0"/>
    <w:rsid w:val="0078702D"/>
    <w:rsid w:val="0078711C"/>
    <w:rsid w:val="0078726A"/>
    <w:rsid w:val="007877E3"/>
    <w:rsid w:val="0078789A"/>
    <w:rsid w:val="00787B89"/>
    <w:rsid w:val="00787D10"/>
    <w:rsid w:val="00787E56"/>
    <w:rsid w:val="00787EBD"/>
    <w:rsid w:val="00787FD8"/>
    <w:rsid w:val="0079018A"/>
    <w:rsid w:val="00790266"/>
    <w:rsid w:val="0079039D"/>
    <w:rsid w:val="007903B4"/>
    <w:rsid w:val="00790468"/>
    <w:rsid w:val="007904F4"/>
    <w:rsid w:val="00790510"/>
    <w:rsid w:val="00790638"/>
    <w:rsid w:val="007906F0"/>
    <w:rsid w:val="007909B9"/>
    <w:rsid w:val="00790B79"/>
    <w:rsid w:val="00790CC5"/>
    <w:rsid w:val="00790D54"/>
    <w:rsid w:val="00790F25"/>
    <w:rsid w:val="00790F4A"/>
    <w:rsid w:val="00791066"/>
    <w:rsid w:val="0079121F"/>
    <w:rsid w:val="00791239"/>
    <w:rsid w:val="00791383"/>
    <w:rsid w:val="0079153C"/>
    <w:rsid w:val="00791587"/>
    <w:rsid w:val="00791686"/>
    <w:rsid w:val="007918FD"/>
    <w:rsid w:val="007919B9"/>
    <w:rsid w:val="00791A93"/>
    <w:rsid w:val="00791AC2"/>
    <w:rsid w:val="00791C06"/>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934"/>
    <w:rsid w:val="00792BC3"/>
    <w:rsid w:val="00792CEA"/>
    <w:rsid w:val="00792D1A"/>
    <w:rsid w:val="00792E2E"/>
    <w:rsid w:val="00792E54"/>
    <w:rsid w:val="00792E6C"/>
    <w:rsid w:val="00792E73"/>
    <w:rsid w:val="0079301E"/>
    <w:rsid w:val="0079309E"/>
    <w:rsid w:val="007930D5"/>
    <w:rsid w:val="00793374"/>
    <w:rsid w:val="00793379"/>
    <w:rsid w:val="007933D2"/>
    <w:rsid w:val="00793507"/>
    <w:rsid w:val="0079357F"/>
    <w:rsid w:val="007935F6"/>
    <w:rsid w:val="00793629"/>
    <w:rsid w:val="00793708"/>
    <w:rsid w:val="00793745"/>
    <w:rsid w:val="00793798"/>
    <w:rsid w:val="007937B1"/>
    <w:rsid w:val="00793801"/>
    <w:rsid w:val="00793904"/>
    <w:rsid w:val="007939DA"/>
    <w:rsid w:val="007939EC"/>
    <w:rsid w:val="00793A09"/>
    <w:rsid w:val="00793B02"/>
    <w:rsid w:val="00793B91"/>
    <w:rsid w:val="00793C4B"/>
    <w:rsid w:val="00793CC8"/>
    <w:rsid w:val="00793CF0"/>
    <w:rsid w:val="00793CF8"/>
    <w:rsid w:val="00793D71"/>
    <w:rsid w:val="00793F26"/>
    <w:rsid w:val="00793F4E"/>
    <w:rsid w:val="0079416A"/>
    <w:rsid w:val="007941D5"/>
    <w:rsid w:val="00794357"/>
    <w:rsid w:val="00794424"/>
    <w:rsid w:val="00794480"/>
    <w:rsid w:val="0079451F"/>
    <w:rsid w:val="007946AA"/>
    <w:rsid w:val="00794789"/>
    <w:rsid w:val="00794949"/>
    <w:rsid w:val="00794A20"/>
    <w:rsid w:val="00794B28"/>
    <w:rsid w:val="00794B3F"/>
    <w:rsid w:val="00794B6A"/>
    <w:rsid w:val="00794BD7"/>
    <w:rsid w:val="00794BF3"/>
    <w:rsid w:val="00794C20"/>
    <w:rsid w:val="00794E7B"/>
    <w:rsid w:val="00794E93"/>
    <w:rsid w:val="00794FA3"/>
    <w:rsid w:val="00795076"/>
    <w:rsid w:val="007950DA"/>
    <w:rsid w:val="00795262"/>
    <w:rsid w:val="0079527E"/>
    <w:rsid w:val="00795437"/>
    <w:rsid w:val="00795481"/>
    <w:rsid w:val="0079557A"/>
    <w:rsid w:val="0079571C"/>
    <w:rsid w:val="00795747"/>
    <w:rsid w:val="007958F2"/>
    <w:rsid w:val="00795920"/>
    <w:rsid w:val="00795985"/>
    <w:rsid w:val="007959A1"/>
    <w:rsid w:val="00795A0A"/>
    <w:rsid w:val="00795AD7"/>
    <w:rsid w:val="00795BA0"/>
    <w:rsid w:val="00795BD8"/>
    <w:rsid w:val="00795CA3"/>
    <w:rsid w:val="00795D20"/>
    <w:rsid w:val="00795D72"/>
    <w:rsid w:val="00795E0F"/>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883"/>
    <w:rsid w:val="007979F1"/>
    <w:rsid w:val="00797AEB"/>
    <w:rsid w:val="00797B8E"/>
    <w:rsid w:val="00797BE7"/>
    <w:rsid w:val="00797D61"/>
    <w:rsid w:val="00797DC1"/>
    <w:rsid w:val="00797DCE"/>
    <w:rsid w:val="00797EB1"/>
    <w:rsid w:val="007A00F1"/>
    <w:rsid w:val="007A0192"/>
    <w:rsid w:val="007A01BD"/>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EAC"/>
    <w:rsid w:val="007A0F6E"/>
    <w:rsid w:val="007A0F70"/>
    <w:rsid w:val="007A0FD0"/>
    <w:rsid w:val="007A10C9"/>
    <w:rsid w:val="007A10CC"/>
    <w:rsid w:val="007A1123"/>
    <w:rsid w:val="007A12CD"/>
    <w:rsid w:val="007A140C"/>
    <w:rsid w:val="007A1499"/>
    <w:rsid w:val="007A14FC"/>
    <w:rsid w:val="007A1595"/>
    <w:rsid w:val="007A172F"/>
    <w:rsid w:val="007A187A"/>
    <w:rsid w:val="007A1A69"/>
    <w:rsid w:val="007A1AFE"/>
    <w:rsid w:val="007A1B98"/>
    <w:rsid w:val="007A1C5B"/>
    <w:rsid w:val="007A1C78"/>
    <w:rsid w:val="007A1CCC"/>
    <w:rsid w:val="007A1D30"/>
    <w:rsid w:val="007A1EC7"/>
    <w:rsid w:val="007A1F32"/>
    <w:rsid w:val="007A209C"/>
    <w:rsid w:val="007A20EA"/>
    <w:rsid w:val="007A2105"/>
    <w:rsid w:val="007A225A"/>
    <w:rsid w:val="007A2331"/>
    <w:rsid w:val="007A2580"/>
    <w:rsid w:val="007A27CC"/>
    <w:rsid w:val="007A292B"/>
    <w:rsid w:val="007A2A48"/>
    <w:rsid w:val="007A2B6F"/>
    <w:rsid w:val="007A2D85"/>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41"/>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AE3"/>
    <w:rsid w:val="007A4B72"/>
    <w:rsid w:val="007A4BE5"/>
    <w:rsid w:val="007A4C10"/>
    <w:rsid w:val="007A4C6A"/>
    <w:rsid w:val="007A4C8A"/>
    <w:rsid w:val="007A4D3D"/>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C81"/>
    <w:rsid w:val="007A5CDF"/>
    <w:rsid w:val="007A5DE4"/>
    <w:rsid w:val="007A5FC4"/>
    <w:rsid w:val="007A606F"/>
    <w:rsid w:val="007A60D5"/>
    <w:rsid w:val="007A6176"/>
    <w:rsid w:val="007A6193"/>
    <w:rsid w:val="007A61F0"/>
    <w:rsid w:val="007A623F"/>
    <w:rsid w:val="007A62A7"/>
    <w:rsid w:val="007A631E"/>
    <w:rsid w:val="007A647B"/>
    <w:rsid w:val="007A6522"/>
    <w:rsid w:val="007A65B4"/>
    <w:rsid w:val="007A65BB"/>
    <w:rsid w:val="007A6612"/>
    <w:rsid w:val="007A66BF"/>
    <w:rsid w:val="007A66DD"/>
    <w:rsid w:val="007A6712"/>
    <w:rsid w:val="007A6726"/>
    <w:rsid w:val="007A6749"/>
    <w:rsid w:val="007A68D4"/>
    <w:rsid w:val="007A6907"/>
    <w:rsid w:val="007A6B16"/>
    <w:rsid w:val="007A6BA4"/>
    <w:rsid w:val="007A6CAE"/>
    <w:rsid w:val="007A6DB5"/>
    <w:rsid w:val="007A6E4D"/>
    <w:rsid w:val="007A6FEC"/>
    <w:rsid w:val="007A7084"/>
    <w:rsid w:val="007A7210"/>
    <w:rsid w:val="007A74C5"/>
    <w:rsid w:val="007A7622"/>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2A"/>
    <w:rsid w:val="007B0BD6"/>
    <w:rsid w:val="007B0C01"/>
    <w:rsid w:val="007B0C27"/>
    <w:rsid w:val="007B0C28"/>
    <w:rsid w:val="007B0CCC"/>
    <w:rsid w:val="007B0D9B"/>
    <w:rsid w:val="007B0F26"/>
    <w:rsid w:val="007B1020"/>
    <w:rsid w:val="007B1143"/>
    <w:rsid w:val="007B118B"/>
    <w:rsid w:val="007B1195"/>
    <w:rsid w:val="007B1270"/>
    <w:rsid w:val="007B1388"/>
    <w:rsid w:val="007B1545"/>
    <w:rsid w:val="007B15C0"/>
    <w:rsid w:val="007B15FF"/>
    <w:rsid w:val="007B1650"/>
    <w:rsid w:val="007B1726"/>
    <w:rsid w:val="007B1758"/>
    <w:rsid w:val="007B175B"/>
    <w:rsid w:val="007B1786"/>
    <w:rsid w:val="007B184B"/>
    <w:rsid w:val="007B19B6"/>
    <w:rsid w:val="007B1C2D"/>
    <w:rsid w:val="007B1CD1"/>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CF4"/>
    <w:rsid w:val="007B2D3F"/>
    <w:rsid w:val="007B2E93"/>
    <w:rsid w:val="007B2EC4"/>
    <w:rsid w:val="007B2F8D"/>
    <w:rsid w:val="007B328D"/>
    <w:rsid w:val="007B33EC"/>
    <w:rsid w:val="007B3438"/>
    <w:rsid w:val="007B3441"/>
    <w:rsid w:val="007B34AB"/>
    <w:rsid w:val="007B34F0"/>
    <w:rsid w:val="007B3510"/>
    <w:rsid w:val="007B35FE"/>
    <w:rsid w:val="007B365C"/>
    <w:rsid w:val="007B3740"/>
    <w:rsid w:val="007B3797"/>
    <w:rsid w:val="007B3865"/>
    <w:rsid w:val="007B3ADF"/>
    <w:rsid w:val="007B3C38"/>
    <w:rsid w:val="007B3C61"/>
    <w:rsid w:val="007B3D24"/>
    <w:rsid w:val="007B3D39"/>
    <w:rsid w:val="007B3FBD"/>
    <w:rsid w:val="007B402F"/>
    <w:rsid w:val="007B42F1"/>
    <w:rsid w:val="007B43AD"/>
    <w:rsid w:val="007B4519"/>
    <w:rsid w:val="007B4553"/>
    <w:rsid w:val="007B46F9"/>
    <w:rsid w:val="007B4757"/>
    <w:rsid w:val="007B4761"/>
    <w:rsid w:val="007B4A07"/>
    <w:rsid w:val="007B4A2C"/>
    <w:rsid w:val="007B4AF5"/>
    <w:rsid w:val="007B4B0F"/>
    <w:rsid w:val="007B4B6C"/>
    <w:rsid w:val="007B4B6E"/>
    <w:rsid w:val="007B4CCC"/>
    <w:rsid w:val="007B4CF9"/>
    <w:rsid w:val="007B4DCB"/>
    <w:rsid w:val="007B4FA3"/>
    <w:rsid w:val="007B51C3"/>
    <w:rsid w:val="007B5256"/>
    <w:rsid w:val="007B5498"/>
    <w:rsid w:val="007B5659"/>
    <w:rsid w:val="007B5736"/>
    <w:rsid w:val="007B5943"/>
    <w:rsid w:val="007B5972"/>
    <w:rsid w:val="007B5991"/>
    <w:rsid w:val="007B59E2"/>
    <w:rsid w:val="007B5B1D"/>
    <w:rsid w:val="007B5C54"/>
    <w:rsid w:val="007B5CFE"/>
    <w:rsid w:val="007B5D07"/>
    <w:rsid w:val="007B5D16"/>
    <w:rsid w:val="007B5EB7"/>
    <w:rsid w:val="007B5EC9"/>
    <w:rsid w:val="007B6015"/>
    <w:rsid w:val="007B601A"/>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A"/>
    <w:rsid w:val="007C03AC"/>
    <w:rsid w:val="007C03B5"/>
    <w:rsid w:val="007C0405"/>
    <w:rsid w:val="007C043E"/>
    <w:rsid w:val="007C04E7"/>
    <w:rsid w:val="007C0514"/>
    <w:rsid w:val="007C0543"/>
    <w:rsid w:val="007C0745"/>
    <w:rsid w:val="007C074F"/>
    <w:rsid w:val="007C07A6"/>
    <w:rsid w:val="007C088E"/>
    <w:rsid w:val="007C09BD"/>
    <w:rsid w:val="007C0A39"/>
    <w:rsid w:val="007C0AF6"/>
    <w:rsid w:val="007C0C27"/>
    <w:rsid w:val="007C0E8E"/>
    <w:rsid w:val="007C101E"/>
    <w:rsid w:val="007C1152"/>
    <w:rsid w:val="007C132F"/>
    <w:rsid w:val="007C1484"/>
    <w:rsid w:val="007C14AD"/>
    <w:rsid w:val="007C14C2"/>
    <w:rsid w:val="007C1659"/>
    <w:rsid w:val="007C17E8"/>
    <w:rsid w:val="007C1813"/>
    <w:rsid w:val="007C188F"/>
    <w:rsid w:val="007C190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DD"/>
    <w:rsid w:val="007C27F3"/>
    <w:rsid w:val="007C2807"/>
    <w:rsid w:val="007C293A"/>
    <w:rsid w:val="007C2958"/>
    <w:rsid w:val="007C2B2E"/>
    <w:rsid w:val="007C2C22"/>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2"/>
    <w:rsid w:val="007C3C9C"/>
    <w:rsid w:val="007C3E47"/>
    <w:rsid w:val="007C3EA4"/>
    <w:rsid w:val="007C40F9"/>
    <w:rsid w:val="007C4140"/>
    <w:rsid w:val="007C429B"/>
    <w:rsid w:val="007C432A"/>
    <w:rsid w:val="007C4379"/>
    <w:rsid w:val="007C43EA"/>
    <w:rsid w:val="007C440D"/>
    <w:rsid w:val="007C448F"/>
    <w:rsid w:val="007C454E"/>
    <w:rsid w:val="007C4590"/>
    <w:rsid w:val="007C464B"/>
    <w:rsid w:val="007C46DA"/>
    <w:rsid w:val="007C47A7"/>
    <w:rsid w:val="007C4828"/>
    <w:rsid w:val="007C4A68"/>
    <w:rsid w:val="007C4C07"/>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104"/>
    <w:rsid w:val="007C6312"/>
    <w:rsid w:val="007C65E8"/>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5E3"/>
    <w:rsid w:val="007C7656"/>
    <w:rsid w:val="007C76E9"/>
    <w:rsid w:val="007C787D"/>
    <w:rsid w:val="007C78DF"/>
    <w:rsid w:val="007C7A0B"/>
    <w:rsid w:val="007C7A94"/>
    <w:rsid w:val="007C7CA5"/>
    <w:rsid w:val="007C7D9E"/>
    <w:rsid w:val="007C7EC8"/>
    <w:rsid w:val="007C7F34"/>
    <w:rsid w:val="007C7F4E"/>
    <w:rsid w:val="007C7F60"/>
    <w:rsid w:val="007C7F8D"/>
    <w:rsid w:val="007D0058"/>
    <w:rsid w:val="007D011C"/>
    <w:rsid w:val="007D0131"/>
    <w:rsid w:val="007D0161"/>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6D8"/>
    <w:rsid w:val="007D17A6"/>
    <w:rsid w:val="007D196A"/>
    <w:rsid w:val="007D1B15"/>
    <w:rsid w:val="007D1B4F"/>
    <w:rsid w:val="007D1B7E"/>
    <w:rsid w:val="007D1CE7"/>
    <w:rsid w:val="007D1D1E"/>
    <w:rsid w:val="007D1D45"/>
    <w:rsid w:val="007D2039"/>
    <w:rsid w:val="007D229A"/>
    <w:rsid w:val="007D22C4"/>
    <w:rsid w:val="007D23F7"/>
    <w:rsid w:val="007D2770"/>
    <w:rsid w:val="007D2818"/>
    <w:rsid w:val="007D2AA4"/>
    <w:rsid w:val="007D2B01"/>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36"/>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A77"/>
    <w:rsid w:val="007D5ABE"/>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39"/>
    <w:rsid w:val="007D68AD"/>
    <w:rsid w:val="007D68B3"/>
    <w:rsid w:val="007D6901"/>
    <w:rsid w:val="007D69FA"/>
    <w:rsid w:val="007D6AF1"/>
    <w:rsid w:val="007D6BC6"/>
    <w:rsid w:val="007D6BDA"/>
    <w:rsid w:val="007D6C09"/>
    <w:rsid w:val="007D6CA6"/>
    <w:rsid w:val="007D6D91"/>
    <w:rsid w:val="007D6E95"/>
    <w:rsid w:val="007D6F26"/>
    <w:rsid w:val="007D6F5E"/>
    <w:rsid w:val="007D6FD9"/>
    <w:rsid w:val="007D711D"/>
    <w:rsid w:val="007D711E"/>
    <w:rsid w:val="007D7176"/>
    <w:rsid w:val="007D7244"/>
    <w:rsid w:val="007D7339"/>
    <w:rsid w:val="007D745E"/>
    <w:rsid w:val="007D7486"/>
    <w:rsid w:val="007D77DF"/>
    <w:rsid w:val="007D7990"/>
    <w:rsid w:val="007D7AB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F9"/>
    <w:rsid w:val="007E130B"/>
    <w:rsid w:val="007E13D7"/>
    <w:rsid w:val="007E13E9"/>
    <w:rsid w:val="007E1421"/>
    <w:rsid w:val="007E144F"/>
    <w:rsid w:val="007E1486"/>
    <w:rsid w:val="007E1488"/>
    <w:rsid w:val="007E1521"/>
    <w:rsid w:val="007E15BB"/>
    <w:rsid w:val="007E1631"/>
    <w:rsid w:val="007E166C"/>
    <w:rsid w:val="007E192F"/>
    <w:rsid w:val="007E19E3"/>
    <w:rsid w:val="007E1A04"/>
    <w:rsid w:val="007E1AA6"/>
    <w:rsid w:val="007E1ACD"/>
    <w:rsid w:val="007E1B7F"/>
    <w:rsid w:val="007E1C39"/>
    <w:rsid w:val="007E1C80"/>
    <w:rsid w:val="007E1CF3"/>
    <w:rsid w:val="007E1E8D"/>
    <w:rsid w:val="007E1EF4"/>
    <w:rsid w:val="007E1F29"/>
    <w:rsid w:val="007E220A"/>
    <w:rsid w:val="007E2289"/>
    <w:rsid w:val="007E22B1"/>
    <w:rsid w:val="007E22BE"/>
    <w:rsid w:val="007E22DF"/>
    <w:rsid w:val="007E22EC"/>
    <w:rsid w:val="007E240E"/>
    <w:rsid w:val="007E24F2"/>
    <w:rsid w:val="007E2514"/>
    <w:rsid w:val="007E2638"/>
    <w:rsid w:val="007E269B"/>
    <w:rsid w:val="007E26B4"/>
    <w:rsid w:val="007E2756"/>
    <w:rsid w:val="007E281D"/>
    <w:rsid w:val="007E2848"/>
    <w:rsid w:val="007E2887"/>
    <w:rsid w:val="007E28B7"/>
    <w:rsid w:val="007E28FC"/>
    <w:rsid w:val="007E297C"/>
    <w:rsid w:val="007E29A4"/>
    <w:rsid w:val="007E2A99"/>
    <w:rsid w:val="007E2B7F"/>
    <w:rsid w:val="007E2C26"/>
    <w:rsid w:val="007E2C2E"/>
    <w:rsid w:val="007E2C2F"/>
    <w:rsid w:val="007E2D46"/>
    <w:rsid w:val="007E2E22"/>
    <w:rsid w:val="007E2E9E"/>
    <w:rsid w:val="007E308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ADE"/>
    <w:rsid w:val="007E3BA2"/>
    <w:rsid w:val="007E3BFE"/>
    <w:rsid w:val="007E3CA7"/>
    <w:rsid w:val="007E3CC5"/>
    <w:rsid w:val="007E3D38"/>
    <w:rsid w:val="007E3DDD"/>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DC"/>
    <w:rsid w:val="007E5032"/>
    <w:rsid w:val="007E504B"/>
    <w:rsid w:val="007E519A"/>
    <w:rsid w:val="007E519D"/>
    <w:rsid w:val="007E528A"/>
    <w:rsid w:val="007E528B"/>
    <w:rsid w:val="007E5318"/>
    <w:rsid w:val="007E53CD"/>
    <w:rsid w:val="007E5494"/>
    <w:rsid w:val="007E5677"/>
    <w:rsid w:val="007E5798"/>
    <w:rsid w:val="007E58C3"/>
    <w:rsid w:val="007E5938"/>
    <w:rsid w:val="007E595D"/>
    <w:rsid w:val="007E597B"/>
    <w:rsid w:val="007E59C7"/>
    <w:rsid w:val="007E59D8"/>
    <w:rsid w:val="007E5AFF"/>
    <w:rsid w:val="007E5B77"/>
    <w:rsid w:val="007E5BE7"/>
    <w:rsid w:val="007E5CA2"/>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645"/>
    <w:rsid w:val="007E7714"/>
    <w:rsid w:val="007E7789"/>
    <w:rsid w:val="007E7994"/>
    <w:rsid w:val="007E79D3"/>
    <w:rsid w:val="007E7A2A"/>
    <w:rsid w:val="007E7B70"/>
    <w:rsid w:val="007E7BAC"/>
    <w:rsid w:val="007E7C93"/>
    <w:rsid w:val="007E7CDA"/>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94A"/>
    <w:rsid w:val="007F096E"/>
    <w:rsid w:val="007F09FA"/>
    <w:rsid w:val="007F0A2F"/>
    <w:rsid w:val="007F0AB3"/>
    <w:rsid w:val="007F0AC1"/>
    <w:rsid w:val="007F0C19"/>
    <w:rsid w:val="007F0C4F"/>
    <w:rsid w:val="007F0D21"/>
    <w:rsid w:val="007F0DF3"/>
    <w:rsid w:val="007F0EEE"/>
    <w:rsid w:val="007F0F69"/>
    <w:rsid w:val="007F1166"/>
    <w:rsid w:val="007F11C9"/>
    <w:rsid w:val="007F126B"/>
    <w:rsid w:val="007F132E"/>
    <w:rsid w:val="007F13CD"/>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53B"/>
    <w:rsid w:val="007F26BA"/>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7A3"/>
    <w:rsid w:val="007F483B"/>
    <w:rsid w:val="007F4856"/>
    <w:rsid w:val="007F485F"/>
    <w:rsid w:val="007F4AB1"/>
    <w:rsid w:val="007F4ACD"/>
    <w:rsid w:val="007F4BE3"/>
    <w:rsid w:val="007F4EEC"/>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9B8"/>
    <w:rsid w:val="007F6A65"/>
    <w:rsid w:val="007F6CCB"/>
    <w:rsid w:val="007F6F3B"/>
    <w:rsid w:val="007F6F8C"/>
    <w:rsid w:val="007F7458"/>
    <w:rsid w:val="007F74A7"/>
    <w:rsid w:val="007F75E0"/>
    <w:rsid w:val="007F7602"/>
    <w:rsid w:val="007F76BE"/>
    <w:rsid w:val="007F7981"/>
    <w:rsid w:val="007F7A59"/>
    <w:rsid w:val="007F7D49"/>
    <w:rsid w:val="007F7DA6"/>
    <w:rsid w:val="007F7E63"/>
    <w:rsid w:val="007F7E89"/>
    <w:rsid w:val="0080029E"/>
    <w:rsid w:val="0080029F"/>
    <w:rsid w:val="00800346"/>
    <w:rsid w:val="0080047D"/>
    <w:rsid w:val="0080052B"/>
    <w:rsid w:val="008006A4"/>
    <w:rsid w:val="008006A6"/>
    <w:rsid w:val="00800729"/>
    <w:rsid w:val="00800820"/>
    <w:rsid w:val="00800853"/>
    <w:rsid w:val="008008D3"/>
    <w:rsid w:val="00800A49"/>
    <w:rsid w:val="00800A4B"/>
    <w:rsid w:val="00800A56"/>
    <w:rsid w:val="00800A7D"/>
    <w:rsid w:val="00800C8C"/>
    <w:rsid w:val="00800CD5"/>
    <w:rsid w:val="00800DDF"/>
    <w:rsid w:val="00800F14"/>
    <w:rsid w:val="0080100D"/>
    <w:rsid w:val="0080115F"/>
    <w:rsid w:val="00801297"/>
    <w:rsid w:val="008012E3"/>
    <w:rsid w:val="00801456"/>
    <w:rsid w:val="0080147D"/>
    <w:rsid w:val="0080147F"/>
    <w:rsid w:val="008014E5"/>
    <w:rsid w:val="008015BC"/>
    <w:rsid w:val="008017E3"/>
    <w:rsid w:val="008018B1"/>
    <w:rsid w:val="008019FF"/>
    <w:rsid w:val="00801A42"/>
    <w:rsid w:val="00801B01"/>
    <w:rsid w:val="00801BD1"/>
    <w:rsid w:val="00801BE3"/>
    <w:rsid w:val="00801C04"/>
    <w:rsid w:val="00801C8B"/>
    <w:rsid w:val="00801D25"/>
    <w:rsid w:val="00801DDA"/>
    <w:rsid w:val="00801E5E"/>
    <w:rsid w:val="00801E7E"/>
    <w:rsid w:val="008022D2"/>
    <w:rsid w:val="008023C3"/>
    <w:rsid w:val="008023D2"/>
    <w:rsid w:val="008023F3"/>
    <w:rsid w:val="00802493"/>
    <w:rsid w:val="0080256C"/>
    <w:rsid w:val="008025C2"/>
    <w:rsid w:val="008027A3"/>
    <w:rsid w:val="00802874"/>
    <w:rsid w:val="00802971"/>
    <w:rsid w:val="00802A95"/>
    <w:rsid w:val="00802B01"/>
    <w:rsid w:val="00802D54"/>
    <w:rsid w:val="00802E3F"/>
    <w:rsid w:val="00802E8D"/>
    <w:rsid w:val="00802F99"/>
    <w:rsid w:val="008030F8"/>
    <w:rsid w:val="008032BB"/>
    <w:rsid w:val="00803441"/>
    <w:rsid w:val="00803491"/>
    <w:rsid w:val="00803815"/>
    <w:rsid w:val="00803914"/>
    <w:rsid w:val="00803938"/>
    <w:rsid w:val="00803A46"/>
    <w:rsid w:val="00803C10"/>
    <w:rsid w:val="00803CA6"/>
    <w:rsid w:val="00803EA9"/>
    <w:rsid w:val="00803F69"/>
    <w:rsid w:val="00803F74"/>
    <w:rsid w:val="00803FB0"/>
    <w:rsid w:val="008040A5"/>
    <w:rsid w:val="008041B4"/>
    <w:rsid w:val="0080447B"/>
    <w:rsid w:val="008044AF"/>
    <w:rsid w:val="008045E5"/>
    <w:rsid w:val="00804B3E"/>
    <w:rsid w:val="00804C4E"/>
    <w:rsid w:val="00804CA1"/>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C"/>
    <w:rsid w:val="0080590F"/>
    <w:rsid w:val="0080598B"/>
    <w:rsid w:val="00805B1F"/>
    <w:rsid w:val="00805C0E"/>
    <w:rsid w:val="00805C6F"/>
    <w:rsid w:val="00805EA7"/>
    <w:rsid w:val="00805EDB"/>
    <w:rsid w:val="00806291"/>
    <w:rsid w:val="00806457"/>
    <w:rsid w:val="00806528"/>
    <w:rsid w:val="00806561"/>
    <w:rsid w:val="008065CB"/>
    <w:rsid w:val="0080661F"/>
    <w:rsid w:val="0080667A"/>
    <w:rsid w:val="00806790"/>
    <w:rsid w:val="008068D1"/>
    <w:rsid w:val="0080694B"/>
    <w:rsid w:val="00806B20"/>
    <w:rsid w:val="00806B3D"/>
    <w:rsid w:val="00806C16"/>
    <w:rsid w:val="00806C6B"/>
    <w:rsid w:val="00806F7B"/>
    <w:rsid w:val="00806F93"/>
    <w:rsid w:val="00806F95"/>
    <w:rsid w:val="0080720E"/>
    <w:rsid w:val="0080739F"/>
    <w:rsid w:val="0080750C"/>
    <w:rsid w:val="0080751B"/>
    <w:rsid w:val="00807552"/>
    <w:rsid w:val="00807777"/>
    <w:rsid w:val="008077FE"/>
    <w:rsid w:val="0080795C"/>
    <w:rsid w:val="008079A1"/>
    <w:rsid w:val="008079CF"/>
    <w:rsid w:val="00807A10"/>
    <w:rsid w:val="00807A14"/>
    <w:rsid w:val="00807A8C"/>
    <w:rsid w:val="00807AE9"/>
    <w:rsid w:val="00807B27"/>
    <w:rsid w:val="00807B9C"/>
    <w:rsid w:val="00807B9D"/>
    <w:rsid w:val="00807BAB"/>
    <w:rsid w:val="00807FA7"/>
    <w:rsid w:val="00807FD5"/>
    <w:rsid w:val="00807FFA"/>
    <w:rsid w:val="00810046"/>
    <w:rsid w:val="0081014C"/>
    <w:rsid w:val="00810200"/>
    <w:rsid w:val="00810256"/>
    <w:rsid w:val="008103A6"/>
    <w:rsid w:val="00810474"/>
    <w:rsid w:val="0081055F"/>
    <w:rsid w:val="00810853"/>
    <w:rsid w:val="008108C7"/>
    <w:rsid w:val="00810947"/>
    <w:rsid w:val="00810BD3"/>
    <w:rsid w:val="00810DBD"/>
    <w:rsid w:val="00810F17"/>
    <w:rsid w:val="00810FE2"/>
    <w:rsid w:val="00810FF5"/>
    <w:rsid w:val="00811043"/>
    <w:rsid w:val="0081126F"/>
    <w:rsid w:val="008114D3"/>
    <w:rsid w:val="008115B7"/>
    <w:rsid w:val="00811843"/>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B1E"/>
    <w:rsid w:val="00812C25"/>
    <w:rsid w:val="00812CBC"/>
    <w:rsid w:val="00812D69"/>
    <w:rsid w:val="00812DB3"/>
    <w:rsid w:val="00812E43"/>
    <w:rsid w:val="00812E96"/>
    <w:rsid w:val="00812F0F"/>
    <w:rsid w:val="00812FE3"/>
    <w:rsid w:val="00813016"/>
    <w:rsid w:val="008131DB"/>
    <w:rsid w:val="0081322C"/>
    <w:rsid w:val="0081323D"/>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0C"/>
    <w:rsid w:val="00814498"/>
    <w:rsid w:val="00814650"/>
    <w:rsid w:val="00814651"/>
    <w:rsid w:val="008147F6"/>
    <w:rsid w:val="00814835"/>
    <w:rsid w:val="00814922"/>
    <w:rsid w:val="0081495A"/>
    <w:rsid w:val="008149A1"/>
    <w:rsid w:val="00814BAC"/>
    <w:rsid w:val="00814BCB"/>
    <w:rsid w:val="00814C00"/>
    <w:rsid w:val="00814C27"/>
    <w:rsid w:val="00814CE1"/>
    <w:rsid w:val="00814D42"/>
    <w:rsid w:val="00814EE3"/>
    <w:rsid w:val="00814F7C"/>
    <w:rsid w:val="00814F91"/>
    <w:rsid w:val="00815025"/>
    <w:rsid w:val="00815232"/>
    <w:rsid w:val="00815260"/>
    <w:rsid w:val="008152AA"/>
    <w:rsid w:val="008152B4"/>
    <w:rsid w:val="008152D7"/>
    <w:rsid w:val="0081543F"/>
    <w:rsid w:val="00815667"/>
    <w:rsid w:val="00815669"/>
    <w:rsid w:val="00815753"/>
    <w:rsid w:val="0081589B"/>
    <w:rsid w:val="00815911"/>
    <w:rsid w:val="0081596E"/>
    <w:rsid w:val="00815C1E"/>
    <w:rsid w:val="00815C51"/>
    <w:rsid w:val="00815E8B"/>
    <w:rsid w:val="00815FB6"/>
    <w:rsid w:val="008161FD"/>
    <w:rsid w:val="00816282"/>
    <w:rsid w:val="008163B0"/>
    <w:rsid w:val="008166D5"/>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50"/>
    <w:rsid w:val="008178B9"/>
    <w:rsid w:val="008178DF"/>
    <w:rsid w:val="008179B1"/>
    <w:rsid w:val="00817A09"/>
    <w:rsid w:val="00817B51"/>
    <w:rsid w:val="00817B78"/>
    <w:rsid w:val="00817B8E"/>
    <w:rsid w:val="00817D93"/>
    <w:rsid w:val="00820040"/>
    <w:rsid w:val="0082021B"/>
    <w:rsid w:val="00820282"/>
    <w:rsid w:val="00820435"/>
    <w:rsid w:val="00820451"/>
    <w:rsid w:val="0082056D"/>
    <w:rsid w:val="00820707"/>
    <w:rsid w:val="00820738"/>
    <w:rsid w:val="008207D0"/>
    <w:rsid w:val="00820884"/>
    <w:rsid w:val="00820A2E"/>
    <w:rsid w:val="00820AF0"/>
    <w:rsid w:val="00820BD2"/>
    <w:rsid w:val="00820D87"/>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796"/>
    <w:rsid w:val="00821821"/>
    <w:rsid w:val="00821923"/>
    <w:rsid w:val="008219F5"/>
    <w:rsid w:val="00821A8E"/>
    <w:rsid w:val="00821AE4"/>
    <w:rsid w:val="00821B5C"/>
    <w:rsid w:val="00821D7D"/>
    <w:rsid w:val="00821E3F"/>
    <w:rsid w:val="00821EDC"/>
    <w:rsid w:val="00822030"/>
    <w:rsid w:val="0082205F"/>
    <w:rsid w:val="008220E5"/>
    <w:rsid w:val="0082228A"/>
    <w:rsid w:val="008223EE"/>
    <w:rsid w:val="00822497"/>
    <w:rsid w:val="008224D9"/>
    <w:rsid w:val="008224F7"/>
    <w:rsid w:val="00822533"/>
    <w:rsid w:val="00822540"/>
    <w:rsid w:val="00822745"/>
    <w:rsid w:val="00822821"/>
    <w:rsid w:val="008228C2"/>
    <w:rsid w:val="00822920"/>
    <w:rsid w:val="008229D4"/>
    <w:rsid w:val="00822BF8"/>
    <w:rsid w:val="00822CA4"/>
    <w:rsid w:val="00822DA0"/>
    <w:rsid w:val="00822EAF"/>
    <w:rsid w:val="008230DA"/>
    <w:rsid w:val="0082321A"/>
    <w:rsid w:val="008232BE"/>
    <w:rsid w:val="00823656"/>
    <w:rsid w:val="0082375A"/>
    <w:rsid w:val="0082394B"/>
    <w:rsid w:val="008239A9"/>
    <w:rsid w:val="00823AB2"/>
    <w:rsid w:val="00823B56"/>
    <w:rsid w:val="00823C8C"/>
    <w:rsid w:val="00823F7F"/>
    <w:rsid w:val="00823FCA"/>
    <w:rsid w:val="00824010"/>
    <w:rsid w:val="00824177"/>
    <w:rsid w:val="00824270"/>
    <w:rsid w:val="008242B4"/>
    <w:rsid w:val="0082437F"/>
    <w:rsid w:val="0082438E"/>
    <w:rsid w:val="0082439E"/>
    <w:rsid w:val="008243A2"/>
    <w:rsid w:val="00824414"/>
    <w:rsid w:val="0082444F"/>
    <w:rsid w:val="008245EC"/>
    <w:rsid w:val="00824744"/>
    <w:rsid w:val="008247F3"/>
    <w:rsid w:val="00824AB9"/>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5B8"/>
    <w:rsid w:val="00826625"/>
    <w:rsid w:val="008267FB"/>
    <w:rsid w:val="00826986"/>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42"/>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D85"/>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19"/>
    <w:rsid w:val="00831F2A"/>
    <w:rsid w:val="00831FE3"/>
    <w:rsid w:val="00832094"/>
    <w:rsid w:val="008322D5"/>
    <w:rsid w:val="0083244F"/>
    <w:rsid w:val="00832452"/>
    <w:rsid w:val="0083249C"/>
    <w:rsid w:val="00832543"/>
    <w:rsid w:val="008325D3"/>
    <w:rsid w:val="0083265D"/>
    <w:rsid w:val="00832685"/>
    <w:rsid w:val="00832909"/>
    <w:rsid w:val="0083296E"/>
    <w:rsid w:val="00832ABF"/>
    <w:rsid w:val="00832B13"/>
    <w:rsid w:val="00832B25"/>
    <w:rsid w:val="00832BDE"/>
    <w:rsid w:val="00832C53"/>
    <w:rsid w:val="00832CFE"/>
    <w:rsid w:val="00832D98"/>
    <w:rsid w:val="00832DE4"/>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DA9"/>
    <w:rsid w:val="00833E01"/>
    <w:rsid w:val="00833E1F"/>
    <w:rsid w:val="00833E8C"/>
    <w:rsid w:val="00833EE0"/>
    <w:rsid w:val="0083406A"/>
    <w:rsid w:val="008340D7"/>
    <w:rsid w:val="008342A0"/>
    <w:rsid w:val="0083430F"/>
    <w:rsid w:val="00834318"/>
    <w:rsid w:val="008343CE"/>
    <w:rsid w:val="00834444"/>
    <w:rsid w:val="00834465"/>
    <w:rsid w:val="008344C3"/>
    <w:rsid w:val="008344D2"/>
    <w:rsid w:val="00834813"/>
    <w:rsid w:val="008349AE"/>
    <w:rsid w:val="00834A78"/>
    <w:rsid w:val="00834A9A"/>
    <w:rsid w:val="00834B68"/>
    <w:rsid w:val="00834B7A"/>
    <w:rsid w:val="00834B7E"/>
    <w:rsid w:val="00834C53"/>
    <w:rsid w:val="00834E16"/>
    <w:rsid w:val="00834EC0"/>
    <w:rsid w:val="00834EE8"/>
    <w:rsid w:val="00834F7B"/>
    <w:rsid w:val="0083504D"/>
    <w:rsid w:val="00835183"/>
    <w:rsid w:val="0083538C"/>
    <w:rsid w:val="00835478"/>
    <w:rsid w:val="008354C1"/>
    <w:rsid w:val="00835533"/>
    <w:rsid w:val="00835537"/>
    <w:rsid w:val="0083556E"/>
    <w:rsid w:val="00835844"/>
    <w:rsid w:val="0083598C"/>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DD"/>
    <w:rsid w:val="00837E10"/>
    <w:rsid w:val="00837E22"/>
    <w:rsid w:val="00840080"/>
    <w:rsid w:val="008400E6"/>
    <w:rsid w:val="00840102"/>
    <w:rsid w:val="008401A5"/>
    <w:rsid w:val="00840330"/>
    <w:rsid w:val="008403D7"/>
    <w:rsid w:val="0084046A"/>
    <w:rsid w:val="00840601"/>
    <w:rsid w:val="00840661"/>
    <w:rsid w:val="0084069D"/>
    <w:rsid w:val="008406AE"/>
    <w:rsid w:val="00840736"/>
    <w:rsid w:val="00840BED"/>
    <w:rsid w:val="00840D36"/>
    <w:rsid w:val="00840DA2"/>
    <w:rsid w:val="00840F0D"/>
    <w:rsid w:val="00841180"/>
    <w:rsid w:val="008411C1"/>
    <w:rsid w:val="0084122A"/>
    <w:rsid w:val="008412B9"/>
    <w:rsid w:val="00841320"/>
    <w:rsid w:val="0084132E"/>
    <w:rsid w:val="00841330"/>
    <w:rsid w:val="00841376"/>
    <w:rsid w:val="00841394"/>
    <w:rsid w:val="0084141C"/>
    <w:rsid w:val="008414B7"/>
    <w:rsid w:val="0084157B"/>
    <w:rsid w:val="008416BA"/>
    <w:rsid w:val="0084175E"/>
    <w:rsid w:val="00841809"/>
    <w:rsid w:val="0084183D"/>
    <w:rsid w:val="008418A3"/>
    <w:rsid w:val="00841995"/>
    <w:rsid w:val="00841D70"/>
    <w:rsid w:val="00841F87"/>
    <w:rsid w:val="008420E4"/>
    <w:rsid w:val="008421D2"/>
    <w:rsid w:val="008422ED"/>
    <w:rsid w:val="0084230C"/>
    <w:rsid w:val="00842311"/>
    <w:rsid w:val="0084253C"/>
    <w:rsid w:val="008425BB"/>
    <w:rsid w:val="008425F3"/>
    <w:rsid w:val="008426F8"/>
    <w:rsid w:val="00842AB2"/>
    <w:rsid w:val="00842B70"/>
    <w:rsid w:val="00842BC5"/>
    <w:rsid w:val="00842C4C"/>
    <w:rsid w:val="00842CB6"/>
    <w:rsid w:val="00842F5A"/>
    <w:rsid w:val="008430BC"/>
    <w:rsid w:val="0084319A"/>
    <w:rsid w:val="008432C9"/>
    <w:rsid w:val="00843333"/>
    <w:rsid w:val="0084335C"/>
    <w:rsid w:val="0084337D"/>
    <w:rsid w:val="00843386"/>
    <w:rsid w:val="00843419"/>
    <w:rsid w:val="00843577"/>
    <w:rsid w:val="0084374E"/>
    <w:rsid w:val="00843757"/>
    <w:rsid w:val="008437F1"/>
    <w:rsid w:val="008438EE"/>
    <w:rsid w:val="008439C8"/>
    <w:rsid w:val="00843AAB"/>
    <w:rsid w:val="00843AB4"/>
    <w:rsid w:val="00843AEB"/>
    <w:rsid w:val="00843B46"/>
    <w:rsid w:val="00843C8C"/>
    <w:rsid w:val="00843C92"/>
    <w:rsid w:val="00843E5C"/>
    <w:rsid w:val="00843F42"/>
    <w:rsid w:val="008443AB"/>
    <w:rsid w:val="008444B1"/>
    <w:rsid w:val="00844614"/>
    <w:rsid w:val="00844654"/>
    <w:rsid w:val="0084475F"/>
    <w:rsid w:val="00844876"/>
    <w:rsid w:val="008449FA"/>
    <w:rsid w:val="00844A06"/>
    <w:rsid w:val="00844B83"/>
    <w:rsid w:val="00844BB1"/>
    <w:rsid w:val="00844DCD"/>
    <w:rsid w:val="00844E21"/>
    <w:rsid w:val="00844E6F"/>
    <w:rsid w:val="00844F3E"/>
    <w:rsid w:val="008450F7"/>
    <w:rsid w:val="0084515D"/>
    <w:rsid w:val="008451E8"/>
    <w:rsid w:val="00845285"/>
    <w:rsid w:val="008454E5"/>
    <w:rsid w:val="00845571"/>
    <w:rsid w:val="00845724"/>
    <w:rsid w:val="008457C2"/>
    <w:rsid w:val="0084582D"/>
    <w:rsid w:val="008458E7"/>
    <w:rsid w:val="00845918"/>
    <w:rsid w:val="008459A0"/>
    <w:rsid w:val="00845B8F"/>
    <w:rsid w:val="00845C5D"/>
    <w:rsid w:val="00845C74"/>
    <w:rsid w:val="00845F28"/>
    <w:rsid w:val="00845F86"/>
    <w:rsid w:val="00846005"/>
    <w:rsid w:val="0084600B"/>
    <w:rsid w:val="00846062"/>
    <w:rsid w:val="00846280"/>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549"/>
    <w:rsid w:val="008506BB"/>
    <w:rsid w:val="008506D7"/>
    <w:rsid w:val="00850744"/>
    <w:rsid w:val="00850763"/>
    <w:rsid w:val="00850865"/>
    <w:rsid w:val="008509D1"/>
    <w:rsid w:val="00850ADE"/>
    <w:rsid w:val="00850B41"/>
    <w:rsid w:val="00850BA7"/>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0F"/>
    <w:rsid w:val="00851B60"/>
    <w:rsid w:val="00851BE4"/>
    <w:rsid w:val="00851CFF"/>
    <w:rsid w:val="00851D70"/>
    <w:rsid w:val="00851DF6"/>
    <w:rsid w:val="00851F1C"/>
    <w:rsid w:val="00851FD8"/>
    <w:rsid w:val="008522F6"/>
    <w:rsid w:val="008523C9"/>
    <w:rsid w:val="008525C5"/>
    <w:rsid w:val="00852A12"/>
    <w:rsid w:val="00852AB9"/>
    <w:rsid w:val="00852B67"/>
    <w:rsid w:val="00852BBE"/>
    <w:rsid w:val="00852D0E"/>
    <w:rsid w:val="00852E21"/>
    <w:rsid w:val="00852F3C"/>
    <w:rsid w:val="00852FA1"/>
    <w:rsid w:val="00852FE5"/>
    <w:rsid w:val="00853315"/>
    <w:rsid w:val="0085341B"/>
    <w:rsid w:val="00853835"/>
    <w:rsid w:val="008538DD"/>
    <w:rsid w:val="008539DC"/>
    <w:rsid w:val="00853A82"/>
    <w:rsid w:val="00853AA8"/>
    <w:rsid w:val="00853ABD"/>
    <w:rsid w:val="00853AE6"/>
    <w:rsid w:val="00853B84"/>
    <w:rsid w:val="00853BA9"/>
    <w:rsid w:val="00853D49"/>
    <w:rsid w:val="00853F04"/>
    <w:rsid w:val="00853FC6"/>
    <w:rsid w:val="0085407D"/>
    <w:rsid w:val="0085409F"/>
    <w:rsid w:val="008540C7"/>
    <w:rsid w:val="008541B9"/>
    <w:rsid w:val="0085422C"/>
    <w:rsid w:val="00854235"/>
    <w:rsid w:val="008542FE"/>
    <w:rsid w:val="008544BB"/>
    <w:rsid w:val="00854525"/>
    <w:rsid w:val="00854564"/>
    <w:rsid w:val="008545B5"/>
    <w:rsid w:val="008546D9"/>
    <w:rsid w:val="008546E5"/>
    <w:rsid w:val="00854731"/>
    <w:rsid w:val="008548D5"/>
    <w:rsid w:val="00854941"/>
    <w:rsid w:val="008549C0"/>
    <w:rsid w:val="00854A91"/>
    <w:rsid w:val="00854B33"/>
    <w:rsid w:val="00854BB2"/>
    <w:rsid w:val="00854BD8"/>
    <w:rsid w:val="00854C29"/>
    <w:rsid w:val="00854D31"/>
    <w:rsid w:val="00854E27"/>
    <w:rsid w:val="00854EC4"/>
    <w:rsid w:val="00854F50"/>
    <w:rsid w:val="00854F5B"/>
    <w:rsid w:val="0085506D"/>
    <w:rsid w:val="00855104"/>
    <w:rsid w:val="00855126"/>
    <w:rsid w:val="0085514F"/>
    <w:rsid w:val="00855493"/>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F8"/>
    <w:rsid w:val="00856006"/>
    <w:rsid w:val="0085604B"/>
    <w:rsid w:val="00856099"/>
    <w:rsid w:val="008560F8"/>
    <w:rsid w:val="00856191"/>
    <w:rsid w:val="008561C2"/>
    <w:rsid w:val="00856210"/>
    <w:rsid w:val="00856419"/>
    <w:rsid w:val="00856502"/>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76"/>
    <w:rsid w:val="008576DF"/>
    <w:rsid w:val="00857BFD"/>
    <w:rsid w:val="00857C22"/>
    <w:rsid w:val="00857C6A"/>
    <w:rsid w:val="00857D8D"/>
    <w:rsid w:val="00857F59"/>
    <w:rsid w:val="00857FF6"/>
    <w:rsid w:val="00857FF9"/>
    <w:rsid w:val="008600CF"/>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A6"/>
    <w:rsid w:val="00860A86"/>
    <w:rsid w:val="00860AA5"/>
    <w:rsid w:val="00860AF2"/>
    <w:rsid w:val="00860C19"/>
    <w:rsid w:val="00860ED0"/>
    <w:rsid w:val="00860EDD"/>
    <w:rsid w:val="00860F6F"/>
    <w:rsid w:val="00860FA9"/>
    <w:rsid w:val="00861088"/>
    <w:rsid w:val="00861138"/>
    <w:rsid w:val="008612D4"/>
    <w:rsid w:val="00861493"/>
    <w:rsid w:val="0086155E"/>
    <w:rsid w:val="00861780"/>
    <w:rsid w:val="0086183F"/>
    <w:rsid w:val="00861884"/>
    <w:rsid w:val="008619C4"/>
    <w:rsid w:val="00861A86"/>
    <w:rsid w:val="00861C02"/>
    <w:rsid w:val="00861EF3"/>
    <w:rsid w:val="0086228A"/>
    <w:rsid w:val="008622A8"/>
    <w:rsid w:val="008624AE"/>
    <w:rsid w:val="00862549"/>
    <w:rsid w:val="00862558"/>
    <w:rsid w:val="00862586"/>
    <w:rsid w:val="00862630"/>
    <w:rsid w:val="008626A4"/>
    <w:rsid w:val="008626B2"/>
    <w:rsid w:val="00862727"/>
    <w:rsid w:val="0086280A"/>
    <w:rsid w:val="008628E3"/>
    <w:rsid w:val="0086290F"/>
    <w:rsid w:val="008629A6"/>
    <w:rsid w:val="00862AE2"/>
    <w:rsid w:val="00862B60"/>
    <w:rsid w:val="00862C5D"/>
    <w:rsid w:val="00862C87"/>
    <w:rsid w:val="00862DEF"/>
    <w:rsid w:val="00862F1F"/>
    <w:rsid w:val="00863318"/>
    <w:rsid w:val="0086345E"/>
    <w:rsid w:val="0086365F"/>
    <w:rsid w:val="00863682"/>
    <w:rsid w:val="008636DE"/>
    <w:rsid w:val="0086376C"/>
    <w:rsid w:val="00863828"/>
    <w:rsid w:val="00863897"/>
    <w:rsid w:val="00863A05"/>
    <w:rsid w:val="00863A7C"/>
    <w:rsid w:val="00863A89"/>
    <w:rsid w:val="00863AB2"/>
    <w:rsid w:val="00863AD1"/>
    <w:rsid w:val="00863B3C"/>
    <w:rsid w:val="00863CA8"/>
    <w:rsid w:val="008641F1"/>
    <w:rsid w:val="00864231"/>
    <w:rsid w:val="00864249"/>
    <w:rsid w:val="00864320"/>
    <w:rsid w:val="00864336"/>
    <w:rsid w:val="0086435F"/>
    <w:rsid w:val="008643E9"/>
    <w:rsid w:val="0086459B"/>
    <w:rsid w:val="008645D3"/>
    <w:rsid w:val="0086462B"/>
    <w:rsid w:val="008646F4"/>
    <w:rsid w:val="008647E8"/>
    <w:rsid w:val="00864880"/>
    <w:rsid w:val="008648BA"/>
    <w:rsid w:val="008649F6"/>
    <w:rsid w:val="00864AD6"/>
    <w:rsid w:val="00864B2A"/>
    <w:rsid w:val="00864DFC"/>
    <w:rsid w:val="00864EA9"/>
    <w:rsid w:val="00864F00"/>
    <w:rsid w:val="0086506B"/>
    <w:rsid w:val="008650C4"/>
    <w:rsid w:val="00865277"/>
    <w:rsid w:val="008652A1"/>
    <w:rsid w:val="0086530B"/>
    <w:rsid w:val="00865332"/>
    <w:rsid w:val="008653EF"/>
    <w:rsid w:val="00865460"/>
    <w:rsid w:val="008654D1"/>
    <w:rsid w:val="0086563C"/>
    <w:rsid w:val="008658DB"/>
    <w:rsid w:val="00865922"/>
    <w:rsid w:val="00865931"/>
    <w:rsid w:val="00865A3E"/>
    <w:rsid w:val="00865A99"/>
    <w:rsid w:val="00865B66"/>
    <w:rsid w:val="00865B77"/>
    <w:rsid w:val="00865BC6"/>
    <w:rsid w:val="00865C50"/>
    <w:rsid w:val="00865D1C"/>
    <w:rsid w:val="00865D46"/>
    <w:rsid w:val="00865E0E"/>
    <w:rsid w:val="00865FD7"/>
    <w:rsid w:val="0086614B"/>
    <w:rsid w:val="008661B7"/>
    <w:rsid w:val="008661EF"/>
    <w:rsid w:val="0086634D"/>
    <w:rsid w:val="008663B7"/>
    <w:rsid w:val="008663DE"/>
    <w:rsid w:val="008663EA"/>
    <w:rsid w:val="00866641"/>
    <w:rsid w:val="00866647"/>
    <w:rsid w:val="0086672E"/>
    <w:rsid w:val="00866871"/>
    <w:rsid w:val="0086688C"/>
    <w:rsid w:val="00866899"/>
    <w:rsid w:val="008668CE"/>
    <w:rsid w:val="00866B1C"/>
    <w:rsid w:val="00866CE4"/>
    <w:rsid w:val="00866D60"/>
    <w:rsid w:val="00866DEF"/>
    <w:rsid w:val="00866F8A"/>
    <w:rsid w:val="00866F8B"/>
    <w:rsid w:val="00866FB1"/>
    <w:rsid w:val="00867004"/>
    <w:rsid w:val="008670C8"/>
    <w:rsid w:val="00867236"/>
    <w:rsid w:val="00867256"/>
    <w:rsid w:val="00867320"/>
    <w:rsid w:val="0086751E"/>
    <w:rsid w:val="0086756B"/>
    <w:rsid w:val="0086756E"/>
    <w:rsid w:val="00867743"/>
    <w:rsid w:val="00867BA5"/>
    <w:rsid w:val="00867C32"/>
    <w:rsid w:val="00867CA3"/>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70E"/>
    <w:rsid w:val="00870753"/>
    <w:rsid w:val="0087087E"/>
    <w:rsid w:val="00870A31"/>
    <w:rsid w:val="00870A5F"/>
    <w:rsid w:val="00870BA0"/>
    <w:rsid w:val="00870BF5"/>
    <w:rsid w:val="00870C67"/>
    <w:rsid w:val="00870C8C"/>
    <w:rsid w:val="00870CAC"/>
    <w:rsid w:val="00870CE8"/>
    <w:rsid w:val="00870EC6"/>
    <w:rsid w:val="00871027"/>
    <w:rsid w:val="00871080"/>
    <w:rsid w:val="0087117A"/>
    <w:rsid w:val="0087121B"/>
    <w:rsid w:val="00871295"/>
    <w:rsid w:val="008712E7"/>
    <w:rsid w:val="008712F2"/>
    <w:rsid w:val="00871304"/>
    <w:rsid w:val="0087137E"/>
    <w:rsid w:val="008714B8"/>
    <w:rsid w:val="008715BA"/>
    <w:rsid w:val="008715D3"/>
    <w:rsid w:val="008715FE"/>
    <w:rsid w:val="008718F2"/>
    <w:rsid w:val="00871AC5"/>
    <w:rsid w:val="00871ACF"/>
    <w:rsid w:val="00871CFA"/>
    <w:rsid w:val="00871D46"/>
    <w:rsid w:val="00871E00"/>
    <w:rsid w:val="00871E9C"/>
    <w:rsid w:val="0087204A"/>
    <w:rsid w:val="00872107"/>
    <w:rsid w:val="00872213"/>
    <w:rsid w:val="0087222A"/>
    <w:rsid w:val="0087227E"/>
    <w:rsid w:val="008722B0"/>
    <w:rsid w:val="00872391"/>
    <w:rsid w:val="00872516"/>
    <w:rsid w:val="00872563"/>
    <w:rsid w:val="008725A3"/>
    <w:rsid w:val="008725D6"/>
    <w:rsid w:val="008725DE"/>
    <w:rsid w:val="00872672"/>
    <w:rsid w:val="008726B9"/>
    <w:rsid w:val="008727EF"/>
    <w:rsid w:val="00872969"/>
    <w:rsid w:val="008729FE"/>
    <w:rsid w:val="00872CCA"/>
    <w:rsid w:val="00872D08"/>
    <w:rsid w:val="00872D1E"/>
    <w:rsid w:val="00872D64"/>
    <w:rsid w:val="00872D88"/>
    <w:rsid w:val="00872FAF"/>
    <w:rsid w:val="008730D9"/>
    <w:rsid w:val="0087330D"/>
    <w:rsid w:val="00873464"/>
    <w:rsid w:val="008734FC"/>
    <w:rsid w:val="008735A7"/>
    <w:rsid w:val="008735C9"/>
    <w:rsid w:val="008735F3"/>
    <w:rsid w:val="0087384A"/>
    <w:rsid w:val="008738E9"/>
    <w:rsid w:val="0087392C"/>
    <w:rsid w:val="00873A54"/>
    <w:rsid w:val="00873A63"/>
    <w:rsid w:val="00873A89"/>
    <w:rsid w:val="00873AA3"/>
    <w:rsid w:val="00873AF7"/>
    <w:rsid w:val="00873B4A"/>
    <w:rsid w:val="00873C20"/>
    <w:rsid w:val="00874045"/>
    <w:rsid w:val="00874048"/>
    <w:rsid w:val="00874123"/>
    <w:rsid w:val="00874275"/>
    <w:rsid w:val="008743BB"/>
    <w:rsid w:val="008743FC"/>
    <w:rsid w:val="00874410"/>
    <w:rsid w:val="008744A4"/>
    <w:rsid w:val="00874913"/>
    <w:rsid w:val="00874986"/>
    <w:rsid w:val="00874A9F"/>
    <w:rsid w:val="00874BB5"/>
    <w:rsid w:val="00874BC7"/>
    <w:rsid w:val="00874BE3"/>
    <w:rsid w:val="00874CAC"/>
    <w:rsid w:val="00874CED"/>
    <w:rsid w:val="00874D23"/>
    <w:rsid w:val="00874D68"/>
    <w:rsid w:val="00874E02"/>
    <w:rsid w:val="00874E44"/>
    <w:rsid w:val="00874E75"/>
    <w:rsid w:val="00875046"/>
    <w:rsid w:val="0087509D"/>
    <w:rsid w:val="008751EB"/>
    <w:rsid w:val="008752A5"/>
    <w:rsid w:val="008752C6"/>
    <w:rsid w:val="008752EA"/>
    <w:rsid w:val="00875354"/>
    <w:rsid w:val="008754B2"/>
    <w:rsid w:val="0087557C"/>
    <w:rsid w:val="008756D7"/>
    <w:rsid w:val="008756FE"/>
    <w:rsid w:val="00875727"/>
    <w:rsid w:val="008758DF"/>
    <w:rsid w:val="008758E5"/>
    <w:rsid w:val="00875924"/>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705B"/>
    <w:rsid w:val="008771B2"/>
    <w:rsid w:val="008771BC"/>
    <w:rsid w:val="0087738F"/>
    <w:rsid w:val="008777A2"/>
    <w:rsid w:val="008777B6"/>
    <w:rsid w:val="0087787B"/>
    <w:rsid w:val="008778D9"/>
    <w:rsid w:val="0087790F"/>
    <w:rsid w:val="00877B67"/>
    <w:rsid w:val="00877BBC"/>
    <w:rsid w:val="00877D39"/>
    <w:rsid w:val="00877D97"/>
    <w:rsid w:val="00877F55"/>
    <w:rsid w:val="00877F7C"/>
    <w:rsid w:val="00877FED"/>
    <w:rsid w:val="00880100"/>
    <w:rsid w:val="00880119"/>
    <w:rsid w:val="00880270"/>
    <w:rsid w:val="0088033D"/>
    <w:rsid w:val="00880379"/>
    <w:rsid w:val="00880449"/>
    <w:rsid w:val="00880547"/>
    <w:rsid w:val="0088062B"/>
    <w:rsid w:val="008807BE"/>
    <w:rsid w:val="0088083E"/>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0F"/>
    <w:rsid w:val="00883632"/>
    <w:rsid w:val="008836B6"/>
    <w:rsid w:val="00883848"/>
    <w:rsid w:val="00883DA2"/>
    <w:rsid w:val="00883E8C"/>
    <w:rsid w:val="00883F47"/>
    <w:rsid w:val="008840FE"/>
    <w:rsid w:val="008841BF"/>
    <w:rsid w:val="00884218"/>
    <w:rsid w:val="008843F6"/>
    <w:rsid w:val="008845AA"/>
    <w:rsid w:val="0088465C"/>
    <w:rsid w:val="0088469B"/>
    <w:rsid w:val="00884759"/>
    <w:rsid w:val="00884790"/>
    <w:rsid w:val="008847A1"/>
    <w:rsid w:val="00884ADD"/>
    <w:rsid w:val="00884AF3"/>
    <w:rsid w:val="00884BC6"/>
    <w:rsid w:val="00884D95"/>
    <w:rsid w:val="00884DA9"/>
    <w:rsid w:val="00884DAC"/>
    <w:rsid w:val="00884ED3"/>
    <w:rsid w:val="00884FB8"/>
    <w:rsid w:val="00885119"/>
    <w:rsid w:val="008851E3"/>
    <w:rsid w:val="00885272"/>
    <w:rsid w:val="008852A1"/>
    <w:rsid w:val="008852B8"/>
    <w:rsid w:val="008852DA"/>
    <w:rsid w:val="008852FC"/>
    <w:rsid w:val="00885374"/>
    <w:rsid w:val="008853AC"/>
    <w:rsid w:val="008853C2"/>
    <w:rsid w:val="008854AF"/>
    <w:rsid w:val="0088559D"/>
    <w:rsid w:val="008855FD"/>
    <w:rsid w:val="00885759"/>
    <w:rsid w:val="00885772"/>
    <w:rsid w:val="008857A4"/>
    <w:rsid w:val="008858C5"/>
    <w:rsid w:val="0088591B"/>
    <w:rsid w:val="00885A5D"/>
    <w:rsid w:val="00885A85"/>
    <w:rsid w:val="00885ADB"/>
    <w:rsid w:val="00885AF0"/>
    <w:rsid w:val="00885B3F"/>
    <w:rsid w:val="00885BD1"/>
    <w:rsid w:val="00885C0B"/>
    <w:rsid w:val="00885CD9"/>
    <w:rsid w:val="00885E34"/>
    <w:rsid w:val="00885E50"/>
    <w:rsid w:val="00885EB3"/>
    <w:rsid w:val="0088605C"/>
    <w:rsid w:val="008860D4"/>
    <w:rsid w:val="00886252"/>
    <w:rsid w:val="008864EF"/>
    <w:rsid w:val="008864FC"/>
    <w:rsid w:val="0088650F"/>
    <w:rsid w:val="008865D9"/>
    <w:rsid w:val="008867D8"/>
    <w:rsid w:val="00886826"/>
    <w:rsid w:val="00886841"/>
    <w:rsid w:val="008868D5"/>
    <w:rsid w:val="00886971"/>
    <w:rsid w:val="00886A91"/>
    <w:rsid w:val="00886B65"/>
    <w:rsid w:val="00886BA0"/>
    <w:rsid w:val="00886BB0"/>
    <w:rsid w:val="00886BE6"/>
    <w:rsid w:val="00886D2C"/>
    <w:rsid w:val="00886DB5"/>
    <w:rsid w:val="00886DE0"/>
    <w:rsid w:val="00886E09"/>
    <w:rsid w:val="00886F15"/>
    <w:rsid w:val="0088705F"/>
    <w:rsid w:val="008871E7"/>
    <w:rsid w:val="008872FC"/>
    <w:rsid w:val="00887329"/>
    <w:rsid w:val="00887338"/>
    <w:rsid w:val="00887472"/>
    <w:rsid w:val="00887618"/>
    <w:rsid w:val="0088770A"/>
    <w:rsid w:val="00887865"/>
    <w:rsid w:val="00887913"/>
    <w:rsid w:val="00887970"/>
    <w:rsid w:val="008879FF"/>
    <w:rsid w:val="00887B96"/>
    <w:rsid w:val="00887BB7"/>
    <w:rsid w:val="00887C5D"/>
    <w:rsid w:val="00887C89"/>
    <w:rsid w:val="00887D0B"/>
    <w:rsid w:val="00887E4D"/>
    <w:rsid w:val="00887E5F"/>
    <w:rsid w:val="00887E84"/>
    <w:rsid w:val="00887EAD"/>
    <w:rsid w:val="00887F57"/>
    <w:rsid w:val="00887F81"/>
    <w:rsid w:val="00887F88"/>
    <w:rsid w:val="00890048"/>
    <w:rsid w:val="0089013E"/>
    <w:rsid w:val="008903B2"/>
    <w:rsid w:val="0089050B"/>
    <w:rsid w:val="00890614"/>
    <w:rsid w:val="00890680"/>
    <w:rsid w:val="00890921"/>
    <w:rsid w:val="00890A6E"/>
    <w:rsid w:val="00890A8A"/>
    <w:rsid w:val="00890B86"/>
    <w:rsid w:val="00890B92"/>
    <w:rsid w:val="00890F64"/>
    <w:rsid w:val="00890F6D"/>
    <w:rsid w:val="00891071"/>
    <w:rsid w:val="00891089"/>
    <w:rsid w:val="00891165"/>
    <w:rsid w:val="008912CC"/>
    <w:rsid w:val="0089138B"/>
    <w:rsid w:val="00891481"/>
    <w:rsid w:val="008914D0"/>
    <w:rsid w:val="00891542"/>
    <w:rsid w:val="008915A7"/>
    <w:rsid w:val="00891718"/>
    <w:rsid w:val="0089175E"/>
    <w:rsid w:val="008917FB"/>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C2"/>
    <w:rsid w:val="008935F7"/>
    <w:rsid w:val="0089368C"/>
    <w:rsid w:val="00893836"/>
    <w:rsid w:val="00893994"/>
    <w:rsid w:val="008939C2"/>
    <w:rsid w:val="00893A67"/>
    <w:rsid w:val="00893E77"/>
    <w:rsid w:val="00893F8A"/>
    <w:rsid w:val="0089407D"/>
    <w:rsid w:val="00894128"/>
    <w:rsid w:val="0089412F"/>
    <w:rsid w:val="008941A5"/>
    <w:rsid w:val="0089422C"/>
    <w:rsid w:val="008942DE"/>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5BE"/>
    <w:rsid w:val="00895859"/>
    <w:rsid w:val="00895A4F"/>
    <w:rsid w:val="00895A7D"/>
    <w:rsid w:val="00895A98"/>
    <w:rsid w:val="00895B14"/>
    <w:rsid w:val="00895BDE"/>
    <w:rsid w:val="00895C4A"/>
    <w:rsid w:val="00895D5B"/>
    <w:rsid w:val="00895D8F"/>
    <w:rsid w:val="00895DD1"/>
    <w:rsid w:val="00895FA7"/>
    <w:rsid w:val="00896068"/>
    <w:rsid w:val="00896075"/>
    <w:rsid w:val="008960F9"/>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B05"/>
    <w:rsid w:val="00896B24"/>
    <w:rsid w:val="00896D67"/>
    <w:rsid w:val="00896DE4"/>
    <w:rsid w:val="00896E4B"/>
    <w:rsid w:val="00896E56"/>
    <w:rsid w:val="00896EF2"/>
    <w:rsid w:val="00896F29"/>
    <w:rsid w:val="008970FF"/>
    <w:rsid w:val="0089717E"/>
    <w:rsid w:val="00897345"/>
    <w:rsid w:val="008974A5"/>
    <w:rsid w:val="0089752B"/>
    <w:rsid w:val="008976A1"/>
    <w:rsid w:val="00897778"/>
    <w:rsid w:val="0089780F"/>
    <w:rsid w:val="008978FF"/>
    <w:rsid w:val="008979E5"/>
    <w:rsid w:val="00897A00"/>
    <w:rsid w:val="00897A5B"/>
    <w:rsid w:val="00897BEE"/>
    <w:rsid w:val="00897D1D"/>
    <w:rsid w:val="00897E00"/>
    <w:rsid w:val="00897F0D"/>
    <w:rsid w:val="008A000E"/>
    <w:rsid w:val="008A0070"/>
    <w:rsid w:val="008A00B1"/>
    <w:rsid w:val="008A011F"/>
    <w:rsid w:val="008A0170"/>
    <w:rsid w:val="008A01AC"/>
    <w:rsid w:val="008A01D8"/>
    <w:rsid w:val="008A029E"/>
    <w:rsid w:val="008A02B9"/>
    <w:rsid w:val="008A02BD"/>
    <w:rsid w:val="008A0425"/>
    <w:rsid w:val="008A04FF"/>
    <w:rsid w:val="008A075C"/>
    <w:rsid w:val="008A0772"/>
    <w:rsid w:val="008A089C"/>
    <w:rsid w:val="008A08B7"/>
    <w:rsid w:val="008A0907"/>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95"/>
    <w:rsid w:val="008A1673"/>
    <w:rsid w:val="008A1760"/>
    <w:rsid w:val="008A18AF"/>
    <w:rsid w:val="008A1938"/>
    <w:rsid w:val="008A193B"/>
    <w:rsid w:val="008A196E"/>
    <w:rsid w:val="008A1ADD"/>
    <w:rsid w:val="008A1B12"/>
    <w:rsid w:val="008A1B8D"/>
    <w:rsid w:val="008A1C09"/>
    <w:rsid w:val="008A1CD5"/>
    <w:rsid w:val="008A1D38"/>
    <w:rsid w:val="008A1E1C"/>
    <w:rsid w:val="008A1E27"/>
    <w:rsid w:val="008A1F1B"/>
    <w:rsid w:val="008A1FD5"/>
    <w:rsid w:val="008A20F8"/>
    <w:rsid w:val="008A2146"/>
    <w:rsid w:val="008A2202"/>
    <w:rsid w:val="008A22C9"/>
    <w:rsid w:val="008A22F8"/>
    <w:rsid w:val="008A22FB"/>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D13"/>
    <w:rsid w:val="008A2EAE"/>
    <w:rsid w:val="008A306D"/>
    <w:rsid w:val="008A309F"/>
    <w:rsid w:val="008A325E"/>
    <w:rsid w:val="008A32AE"/>
    <w:rsid w:val="008A35A9"/>
    <w:rsid w:val="008A35BC"/>
    <w:rsid w:val="008A3660"/>
    <w:rsid w:val="008A3715"/>
    <w:rsid w:val="008A374C"/>
    <w:rsid w:val="008A37EC"/>
    <w:rsid w:val="008A380A"/>
    <w:rsid w:val="008A39A8"/>
    <w:rsid w:val="008A39BC"/>
    <w:rsid w:val="008A3A00"/>
    <w:rsid w:val="008A3A06"/>
    <w:rsid w:val="008A3AF3"/>
    <w:rsid w:val="008A3B61"/>
    <w:rsid w:val="008A3C1B"/>
    <w:rsid w:val="008A3C8A"/>
    <w:rsid w:val="008A3DC2"/>
    <w:rsid w:val="008A4050"/>
    <w:rsid w:val="008A40A2"/>
    <w:rsid w:val="008A4150"/>
    <w:rsid w:val="008A4242"/>
    <w:rsid w:val="008A42B1"/>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283"/>
    <w:rsid w:val="008A63E8"/>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838"/>
    <w:rsid w:val="008A7A4F"/>
    <w:rsid w:val="008A7A5F"/>
    <w:rsid w:val="008A7AC9"/>
    <w:rsid w:val="008A7B81"/>
    <w:rsid w:val="008A7C20"/>
    <w:rsid w:val="008A7CEA"/>
    <w:rsid w:val="008A7EB7"/>
    <w:rsid w:val="008A7ECE"/>
    <w:rsid w:val="008A7F44"/>
    <w:rsid w:val="008B00D0"/>
    <w:rsid w:val="008B00F3"/>
    <w:rsid w:val="008B01E8"/>
    <w:rsid w:val="008B033B"/>
    <w:rsid w:val="008B0366"/>
    <w:rsid w:val="008B03C5"/>
    <w:rsid w:val="008B05BD"/>
    <w:rsid w:val="008B06B8"/>
    <w:rsid w:val="008B06C5"/>
    <w:rsid w:val="008B0710"/>
    <w:rsid w:val="008B076B"/>
    <w:rsid w:val="008B078C"/>
    <w:rsid w:val="008B07A2"/>
    <w:rsid w:val="008B0900"/>
    <w:rsid w:val="008B0907"/>
    <w:rsid w:val="008B0978"/>
    <w:rsid w:val="008B09C3"/>
    <w:rsid w:val="008B09C4"/>
    <w:rsid w:val="008B09E2"/>
    <w:rsid w:val="008B09FF"/>
    <w:rsid w:val="008B0C57"/>
    <w:rsid w:val="008B0CD3"/>
    <w:rsid w:val="008B0E89"/>
    <w:rsid w:val="008B0E8D"/>
    <w:rsid w:val="008B0EF4"/>
    <w:rsid w:val="008B0F0A"/>
    <w:rsid w:val="008B0FEF"/>
    <w:rsid w:val="008B10AE"/>
    <w:rsid w:val="008B10B4"/>
    <w:rsid w:val="008B10FB"/>
    <w:rsid w:val="008B111C"/>
    <w:rsid w:val="008B1166"/>
    <w:rsid w:val="008B1213"/>
    <w:rsid w:val="008B15F5"/>
    <w:rsid w:val="008B16DE"/>
    <w:rsid w:val="008B16E3"/>
    <w:rsid w:val="008B18B2"/>
    <w:rsid w:val="008B1934"/>
    <w:rsid w:val="008B1A99"/>
    <w:rsid w:val="008B1B23"/>
    <w:rsid w:val="008B1BC0"/>
    <w:rsid w:val="008B1BFE"/>
    <w:rsid w:val="008B1DA6"/>
    <w:rsid w:val="008B1E39"/>
    <w:rsid w:val="008B1F78"/>
    <w:rsid w:val="008B2036"/>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BA"/>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85"/>
    <w:rsid w:val="008B52A9"/>
    <w:rsid w:val="008B52BE"/>
    <w:rsid w:val="008B53CA"/>
    <w:rsid w:val="008B5438"/>
    <w:rsid w:val="008B5454"/>
    <w:rsid w:val="008B5460"/>
    <w:rsid w:val="008B54C9"/>
    <w:rsid w:val="008B562B"/>
    <w:rsid w:val="008B5730"/>
    <w:rsid w:val="008B5870"/>
    <w:rsid w:val="008B5ABF"/>
    <w:rsid w:val="008B5AD9"/>
    <w:rsid w:val="008B5CED"/>
    <w:rsid w:val="008B5D18"/>
    <w:rsid w:val="008B602C"/>
    <w:rsid w:val="008B6220"/>
    <w:rsid w:val="008B628B"/>
    <w:rsid w:val="008B62C5"/>
    <w:rsid w:val="008B6375"/>
    <w:rsid w:val="008B64DB"/>
    <w:rsid w:val="008B64E5"/>
    <w:rsid w:val="008B6556"/>
    <w:rsid w:val="008B6595"/>
    <w:rsid w:val="008B65B7"/>
    <w:rsid w:val="008B66C6"/>
    <w:rsid w:val="008B6796"/>
    <w:rsid w:val="008B6AC8"/>
    <w:rsid w:val="008B6BDC"/>
    <w:rsid w:val="008B6C8C"/>
    <w:rsid w:val="008B6CC7"/>
    <w:rsid w:val="008B6D54"/>
    <w:rsid w:val="008B6E75"/>
    <w:rsid w:val="008B6ED5"/>
    <w:rsid w:val="008B6FAB"/>
    <w:rsid w:val="008B6FD6"/>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FE"/>
    <w:rsid w:val="008C0108"/>
    <w:rsid w:val="008C0189"/>
    <w:rsid w:val="008C0467"/>
    <w:rsid w:val="008C0499"/>
    <w:rsid w:val="008C0862"/>
    <w:rsid w:val="008C0889"/>
    <w:rsid w:val="008C09C1"/>
    <w:rsid w:val="008C0A54"/>
    <w:rsid w:val="008C0A80"/>
    <w:rsid w:val="008C0B16"/>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7A6"/>
    <w:rsid w:val="008C1868"/>
    <w:rsid w:val="008C1B1E"/>
    <w:rsid w:val="008C1B24"/>
    <w:rsid w:val="008C1B5E"/>
    <w:rsid w:val="008C1BB1"/>
    <w:rsid w:val="008C1C19"/>
    <w:rsid w:val="008C1CBC"/>
    <w:rsid w:val="008C1D91"/>
    <w:rsid w:val="008C1DAB"/>
    <w:rsid w:val="008C1DF1"/>
    <w:rsid w:val="008C1E69"/>
    <w:rsid w:val="008C1EC9"/>
    <w:rsid w:val="008C1EF2"/>
    <w:rsid w:val="008C1F01"/>
    <w:rsid w:val="008C1F4B"/>
    <w:rsid w:val="008C1F80"/>
    <w:rsid w:val="008C2067"/>
    <w:rsid w:val="008C2179"/>
    <w:rsid w:val="008C2187"/>
    <w:rsid w:val="008C221E"/>
    <w:rsid w:val="008C2247"/>
    <w:rsid w:val="008C2320"/>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2AB"/>
    <w:rsid w:val="008C3304"/>
    <w:rsid w:val="008C33EF"/>
    <w:rsid w:val="008C34DB"/>
    <w:rsid w:val="008C35C4"/>
    <w:rsid w:val="008C35ED"/>
    <w:rsid w:val="008C36C9"/>
    <w:rsid w:val="008C3833"/>
    <w:rsid w:val="008C3A32"/>
    <w:rsid w:val="008C3AC5"/>
    <w:rsid w:val="008C3B49"/>
    <w:rsid w:val="008C3B7C"/>
    <w:rsid w:val="008C3B88"/>
    <w:rsid w:val="008C3B9D"/>
    <w:rsid w:val="008C3DFE"/>
    <w:rsid w:val="008C413F"/>
    <w:rsid w:val="008C42DA"/>
    <w:rsid w:val="008C42E8"/>
    <w:rsid w:val="008C4472"/>
    <w:rsid w:val="008C44B1"/>
    <w:rsid w:val="008C4565"/>
    <w:rsid w:val="008C464A"/>
    <w:rsid w:val="008C46B4"/>
    <w:rsid w:val="008C46BC"/>
    <w:rsid w:val="008C47C5"/>
    <w:rsid w:val="008C482B"/>
    <w:rsid w:val="008C4914"/>
    <w:rsid w:val="008C492E"/>
    <w:rsid w:val="008C49E4"/>
    <w:rsid w:val="008C4A45"/>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5D52"/>
    <w:rsid w:val="008C6109"/>
    <w:rsid w:val="008C6160"/>
    <w:rsid w:val="008C6183"/>
    <w:rsid w:val="008C6205"/>
    <w:rsid w:val="008C636F"/>
    <w:rsid w:val="008C6472"/>
    <w:rsid w:val="008C647E"/>
    <w:rsid w:val="008C64A6"/>
    <w:rsid w:val="008C651F"/>
    <w:rsid w:val="008C67D7"/>
    <w:rsid w:val="008C69F1"/>
    <w:rsid w:val="008C6A36"/>
    <w:rsid w:val="008C6C93"/>
    <w:rsid w:val="008C6D2C"/>
    <w:rsid w:val="008C6E7C"/>
    <w:rsid w:val="008C6EBC"/>
    <w:rsid w:val="008C6EC1"/>
    <w:rsid w:val="008C6ECF"/>
    <w:rsid w:val="008C6F06"/>
    <w:rsid w:val="008C6F35"/>
    <w:rsid w:val="008C6FC6"/>
    <w:rsid w:val="008C70C5"/>
    <w:rsid w:val="008C7165"/>
    <w:rsid w:val="008C71C2"/>
    <w:rsid w:val="008C71C6"/>
    <w:rsid w:val="008C722D"/>
    <w:rsid w:val="008C734E"/>
    <w:rsid w:val="008C7396"/>
    <w:rsid w:val="008C73CA"/>
    <w:rsid w:val="008C741F"/>
    <w:rsid w:val="008C747E"/>
    <w:rsid w:val="008C7637"/>
    <w:rsid w:val="008C76F8"/>
    <w:rsid w:val="008C77AF"/>
    <w:rsid w:val="008C7890"/>
    <w:rsid w:val="008C79A5"/>
    <w:rsid w:val="008C7A47"/>
    <w:rsid w:val="008C7BFD"/>
    <w:rsid w:val="008C7D9C"/>
    <w:rsid w:val="008C7F31"/>
    <w:rsid w:val="008C7F85"/>
    <w:rsid w:val="008D00A5"/>
    <w:rsid w:val="008D02CB"/>
    <w:rsid w:val="008D03B1"/>
    <w:rsid w:val="008D0425"/>
    <w:rsid w:val="008D04D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8F0"/>
    <w:rsid w:val="008D19FE"/>
    <w:rsid w:val="008D1A57"/>
    <w:rsid w:val="008D1C32"/>
    <w:rsid w:val="008D1C7E"/>
    <w:rsid w:val="008D1CB3"/>
    <w:rsid w:val="008D1D90"/>
    <w:rsid w:val="008D1FF7"/>
    <w:rsid w:val="008D210A"/>
    <w:rsid w:val="008D22AF"/>
    <w:rsid w:val="008D2381"/>
    <w:rsid w:val="008D23D3"/>
    <w:rsid w:val="008D2681"/>
    <w:rsid w:val="008D26A4"/>
    <w:rsid w:val="008D26BF"/>
    <w:rsid w:val="008D26EC"/>
    <w:rsid w:val="008D2874"/>
    <w:rsid w:val="008D28AA"/>
    <w:rsid w:val="008D28DD"/>
    <w:rsid w:val="008D2981"/>
    <w:rsid w:val="008D2B7C"/>
    <w:rsid w:val="008D2B80"/>
    <w:rsid w:val="008D2CF9"/>
    <w:rsid w:val="008D2DCD"/>
    <w:rsid w:val="008D2FE5"/>
    <w:rsid w:val="008D301F"/>
    <w:rsid w:val="008D3083"/>
    <w:rsid w:val="008D30DE"/>
    <w:rsid w:val="008D3103"/>
    <w:rsid w:val="008D31F5"/>
    <w:rsid w:val="008D328E"/>
    <w:rsid w:val="008D332A"/>
    <w:rsid w:val="008D3699"/>
    <w:rsid w:val="008D3791"/>
    <w:rsid w:val="008D37EF"/>
    <w:rsid w:val="008D385B"/>
    <w:rsid w:val="008D39B0"/>
    <w:rsid w:val="008D3A17"/>
    <w:rsid w:val="008D3B33"/>
    <w:rsid w:val="008D3C81"/>
    <w:rsid w:val="008D3CB2"/>
    <w:rsid w:val="008D3CF9"/>
    <w:rsid w:val="008D3D1E"/>
    <w:rsid w:val="008D3DB6"/>
    <w:rsid w:val="008D3DEE"/>
    <w:rsid w:val="008D3EDB"/>
    <w:rsid w:val="008D3EFB"/>
    <w:rsid w:val="008D3F09"/>
    <w:rsid w:val="008D40B2"/>
    <w:rsid w:val="008D42CD"/>
    <w:rsid w:val="008D4418"/>
    <w:rsid w:val="008D44CD"/>
    <w:rsid w:val="008D455F"/>
    <w:rsid w:val="008D4584"/>
    <w:rsid w:val="008D4639"/>
    <w:rsid w:val="008D4640"/>
    <w:rsid w:val="008D46C6"/>
    <w:rsid w:val="008D474A"/>
    <w:rsid w:val="008D4793"/>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D9"/>
    <w:rsid w:val="008D55DD"/>
    <w:rsid w:val="008D5909"/>
    <w:rsid w:val="008D59B2"/>
    <w:rsid w:val="008D5A09"/>
    <w:rsid w:val="008D5A68"/>
    <w:rsid w:val="008D5A6E"/>
    <w:rsid w:val="008D5C30"/>
    <w:rsid w:val="008D5CB7"/>
    <w:rsid w:val="008D5D35"/>
    <w:rsid w:val="008D5D52"/>
    <w:rsid w:val="008D5D84"/>
    <w:rsid w:val="008D5ECF"/>
    <w:rsid w:val="008D5F6D"/>
    <w:rsid w:val="008D5FC1"/>
    <w:rsid w:val="008D627E"/>
    <w:rsid w:val="008D62D7"/>
    <w:rsid w:val="008D641F"/>
    <w:rsid w:val="008D6450"/>
    <w:rsid w:val="008D6495"/>
    <w:rsid w:val="008D6615"/>
    <w:rsid w:val="008D66F2"/>
    <w:rsid w:val="008D67B6"/>
    <w:rsid w:val="008D67FF"/>
    <w:rsid w:val="008D6846"/>
    <w:rsid w:val="008D692A"/>
    <w:rsid w:val="008D6931"/>
    <w:rsid w:val="008D69AD"/>
    <w:rsid w:val="008D69F9"/>
    <w:rsid w:val="008D6C0F"/>
    <w:rsid w:val="008D70AD"/>
    <w:rsid w:val="008D71E2"/>
    <w:rsid w:val="008D73A4"/>
    <w:rsid w:val="008D7540"/>
    <w:rsid w:val="008D7543"/>
    <w:rsid w:val="008D75ED"/>
    <w:rsid w:val="008D7665"/>
    <w:rsid w:val="008D766B"/>
    <w:rsid w:val="008D76FC"/>
    <w:rsid w:val="008D7814"/>
    <w:rsid w:val="008D7829"/>
    <w:rsid w:val="008D784A"/>
    <w:rsid w:val="008D784D"/>
    <w:rsid w:val="008D786B"/>
    <w:rsid w:val="008D78BF"/>
    <w:rsid w:val="008D793B"/>
    <w:rsid w:val="008D795A"/>
    <w:rsid w:val="008D7AA2"/>
    <w:rsid w:val="008D7E1F"/>
    <w:rsid w:val="008D7FE7"/>
    <w:rsid w:val="008E0081"/>
    <w:rsid w:val="008E00EC"/>
    <w:rsid w:val="008E019D"/>
    <w:rsid w:val="008E02F9"/>
    <w:rsid w:val="008E0339"/>
    <w:rsid w:val="008E0572"/>
    <w:rsid w:val="008E05D0"/>
    <w:rsid w:val="008E06B4"/>
    <w:rsid w:val="008E0798"/>
    <w:rsid w:val="008E09F0"/>
    <w:rsid w:val="008E09FD"/>
    <w:rsid w:val="008E0C18"/>
    <w:rsid w:val="008E0C2A"/>
    <w:rsid w:val="008E0C7E"/>
    <w:rsid w:val="008E0CA4"/>
    <w:rsid w:val="008E0F08"/>
    <w:rsid w:val="008E0F99"/>
    <w:rsid w:val="008E115D"/>
    <w:rsid w:val="008E1163"/>
    <w:rsid w:val="008E11DC"/>
    <w:rsid w:val="008E1322"/>
    <w:rsid w:val="008E139C"/>
    <w:rsid w:val="008E13E3"/>
    <w:rsid w:val="008E1484"/>
    <w:rsid w:val="008E149B"/>
    <w:rsid w:val="008E1648"/>
    <w:rsid w:val="008E1792"/>
    <w:rsid w:val="008E179D"/>
    <w:rsid w:val="008E1813"/>
    <w:rsid w:val="008E1816"/>
    <w:rsid w:val="008E18FC"/>
    <w:rsid w:val="008E199B"/>
    <w:rsid w:val="008E1AEA"/>
    <w:rsid w:val="008E1AF8"/>
    <w:rsid w:val="008E1C38"/>
    <w:rsid w:val="008E1CAD"/>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1E"/>
    <w:rsid w:val="008E27DC"/>
    <w:rsid w:val="008E28B9"/>
    <w:rsid w:val="008E28F8"/>
    <w:rsid w:val="008E292B"/>
    <w:rsid w:val="008E293F"/>
    <w:rsid w:val="008E29BA"/>
    <w:rsid w:val="008E29CE"/>
    <w:rsid w:val="008E2CCD"/>
    <w:rsid w:val="008E2D38"/>
    <w:rsid w:val="008E2D91"/>
    <w:rsid w:val="008E2E61"/>
    <w:rsid w:val="008E2F1E"/>
    <w:rsid w:val="008E2F2A"/>
    <w:rsid w:val="008E2F57"/>
    <w:rsid w:val="008E3074"/>
    <w:rsid w:val="008E30C5"/>
    <w:rsid w:val="008E3154"/>
    <w:rsid w:val="008E33FE"/>
    <w:rsid w:val="008E345E"/>
    <w:rsid w:val="008E347F"/>
    <w:rsid w:val="008E368C"/>
    <w:rsid w:val="008E36A5"/>
    <w:rsid w:val="008E370D"/>
    <w:rsid w:val="008E37D7"/>
    <w:rsid w:val="008E3928"/>
    <w:rsid w:val="008E3A05"/>
    <w:rsid w:val="008E3A5D"/>
    <w:rsid w:val="008E3C4D"/>
    <w:rsid w:val="008E3E84"/>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19A"/>
    <w:rsid w:val="008E52B6"/>
    <w:rsid w:val="008E5301"/>
    <w:rsid w:val="008E5309"/>
    <w:rsid w:val="008E5488"/>
    <w:rsid w:val="008E5520"/>
    <w:rsid w:val="008E5566"/>
    <w:rsid w:val="008E57C1"/>
    <w:rsid w:val="008E57D9"/>
    <w:rsid w:val="008E5852"/>
    <w:rsid w:val="008E587F"/>
    <w:rsid w:val="008E5C83"/>
    <w:rsid w:val="008E5D25"/>
    <w:rsid w:val="008E5DBF"/>
    <w:rsid w:val="008E5FC3"/>
    <w:rsid w:val="008E5FF8"/>
    <w:rsid w:val="008E6169"/>
    <w:rsid w:val="008E621A"/>
    <w:rsid w:val="008E62FA"/>
    <w:rsid w:val="008E640B"/>
    <w:rsid w:val="008E6528"/>
    <w:rsid w:val="008E662F"/>
    <w:rsid w:val="008E6686"/>
    <w:rsid w:val="008E66C5"/>
    <w:rsid w:val="008E6B9B"/>
    <w:rsid w:val="008E6C37"/>
    <w:rsid w:val="008E6EB2"/>
    <w:rsid w:val="008E6F0D"/>
    <w:rsid w:val="008E700D"/>
    <w:rsid w:val="008E7090"/>
    <w:rsid w:val="008E70EF"/>
    <w:rsid w:val="008E7110"/>
    <w:rsid w:val="008E7129"/>
    <w:rsid w:val="008E714D"/>
    <w:rsid w:val="008E719A"/>
    <w:rsid w:val="008E71C0"/>
    <w:rsid w:val="008E724D"/>
    <w:rsid w:val="008E72A2"/>
    <w:rsid w:val="008E7326"/>
    <w:rsid w:val="008E7378"/>
    <w:rsid w:val="008E73F2"/>
    <w:rsid w:val="008E7430"/>
    <w:rsid w:val="008E745C"/>
    <w:rsid w:val="008E7489"/>
    <w:rsid w:val="008E74AB"/>
    <w:rsid w:val="008E7540"/>
    <w:rsid w:val="008E7622"/>
    <w:rsid w:val="008E7672"/>
    <w:rsid w:val="008E7697"/>
    <w:rsid w:val="008E76F3"/>
    <w:rsid w:val="008E7727"/>
    <w:rsid w:val="008E77A4"/>
    <w:rsid w:val="008E790F"/>
    <w:rsid w:val="008E7945"/>
    <w:rsid w:val="008E7B0F"/>
    <w:rsid w:val="008E7BA6"/>
    <w:rsid w:val="008E7C04"/>
    <w:rsid w:val="008E7E43"/>
    <w:rsid w:val="008E7E53"/>
    <w:rsid w:val="008E7E7B"/>
    <w:rsid w:val="008E7EA7"/>
    <w:rsid w:val="008E7F40"/>
    <w:rsid w:val="008E7F5B"/>
    <w:rsid w:val="008E7FEA"/>
    <w:rsid w:val="008F0105"/>
    <w:rsid w:val="008F029C"/>
    <w:rsid w:val="008F062C"/>
    <w:rsid w:val="008F0676"/>
    <w:rsid w:val="008F0709"/>
    <w:rsid w:val="008F085D"/>
    <w:rsid w:val="008F0B31"/>
    <w:rsid w:val="008F0B4D"/>
    <w:rsid w:val="008F0C14"/>
    <w:rsid w:val="008F0CE1"/>
    <w:rsid w:val="008F0DFF"/>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77F"/>
    <w:rsid w:val="008F2957"/>
    <w:rsid w:val="008F29D4"/>
    <w:rsid w:val="008F29D8"/>
    <w:rsid w:val="008F2A18"/>
    <w:rsid w:val="008F2A39"/>
    <w:rsid w:val="008F2AEB"/>
    <w:rsid w:val="008F2C64"/>
    <w:rsid w:val="008F2D4B"/>
    <w:rsid w:val="008F2E77"/>
    <w:rsid w:val="008F2EC3"/>
    <w:rsid w:val="008F30B2"/>
    <w:rsid w:val="008F30C3"/>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70F"/>
    <w:rsid w:val="008F47C1"/>
    <w:rsid w:val="008F48B5"/>
    <w:rsid w:val="008F4A11"/>
    <w:rsid w:val="008F4A8B"/>
    <w:rsid w:val="008F4B08"/>
    <w:rsid w:val="008F4BF8"/>
    <w:rsid w:val="008F4CBC"/>
    <w:rsid w:val="008F4F85"/>
    <w:rsid w:val="008F50B8"/>
    <w:rsid w:val="008F53CD"/>
    <w:rsid w:val="008F5420"/>
    <w:rsid w:val="008F54EC"/>
    <w:rsid w:val="008F5515"/>
    <w:rsid w:val="008F5565"/>
    <w:rsid w:val="008F5574"/>
    <w:rsid w:val="008F557F"/>
    <w:rsid w:val="008F5646"/>
    <w:rsid w:val="008F56A0"/>
    <w:rsid w:val="008F571D"/>
    <w:rsid w:val="008F5754"/>
    <w:rsid w:val="008F5841"/>
    <w:rsid w:val="008F58D3"/>
    <w:rsid w:val="008F5921"/>
    <w:rsid w:val="008F5AA9"/>
    <w:rsid w:val="008F5B44"/>
    <w:rsid w:val="008F5D4A"/>
    <w:rsid w:val="008F5DD5"/>
    <w:rsid w:val="008F5DE8"/>
    <w:rsid w:val="008F5DF1"/>
    <w:rsid w:val="008F5E55"/>
    <w:rsid w:val="008F5E8E"/>
    <w:rsid w:val="008F6082"/>
    <w:rsid w:val="008F608F"/>
    <w:rsid w:val="008F60E1"/>
    <w:rsid w:val="008F61D7"/>
    <w:rsid w:val="008F655F"/>
    <w:rsid w:val="008F6664"/>
    <w:rsid w:val="008F678C"/>
    <w:rsid w:val="008F67CA"/>
    <w:rsid w:val="008F6870"/>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7EE"/>
    <w:rsid w:val="008F78DD"/>
    <w:rsid w:val="008F7915"/>
    <w:rsid w:val="008F7A48"/>
    <w:rsid w:val="008F7C4C"/>
    <w:rsid w:val="008F7FA0"/>
    <w:rsid w:val="008F7FC5"/>
    <w:rsid w:val="00900006"/>
    <w:rsid w:val="0090001C"/>
    <w:rsid w:val="0090007D"/>
    <w:rsid w:val="009002A1"/>
    <w:rsid w:val="009002E2"/>
    <w:rsid w:val="0090036D"/>
    <w:rsid w:val="0090050E"/>
    <w:rsid w:val="0090052E"/>
    <w:rsid w:val="00900624"/>
    <w:rsid w:val="009006DA"/>
    <w:rsid w:val="009006FD"/>
    <w:rsid w:val="00900812"/>
    <w:rsid w:val="0090089D"/>
    <w:rsid w:val="009008B9"/>
    <w:rsid w:val="0090091B"/>
    <w:rsid w:val="00900951"/>
    <w:rsid w:val="009009BF"/>
    <w:rsid w:val="009009C2"/>
    <w:rsid w:val="009009EE"/>
    <w:rsid w:val="00900A4C"/>
    <w:rsid w:val="00900BCD"/>
    <w:rsid w:val="00900D68"/>
    <w:rsid w:val="00900DF5"/>
    <w:rsid w:val="00900F0F"/>
    <w:rsid w:val="00900FF9"/>
    <w:rsid w:val="0090112E"/>
    <w:rsid w:val="0090129D"/>
    <w:rsid w:val="009012BC"/>
    <w:rsid w:val="00901407"/>
    <w:rsid w:val="0090140C"/>
    <w:rsid w:val="00901481"/>
    <w:rsid w:val="00901528"/>
    <w:rsid w:val="00901549"/>
    <w:rsid w:val="00901610"/>
    <w:rsid w:val="009016A7"/>
    <w:rsid w:val="009016C4"/>
    <w:rsid w:val="00901798"/>
    <w:rsid w:val="00901892"/>
    <w:rsid w:val="00901A07"/>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D"/>
    <w:rsid w:val="00902216"/>
    <w:rsid w:val="009023A8"/>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451"/>
    <w:rsid w:val="009035A3"/>
    <w:rsid w:val="0090362F"/>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64"/>
    <w:rsid w:val="00904074"/>
    <w:rsid w:val="009040A6"/>
    <w:rsid w:val="0090431A"/>
    <w:rsid w:val="009043AD"/>
    <w:rsid w:val="009043C4"/>
    <w:rsid w:val="00904405"/>
    <w:rsid w:val="0090442D"/>
    <w:rsid w:val="00904474"/>
    <w:rsid w:val="009044D2"/>
    <w:rsid w:val="00904575"/>
    <w:rsid w:val="009045D0"/>
    <w:rsid w:val="0090480D"/>
    <w:rsid w:val="00904842"/>
    <w:rsid w:val="0090484C"/>
    <w:rsid w:val="00904BF7"/>
    <w:rsid w:val="00904C77"/>
    <w:rsid w:val="00904D66"/>
    <w:rsid w:val="00904E66"/>
    <w:rsid w:val="00904ECB"/>
    <w:rsid w:val="00904F39"/>
    <w:rsid w:val="00905094"/>
    <w:rsid w:val="009050AB"/>
    <w:rsid w:val="00905113"/>
    <w:rsid w:val="009051B3"/>
    <w:rsid w:val="0090526D"/>
    <w:rsid w:val="009052CE"/>
    <w:rsid w:val="00905342"/>
    <w:rsid w:val="00905448"/>
    <w:rsid w:val="009054CD"/>
    <w:rsid w:val="0090558D"/>
    <w:rsid w:val="009055A7"/>
    <w:rsid w:val="009055AB"/>
    <w:rsid w:val="00905819"/>
    <w:rsid w:val="00905823"/>
    <w:rsid w:val="0090597B"/>
    <w:rsid w:val="00905BBD"/>
    <w:rsid w:val="00905C7D"/>
    <w:rsid w:val="00905DCF"/>
    <w:rsid w:val="00905E15"/>
    <w:rsid w:val="00905E26"/>
    <w:rsid w:val="00905F0D"/>
    <w:rsid w:val="00905F37"/>
    <w:rsid w:val="00905F70"/>
    <w:rsid w:val="009060A5"/>
    <w:rsid w:val="00906397"/>
    <w:rsid w:val="00906443"/>
    <w:rsid w:val="00906486"/>
    <w:rsid w:val="0090648C"/>
    <w:rsid w:val="0090650A"/>
    <w:rsid w:val="00906643"/>
    <w:rsid w:val="0090665B"/>
    <w:rsid w:val="009066DF"/>
    <w:rsid w:val="00906915"/>
    <w:rsid w:val="00906AFC"/>
    <w:rsid w:val="00906BD9"/>
    <w:rsid w:val="00906CAD"/>
    <w:rsid w:val="00906CFC"/>
    <w:rsid w:val="00906D8D"/>
    <w:rsid w:val="00907154"/>
    <w:rsid w:val="00907181"/>
    <w:rsid w:val="0090732F"/>
    <w:rsid w:val="009073A2"/>
    <w:rsid w:val="00907414"/>
    <w:rsid w:val="00907452"/>
    <w:rsid w:val="009074D4"/>
    <w:rsid w:val="009074F0"/>
    <w:rsid w:val="00907618"/>
    <w:rsid w:val="0090761B"/>
    <w:rsid w:val="00907727"/>
    <w:rsid w:val="009078B6"/>
    <w:rsid w:val="0090798D"/>
    <w:rsid w:val="00907B05"/>
    <w:rsid w:val="00907B28"/>
    <w:rsid w:val="00907BC1"/>
    <w:rsid w:val="00907C3E"/>
    <w:rsid w:val="00907E32"/>
    <w:rsid w:val="00907E35"/>
    <w:rsid w:val="00907ED2"/>
    <w:rsid w:val="00907F2F"/>
    <w:rsid w:val="00907FEC"/>
    <w:rsid w:val="00910036"/>
    <w:rsid w:val="0091024A"/>
    <w:rsid w:val="009102E9"/>
    <w:rsid w:val="00910345"/>
    <w:rsid w:val="00910528"/>
    <w:rsid w:val="0091065C"/>
    <w:rsid w:val="0091071C"/>
    <w:rsid w:val="009107DB"/>
    <w:rsid w:val="009107EB"/>
    <w:rsid w:val="00910947"/>
    <w:rsid w:val="009109FE"/>
    <w:rsid w:val="00910AA6"/>
    <w:rsid w:val="00910B37"/>
    <w:rsid w:val="00910BC1"/>
    <w:rsid w:val="00910DA9"/>
    <w:rsid w:val="00910DF7"/>
    <w:rsid w:val="009110CB"/>
    <w:rsid w:val="009110DF"/>
    <w:rsid w:val="00911102"/>
    <w:rsid w:val="00911131"/>
    <w:rsid w:val="0091115F"/>
    <w:rsid w:val="009111C1"/>
    <w:rsid w:val="0091133F"/>
    <w:rsid w:val="009113AD"/>
    <w:rsid w:val="009115BF"/>
    <w:rsid w:val="009116F7"/>
    <w:rsid w:val="009117C1"/>
    <w:rsid w:val="009117D9"/>
    <w:rsid w:val="00911891"/>
    <w:rsid w:val="009118C7"/>
    <w:rsid w:val="00911956"/>
    <w:rsid w:val="009119BC"/>
    <w:rsid w:val="00911A2C"/>
    <w:rsid w:val="00911C98"/>
    <w:rsid w:val="00911CAC"/>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8F"/>
    <w:rsid w:val="00914193"/>
    <w:rsid w:val="00914262"/>
    <w:rsid w:val="00914299"/>
    <w:rsid w:val="009143B5"/>
    <w:rsid w:val="0091440F"/>
    <w:rsid w:val="009144C5"/>
    <w:rsid w:val="00914816"/>
    <w:rsid w:val="00914A03"/>
    <w:rsid w:val="00914A07"/>
    <w:rsid w:val="00914B05"/>
    <w:rsid w:val="00914B36"/>
    <w:rsid w:val="00914B6C"/>
    <w:rsid w:val="00914D09"/>
    <w:rsid w:val="00914EF2"/>
    <w:rsid w:val="00914F4D"/>
    <w:rsid w:val="009150CA"/>
    <w:rsid w:val="00915110"/>
    <w:rsid w:val="0091517A"/>
    <w:rsid w:val="0091528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CF5"/>
    <w:rsid w:val="00915D6F"/>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490"/>
    <w:rsid w:val="00917495"/>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44"/>
    <w:rsid w:val="009206EB"/>
    <w:rsid w:val="0092086D"/>
    <w:rsid w:val="0092088F"/>
    <w:rsid w:val="009208A6"/>
    <w:rsid w:val="009208CF"/>
    <w:rsid w:val="00920AAC"/>
    <w:rsid w:val="00920DE6"/>
    <w:rsid w:val="00920E0F"/>
    <w:rsid w:val="00920E81"/>
    <w:rsid w:val="00920F6C"/>
    <w:rsid w:val="00920FA0"/>
    <w:rsid w:val="00921120"/>
    <w:rsid w:val="0092128E"/>
    <w:rsid w:val="009212BD"/>
    <w:rsid w:val="00921309"/>
    <w:rsid w:val="00921391"/>
    <w:rsid w:val="0092154C"/>
    <w:rsid w:val="00921656"/>
    <w:rsid w:val="0092169A"/>
    <w:rsid w:val="009216C7"/>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CF"/>
    <w:rsid w:val="00923563"/>
    <w:rsid w:val="0092358E"/>
    <w:rsid w:val="009235FA"/>
    <w:rsid w:val="0092378C"/>
    <w:rsid w:val="009238E1"/>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61E"/>
    <w:rsid w:val="0092465A"/>
    <w:rsid w:val="009246B7"/>
    <w:rsid w:val="00924812"/>
    <w:rsid w:val="009248A9"/>
    <w:rsid w:val="009248F8"/>
    <w:rsid w:val="009249C4"/>
    <w:rsid w:val="009249CF"/>
    <w:rsid w:val="00924A9D"/>
    <w:rsid w:val="00924D83"/>
    <w:rsid w:val="00924DA6"/>
    <w:rsid w:val="00924E34"/>
    <w:rsid w:val="00924E5E"/>
    <w:rsid w:val="00924EF5"/>
    <w:rsid w:val="00925040"/>
    <w:rsid w:val="00925111"/>
    <w:rsid w:val="0092514D"/>
    <w:rsid w:val="009251E6"/>
    <w:rsid w:val="009251F3"/>
    <w:rsid w:val="0092521C"/>
    <w:rsid w:val="0092521F"/>
    <w:rsid w:val="00925231"/>
    <w:rsid w:val="0092530B"/>
    <w:rsid w:val="00925363"/>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5C73"/>
    <w:rsid w:val="00925CD0"/>
    <w:rsid w:val="00925FA7"/>
    <w:rsid w:val="00925FD7"/>
    <w:rsid w:val="00926018"/>
    <w:rsid w:val="00926076"/>
    <w:rsid w:val="0092610E"/>
    <w:rsid w:val="009262F4"/>
    <w:rsid w:val="00926357"/>
    <w:rsid w:val="009263E4"/>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68D"/>
    <w:rsid w:val="009277D6"/>
    <w:rsid w:val="0092783B"/>
    <w:rsid w:val="009278D2"/>
    <w:rsid w:val="00927A25"/>
    <w:rsid w:val="00927B6D"/>
    <w:rsid w:val="00927DE5"/>
    <w:rsid w:val="00927E2D"/>
    <w:rsid w:val="00927F8B"/>
    <w:rsid w:val="00927FCF"/>
    <w:rsid w:val="00930031"/>
    <w:rsid w:val="0093008C"/>
    <w:rsid w:val="00930191"/>
    <w:rsid w:val="00930328"/>
    <w:rsid w:val="009303F1"/>
    <w:rsid w:val="009304E0"/>
    <w:rsid w:val="00930508"/>
    <w:rsid w:val="009305E7"/>
    <w:rsid w:val="00930783"/>
    <w:rsid w:val="00930789"/>
    <w:rsid w:val="00930B57"/>
    <w:rsid w:val="00930CA4"/>
    <w:rsid w:val="00930DF4"/>
    <w:rsid w:val="00930EE0"/>
    <w:rsid w:val="00930F5E"/>
    <w:rsid w:val="0093104C"/>
    <w:rsid w:val="0093108C"/>
    <w:rsid w:val="00931176"/>
    <w:rsid w:val="00931267"/>
    <w:rsid w:val="0093160B"/>
    <w:rsid w:val="009316F3"/>
    <w:rsid w:val="009318D0"/>
    <w:rsid w:val="0093195D"/>
    <w:rsid w:val="00931A84"/>
    <w:rsid w:val="00931AD9"/>
    <w:rsid w:val="00931C3C"/>
    <w:rsid w:val="00931F64"/>
    <w:rsid w:val="009320A6"/>
    <w:rsid w:val="00932174"/>
    <w:rsid w:val="00932286"/>
    <w:rsid w:val="009322FC"/>
    <w:rsid w:val="00932317"/>
    <w:rsid w:val="0093231B"/>
    <w:rsid w:val="00932548"/>
    <w:rsid w:val="00932899"/>
    <w:rsid w:val="00932908"/>
    <w:rsid w:val="009329ED"/>
    <w:rsid w:val="00932A78"/>
    <w:rsid w:val="00932C15"/>
    <w:rsid w:val="00932D7A"/>
    <w:rsid w:val="00932E8F"/>
    <w:rsid w:val="00932FF4"/>
    <w:rsid w:val="00933040"/>
    <w:rsid w:val="009331CB"/>
    <w:rsid w:val="009332A1"/>
    <w:rsid w:val="009335E1"/>
    <w:rsid w:val="009336C1"/>
    <w:rsid w:val="0093386E"/>
    <w:rsid w:val="00933939"/>
    <w:rsid w:val="009339EC"/>
    <w:rsid w:val="00933B9F"/>
    <w:rsid w:val="00933BE3"/>
    <w:rsid w:val="00933C2E"/>
    <w:rsid w:val="00933D0E"/>
    <w:rsid w:val="00933D46"/>
    <w:rsid w:val="00933D94"/>
    <w:rsid w:val="00933E3A"/>
    <w:rsid w:val="00933F7A"/>
    <w:rsid w:val="00934015"/>
    <w:rsid w:val="0093416C"/>
    <w:rsid w:val="00934193"/>
    <w:rsid w:val="009341F2"/>
    <w:rsid w:val="00934403"/>
    <w:rsid w:val="0093441E"/>
    <w:rsid w:val="0093451A"/>
    <w:rsid w:val="0093456A"/>
    <w:rsid w:val="00934594"/>
    <w:rsid w:val="00934748"/>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770"/>
    <w:rsid w:val="00936778"/>
    <w:rsid w:val="0093681C"/>
    <w:rsid w:val="009368F2"/>
    <w:rsid w:val="00936B22"/>
    <w:rsid w:val="00936CBA"/>
    <w:rsid w:val="00936CD2"/>
    <w:rsid w:val="00936D13"/>
    <w:rsid w:val="00936D42"/>
    <w:rsid w:val="00936D54"/>
    <w:rsid w:val="00936D8F"/>
    <w:rsid w:val="00936DCB"/>
    <w:rsid w:val="00936EE6"/>
    <w:rsid w:val="00936F30"/>
    <w:rsid w:val="00937023"/>
    <w:rsid w:val="009370AD"/>
    <w:rsid w:val="009371BD"/>
    <w:rsid w:val="0093735E"/>
    <w:rsid w:val="009373FB"/>
    <w:rsid w:val="00937442"/>
    <w:rsid w:val="0093749E"/>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9B8"/>
    <w:rsid w:val="00940A17"/>
    <w:rsid w:val="00940A5F"/>
    <w:rsid w:val="00940A85"/>
    <w:rsid w:val="00940AAD"/>
    <w:rsid w:val="00940B39"/>
    <w:rsid w:val="00940B62"/>
    <w:rsid w:val="00940B99"/>
    <w:rsid w:val="00940CD6"/>
    <w:rsid w:val="00940D3D"/>
    <w:rsid w:val="00940DB4"/>
    <w:rsid w:val="00940DD2"/>
    <w:rsid w:val="00940DEB"/>
    <w:rsid w:val="0094104A"/>
    <w:rsid w:val="00941120"/>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42"/>
    <w:rsid w:val="009427B1"/>
    <w:rsid w:val="009427CE"/>
    <w:rsid w:val="00942976"/>
    <w:rsid w:val="0094299E"/>
    <w:rsid w:val="00942ABA"/>
    <w:rsid w:val="00942AE5"/>
    <w:rsid w:val="00942B0A"/>
    <w:rsid w:val="00942B32"/>
    <w:rsid w:val="00942BAF"/>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A4"/>
    <w:rsid w:val="00943303"/>
    <w:rsid w:val="009433AF"/>
    <w:rsid w:val="009433CE"/>
    <w:rsid w:val="00943900"/>
    <w:rsid w:val="00943994"/>
    <w:rsid w:val="009439CB"/>
    <w:rsid w:val="00943A28"/>
    <w:rsid w:val="00943AE6"/>
    <w:rsid w:val="00943B4E"/>
    <w:rsid w:val="00943C0C"/>
    <w:rsid w:val="00943CF3"/>
    <w:rsid w:val="00943E91"/>
    <w:rsid w:val="00943EC7"/>
    <w:rsid w:val="00943ED2"/>
    <w:rsid w:val="00943EDB"/>
    <w:rsid w:val="0094405B"/>
    <w:rsid w:val="009440AF"/>
    <w:rsid w:val="00944114"/>
    <w:rsid w:val="0094420C"/>
    <w:rsid w:val="00944313"/>
    <w:rsid w:val="009444C5"/>
    <w:rsid w:val="00944582"/>
    <w:rsid w:val="00944591"/>
    <w:rsid w:val="00944689"/>
    <w:rsid w:val="00944698"/>
    <w:rsid w:val="009446A4"/>
    <w:rsid w:val="00944830"/>
    <w:rsid w:val="00944833"/>
    <w:rsid w:val="00944B93"/>
    <w:rsid w:val="00944BE7"/>
    <w:rsid w:val="00944D91"/>
    <w:rsid w:val="00944F09"/>
    <w:rsid w:val="00944F95"/>
    <w:rsid w:val="00945002"/>
    <w:rsid w:val="00945057"/>
    <w:rsid w:val="009451CF"/>
    <w:rsid w:val="0094523F"/>
    <w:rsid w:val="009452B8"/>
    <w:rsid w:val="009455B1"/>
    <w:rsid w:val="009455F9"/>
    <w:rsid w:val="00945801"/>
    <w:rsid w:val="00945879"/>
    <w:rsid w:val="0094594F"/>
    <w:rsid w:val="00945A28"/>
    <w:rsid w:val="00945A5C"/>
    <w:rsid w:val="00945B61"/>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9F"/>
    <w:rsid w:val="00946CE6"/>
    <w:rsid w:val="00946CFA"/>
    <w:rsid w:val="00946D0E"/>
    <w:rsid w:val="00946D2B"/>
    <w:rsid w:val="00946D63"/>
    <w:rsid w:val="00946DA7"/>
    <w:rsid w:val="00946DBB"/>
    <w:rsid w:val="00946DEC"/>
    <w:rsid w:val="00946DFC"/>
    <w:rsid w:val="00946EBA"/>
    <w:rsid w:val="00946F41"/>
    <w:rsid w:val="00946FCE"/>
    <w:rsid w:val="00947000"/>
    <w:rsid w:val="00947006"/>
    <w:rsid w:val="0094712F"/>
    <w:rsid w:val="0094730C"/>
    <w:rsid w:val="00947323"/>
    <w:rsid w:val="00947467"/>
    <w:rsid w:val="009475B3"/>
    <w:rsid w:val="009475BA"/>
    <w:rsid w:val="009476A2"/>
    <w:rsid w:val="00947701"/>
    <w:rsid w:val="00947757"/>
    <w:rsid w:val="009477B1"/>
    <w:rsid w:val="0094785F"/>
    <w:rsid w:val="00947867"/>
    <w:rsid w:val="00947904"/>
    <w:rsid w:val="009479AC"/>
    <w:rsid w:val="00947A47"/>
    <w:rsid w:val="00947A6B"/>
    <w:rsid w:val="00947B9F"/>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56"/>
    <w:rsid w:val="00950E84"/>
    <w:rsid w:val="00950FD4"/>
    <w:rsid w:val="00951003"/>
    <w:rsid w:val="0095101E"/>
    <w:rsid w:val="0095110A"/>
    <w:rsid w:val="009511A1"/>
    <w:rsid w:val="009511E1"/>
    <w:rsid w:val="009512D6"/>
    <w:rsid w:val="0095151E"/>
    <w:rsid w:val="009515DC"/>
    <w:rsid w:val="009517BF"/>
    <w:rsid w:val="0095181F"/>
    <w:rsid w:val="00951886"/>
    <w:rsid w:val="0095195B"/>
    <w:rsid w:val="00951A5B"/>
    <w:rsid w:val="00951A6A"/>
    <w:rsid w:val="00951AE7"/>
    <w:rsid w:val="00951BD1"/>
    <w:rsid w:val="00951DDA"/>
    <w:rsid w:val="00951E4E"/>
    <w:rsid w:val="00952116"/>
    <w:rsid w:val="00952121"/>
    <w:rsid w:val="0095213B"/>
    <w:rsid w:val="009521E9"/>
    <w:rsid w:val="00952249"/>
    <w:rsid w:val="00952349"/>
    <w:rsid w:val="00952382"/>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F0"/>
    <w:rsid w:val="00954A07"/>
    <w:rsid w:val="00954ABF"/>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A6"/>
    <w:rsid w:val="009555D1"/>
    <w:rsid w:val="009555E6"/>
    <w:rsid w:val="009556B4"/>
    <w:rsid w:val="00955850"/>
    <w:rsid w:val="0095588A"/>
    <w:rsid w:val="0095591E"/>
    <w:rsid w:val="00955921"/>
    <w:rsid w:val="00955989"/>
    <w:rsid w:val="00955C66"/>
    <w:rsid w:val="00955CE1"/>
    <w:rsid w:val="00955E35"/>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73A"/>
    <w:rsid w:val="00956863"/>
    <w:rsid w:val="00956ABC"/>
    <w:rsid w:val="00956BEE"/>
    <w:rsid w:val="00956C00"/>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1AE"/>
    <w:rsid w:val="0096221B"/>
    <w:rsid w:val="0096226D"/>
    <w:rsid w:val="009622B6"/>
    <w:rsid w:val="009623CC"/>
    <w:rsid w:val="009623DE"/>
    <w:rsid w:val="00962472"/>
    <w:rsid w:val="0096259B"/>
    <w:rsid w:val="00962621"/>
    <w:rsid w:val="00962639"/>
    <w:rsid w:val="0096293A"/>
    <w:rsid w:val="00962A2A"/>
    <w:rsid w:val="00962AA4"/>
    <w:rsid w:val="00962B92"/>
    <w:rsid w:val="00962C07"/>
    <w:rsid w:val="00962C0C"/>
    <w:rsid w:val="00962C97"/>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032"/>
    <w:rsid w:val="00964147"/>
    <w:rsid w:val="009641C3"/>
    <w:rsid w:val="00964294"/>
    <w:rsid w:val="00964310"/>
    <w:rsid w:val="0096438E"/>
    <w:rsid w:val="009647B6"/>
    <w:rsid w:val="009648C3"/>
    <w:rsid w:val="009649D8"/>
    <w:rsid w:val="00964AE8"/>
    <w:rsid w:val="00964AEC"/>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BA4"/>
    <w:rsid w:val="00965C68"/>
    <w:rsid w:val="00965C92"/>
    <w:rsid w:val="00965EED"/>
    <w:rsid w:val="00965FFA"/>
    <w:rsid w:val="0096601D"/>
    <w:rsid w:val="00966057"/>
    <w:rsid w:val="009662E1"/>
    <w:rsid w:val="0096644E"/>
    <w:rsid w:val="009664EE"/>
    <w:rsid w:val="00966571"/>
    <w:rsid w:val="00966651"/>
    <w:rsid w:val="0096674B"/>
    <w:rsid w:val="009669A7"/>
    <w:rsid w:val="009669D5"/>
    <w:rsid w:val="00966A50"/>
    <w:rsid w:val="00966B37"/>
    <w:rsid w:val="00966B54"/>
    <w:rsid w:val="00966BA5"/>
    <w:rsid w:val="00966D68"/>
    <w:rsid w:val="00966F76"/>
    <w:rsid w:val="00967088"/>
    <w:rsid w:val="009670B8"/>
    <w:rsid w:val="009670E3"/>
    <w:rsid w:val="00967287"/>
    <w:rsid w:val="00967421"/>
    <w:rsid w:val="009674D6"/>
    <w:rsid w:val="009674E4"/>
    <w:rsid w:val="0096752B"/>
    <w:rsid w:val="00967616"/>
    <w:rsid w:val="0096769D"/>
    <w:rsid w:val="009676CF"/>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743"/>
    <w:rsid w:val="0097075A"/>
    <w:rsid w:val="00970774"/>
    <w:rsid w:val="009708EA"/>
    <w:rsid w:val="00970962"/>
    <w:rsid w:val="009709FF"/>
    <w:rsid w:val="00970B01"/>
    <w:rsid w:val="00970B6C"/>
    <w:rsid w:val="00970BDC"/>
    <w:rsid w:val="00970C5C"/>
    <w:rsid w:val="00970DD5"/>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32F"/>
    <w:rsid w:val="00972454"/>
    <w:rsid w:val="00972458"/>
    <w:rsid w:val="009724F7"/>
    <w:rsid w:val="00972656"/>
    <w:rsid w:val="0097273A"/>
    <w:rsid w:val="0097278B"/>
    <w:rsid w:val="00972888"/>
    <w:rsid w:val="00972999"/>
    <w:rsid w:val="009729B8"/>
    <w:rsid w:val="00972A82"/>
    <w:rsid w:val="00972AB0"/>
    <w:rsid w:val="00972C6E"/>
    <w:rsid w:val="00972CA0"/>
    <w:rsid w:val="00972CB4"/>
    <w:rsid w:val="00972CE5"/>
    <w:rsid w:val="00972D0D"/>
    <w:rsid w:val="00972D9F"/>
    <w:rsid w:val="00972DB8"/>
    <w:rsid w:val="00972EE3"/>
    <w:rsid w:val="00972F0B"/>
    <w:rsid w:val="00972FAA"/>
    <w:rsid w:val="00973042"/>
    <w:rsid w:val="0097326E"/>
    <w:rsid w:val="009733CD"/>
    <w:rsid w:val="009735E6"/>
    <w:rsid w:val="009736E6"/>
    <w:rsid w:val="00973744"/>
    <w:rsid w:val="00973822"/>
    <w:rsid w:val="00973952"/>
    <w:rsid w:val="0097396C"/>
    <w:rsid w:val="00973B1E"/>
    <w:rsid w:val="00973B53"/>
    <w:rsid w:val="00973BC4"/>
    <w:rsid w:val="00973F40"/>
    <w:rsid w:val="00973F88"/>
    <w:rsid w:val="00973FDC"/>
    <w:rsid w:val="0097405E"/>
    <w:rsid w:val="009740BB"/>
    <w:rsid w:val="009740BD"/>
    <w:rsid w:val="0097420E"/>
    <w:rsid w:val="0097435A"/>
    <w:rsid w:val="009743F8"/>
    <w:rsid w:val="0097446B"/>
    <w:rsid w:val="009745D5"/>
    <w:rsid w:val="00974660"/>
    <w:rsid w:val="009747E0"/>
    <w:rsid w:val="0097483B"/>
    <w:rsid w:val="00974B00"/>
    <w:rsid w:val="00974B52"/>
    <w:rsid w:val="00974CE1"/>
    <w:rsid w:val="00974E1D"/>
    <w:rsid w:val="00974E55"/>
    <w:rsid w:val="00974E96"/>
    <w:rsid w:val="00974ED6"/>
    <w:rsid w:val="00974EE4"/>
    <w:rsid w:val="009750B1"/>
    <w:rsid w:val="009750EE"/>
    <w:rsid w:val="009751F4"/>
    <w:rsid w:val="00975591"/>
    <w:rsid w:val="00975696"/>
    <w:rsid w:val="009757B6"/>
    <w:rsid w:val="00975916"/>
    <w:rsid w:val="009759A0"/>
    <w:rsid w:val="00975AB1"/>
    <w:rsid w:val="00975B3D"/>
    <w:rsid w:val="00975C12"/>
    <w:rsid w:val="00975CC7"/>
    <w:rsid w:val="00975D80"/>
    <w:rsid w:val="00975DE9"/>
    <w:rsid w:val="00975FF1"/>
    <w:rsid w:val="00976030"/>
    <w:rsid w:val="00976292"/>
    <w:rsid w:val="00976350"/>
    <w:rsid w:val="00976399"/>
    <w:rsid w:val="009763EC"/>
    <w:rsid w:val="0097646D"/>
    <w:rsid w:val="00976530"/>
    <w:rsid w:val="0097674E"/>
    <w:rsid w:val="009767FA"/>
    <w:rsid w:val="009767FD"/>
    <w:rsid w:val="0097680C"/>
    <w:rsid w:val="0097681F"/>
    <w:rsid w:val="00976820"/>
    <w:rsid w:val="0097690B"/>
    <w:rsid w:val="00976B19"/>
    <w:rsid w:val="00976B2C"/>
    <w:rsid w:val="00976BDF"/>
    <w:rsid w:val="00976C3D"/>
    <w:rsid w:val="00976D56"/>
    <w:rsid w:val="00976D87"/>
    <w:rsid w:val="00976D89"/>
    <w:rsid w:val="00976E41"/>
    <w:rsid w:val="00976E57"/>
    <w:rsid w:val="00976E5B"/>
    <w:rsid w:val="00976F6B"/>
    <w:rsid w:val="00976F81"/>
    <w:rsid w:val="00977147"/>
    <w:rsid w:val="009773AA"/>
    <w:rsid w:val="00977406"/>
    <w:rsid w:val="00977765"/>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41"/>
    <w:rsid w:val="009807E3"/>
    <w:rsid w:val="009807EA"/>
    <w:rsid w:val="0098097B"/>
    <w:rsid w:val="00980AA9"/>
    <w:rsid w:val="00980B94"/>
    <w:rsid w:val="00980CEE"/>
    <w:rsid w:val="00980EBD"/>
    <w:rsid w:val="00980F70"/>
    <w:rsid w:val="00980F7E"/>
    <w:rsid w:val="00981037"/>
    <w:rsid w:val="0098104C"/>
    <w:rsid w:val="0098110A"/>
    <w:rsid w:val="0098110B"/>
    <w:rsid w:val="00981224"/>
    <w:rsid w:val="009812B6"/>
    <w:rsid w:val="009812FC"/>
    <w:rsid w:val="00981397"/>
    <w:rsid w:val="0098158E"/>
    <w:rsid w:val="0098174B"/>
    <w:rsid w:val="00981797"/>
    <w:rsid w:val="0098192F"/>
    <w:rsid w:val="009819F3"/>
    <w:rsid w:val="00981CC3"/>
    <w:rsid w:val="00981CCA"/>
    <w:rsid w:val="00981D6D"/>
    <w:rsid w:val="00981EDE"/>
    <w:rsid w:val="00981F15"/>
    <w:rsid w:val="00981F18"/>
    <w:rsid w:val="0098214A"/>
    <w:rsid w:val="009821CA"/>
    <w:rsid w:val="00982228"/>
    <w:rsid w:val="009822C0"/>
    <w:rsid w:val="009824F9"/>
    <w:rsid w:val="0098254D"/>
    <w:rsid w:val="0098265A"/>
    <w:rsid w:val="00982949"/>
    <w:rsid w:val="00982C67"/>
    <w:rsid w:val="00982D80"/>
    <w:rsid w:val="00982DBC"/>
    <w:rsid w:val="00982DC7"/>
    <w:rsid w:val="00982E24"/>
    <w:rsid w:val="00982EC9"/>
    <w:rsid w:val="00982F29"/>
    <w:rsid w:val="009830F4"/>
    <w:rsid w:val="00983195"/>
    <w:rsid w:val="009831D8"/>
    <w:rsid w:val="0098333D"/>
    <w:rsid w:val="00983359"/>
    <w:rsid w:val="00983420"/>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2F1"/>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77"/>
    <w:rsid w:val="00985F14"/>
    <w:rsid w:val="00985F32"/>
    <w:rsid w:val="00985F49"/>
    <w:rsid w:val="00985FA6"/>
    <w:rsid w:val="00986050"/>
    <w:rsid w:val="0098608C"/>
    <w:rsid w:val="009860A1"/>
    <w:rsid w:val="00986106"/>
    <w:rsid w:val="00986115"/>
    <w:rsid w:val="00986250"/>
    <w:rsid w:val="00986329"/>
    <w:rsid w:val="0098632C"/>
    <w:rsid w:val="009864B9"/>
    <w:rsid w:val="0098667B"/>
    <w:rsid w:val="009866F0"/>
    <w:rsid w:val="009867E9"/>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622"/>
    <w:rsid w:val="0098778A"/>
    <w:rsid w:val="009878F6"/>
    <w:rsid w:val="00987AE7"/>
    <w:rsid w:val="00987C0F"/>
    <w:rsid w:val="00987C2E"/>
    <w:rsid w:val="00987E20"/>
    <w:rsid w:val="00987FCF"/>
    <w:rsid w:val="00990043"/>
    <w:rsid w:val="00990177"/>
    <w:rsid w:val="009901F3"/>
    <w:rsid w:val="009903AA"/>
    <w:rsid w:val="009903E0"/>
    <w:rsid w:val="009904FC"/>
    <w:rsid w:val="0099051E"/>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7D"/>
    <w:rsid w:val="0099138E"/>
    <w:rsid w:val="009913CF"/>
    <w:rsid w:val="0099151A"/>
    <w:rsid w:val="00991559"/>
    <w:rsid w:val="0099160E"/>
    <w:rsid w:val="009916F2"/>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7D"/>
    <w:rsid w:val="009938E8"/>
    <w:rsid w:val="0099395E"/>
    <w:rsid w:val="00993BC2"/>
    <w:rsid w:val="00993D24"/>
    <w:rsid w:val="00993E08"/>
    <w:rsid w:val="00993F66"/>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B14"/>
    <w:rsid w:val="00994C7C"/>
    <w:rsid w:val="00994CF7"/>
    <w:rsid w:val="00994D40"/>
    <w:rsid w:val="00994D50"/>
    <w:rsid w:val="00994D56"/>
    <w:rsid w:val="00994EB2"/>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EF3"/>
    <w:rsid w:val="00995F67"/>
    <w:rsid w:val="00995F94"/>
    <w:rsid w:val="00996163"/>
    <w:rsid w:val="00996180"/>
    <w:rsid w:val="00996238"/>
    <w:rsid w:val="0099633D"/>
    <w:rsid w:val="00996544"/>
    <w:rsid w:val="00996548"/>
    <w:rsid w:val="00996650"/>
    <w:rsid w:val="0099672D"/>
    <w:rsid w:val="00996791"/>
    <w:rsid w:val="0099679B"/>
    <w:rsid w:val="009967EB"/>
    <w:rsid w:val="0099680F"/>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35"/>
    <w:rsid w:val="0099727A"/>
    <w:rsid w:val="009972B5"/>
    <w:rsid w:val="009977B1"/>
    <w:rsid w:val="009978E6"/>
    <w:rsid w:val="009979A9"/>
    <w:rsid w:val="00997B66"/>
    <w:rsid w:val="00997CFB"/>
    <w:rsid w:val="00997D08"/>
    <w:rsid w:val="00997DEE"/>
    <w:rsid w:val="00997ECE"/>
    <w:rsid w:val="009A009B"/>
    <w:rsid w:val="009A00CD"/>
    <w:rsid w:val="009A00E9"/>
    <w:rsid w:val="009A0192"/>
    <w:rsid w:val="009A0219"/>
    <w:rsid w:val="009A0287"/>
    <w:rsid w:val="009A02AA"/>
    <w:rsid w:val="009A0332"/>
    <w:rsid w:val="009A036E"/>
    <w:rsid w:val="009A05E0"/>
    <w:rsid w:val="009A069B"/>
    <w:rsid w:val="009A06C6"/>
    <w:rsid w:val="009A087E"/>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5E0"/>
    <w:rsid w:val="009A15F1"/>
    <w:rsid w:val="009A1626"/>
    <w:rsid w:val="009A1717"/>
    <w:rsid w:val="009A17D2"/>
    <w:rsid w:val="009A1832"/>
    <w:rsid w:val="009A1B22"/>
    <w:rsid w:val="009A1BC9"/>
    <w:rsid w:val="009A1BD7"/>
    <w:rsid w:val="009A1C05"/>
    <w:rsid w:val="009A1D57"/>
    <w:rsid w:val="009A1E1B"/>
    <w:rsid w:val="009A1FAD"/>
    <w:rsid w:val="009A21A7"/>
    <w:rsid w:val="009A21C2"/>
    <w:rsid w:val="009A22AA"/>
    <w:rsid w:val="009A22BA"/>
    <w:rsid w:val="009A2350"/>
    <w:rsid w:val="009A24B3"/>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3"/>
    <w:rsid w:val="009A3DCA"/>
    <w:rsid w:val="009A3DE9"/>
    <w:rsid w:val="009A3DFA"/>
    <w:rsid w:val="009A3E7A"/>
    <w:rsid w:val="009A40FF"/>
    <w:rsid w:val="009A41C7"/>
    <w:rsid w:val="009A4388"/>
    <w:rsid w:val="009A4461"/>
    <w:rsid w:val="009A45AB"/>
    <w:rsid w:val="009A4675"/>
    <w:rsid w:val="009A468C"/>
    <w:rsid w:val="009A46F4"/>
    <w:rsid w:val="009A4702"/>
    <w:rsid w:val="009A4767"/>
    <w:rsid w:val="009A485A"/>
    <w:rsid w:val="009A495E"/>
    <w:rsid w:val="009A49F5"/>
    <w:rsid w:val="009A4A1E"/>
    <w:rsid w:val="009A4BF7"/>
    <w:rsid w:val="009A4DDC"/>
    <w:rsid w:val="009A4E02"/>
    <w:rsid w:val="009A4EFF"/>
    <w:rsid w:val="009A4F66"/>
    <w:rsid w:val="009A50E4"/>
    <w:rsid w:val="009A51A5"/>
    <w:rsid w:val="009A5258"/>
    <w:rsid w:val="009A53AB"/>
    <w:rsid w:val="009A53B4"/>
    <w:rsid w:val="009A5488"/>
    <w:rsid w:val="009A54B4"/>
    <w:rsid w:val="009A54ED"/>
    <w:rsid w:val="009A55B1"/>
    <w:rsid w:val="009A55FC"/>
    <w:rsid w:val="009A5765"/>
    <w:rsid w:val="009A57D2"/>
    <w:rsid w:val="009A5893"/>
    <w:rsid w:val="009A5A09"/>
    <w:rsid w:val="009A5B36"/>
    <w:rsid w:val="009A5B6B"/>
    <w:rsid w:val="009A5CB6"/>
    <w:rsid w:val="009A5CF9"/>
    <w:rsid w:val="009A5EED"/>
    <w:rsid w:val="009A5F3E"/>
    <w:rsid w:val="009A5F8D"/>
    <w:rsid w:val="009A602C"/>
    <w:rsid w:val="009A60FB"/>
    <w:rsid w:val="009A6134"/>
    <w:rsid w:val="009A6309"/>
    <w:rsid w:val="009A6529"/>
    <w:rsid w:val="009A655F"/>
    <w:rsid w:val="009A65D1"/>
    <w:rsid w:val="009A6686"/>
    <w:rsid w:val="009A6709"/>
    <w:rsid w:val="009A6A22"/>
    <w:rsid w:val="009A6A85"/>
    <w:rsid w:val="009A6B72"/>
    <w:rsid w:val="009A6B73"/>
    <w:rsid w:val="009A6BF3"/>
    <w:rsid w:val="009A6C33"/>
    <w:rsid w:val="009A6D4F"/>
    <w:rsid w:val="009A6EB5"/>
    <w:rsid w:val="009A6F0F"/>
    <w:rsid w:val="009A708F"/>
    <w:rsid w:val="009A7107"/>
    <w:rsid w:val="009A7370"/>
    <w:rsid w:val="009A738B"/>
    <w:rsid w:val="009A745F"/>
    <w:rsid w:val="009A748B"/>
    <w:rsid w:val="009A75AC"/>
    <w:rsid w:val="009A75ED"/>
    <w:rsid w:val="009A7619"/>
    <w:rsid w:val="009A7703"/>
    <w:rsid w:val="009A772F"/>
    <w:rsid w:val="009A79A6"/>
    <w:rsid w:val="009A79CF"/>
    <w:rsid w:val="009A79FF"/>
    <w:rsid w:val="009A7B2E"/>
    <w:rsid w:val="009A7BFE"/>
    <w:rsid w:val="009A7CC2"/>
    <w:rsid w:val="009A7DBA"/>
    <w:rsid w:val="009A7DBF"/>
    <w:rsid w:val="009A7E08"/>
    <w:rsid w:val="009A7F82"/>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A8"/>
    <w:rsid w:val="009B11C6"/>
    <w:rsid w:val="009B123D"/>
    <w:rsid w:val="009B1289"/>
    <w:rsid w:val="009B1431"/>
    <w:rsid w:val="009B14CE"/>
    <w:rsid w:val="009B1627"/>
    <w:rsid w:val="009B1746"/>
    <w:rsid w:val="009B1749"/>
    <w:rsid w:val="009B17D4"/>
    <w:rsid w:val="009B1899"/>
    <w:rsid w:val="009B1AAC"/>
    <w:rsid w:val="009B1B2E"/>
    <w:rsid w:val="009B1B37"/>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F7A"/>
    <w:rsid w:val="009B306F"/>
    <w:rsid w:val="009B30A1"/>
    <w:rsid w:val="009B321B"/>
    <w:rsid w:val="009B3239"/>
    <w:rsid w:val="009B3264"/>
    <w:rsid w:val="009B337C"/>
    <w:rsid w:val="009B33B4"/>
    <w:rsid w:val="009B3408"/>
    <w:rsid w:val="009B346F"/>
    <w:rsid w:val="009B35A7"/>
    <w:rsid w:val="009B35F1"/>
    <w:rsid w:val="009B3618"/>
    <w:rsid w:val="009B36F2"/>
    <w:rsid w:val="009B3707"/>
    <w:rsid w:val="009B3738"/>
    <w:rsid w:val="009B37DE"/>
    <w:rsid w:val="009B37E6"/>
    <w:rsid w:val="009B38EC"/>
    <w:rsid w:val="009B38F7"/>
    <w:rsid w:val="009B3950"/>
    <w:rsid w:val="009B3C94"/>
    <w:rsid w:val="009B3E00"/>
    <w:rsid w:val="009B3E98"/>
    <w:rsid w:val="009B3EC6"/>
    <w:rsid w:val="009B3EE9"/>
    <w:rsid w:val="009B3F0D"/>
    <w:rsid w:val="009B4020"/>
    <w:rsid w:val="009B40DB"/>
    <w:rsid w:val="009B4177"/>
    <w:rsid w:val="009B418D"/>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C1C"/>
    <w:rsid w:val="009B5CA0"/>
    <w:rsid w:val="009B5D9C"/>
    <w:rsid w:val="009B5E24"/>
    <w:rsid w:val="009B5F61"/>
    <w:rsid w:val="009B6150"/>
    <w:rsid w:val="009B62D0"/>
    <w:rsid w:val="009B6338"/>
    <w:rsid w:val="009B633A"/>
    <w:rsid w:val="009B63E5"/>
    <w:rsid w:val="009B6591"/>
    <w:rsid w:val="009B65A2"/>
    <w:rsid w:val="009B660B"/>
    <w:rsid w:val="009B66C3"/>
    <w:rsid w:val="009B6779"/>
    <w:rsid w:val="009B67E4"/>
    <w:rsid w:val="009B6822"/>
    <w:rsid w:val="009B68B6"/>
    <w:rsid w:val="009B6AC2"/>
    <w:rsid w:val="009B6B00"/>
    <w:rsid w:val="009B6CA2"/>
    <w:rsid w:val="009B6CC7"/>
    <w:rsid w:val="009B6D3B"/>
    <w:rsid w:val="009B6DD2"/>
    <w:rsid w:val="009B6E08"/>
    <w:rsid w:val="009B6E7E"/>
    <w:rsid w:val="009B6ED3"/>
    <w:rsid w:val="009B6F1A"/>
    <w:rsid w:val="009B6F46"/>
    <w:rsid w:val="009B707B"/>
    <w:rsid w:val="009B70A1"/>
    <w:rsid w:val="009B7240"/>
    <w:rsid w:val="009B729F"/>
    <w:rsid w:val="009B7843"/>
    <w:rsid w:val="009B7980"/>
    <w:rsid w:val="009B7996"/>
    <w:rsid w:val="009B79CA"/>
    <w:rsid w:val="009B7A7E"/>
    <w:rsid w:val="009B7A8D"/>
    <w:rsid w:val="009B7B84"/>
    <w:rsid w:val="009B7C42"/>
    <w:rsid w:val="009B7C81"/>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2A"/>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202E"/>
    <w:rsid w:val="009C20DB"/>
    <w:rsid w:val="009C2193"/>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D"/>
    <w:rsid w:val="009C5CA8"/>
    <w:rsid w:val="009C5D42"/>
    <w:rsid w:val="009C5E00"/>
    <w:rsid w:val="009C5E30"/>
    <w:rsid w:val="009C5ED5"/>
    <w:rsid w:val="009C5EFD"/>
    <w:rsid w:val="009C5F64"/>
    <w:rsid w:val="009C60A4"/>
    <w:rsid w:val="009C60CA"/>
    <w:rsid w:val="009C6133"/>
    <w:rsid w:val="009C63F0"/>
    <w:rsid w:val="009C660B"/>
    <w:rsid w:val="009C661D"/>
    <w:rsid w:val="009C6649"/>
    <w:rsid w:val="009C679B"/>
    <w:rsid w:val="009C67C2"/>
    <w:rsid w:val="009C67CF"/>
    <w:rsid w:val="009C680B"/>
    <w:rsid w:val="009C6A83"/>
    <w:rsid w:val="009C6AAC"/>
    <w:rsid w:val="009C6AC7"/>
    <w:rsid w:val="009C6B72"/>
    <w:rsid w:val="009C6C35"/>
    <w:rsid w:val="009C6E49"/>
    <w:rsid w:val="009C7167"/>
    <w:rsid w:val="009C71C1"/>
    <w:rsid w:val="009C72C8"/>
    <w:rsid w:val="009C72D4"/>
    <w:rsid w:val="009C73EE"/>
    <w:rsid w:val="009C78FB"/>
    <w:rsid w:val="009C791E"/>
    <w:rsid w:val="009C7A55"/>
    <w:rsid w:val="009C7B3A"/>
    <w:rsid w:val="009C7BEB"/>
    <w:rsid w:val="009C7C4A"/>
    <w:rsid w:val="009C7D24"/>
    <w:rsid w:val="009C7DB5"/>
    <w:rsid w:val="009C7DBF"/>
    <w:rsid w:val="009C7F4D"/>
    <w:rsid w:val="009C7F6C"/>
    <w:rsid w:val="009C7FCA"/>
    <w:rsid w:val="009D0014"/>
    <w:rsid w:val="009D00E0"/>
    <w:rsid w:val="009D00E3"/>
    <w:rsid w:val="009D0135"/>
    <w:rsid w:val="009D01B6"/>
    <w:rsid w:val="009D0243"/>
    <w:rsid w:val="009D0294"/>
    <w:rsid w:val="009D02B4"/>
    <w:rsid w:val="009D02B5"/>
    <w:rsid w:val="009D03AB"/>
    <w:rsid w:val="009D03D3"/>
    <w:rsid w:val="009D04CC"/>
    <w:rsid w:val="009D06DC"/>
    <w:rsid w:val="009D0703"/>
    <w:rsid w:val="009D0781"/>
    <w:rsid w:val="009D07FC"/>
    <w:rsid w:val="009D0837"/>
    <w:rsid w:val="009D08AE"/>
    <w:rsid w:val="009D0919"/>
    <w:rsid w:val="009D09C6"/>
    <w:rsid w:val="009D0B04"/>
    <w:rsid w:val="009D0D15"/>
    <w:rsid w:val="009D0D98"/>
    <w:rsid w:val="009D0D9C"/>
    <w:rsid w:val="009D0E12"/>
    <w:rsid w:val="009D0EC9"/>
    <w:rsid w:val="009D0F06"/>
    <w:rsid w:val="009D0F33"/>
    <w:rsid w:val="009D0FE4"/>
    <w:rsid w:val="009D11F8"/>
    <w:rsid w:val="009D126B"/>
    <w:rsid w:val="009D13EF"/>
    <w:rsid w:val="009D1413"/>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52A"/>
    <w:rsid w:val="009D2582"/>
    <w:rsid w:val="009D25B2"/>
    <w:rsid w:val="009D267D"/>
    <w:rsid w:val="009D287C"/>
    <w:rsid w:val="009D2904"/>
    <w:rsid w:val="009D2C43"/>
    <w:rsid w:val="009D2C4A"/>
    <w:rsid w:val="009D2FFF"/>
    <w:rsid w:val="009D3032"/>
    <w:rsid w:val="009D30C4"/>
    <w:rsid w:val="009D3206"/>
    <w:rsid w:val="009D3213"/>
    <w:rsid w:val="009D34B1"/>
    <w:rsid w:val="009D362B"/>
    <w:rsid w:val="009D36B5"/>
    <w:rsid w:val="009D36C1"/>
    <w:rsid w:val="009D3770"/>
    <w:rsid w:val="009D37F4"/>
    <w:rsid w:val="009D382F"/>
    <w:rsid w:val="009D38B9"/>
    <w:rsid w:val="009D392D"/>
    <w:rsid w:val="009D3AC0"/>
    <w:rsid w:val="009D3B46"/>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FA2"/>
    <w:rsid w:val="009D4FE8"/>
    <w:rsid w:val="009D53EA"/>
    <w:rsid w:val="009D5541"/>
    <w:rsid w:val="009D583E"/>
    <w:rsid w:val="009D58F3"/>
    <w:rsid w:val="009D5951"/>
    <w:rsid w:val="009D595D"/>
    <w:rsid w:val="009D5962"/>
    <w:rsid w:val="009D5A9E"/>
    <w:rsid w:val="009D5AF0"/>
    <w:rsid w:val="009D5B46"/>
    <w:rsid w:val="009D5C72"/>
    <w:rsid w:val="009D5D3F"/>
    <w:rsid w:val="009D5DFF"/>
    <w:rsid w:val="009D5E55"/>
    <w:rsid w:val="009D5F4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6F01"/>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C92"/>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D27"/>
    <w:rsid w:val="009E0E6D"/>
    <w:rsid w:val="009E0ED9"/>
    <w:rsid w:val="009E0FE3"/>
    <w:rsid w:val="009E0FEE"/>
    <w:rsid w:val="009E1091"/>
    <w:rsid w:val="009E1100"/>
    <w:rsid w:val="009E1145"/>
    <w:rsid w:val="009E116D"/>
    <w:rsid w:val="009E11AB"/>
    <w:rsid w:val="009E11F0"/>
    <w:rsid w:val="009E1545"/>
    <w:rsid w:val="009E1571"/>
    <w:rsid w:val="009E15E3"/>
    <w:rsid w:val="009E16D8"/>
    <w:rsid w:val="009E17B8"/>
    <w:rsid w:val="009E181B"/>
    <w:rsid w:val="009E1897"/>
    <w:rsid w:val="009E18A6"/>
    <w:rsid w:val="009E1995"/>
    <w:rsid w:val="009E1B2B"/>
    <w:rsid w:val="009E1B39"/>
    <w:rsid w:val="009E1B50"/>
    <w:rsid w:val="009E1C22"/>
    <w:rsid w:val="009E1CFE"/>
    <w:rsid w:val="009E1D96"/>
    <w:rsid w:val="009E1E8D"/>
    <w:rsid w:val="009E20CD"/>
    <w:rsid w:val="009E229D"/>
    <w:rsid w:val="009E25C1"/>
    <w:rsid w:val="009E261A"/>
    <w:rsid w:val="009E26D4"/>
    <w:rsid w:val="009E27B9"/>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C90"/>
    <w:rsid w:val="009E3E40"/>
    <w:rsid w:val="009E3FEE"/>
    <w:rsid w:val="009E4159"/>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D20"/>
    <w:rsid w:val="009E4F31"/>
    <w:rsid w:val="009E4F56"/>
    <w:rsid w:val="009E5013"/>
    <w:rsid w:val="009E50AA"/>
    <w:rsid w:val="009E5137"/>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38A"/>
    <w:rsid w:val="009E642B"/>
    <w:rsid w:val="009E64A2"/>
    <w:rsid w:val="009E64C6"/>
    <w:rsid w:val="009E64EE"/>
    <w:rsid w:val="009E6545"/>
    <w:rsid w:val="009E6655"/>
    <w:rsid w:val="009E6783"/>
    <w:rsid w:val="009E67A0"/>
    <w:rsid w:val="009E67B6"/>
    <w:rsid w:val="009E686C"/>
    <w:rsid w:val="009E6B63"/>
    <w:rsid w:val="009E6BBF"/>
    <w:rsid w:val="009E6BD5"/>
    <w:rsid w:val="009E6C4F"/>
    <w:rsid w:val="009E6E3A"/>
    <w:rsid w:val="009E7069"/>
    <w:rsid w:val="009E70C0"/>
    <w:rsid w:val="009E7154"/>
    <w:rsid w:val="009E732B"/>
    <w:rsid w:val="009E736C"/>
    <w:rsid w:val="009E7380"/>
    <w:rsid w:val="009E73FB"/>
    <w:rsid w:val="009E74C9"/>
    <w:rsid w:val="009E7510"/>
    <w:rsid w:val="009E755D"/>
    <w:rsid w:val="009E7620"/>
    <w:rsid w:val="009E7775"/>
    <w:rsid w:val="009E78EF"/>
    <w:rsid w:val="009E790F"/>
    <w:rsid w:val="009E79B5"/>
    <w:rsid w:val="009E7AD3"/>
    <w:rsid w:val="009E7CB4"/>
    <w:rsid w:val="009E7CD1"/>
    <w:rsid w:val="009E7D68"/>
    <w:rsid w:val="009E7DBA"/>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292"/>
    <w:rsid w:val="009F1316"/>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1FF8"/>
    <w:rsid w:val="009F206B"/>
    <w:rsid w:val="009F20DA"/>
    <w:rsid w:val="009F22D5"/>
    <w:rsid w:val="009F23B5"/>
    <w:rsid w:val="009F23E7"/>
    <w:rsid w:val="009F2520"/>
    <w:rsid w:val="009F255D"/>
    <w:rsid w:val="009F2575"/>
    <w:rsid w:val="009F2635"/>
    <w:rsid w:val="009F26E3"/>
    <w:rsid w:val="009F2722"/>
    <w:rsid w:val="009F278D"/>
    <w:rsid w:val="009F27FF"/>
    <w:rsid w:val="009F287A"/>
    <w:rsid w:val="009F28CC"/>
    <w:rsid w:val="009F29E6"/>
    <w:rsid w:val="009F2A20"/>
    <w:rsid w:val="009F2AD4"/>
    <w:rsid w:val="009F2AFA"/>
    <w:rsid w:val="009F2C8E"/>
    <w:rsid w:val="009F2D4F"/>
    <w:rsid w:val="009F2DB3"/>
    <w:rsid w:val="009F2DFB"/>
    <w:rsid w:val="009F2E1E"/>
    <w:rsid w:val="009F2F41"/>
    <w:rsid w:val="009F2FC7"/>
    <w:rsid w:val="009F3131"/>
    <w:rsid w:val="009F31C7"/>
    <w:rsid w:val="009F3213"/>
    <w:rsid w:val="009F324A"/>
    <w:rsid w:val="009F331C"/>
    <w:rsid w:val="009F3417"/>
    <w:rsid w:val="009F3484"/>
    <w:rsid w:val="009F365D"/>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655"/>
    <w:rsid w:val="009F46B7"/>
    <w:rsid w:val="009F46D6"/>
    <w:rsid w:val="009F4772"/>
    <w:rsid w:val="009F4860"/>
    <w:rsid w:val="009F48C6"/>
    <w:rsid w:val="009F49B8"/>
    <w:rsid w:val="009F49E3"/>
    <w:rsid w:val="009F4B88"/>
    <w:rsid w:val="009F4C1C"/>
    <w:rsid w:val="009F4C59"/>
    <w:rsid w:val="009F4C67"/>
    <w:rsid w:val="009F4C72"/>
    <w:rsid w:val="009F501D"/>
    <w:rsid w:val="009F50CE"/>
    <w:rsid w:val="009F5185"/>
    <w:rsid w:val="009F5286"/>
    <w:rsid w:val="009F5488"/>
    <w:rsid w:val="009F5640"/>
    <w:rsid w:val="009F5917"/>
    <w:rsid w:val="009F5991"/>
    <w:rsid w:val="009F5AA2"/>
    <w:rsid w:val="009F5B44"/>
    <w:rsid w:val="009F5CEB"/>
    <w:rsid w:val="009F5D38"/>
    <w:rsid w:val="009F5DD3"/>
    <w:rsid w:val="009F5DF2"/>
    <w:rsid w:val="009F5E02"/>
    <w:rsid w:val="009F5F75"/>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2D"/>
    <w:rsid w:val="009F7286"/>
    <w:rsid w:val="009F73C5"/>
    <w:rsid w:val="009F7424"/>
    <w:rsid w:val="009F74C8"/>
    <w:rsid w:val="009F751F"/>
    <w:rsid w:val="009F75FC"/>
    <w:rsid w:val="009F7687"/>
    <w:rsid w:val="009F76C5"/>
    <w:rsid w:val="009F7747"/>
    <w:rsid w:val="009F77C5"/>
    <w:rsid w:val="009F7839"/>
    <w:rsid w:val="009F7935"/>
    <w:rsid w:val="009F7A39"/>
    <w:rsid w:val="009F7A7E"/>
    <w:rsid w:val="009F7D73"/>
    <w:rsid w:val="009F7E4D"/>
    <w:rsid w:val="009F7EBE"/>
    <w:rsid w:val="009F7F5F"/>
    <w:rsid w:val="009F7FD3"/>
    <w:rsid w:val="009F7FDA"/>
    <w:rsid w:val="00A00244"/>
    <w:rsid w:val="00A00353"/>
    <w:rsid w:val="00A004DF"/>
    <w:rsid w:val="00A004F6"/>
    <w:rsid w:val="00A00509"/>
    <w:rsid w:val="00A005F3"/>
    <w:rsid w:val="00A006C8"/>
    <w:rsid w:val="00A009DE"/>
    <w:rsid w:val="00A00A59"/>
    <w:rsid w:val="00A00A96"/>
    <w:rsid w:val="00A00B4A"/>
    <w:rsid w:val="00A00C62"/>
    <w:rsid w:val="00A00CF6"/>
    <w:rsid w:val="00A00E2F"/>
    <w:rsid w:val="00A00E93"/>
    <w:rsid w:val="00A00F81"/>
    <w:rsid w:val="00A01047"/>
    <w:rsid w:val="00A012AE"/>
    <w:rsid w:val="00A012CC"/>
    <w:rsid w:val="00A013E2"/>
    <w:rsid w:val="00A014DF"/>
    <w:rsid w:val="00A0159C"/>
    <w:rsid w:val="00A01630"/>
    <w:rsid w:val="00A01651"/>
    <w:rsid w:val="00A01728"/>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466"/>
    <w:rsid w:val="00A026C1"/>
    <w:rsid w:val="00A026E3"/>
    <w:rsid w:val="00A026F1"/>
    <w:rsid w:val="00A02782"/>
    <w:rsid w:val="00A027AD"/>
    <w:rsid w:val="00A029A0"/>
    <w:rsid w:val="00A029C7"/>
    <w:rsid w:val="00A02A67"/>
    <w:rsid w:val="00A02A7D"/>
    <w:rsid w:val="00A02B7C"/>
    <w:rsid w:val="00A02C9A"/>
    <w:rsid w:val="00A02CA4"/>
    <w:rsid w:val="00A02D44"/>
    <w:rsid w:val="00A02D4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904"/>
    <w:rsid w:val="00A04983"/>
    <w:rsid w:val="00A04A56"/>
    <w:rsid w:val="00A04B12"/>
    <w:rsid w:val="00A04BA2"/>
    <w:rsid w:val="00A04E13"/>
    <w:rsid w:val="00A04E50"/>
    <w:rsid w:val="00A04F5D"/>
    <w:rsid w:val="00A05082"/>
    <w:rsid w:val="00A050A3"/>
    <w:rsid w:val="00A05195"/>
    <w:rsid w:val="00A05355"/>
    <w:rsid w:val="00A05432"/>
    <w:rsid w:val="00A05474"/>
    <w:rsid w:val="00A054C6"/>
    <w:rsid w:val="00A05626"/>
    <w:rsid w:val="00A0577A"/>
    <w:rsid w:val="00A0577E"/>
    <w:rsid w:val="00A05885"/>
    <w:rsid w:val="00A05A73"/>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BE4"/>
    <w:rsid w:val="00A06C61"/>
    <w:rsid w:val="00A06CFA"/>
    <w:rsid w:val="00A06D3A"/>
    <w:rsid w:val="00A0711C"/>
    <w:rsid w:val="00A0721C"/>
    <w:rsid w:val="00A073DA"/>
    <w:rsid w:val="00A073E0"/>
    <w:rsid w:val="00A0742D"/>
    <w:rsid w:val="00A0745B"/>
    <w:rsid w:val="00A07468"/>
    <w:rsid w:val="00A07601"/>
    <w:rsid w:val="00A076E1"/>
    <w:rsid w:val="00A076EA"/>
    <w:rsid w:val="00A07752"/>
    <w:rsid w:val="00A078E7"/>
    <w:rsid w:val="00A07925"/>
    <w:rsid w:val="00A07A59"/>
    <w:rsid w:val="00A07C78"/>
    <w:rsid w:val="00A07D5B"/>
    <w:rsid w:val="00A07D99"/>
    <w:rsid w:val="00A07D9D"/>
    <w:rsid w:val="00A07E02"/>
    <w:rsid w:val="00A07EE4"/>
    <w:rsid w:val="00A07FAB"/>
    <w:rsid w:val="00A1009D"/>
    <w:rsid w:val="00A100A6"/>
    <w:rsid w:val="00A1038E"/>
    <w:rsid w:val="00A1046F"/>
    <w:rsid w:val="00A104B6"/>
    <w:rsid w:val="00A10535"/>
    <w:rsid w:val="00A1065B"/>
    <w:rsid w:val="00A1070F"/>
    <w:rsid w:val="00A10747"/>
    <w:rsid w:val="00A10844"/>
    <w:rsid w:val="00A10A73"/>
    <w:rsid w:val="00A10B13"/>
    <w:rsid w:val="00A10B76"/>
    <w:rsid w:val="00A10C9E"/>
    <w:rsid w:val="00A10CD0"/>
    <w:rsid w:val="00A10D95"/>
    <w:rsid w:val="00A10EEA"/>
    <w:rsid w:val="00A10FC0"/>
    <w:rsid w:val="00A110FD"/>
    <w:rsid w:val="00A11351"/>
    <w:rsid w:val="00A11438"/>
    <w:rsid w:val="00A114BA"/>
    <w:rsid w:val="00A115B5"/>
    <w:rsid w:val="00A1186A"/>
    <w:rsid w:val="00A1199A"/>
    <w:rsid w:val="00A11B32"/>
    <w:rsid w:val="00A11C1E"/>
    <w:rsid w:val="00A11E44"/>
    <w:rsid w:val="00A11E48"/>
    <w:rsid w:val="00A11E55"/>
    <w:rsid w:val="00A11F35"/>
    <w:rsid w:val="00A11F68"/>
    <w:rsid w:val="00A11FDB"/>
    <w:rsid w:val="00A12210"/>
    <w:rsid w:val="00A1228E"/>
    <w:rsid w:val="00A12380"/>
    <w:rsid w:val="00A12523"/>
    <w:rsid w:val="00A1257E"/>
    <w:rsid w:val="00A126A9"/>
    <w:rsid w:val="00A1273D"/>
    <w:rsid w:val="00A128D2"/>
    <w:rsid w:val="00A12949"/>
    <w:rsid w:val="00A12AD8"/>
    <w:rsid w:val="00A12B77"/>
    <w:rsid w:val="00A12BAC"/>
    <w:rsid w:val="00A12BB9"/>
    <w:rsid w:val="00A12C88"/>
    <w:rsid w:val="00A12C8D"/>
    <w:rsid w:val="00A12F37"/>
    <w:rsid w:val="00A12F84"/>
    <w:rsid w:val="00A13071"/>
    <w:rsid w:val="00A1309D"/>
    <w:rsid w:val="00A13454"/>
    <w:rsid w:val="00A13460"/>
    <w:rsid w:val="00A13557"/>
    <w:rsid w:val="00A136A0"/>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37"/>
    <w:rsid w:val="00A15449"/>
    <w:rsid w:val="00A154E6"/>
    <w:rsid w:val="00A1553B"/>
    <w:rsid w:val="00A15583"/>
    <w:rsid w:val="00A155DD"/>
    <w:rsid w:val="00A15723"/>
    <w:rsid w:val="00A15724"/>
    <w:rsid w:val="00A1573A"/>
    <w:rsid w:val="00A1597E"/>
    <w:rsid w:val="00A159AB"/>
    <w:rsid w:val="00A15A3C"/>
    <w:rsid w:val="00A15BC7"/>
    <w:rsid w:val="00A15BF6"/>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0F"/>
    <w:rsid w:val="00A1722E"/>
    <w:rsid w:val="00A1726B"/>
    <w:rsid w:val="00A17496"/>
    <w:rsid w:val="00A17600"/>
    <w:rsid w:val="00A17675"/>
    <w:rsid w:val="00A1772C"/>
    <w:rsid w:val="00A177D1"/>
    <w:rsid w:val="00A179C2"/>
    <w:rsid w:val="00A179C8"/>
    <w:rsid w:val="00A17A37"/>
    <w:rsid w:val="00A17A51"/>
    <w:rsid w:val="00A17B29"/>
    <w:rsid w:val="00A17B39"/>
    <w:rsid w:val="00A17B86"/>
    <w:rsid w:val="00A17B97"/>
    <w:rsid w:val="00A17C3A"/>
    <w:rsid w:val="00A17C98"/>
    <w:rsid w:val="00A2008D"/>
    <w:rsid w:val="00A201B6"/>
    <w:rsid w:val="00A202BE"/>
    <w:rsid w:val="00A20321"/>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346"/>
    <w:rsid w:val="00A213E2"/>
    <w:rsid w:val="00A2151A"/>
    <w:rsid w:val="00A215FC"/>
    <w:rsid w:val="00A21865"/>
    <w:rsid w:val="00A21892"/>
    <w:rsid w:val="00A21A5C"/>
    <w:rsid w:val="00A21A73"/>
    <w:rsid w:val="00A21AEF"/>
    <w:rsid w:val="00A21C47"/>
    <w:rsid w:val="00A21CBC"/>
    <w:rsid w:val="00A21DAC"/>
    <w:rsid w:val="00A21DCB"/>
    <w:rsid w:val="00A21E26"/>
    <w:rsid w:val="00A21EC4"/>
    <w:rsid w:val="00A21FB1"/>
    <w:rsid w:val="00A21FF6"/>
    <w:rsid w:val="00A220AD"/>
    <w:rsid w:val="00A220DE"/>
    <w:rsid w:val="00A221AF"/>
    <w:rsid w:val="00A22270"/>
    <w:rsid w:val="00A2272D"/>
    <w:rsid w:val="00A22860"/>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79B"/>
    <w:rsid w:val="00A23A79"/>
    <w:rsid w:val="00A23AAB"/>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12"/>
    <w:rsid w:val="00A2472D"/>
    <w:rsid w:val="00A24737"/>
    <w:rsid w:val="00A24833"/>
    <w:rsid w:val="00A2483B"/>
    <w:rsid w:val="00A2490B"/>
    <w:rsid w:val="00A2491E"/>
    <w:rsid w:val="00A24990"/>
    <w:rsid w:val="00A24AE5"/>
    <w:rsid w:val="00A24D19"/>
    <w:rsid w:val="00A24D52"/>
    <w:rsid w:val="00A24DE7"/>
    <w:rsid w:val="00A24EEF"/>
    <w:rsid w:val="00A24FB9"/>
    <w:rsid w:val="00A25004"/>
    <w:rsid w:val="00A2509D"/>
    <w:rsid w:val="00A251F8"/>
    <w:rsid w:val="00A2529A"/>
    <w:rsid w:val="00A2529D"/>
    <w:rsid w:val="00A25394"/>
    <w:rsid w:val="00A253D0"/>
    <w:rsid w:val="00A25546"/>
    <w:rsid w:val="00A25587"/>
    <w:rsid w:val="00A25665"/>
    <w:rsid w:val="00A256D7"/>
    <w:rsid w:val="00A25825"/>
    <w:rsid w:val="00A25AF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41E"/>
    <w:rsid w:val="00A264A2"/>
    <w:rsid w:val="00A264D6"/>
    <w:rsid w:val="00A26516"/>
    <w:rsid w:val="00A26570"/>
    <w:rsid w:val="00A26681"/>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8B0"/>
    <w:rsid w:val="00A2791A"/>
    <w:rsid w:val="00A2792F"/>
    <w:rsid w:val="00A279ED"/>
    <w:rsid w:val="00A27A20"/>
    <w:rsid w:val="00A27A6A"/>
    <w:rsid w:val="00A27AE5"/>
    <w:rsid w:val="00A27B41"/>
    <w:rsid w:val="00A27CD9"/>
    <w:rsid w:val="00A27D1E"/>
    <w:rsid w:val="00A27ED0"/>
    <w:rsid w:val="00A27F2E"/>
    <w:rsid w:val="00A3002B"/>
    <w:rsid w:val="00A30190"/>
    <w:rsid w:val="00A3019A"/>
    <w:rsid w:val="00A301B5"/>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450"/>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BB"/>
    <w:rsid w:val="00A32CC5"/>
    <w:rsid w:val="00A32D52"/>
    <w:rsid w:val="00A32DDD"/>
    <w:rsid w:val="00A32E05"/>
    <w:rsid w:val="00A32FA5"/>
    <w:rsid w:val="00A33071"/>
    <w:rsid w:val="00A331FD"/>
    <w:rsid w:val="00A3321D"/>
    <w:rsid w:val="00A33257"/>
    <w:rsid w:val="00A3344A"/>
    <w:rsid w:val="00A33473"/>
    <w:rsid w:val="00A334D0"/>
    <w:rsid w:val="00A3359F"/>
    <w:rsid w:val="00A3367D"/>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B1"/>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E3F"/>
    <w:rsid w:val="00A36F33"/>
    <w:rsid w:val="00A36F8D"/>
    <w:rsid w:val="00A37175"/>
    <w:rsid w:val="00A37181"/>
    <w:rsid w:val="00A371D5"/>
    <w:rsid w:val="00A3739F"/>
    <w:rsid w:val="00A374C9"/>
    <w:rsid w:val="00A37640"/>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DB"/>
    <w:rsid w:val="00A40336"/>
    <w:rsid w:val="00A4037D"/>
    <w:rsid w:val="00A404B1"/>
    <w:rsid w:val="00A406AD"/>
    <w:rsid w:val="00A40741"/>
    <w:rsid w:val="00A4091C"/>
    <w:rsid w:val="00A409A2"/>
    <w:rsid w:val="00A40A0F"/>
    <w:rsid w:val="00A40AAD"/>
    <w:rsid w:val="00A40B60"/>
    <w:rsid w:val="00A40B7F"/>
    <w:rsid w:val="00A40CD1"/>
    <w:rsid w:val="00A40D38"/>
    <w:rsid w:val="00A40D87"/>
    <w:rsid w:val="00A40DE5"/>
    <w:rsid w:val="00A40E26"/>
    <w:rsid w:val="00A40E2E"/>
    <w:rsid w:val="00A40E81"/>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D62"/>
    <w:rsid w:val="00A41DFA"/>
    <w:rsid w:val="00A41FE4"/>
    <w:rsid w:val="00A42390"/>
    <w:rsid w:val="00A424A2"/>
    <w:rsid w:val="00A4275F"/>
    <w:rsid w:val="00A427EB"/>
    <w:rsid w:val="00A42928"/>
    <w:rsid w:val="00A429F9"/>
    <w:rsid w:val="00A42A7D"/>
    <w:rsid w:val="00A42AFB"/>
    <w:rsid w:val="00A42C0E"/>
    <w:rsid w:val="00A42CC1"/>
    <w:rsid w:val="00A42CE7"/>
    <w:rsid w:val="00A42E33"/>
    <w:rsid w:val="00A42E46"/>
    <w:rsid w:val="00A42E76"/>
    <w:rsid w:val="00A42F03"/>
    <w:rsid w:val="00A42FB4"/>
    <w:rsid w:val="00A42FBE"/>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9F5"/>
    <w:rsid w:val="00A43AA0"/>
    <w:rsid w:val="00A43AE6"/>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1A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E4A"/>
    <w:rsid w:val="00A44F75"/>
    <w:rsid w:val="00A450E5"/>
    <w:rsid w:val="00A45190"/>
    <w:rsid w:val="00A451D2"/>
    <w:rsid w:val="00A45575"/>
    <w:rsid w:val="00A4584B"/>
    <w:rsid w:val="00A45987"/>
    <w:rsid w:val="00A45A50"/>
    <w:rsid w:val="00A45B0E"/>
    <w:rsid w:val="00A45BC3"/>
    <w:rsid w:val="00A45C56"/>
    <w:rsid w:val="00A45CCE"/>
    <w:rsid w:val="00A45D49"/>
    <w:rsid w:val="00A45DD2"/>
    <w:rsid w:val="00A45DE8"/>
    <w:rsid w:val="00A460A9"/>
    <w:rsid w:val="00A46179"/>
    <w:rsid w:val="00A4635B"/>
    <w:rsid w:val="00A463D3"/>
    <w:rsid w:val="00A46430"/>
    <w:rsid w:val="00A46490"/>
    <w:rsid w:val="00A4665D"/>
    <w:rsid w:val="00A466CE"/>
    <w:rsid w:val="00A4673E"/>
    <w:rsid w:val="00A467B9"/>
    <w:rsid w:val="00A467D7"/>
    <w:rsid w:val="00A46872"/>
    <w:rsid w:val="00A46927"/>
    <w:rsid w:val="00A46983"/>
    <w:rsid w:val="00A469B5"/>
    <w:rsid w:val="00A46A09"/>
    <w:rsid w:val="00A46A32"/>
    <w:rsid w:val="00A46A9D"/>
    <w:rsid w:val="00A46B37"/>
    <w:rsid w:val="00A46B85"/>
    <w:rsid w:val="00A46B8D"/>
    <w:rsid w:val="00A46CD5"/>
    <w:rsid w:val="00A46F1F"/>
    <w:rsid w:val="00A470E6"/>
    <w:rsid w:val="00A47131"/>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76"/>
    <w:rsid w:val="00A50006"/>
    <w:rsid w:val="00A50064"/>
    <w:rsid w:val="00A50094"/>
    <w:rsid w:val="00A50236"/>
    <w:rsid w:val="00A50284"/>
    <w:rsid w:val="00A502B0"/>
    <w:rsid w:val="00A5031A"/>
    <w:rsid w:val="00A5038F"/>
    <w:rsid w:val="00A504DD"/>
    <w:rsid w:val="00A5054A"/>
    <w:rsid w:val="00A50AC3"/>
    <w:rsid w:val="00A50AD6"/>
    <w:rsid w:val="00A50AF2"/>
    <w:rsid w:val="00A50B3E"/>
    <w:rsid w:val="00A50BAC"/>
    <w:rsid w:val="00A50C0C"/>
    <w:rsid w:val="00A50DFC"/>
    <w:rsid w:val="00A50F02"/>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293"/>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503"/>
    <w:rsid w:val="00A535EF"/>
    <w:rsid w:val="00A53603"/>
    <w:rsid w:val="00A53656"/>
    <w:rsid w:val="00A537E4"/>
    <w:rsid w:val="00A5380D"/>
    <w:rsid w:val="00A53893"/>
    <w:rsid w:val="00A53895"/>
    <w:rsid w:val="00A538B8"/>
    <w:rsid w:val="00A538BC"/>
    <w:rsid w:val="00A53A62"/>
    <w:rsid w:val="00A53D5E"/>
    <w:rsid w:val="00A53DB0"/>
    <w:rsid w:val="00A53DD0"/>
    <w:rsid w:val="00A53EBE"/>
    <w:rsid w:val="00A540F6"/>
    <w:rsid w:val="00A5411E"/>
    <w:rsid w:val="00A541FE"/>
    <w:rsid w:val="00A542AD"/>
    <w:rsid w:val="00A5454C"/>
    <w:rsid w:val="00A545AF"/>
    <w:rsid w:val="00A546E6"/>
    <w:rsid w:val="00A548E1"/>
    <w:rsid w:val="00A549E9"/>
    <w:rsid w:val="00A54A57"/>
    <w:rsid w:val="00A54ADB"/>
    <w:rsid w:val="00A54B58"/>
    <w:rsid w:val="00A54B70"/>
    <w:rsid w:val="00A54EB4"/>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74E"/>
    <w:rsid w:val="00A557F4"/>
    <w:rsid w:val="00A55833"/>
    <w:rsid w:val="00A558DE"/>
    <w:rsid w:val="00A559A7"/>
    <w:rsid w:val="00A559C3"/>
    <w:rsid w:val="00A55ACE"/>
    <w:rsid w:val="00A55B69"/>
    <w:rsid w:val="00A55B77"/>
    <w:rsid w:val="00A55C22"/>
    <w:rsid w:val="00A55D65"/>
    <w:rsid w:val="00A55DB9"/>
    <w:rsid w:val="00A55E09"/>
    <w:rsid w:val="00A55E1A"/>
    <w:rsid w:val="00A55E4C"/>
    <w:rsid w:val="00A55EE5"/>
    <w:rsid w:val="00A55F31"/>
    <w:rsid w:val="00A56078"/>
    <w:rsid w:val="00A560BA"/>
    <w:rsid w:val="00A56142"/>
    <w:rsid w:val="00A561C0"/>
    <w:rsid w:val="00A5641C"/>
    <w:rsid w:val="00A56441"/>
    <w:rsid w:val="00A56485"/>
    <w:rsid w:val="00A5663D"/>
    <w:rsid w:val="00A5669E"/>
    <w:rsid w:val="00A566AF"/>
    <w:rsid w:val="00A56834"/>
    <w:rsid w:val="00A568AD"/>
    <w:rsid w:val="00A56B29"/>
    <w:rsid w:val="00A56C09"/>
    <w:rsid w:val="00A56EAA"/>
    <w:rsid w:val="00A56F68"/>
    <w:rsid w:val="00A572C9"/>
    <w:rsid w:val="00A57355"/>
    <w:rsid w:val="00A57365"/>
    <w:rsid w:val="00A574CE"/>
    <w:rsid w:val="00A574E6"/>
    <w:rsid w:val="00A57573"/>
    <w:rsid w:val="00A5758D"/>
    <w:rsid w:val="00A57797"/>
    <w:rsid w:val="00A57832"/>
    <w:rsid w:val="00A57849"/>
    <w:rsid w:val="00A57880"/>
    <w:rsid w:val="00A57900"/>
    <w:rsid w:val="00A57915"/>
    <w:rsid w:val="00A57A16"/>
    <w:rsid w:val="00A57AEC"/>
    <w:rsid w:val="00A57AEE"/>
    <w:rsid w:val="00A57B8B"/>
    <w:rsid w:val="00A57B9D"/>
    <w:rsid w:val="00A57BC4"/>
    <w:rsid w:val="00A57FD0"/>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34"/>
    <w:rsid w:val="00A60D7A"/>
    <w:rsid w:val="00A60DD3"/>
    <w:rsid w:val="00A60DE4"/>
    <w:rsid w:val="00A60E02"/>
    <w:rsid w:val="00A60F84"/>
    <w:rsid w:val="00A60FDD"/>
    <w:rsid w:val="00A61107"/>
    <w:rsid w:val="00A61180"/>
    <w:rsid w:val="00A612FF"/>
    <w:rsid w:val="00A61433"/>
    <w:rsid w:val="00A61459"/>
    <w:rsid w:val="00A61515"/>
    <w:rsid w:val="00A615B7"/>
    <w:rsid w:val="00A615F2"/>
    <w:rsid w:val="00A61614"/>
    <w:rsid w:val="00A61664"/>
    <w:rsid w:val="00A617B5"/>
    <w:rsid w:val="00A6183B"/>
    <w:rsid w:val="00A618DD"/>
    <w:rsid w:val="00A61A7E"/>
    <w:rsid w:val="00A61C44"/>
    <w:rsid w:val="00A61DE4"/>
    <w:rsid w:val="00A61EC4"/>
    <w:rsid w:val="00A6206A"/>
    <w:rsid w:val="00A6219E"/>
    <w:rsid w:val="00A621FF"/>
    <w:rsid w:val="00A62290"/>
    <w:rsid w:val="00A6229C"/>
    <w:rsid w:val="00A622B0"/>
    <w:rsid w:val="00A6237A"/>
    <w:rsid w:val="00A6239F"/>
    <w:rsid w:val="00A623A7"/>
    <w:rsid w:val="00A623E9"/>
    <w:rsid w:val="00A6258D"/>
    <w:rsid w:val="00A627B6"/>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3A2"/>
    <w:rsid w:val="00A635FD"/>
    <w:rsid w:val="00A639BA"/>
    <w:rsid w:val="00A63A65"/>
    <w:rsid w:val="00A63AF9"/>
    <w:rsid w:val="00A63B3A"/>
    <w:rsid w:val="00A63C84"/>
    <w:rsid w:val="00A63D43"/>
    <w:rsid w:val="00A641F0"/>
    <w:rsid w:val="00A64247"/>
    <w:rsid w:val="00A64281"/>
    <w:rsid w:val="00A64374"/>
    <w:rsid w:val="00A64477"/>
    <w:rsid w:val="00A6469F"/>
    <w:rsid w:val="00A64710"/>
    <w:rsid w:val="00A64796"/>
    <w:rsid w:val="00A649EE"/>
    <w:rsid w:val="00A64A5F"/>
    <w:rsid w:val="00A64A71"/>
    <w:rsid w:val="00A64BC1"/>
    <w:rsid w:val="00A64BDB"/>
    <w:rsid w:val="00A64DA9"/>
    <w:rsid w:val="00A64FA6"/>
    <w:rsid w:val="00A650A2"/>
    <w:rsid w:val="00A650A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97D"/>
    <w:rsid w:val="00A669FB"/>
    <w:rsid w:val="00A66AFC"/>
    <w:rsid w:val="00A66B11"/>
    <w:rsid w:val="00A66BE9"/>
    <w:rsid w:val="00A66E82"/>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E0"/>
    <w:rsid w:val="00A67EB1"/>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9"/>
    <w:rsid w:val="00A70FF3"/>
    <w:rsid w:val="00A7104A"/>
    <w:rsid w:val="00A71146"/>
    <w:rsid w:val="00A7118D"/>
    <w:rsid w:val="00A711DA"/>
    <w:rsid w:val="00A71359"/>
    <w:rsid w:val="00A713A8"/>
    <w:rsid w:val="00A713CA"/>
    <w:rsid w:val="00A7148B"/>
    <w:rsid w:val="00A714B5"/>
    <w:rsid w:val="00A71544"/>
    <w:rsid w:val="00A715C3"/>
    <w:rsid w:val="00A7161C"/>
    <w:rsid w:val="00A71626"/>
    <w:rsid w:val="00A717AD"/>
    <w:rsid w:val="00A71841"/>
    <w:rsid w:val="00A718DA"/>
    <w:rsid w:val="00A71B38"/>
    <w:rsid w:val="00A71BB7"/>
    <w:rsid w:val="00A71D5D"/>
    <w:rsid w:val="00A71DF6"/>
    <w:rsid w:val="00A71E71"/>
    <w:rsid w:val="00A71EBA"/>
    <w:rsid w:val="00A71F01"/>
    <w:rsid w:val="00A71F49"/>
    <w:rsid w:val="00A71FA4"/>
    <w:rsid w:val="00A7217D"/>
    <w:rsid w:val="00A72240"/>
    <w:rsid w:val="00A72252"/>
    <w:rsid w:val="00A72439"/>
    <w:rsid w:val="00A7245F"/>
    <w:rsid w:val="00A72794"/>
    <w:rsid w:val="00A727FA"/>
    <w:rsid w:val="00A72889"/>
    <w:rsid w:val="00A72955"/>
    <w:rsid w:val="00A72A6A"/>
    <w:rsid w:val="00A72B4F"/>
    <w:rsid w:val="00A72BED"/>
    <w:rsid w:val="00A72BFC"/>
    <w:rsid w:val="00A72C1F"/>
    <w:rsid w:val="00A72C8A"/>
    <w:rsid w:val="00A72C9E"/>
    <w:rsid w:val="00A7306F"/>
    <w:rsid w:val="00A73199"/>
    <w:rsid w:val="00A731C5"/>
    <w:rsid w:val="00A7324A"/>
    <w:rsid w:val="00A73269"/>
    <w:rsid w:val="00A7335C"/>
    <w:rsid w:val="00A734B8"/>
    <w:rsid w:val="00A73508"/>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928"/>
    <w:rsid w:val="00A749F5"/>
    <w:rsid w:val="00A74B13"/>
    <w:rsid w:val="00A74B3B"/>
    <w:rsid w:val="00A74C29"/>
    <w:rsid w:val="00A74CF6"/>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5DC"/>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3F"/>
    <w:rsid w:val="00A76967"/>
    <w:rsid w:val="00A76B70"/>
    <w:rsid w:val="00A76D54"/>
    <w:rsid w:val="00A76E8F"/>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C1"/>
    <w:rsid w:val="00A77D3B"/>
    <w:rsid w:val="00A77DE9"/>
    <w:rsid w:val="00A77EE3"/>
    <w:rsid w:val="00A77F41"/>
    <w:rsid w:val="00A77F86"/>
    <w:rsid w:val="00A77FA2"/>
    <w:rsid w:val="00A77FA8"/>
    <w:rsid w:val="00A80139"/>
    <w:rsid w:val="00A802DC"/>
    <w:rsid w:val="00A802DE"/>
    <w:rsid w:val="00A80333"/>
    <w:rsid w:val="00A8033C"/>
    <w:rsid w:val="00A80416"/>
    <w:rsid w:val="00A80574"/>
    <w:rsid w:val="00A80667"/>
    <w:rsid w:val="00A80723"/>
    <w:rsid w:val="00A8073B"/>
    <w:rsid w:val="00A808C6"/>
    <w:rsid w:val="00A80915"/>
    <w:rsid w:val="00A80BBB"/>
    <w:rsid w:val="00A80C3B"/>
    <w:rsid w:val="00A80C5F"/>
    <w:rsid w:val="00A80C8F"/>
    <w:rsid w:val="00A80E2E"/>
    <w:rsid w:val="00A8104F"/>
    <w:rsid w:val="00A81154"/>
    <w:rsid w:val="00A81161"/>
    <w:rsid w:val="00A813DE"/>
    <w:rsid w:val="00A813F0"/>
    <w:rsid w:val="00A815C5"/>
    <w:rsid w:val="00A81681"/>
    <w:rsid w:val="00A816EA"/>
    <w:rsid w:val="00A8172E"/>
    <w:rsid w:val="00A818BE"/>
    <w:rsid w:val="00A81959"/>
    <w:rsid w:val="00A81A28"/>
    <w:rsid w:val="00A81AA6"/>
    <w:rsid w:val="00A81ACF"/>
    <w:rsid w:val="00A81B70"/>
    <w:rsid w:val="00A81D33"/>
    <w:rsid w:val="00A81D7A"/>
    <w:rsid w:val="00A81DE0"/>
    <w:rsid w:val="00A81DEA"/>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D0"/>
    <w:rsid w:val="00A82A56"/>
    <w:rsid w:val="00A82A5D"/>
    <w:rsid w:val="00A82A80"/>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D"/>
    <w:rsid w:val="00A83152"/>
    <w:rsid w:val="00A835F6"/>
    <w:rsid w:val="00A83639"/>
    <w:rsid w:val="00A83792"/>
    <w:rsid w:val="00A83A52"/>
    <w:rsid w:val="00A83AEE"/>
    <w:rsid w:val="00A83C03"/>
    <w:rsid w:val="00A83DE0"/>
    <w:rsid w:val="00A83E28"/>
    <w:rsid w:val="00A83E88"/>
    <w:rsid w:val="00A83EBE"/>
    <w:rsid w:val="00A83F18"/>
    <w:rsid w:val="00A83FAD"/>
    <w:rsid w:val="00A841E8"/>
    <w:rsid w:val="00A842EF"/>
    <w:rsid w:val="00A84301"/>
    <w:rsid w:val="00A843C9"/>
    <w:rsid w:val="00A84486"/>
    <w:rsid w:val="00A84525"/>
    <w:rsid w:val="00A8455B"/>
    <w:rsid w:val="00A845EC"/>
    <w:rsid w:val="00A845F5"/>
    <w:rsid w:val="00A84607"/>
    <w:rsid w:val="00A847D5"/>
    <w:rsid w:val="00A849A7"/>
    <w:rsid w:val="00A84B3B"/>
    <w:rsid w:val="00A84B73"/>
    <w:rsid w:val="00A84CA5"/>
    <w:rsid w:val="00A84E87"/>
    <w:rsid w:val="00A84F22"/>
    <w:rsid w:val="00A85005"/>
    <w:rsid w:val="00A85030"/>
    <w:rsid w:val="00A850CC"/>
    <w:rsid w:val="00A85312"/>
    <w:rsid w:val="00A85337"/>
    <w:rsid w:val="00A853B5"/>
    <w:rsid w:val="00A85514"/>
    <w:rsid w:val="00A85620"/>
    <w:rsid w:val="00A8582B"/>
    <w:rsid w:val="00A8586A"/>
    <w:rsid w:val="00A85A37"/>
    <w:rsid w:val="00A85B6D"/>
    <w:rsid w:val="00A85BE9"/>
    <w:rsid w:val="00A85C84"/>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874"/>
    <w:rsid w:val="00A908EC"/>
    <w:rsid w:val="00A909CB"/>
    <w:rsid w:val="00A90C1D"/>
    <w:rsid w:val="00A90D39"/>
    <w:rsid w:val="00A90E12"/>
    <w:rsid w:val="00A90E19"/>
    <w:rsid w:val="00A90EC9"/>
    <w:rsid w:val="00A90F93"/>
    <w:rsid w:val="00A90FF7"/>
    <w:rsid w:val="00A91107"/>
    <w:rsid w:val="00A911EC"/>
    <w:rsid w:val="00A91577"/>
    <w:rsid w:val="00A915E3"/>
    <w:rsid w:val="00A916DB"/>
    <w:rsid w:val="00A91714"/>
    <w:rsid w:val="00A91AC0"/>
    <w:rsid w:val="00A91B4B"/>
    <w:rsid w:val="00A91BB5"/>
    <w:rsid w:val="00A91BFF"/>
    <w:rsid w:val="00A91D07"/>
    <w:rsid w:val="00A91D28"/>
    <w:rsid w:val="00A91DEA"/>
    <w:rsid w:val="00A91E9D"/>
    <w:rsid w:val="00A91EBF"/>
    <w:rsid w:val="00A91EEB"/>
    <w:rsid w:val="00A91F50"/>
    <w:rsid w:val="00A92058"/>
    <w:rsid w:val="00A92086"/>
    <w:rsid w:val="00A920B9"/>
    <w:rsid w:val="00A92173"/>
    <w:rsid w:val="00A922E5"/>
    <w:rsid w:val="00A92313"/>
    <w:rsid w:val="00A923E7"/>
    <w:rsid w:val="00A9243D"/>
    <w:rsid w:val="00A92531"/>
    <w:rsid w:val="00A9257B"/>
    <w:rsid w:val="00A925D9"/>
    <w:rsid w:val="00A926E0"/>
    <w:rsid w:val="00A926F8"/>
    <w:rsid w:val="00A92763"/>
    <w:rsid w:val="00A92A09"/>
    <w:rsid w:val="00A92AF3"/>
    <w:rsid w:val="00A92B9E"/>
    <w:rsid w:val="00A92C8D"/>
    <w:rsid w:val="00A92E1B"/>
    <w:rsid w:val="00A92EFF"/>
    <w:rsid w:val="00A93050"/>
    <w:rsid w:val="00A932E6"/>
    <w:rsid w:val="00A935F8"/>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F0D"/>
    <w:rsid w:val="00A94073"/>
    <w:rsid w:val="00A9418A"/>
    <w:rsid w:val="00A942BF"/>
    <w:rsid w:val="00A942FF"/>
    <w:rsid w:val="00A94349"/>
    <w:rsid w:val="00A9437D"/>
    <w:rsid w:val="00A94381"/>
    <w:rsid w:val="00A944B2"/>
    <w:rsid w:val="00A94686"/>
    <w:rsid w:val="00A94705"/>
    <w:rsid w:val="00A94721"/>
    <w:rsid w:val="00A94768"/>
    <w:rsid w:val="00A9477E"/>
    <w:rsid w:val="00A947BB"/>
    <w:rsid w:val="00A9481A"/>
    <w:rsid w:val="00A94889"/>
    <w:rsid w:val="00A949EF"/>
    <w:rsid w:val="00A949F9"/>
    <w:rsid w:val="00A94A18"/>
    <w:rsid w:val="00A94B39"/>
    <w:rsid w:val="00A94BE0"/>
    <w:rsid w:val="00A94DB0"/>
    <w:rsid w:val="00A94DC4"/>
    <w:rsid w:val="00A95114"/>
    <w:rsid w:val="00A9514B"/>
    <w:rsid w:val="00A95217"/>
    <w:rsid w:val="00A95338"/>
    <w:rsid w:val="00A95433"/>
    <w:rsid w:val="00A9575C"/>
    <w:rsid w:val="00A95876"/>
    <w:rsid w:val="00A95B9E"/>
    <w:rsid w:val="00A95D70"/>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0A2"/>
    <w:rsid w:val="00AA016A"/>
    <w:rsid w:val="00AA01DE"/>
    <w:rsid w:val="00AA01F5"/>
    <w:rsid w:val="00AA0374"/>
    <w:rsid w:val="00AA0397"/>
    <w:rsid w:val="00AA03C1"/>
    <w:rsid w:val="00AA04DF"/>
    <w:rsid w:val="00AA0596"/>
    <w:rsid w:val="00AA0610"/>
    <w:rsid w:val="00AA06C4"/>
    <w:rsid w:val="00AA0786"/>
    <w:rsid w:val="00AA092D"/>
    <w:rsid w:val="00AA0C50"/>
    <w:rsid w:val="00AA0D95"/>
    <w:rsid w:val="00AA0F54"/>
    <w:rsid w:val="00AA10A3"/>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14"/>
    <w:rsid w:val="00AA353C"/>
    <w:rsid w:val="00AA356A"/>
    <w:rsid w:val="00AA3774"/>
    <w:rsid w:val="00AA386F"/>
    <w:rsid w:val="00AA3972"/>
    <w:rsid w:val="00AA3A39"/>
    <w:rsid w:val="00AA3AF6"/>
    <w:rsid w:val="00AA3C39"/>
    <w:rsid w:val="00AA3E2F"/>
    <w:rsid w:val="00AA3E69"/>
    <w:rsid w:val="00AA3F1B"/>
    <w:rsid w:val="00AA4069"/>
    <w:rsid w:val="00AA4122"/>
    <w:rsid w:val="00AA416A"/>
    <w:rsid w:val="00AA4183"/>
    <w:rsid w:val="00AA4252"/>
    <w:rsid w:val="00AA4481"/>
    <w:rsid w:val="00AA4536"/>
    <w:rsid w:val="00AA45C8"/>
    <w:rsid w:val="00AA49A6"/>
    <w:rsid w:val="00AA49DA"/>
    <w:rsid w:val="00AA4A20"/>
    <w:rsid w:val="00AA4B95"/>
    <w:rsid w:val="00AA4CA3"/>
    <w:rsid w:val="00AA4D89"/>
    <w:rsid w:val="00AA4E36"/>
    <w:rsid w:val="00AA5051"/>
    <w:rsid w:val="00AA50B7"/>
    <w:rsid w:val="00AA50BB"/>
    <w:rsid w:val="00AA50C4"/>
    <w:rsid w:val="00AA5117"/>
    <w:rsid w:val="00AA51A4"/>
    <w:rsid w:val="00AA520B"/>
    <w:rsid w:val="00AA55D2"/>
    <w:rsid w:val="00AA5727"/>
    <w:rsid w:val="00AA5A09"/>
    <w:rsid w:val="00AA5B00"/>
    <w:rsid w:val="00AA5B13"/>
    <w:rsid w:val="00AA5BE9"/>
    <w:rsid w:val="00AA5F0E"/>
    <w:rsid w:val="00AA5F50"/>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A7FAD"/>
    <w:rsid w:val="00AB00EF"/>
    <w:rsid w:val="00AB0108"/>
    <w:rsid w:val="00AB0151"/>
    <w:rsid w:val="00AB0226"/>
    <w:rsid w:val="00AB03CA"/>
    <w:rsid w:val="00AB054B"/>
    <w:rsid w:val="00AB05FC"/>
    <w:rsid w:val="00AB0605"/>
    <w:rsid w:val="00AB0669"/>
    <w:rsid w:val="00AB067A"/>
    <w:rsid w:val="00AB0793"/>
    <w:rsid w:val="00AB07C4"/>
    <w:rsid w:val="00AB0812"/>
    <w:rsid w:val="00AB08A4"/>
    <w:rsid w:val="00AB0918"/>
    <w:rsid w:val="00AB0A3E"/>
    <w:rsid w:val="00AB0A4A"/>
    <w:rsid w:val="00AB0A4C"/>
    <w:rsid w:val="00AB0A72"/>
    <w:rsid w:val="00AB0A89"/>
    <w:rsid w:val="00AB0ADA"/>
    <w:rsid w:val="00AB0AED"/>
    <w:rsid w:val="00AB0B6E"/>
    <w:rsid w:val="00AB0BD5"/>
    <w:rsid w:val="00AB0BFB"/>
    <w:rsid w:val="00AB0C59"/>
    <w:rsid w:val="00AB0CC3"/>
    <w:rsid w:val="00AB0D21"/>
    <w:rsid w:val="00AB0D6A"/>
    <w:rsid w:val="00AB0EB3"/>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D14"/>
    <w:rsid w:val="00AB2F76"/>
    <w:rsid w:val="00AB2FA7"/>
    <w:rsid w:val="00AB2FE2"/>
    <w:rsid w:val="00AB304B"/>
    <w:rsid w:val="00AB32BF"/>
    <w:rsid w:val="00AB341E"/>
    <w:rsid w:val="00AB352A"/>
    <w:rsid w:val="00AB35A3"/>
    <w:rsid w:val="00AB36EF"/>
    <w:rsid w:val="00AB377C"/>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9F0"/>
    <w:rsid w:val="00AB4B57"/>
    <w:rsid w:val="00AB4B61"/>
    <w:rsid w:val="00AB4C09"/>
    <w:rsid w:val="00AB4C53"/>
    <w:rsid w:val="00AB4D2E"/>
    <w:rsid w:val="00AB4D90"/>
    <w:rsid w:val="00AB4D9D"/>
    <w:rsid w:val="00AB4FB7"/>
    <w:rsid w:val="00AB4FED"/>
    <w:rsid w:val="00AB508F"/>
    <w:rsid w:val="00AB50AA"/>
    <w:rsid w:val="00AB51BC"/>
    <w:rsid w:val="00AB527F"/>
    <w:rsid w:val="00AB52FD"/>
    <w:rsid w:val="00AB5300"/>
    <w:rsid w:val="00AB5352"/>
    <w:rsid w:val="00AB5396"/>
    <w:rsid w:val="00AB55C0"/>
    <w:rsid w:val="00AB55D6"/>
    <w:rsid w:val="00AB5670"/>
    <w:rsid w:val="00AB57F3"/>
    <w:rsid w:val="00AB5844"/>
    <w:rsid w:val="00AB585F"/>
    <w:rsid w:val="00AB59BD"/>
    <w:rsid w:val="00AB5AD6"/>
    <w:rsid w:val="00AB5BCE"/>
    <w:rsid w:val="00AB5CA6"/>
    <w:rsid w:val="00AB5CD5"/>
    <w:rsid w:val="00AB5D26"/>
    <w:rsid w:val="00AB5D6C"/>
    <w:rsid w:val="00AB5D72"/>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6"/>
    <w:rsid w:val="00AB74CC"/>
    <w:rsid w:val="00AB76AE"/>
    <w:rsid w:val="00AB7726"/>
    <w:rsid w:val="00AB77A6"/>
    <w:rsid w:val="00AB7938"/>
    <w:rsid w:val="00AB7943"/>
    <w:rsid w:val="00AB7967"/>
    <w:rsid w:val="00AB79B6"/>
    <w:rsid w:val="00AB7B9A"/>
    <w:rsid w:val="00AB7CBE"/>
    <w:rsid w:val="00AB7D98"/>
    <w:rsid w:val="00AB7DB2"/>
    <w:rsid w:val="00AB7F71"/>
    <w:rsid w:val="00AB7FF2"/>
    <w:rsid w:val="00AC0021"/>
    <w:rsid w:val="00AC017C"/>
    <w:rsid w:val="00AC0356"/>
    <w:rsid w:val="00AC043D"/>
    <w:rsid w:val="00AC053E"/>
    <w:rsid w:val="00AC0555"/>
    <w:rsid w:val="00AC05C4"/>
    <w:rsid w:val="00AC05DD"/>
    <w:rsid w:val="00AC05FA"/>
    <w:rsid w:val="00AC0687"/>
    <w:rsid w:val="00AC06BC"/>
    <w:rsid w:val="00AC0702"/>
    <w:rsid w:val="00AC078E"/>
    <w:rsid w:val="00AC07C2"/>
    <w:rsid w:val="00AC07D0"/>
    <w:rsid w:val="00AC07FE"/>
    <w:rsid w:val="00AC0850"/>
    <w:rsid w:val="00AC0957"/>
    <w:rsid w:val="00AC0AB9"/>
    <w:rsid w:val="00AC0B41"/>
    <w:rsid w:val="00AC0B55"/>
    <w:rsid w:val="00AC0BA1"/>
    <w:rsid w:val="00AC0CFB"/>
    <w:rsid w:val="00AC0D1E"/>
    <w:rsid w:val="00AC0F41"/>
    <w:rsid w:val="00AC0F60"/>
    <w:rsid w:val="00AC104C"/>
    <w:rsid w:val="00AC1306"/>
    <w:rsid w:val="00AC1385"/>
    <w:rsid w:val="00AC1891"/>
    <w:rsid w:val="00AC1898"/>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B0D"/>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56"/>
    <w:rsid w:val="00AC3BD1"/>
    <w:rsid w:val="00AC3BF6"/>
    <w:rsid w:val="00AC3D8A"/>
    <w:rsid w:val="00AC3DB8"/>
    <w:rsid w:val="00AC3F09"/>
    <w:rsid w:val="00AC3F1E"/>
    <w:rsid w:val="00AC3F1F"/>
    <w:rsid w:val="00AC403D"/>
    <w:rsid w:val="00AC411A"/>
    <w:rsid w:val="00AC4264"/>
    <w:rsid w:val="00AC4373"/>
    <w:rsid w:val="00AC43E6"/>
    <w:rsid w:val="00AC44C5"/>
    <w:rsid w:val="00AC44D8"/>
    <w:rsid w:val="00AC457E"/>
    <w:rsid w:val="00AC4625"/>
    <w:rsid w:val="00AC46E3"/>
    <w:rsid w:val="00AC46FD"/>
    <w:rsid w:val="00AC4711"/>
    <w:rsid w:val="00AC4878"/>
    <w:rsid w:val="00AC48C1"/>
    <w:rsid w:val="00AC495E"/>
    <w:rsid w:val="00AC4A14"/>
    <w:rsid w:val="00AC4BBF"/>
    <w:rsid w:val="00AC4D4F"/>
    <w:rsid w:val="00AC4D5A"/>
    <w:rsid w:val="00AC4EB0"/>
    <w:rsid w:val="00AC4EE2"/>
    <w:rsid w:val="00AC523C"/>
    <w:rsid w:val="00AC52AF"/>
    <w:rsid w:val="00AC52D2"/>
    <w:rsid w:val="00AC533B"/>
    <w:rsid w:val="00AC5539"/>
    <w:rsid w:val="00AC55F7"/>
    <w:rsid w:val="00AC5628"/>
    <w:rsid w:val="00AC5717"/>
    <w:rsid w:val="00AC57BB"/>
    <w:rsid w:val="00AC583B"/>
    <w:rsid w:val="00AC589A"/>
    <w:rsid w:val="00AC598F"/>
    <w:rsid w:val="00AC5AE0"/>
    <w:rsid w:val="00AC5AF7"/>
    <w:rsid w:val="00AC5B89"/>
    <w:rsid w:val="00AC5CEB"/>
    <w:rsid w:val="00AC5DC0"/>
    <w:rsid w:val="00AC5F04"/>
    <w:rsid w:val="00AC5F05"/>
    <w:rsid w:val="00AC5FC2"/>
    <w:rsid w:val="00AC5FC6"/>
    <w:rsid w:val="00AC606D"/>
    <w:rsid w:val="00AC606E"/>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B00"/>
    <w:rsid w:val="00AC7C8B"/>
    <w:rsid w:val="00AC7CF8"/>
    <w:rsid w:val="00AC7F91"/>
    <w:rsid w:val="00AD019D"/>
    <w:rsid w:val="00AD01D2"/>
    <w:rsid w:val="00AD0277"/>
    <w:rsid w:val="00AD02B3"/>
    <w:rsid w:val="00AD0366"/>
    <w:rsid w:val="00AD038F"/>
    <w:rsid w:val="00AD0416"/>
    <w:rsid w:val="00AD044A"/>
    <w:rsid w:val="00AD05B9"/>
    <w:rsid w:val="00AD0601"/>
    <w:rsid w:val="00AD0625"/>
    <w:rsid w:val="00AD08AB"/>
    <w:rsid w:val="00AD08DC"/>
    <w:rsid w:val="00AD0944"/>
    <w:rsid w:val="00AD0AA4"/>
    <w:rsid w:val="00AD0B26"/>
    <w:rsid w:val="00AD0B46"/>
    <w:rsid w:val="00AD0C2E"/>
    <w:rsid w:val="00AD0CDD"/>
    <w:rsid w:val="00AD0CFD"/>
    <w:rsid w:val="00AD0D9C"/>
    <w:rsid w:val="00AD0E4D"/>
    <w:rsid w:val="00AD104A"/>
    <w:rsid w:val="00AD114E"/>
    <w:rsid w:val="00AD1383"/>
    <w:rsid w:val="00AD13EF"/>
    <w:rsid w:val="00AD1514"/>
    <w:rsid w:val="00AD164E"/>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B48"/>
    <w:rsid w:val="00AD1BFF"/>
    <w:rsid w:val="00AD1C94"/>
    <w:rsid w:val="00AD1D19"/>
    <w:rsid w:val="00AD1DAA"/>
    <w:rsid w:val="00AD1E09"/>
    <w:rsid w:val="00AD1E78"/>
    <w:rsid w:val="00AD1FD6"/>
    <w:rsid w:val="00AD1FFD"/>
    <w:rsid w:val="00AD2004"/>
    <w:rsid w:val="00AD2070"/>
    <w:rsid w:val="00AD22A3"/>
    <w:rsid w:val="00AD22BF"/>
    <w:rsid w:val="00AD230C"/>
    <w:rsid w:val="00AD23D8"/>
    <w:rsid w:val="00AD23DA"/>
    <w:rsid w:val="00AD24A3"/>
    <w:rsid w:val="00AD255E"/>
    <w:rsid w:val="00AD257F"/>
    <w:rsid w:val="00AD2678"/>
    <w:rsid w:val="00AD2718"/>
    <w:rsid w:val="00AD2903"/>
    <w:rsid w:val="00AD2979"/>
    <w:rsid w:val="00AD2A05"/>
    <w:rsid w:val="00AD2B37"/>
    <w:rsid w:val="00AD2C2F"/>
    <w:rsid w:val="00AD2CD4"/>
    <w:rsid w:val="00AD2D0A"/>
    <w:rsid w:val="00AD2D2F"/>
    <w:rsid w:val="00AD2DD7"/>
    <w:rsid w:val="00AD2DE0"/>
    <w:rsid w:val="00AD2EAF"/>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3BB"/>
    <w:rsid w:val="00AD44DD"/>
    <w:rsid w:val="00AD45FA"/>
    <w:rsid w:val="00AD4603"/>
    <w:rsid w:val="00AD477D"/>
    <w:rsid w:val="00AD47BD"/>
    <w:rsid w:val="00AD4862"/>
    <w:rsid w:val="00AD48C0"/>
    <w:rsid w:val="00AD4A91"/>
    <w:rsid w:val="00AD4B3B"/>
    <w:rsid w:val="00AD4C75"/>
    <w:rsid w:val="00AD4DD4"/>
    <w:rsid w:val="00AD4F41"/>
    <w:rsid w:val="00AD50C1"/>
    <w:rsid w:val="00AD50E7"/>
    <w:rsid w:val="00AD50F4"/>
    <w:rsid w:val="00AD51A1"/>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61D"/>
    <w:rsid w:val="00AD7691"/>
    <w:rsid w:val="00AD78A4"/>
    <w:rsid w:val="00AD78DF"/>
    <w:rsid w:val="00AD79BB"/>
    <w:rsid w:val="00AD7A24"/>
    <w:rsid w:val="00AD7A5C"/>
    <w:rsid w:val="00AD7ADF"/>
    <w:rsid w:val="00AD7B16"/>
    <w:rsid w:val="00AD7C0F"/>
    <w:rsid w:val="00AD7C63"/>
    <w:rsid w:val="00AD7CA3"/>
    <w:rsid w:val="00AD7D15"/>
    <w:rsid w:val="00AD7D46"/>
    <w:rsid w:val="00AD7E64"/>
    <w:rsid w:val="00AD7F81"/>
    <w:rsid w:val="00AE004C"/>
    <w:rsid w:val="00AE0311"/>
    <w:rsid w:val="00AE0332"/>
    <w:rsid w:val="00AE0339"/>
    <w:rsid w:val="00AE0354"/>
    <w:rsid w:val="00AE0371"/>
    <w:rsid w:val="00AE038B"/>
    <w:rsid w:val="00AE0456"/>
    <w:rsid w:val="00AE073A"/>
    <w:rsid w:val="00AE0787"/>
    <w:rsid w:val="00AE078A"/>
    <w:rsid w:val="00AE07F8"/>
    <w:rsid w:val="00AE09DD"/>
    <w:rsid w:val="00AE0A97"/>
    <w:rsid w:val="00AE0ABC"/>
    <w:rsid w:val="00AE0AED"/>
    <w:rsid w:val="00AE0C37"/>
    <w:rsid w:val="00AE0CF3"/>
    <w:rsid w:val="00AE0D44"/>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58"/>
    <w:rsid w:val="00AE199D"/>
    <w:rsid w:val="00AE19AF"/>
    <w:rsid w:val="00AE19DF"/>
    <w:rsid w:val="00AE1A12"/>
    <w:rsid w:val="00AE1A26"/>
    <w:rsid w:val="00AE1B95"/>
    <w:rsid w:val="00AE1C2F"/>
    <w:rsid w:val="00AE1CC7"/>
    <w:rsid w:val="00AE1DD2"/>
    <w:rsid w:val="00AE1E1D"/>
    <w:rsid w:val="00AE1E79"/>
    <w:rsid w:val="00AE1F9C"/>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26"/>
    <w:rsid w:val="00AE32AC"/>
    <w:rsid w:val="00AE32DB"/>
    <w:rsid w:val="00AE32E8"/>
    <w:rsid w:val="00AE3318"/>
    <w:rsid w:val="00AE33BA"/>
    <w:rsid w:val="00AE3411"/>
    <w:rsid w:val="00AE3453"/>
    <w:rsid w:val="00AE35A5"/>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394"/>
    <w:rsid w:val="00AE43E8"/>
    <w:rsid w:val="00AE4409"/>
    <w:rsid w:val="00AE44DD"/>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7C"/>
    <w:rsid w:val="00AE6626"/>
    <w:rsid w:val="00AE68BB"/>
    <w:rsid w:val="00AE6939"/>
    <w:rsid w:val="00AE693A"/>
    <w:rsid w:val="00AE6A94"/>
    <w:rsid w:val="00AE6B38"/>
    <w:rsid w:val="00AE6D26"/>
    <w:rsid w:val="00AE6D7E"/>
    <w:rsid w:val="00AE6D8A"/>
    <w:rsid w:val="00AE6F0D"/>
    <w:rsid w:val="00AE6FE2"/>
    <w:rsid w:val="00AE72AD"/>
    <w:rsid w:val="00AE72C1"/>
    <w:rsid w:val="00AE7486"/>
    <w:rsid w:val="00AE7513"/>
    <w:rsid w:val="00AE7A78"/>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20"/>
    <w:rsid w:val="00AF1BBA"/>
    <w:rsid w:val="00AF1D6A"/>
    <w:rsid w:val="00AF1E85"/>
    <w:rsid w:val="00AF1EE3"/>
    <w:rsid w:val="00AF1F78"/>
    <w:rsid w:val="00AF20A2"/>
    <w:rsid w:val="00AF21DD"/>
    <w:rsid w:val="00AF227F"/>
    <w:rsid w:val="00AF236F"/>
    <w:rsid w:val="00AF2726"/>
    <w:rsid w:val="00AF2805"/>
    <w:rsid w:val="00AF2812"/>
    <w:rsid w:val="00AF28D0"/>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4D0"/>
    <w:rsid w:val="00AF3596"/>
    <w:rsid w:val="00AF35A6"/>
    <w:rsid w:val="00AF37B9"/>
    <w:rsid w:val="00AF3801"/>
    <w:rsid w:val="00AF3994"/>
    <w:rsid w:val="00AF399B"/>
    <w:rsid w:val="00AF3A09"/>
    <w:rsid w:val="00AF3A35"/>
    <w:rsid w:val="00AF3BD6"/>
    <w:rsid w:val="00AF3BE3"/>
    <w:rsid w:val="00AF3BE7"/>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3F4"/>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6EDB"/>
    <w:rsid w:val="00AF707D"/>
    <w:rsid w:val="00AF709E"/>
    <w:rsid w:val="00AF70D5"/>
    <w:rsid w:val="00AF7149"/>
    <w:rsid w:val="00AF717A"/>
    <w:rsid w:val="00AF71F4"/>
    <w:rsid w:val="00AF722F"/>
    <w:rsid w:val="00AF73A3"/>
    <w:rsid w:val="00AF763F"/>
    <w:rsid w:val="00AF76CC"/>
    <w:rsid w:val="00AF7727"/>
    <w:rsid w:val="00AF77D6"/>
    <w:rsid w:val="00AF77EB"/>
    <w:rsid w:val="00AF7812"/>
    <w:rsid w:val="00AF7874"/>
    <w:rsid w:val="00AF7950"/>
    <w:rsid w:val="00AF79EC"/>
    <w:rsid w:val="00AF7C9F"/>
    <w:rsid w:val="00AF7CB7"/>
    <w:rsid w:val="00AF7DD8"/>
    <w:rsid w:val="00AF7E4C"/>
    <w:rsid w:val="00AF7EE7"/>
    <w:rsid w:val="00AF7F0C"/>
    <w:rsid w:val="00B00047"/>
    <w:rsid w:val="00B00211"/>
    <w:rsid w:val="00B0036E"/>
    <w:rsid w:val="00B00515"/>
    <w:rsid w:val="00B00574"/>
    <w:rsid w:val="00B00768"/>
    <w:rsid w:val="00B00808"/>
    <w:rsid w:val="00B0083C"/>
    <w:rsid w:val="00B00A37"/>
    <w:rsid w:val="00B00A73"/>
    <w:rsid w:val="00B00ADC"/>
    <w:rsid w:val="00B00BD2"/>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21"/>
    <w:rsid w:val="00B01D03"/>
    <w:rsid w:val="00B01D9E"/>
    <w:rsid w:val="00B01DB8"/>
    <w:rsid w:val="00B01F62"/>
    <w:rsid w:val="00B01F63"/>
    <w:rsid w:val="00B0211A"/>
    <w:rsid w:val="00B02164"/>
    <w:rsid w:val="00B02169"/>
    <w:rsid w:val="00B022B6"/>
    <w:rsid w:val="00B025E2"/>
    <w:rsid w:val="00B02923"/>
    <w:rsid w:val="00B029DD"/>
    <w:rsid w:val="00B02B69"/>
    <w:rsid w:val="00B02B7F"/>
    <w:rsid w:val="00B02E20"/>
    <w:rsid w:val="00B02EF9"/>
    <w:rsid w:val="00B0315F"/>
    <w:rsid w:val="00B0321D"/>
    <w:rsid w:val="00B03249"/>
    <w:rsid w:val="00B033EF"/>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0C9"/>
    <w:rsid w:val="00B042A2"/>
    <w:rsid w:val="00B042BB"/>
    <w:rsid w:val="00B042C0"/>
    <w:rsid w:val="00B043FF"/>
    <w:rsid w:val="00B0443C"/>
    <w:rsid w:val="00B04645"/>
    <w:rsid w:val="00B046FA"/>
    <w:rsid w:val="00B04713"/>
    <w:rsid w:val="00B04726"/>
    <w:rsid w:val="00B04732"/>
    <w:rsid w:val="00B0482D"/>
    <w:rsid w:val="00B04932"/>
    <w:rsid w:val="00B049B5"/>
    <w:rsid w:val="00B04AE4"/>
    <w:rsid w:val="00B04AFD"/>
    <w:rsid w:val="00B04C22"/>
    <w:rsid w:val="00B04CF4"/>
    <w:rsid w:val="00B04D12"/>
    <w:rsid w:val="00B04D7E"/>
    <w:rsid w:val="00B04DA4"/>
    <w:rsid w:val="00B04DB5"/>
    <w:rsid w:val="00B04DE0"/>
    <w:rsid w:val="00B04E88"/>
    <w:rsid w:val="00B04ED2"/>
    <w:rsid w:val="00B04F27"/>
    <w:rsid w:val="00B04F7C"/>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59D"/>
    <w:rsid w:val="00B06621"/>
    <w:rsid w:val="00B0664A"/>
    <w:rsid w:val="00B0671E"/>
    <w:rsid w:val="00B0679F"/>
    <w:rsid w:val="00B06882"/>
    <w:rsid w:val="00B06907"/>
    <w:rsid w:val="00B0699E"/>
    <w:rsid w:val="00B06A4B"/>
    <w:rsid w:val="00B06A97"/>
    <w:rsid w:val="00B06B6C"/>
    <w:rsid w:val="00B06BDE"/>
    <w:rsid w:val="00B06C9C"/>
    <w:rsid w:val="00B06E7F"/>
    <w:rsid w:val="00B06E9A"/>
    <w:rsid w:val="00B06F8D"/>
    <w:rsid w:val="00B07008"/>
    <w:rsid w:val="00B07014"/>
    <w:rsid w:val="00B0705F"/>
    <w:rsid w:val="00B07080"/>
    <w:rsid w:val="00B0708C"/>
    <w:rsid w:val="00B071CD"/>
    <w:rsid w:val="00B071DD"/>
    <w:rsid w:val="00B07222"/>
    <w:rsid w:val="00B072AE"/>
    <w:rsid w:val="00B0756E"/>
    <w:rsid w:val="00B07739"/>
    <w:rsid w:val="00B0778C"/>
    <w:rsid w:val="00B0787F"/>
    <w:rsid w:val="00B07A6A"/>
    <w:rsid w:val="00B07B63"/>
    <w:rsid w:val="00B07D1E"/>
    <w:rsid w:val="00B07D7B"/>
    <w:rsid w:val="00B07D8C"/>
    <w:rsid w:val="00B07DEC"/>
    <w:rsid w:val="00B07F63"/>
    <w:rsid w:val="00B10063"/>
    <w:rsid w:val="00B10136"/>
    <w:rsid w:val="00B1016B"/>
    <w:rsid w:val="00B101D6"/>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74"/>
    <w:rsid w:val="00B10C13"/>
    <w:rsid w:val="00B10C4A"/>
    <w:rsid w:val="00B10C6F"/>
    <w:rsid w:val="00B10D6E"/>
    <w:rsid w:val="00B10DF9"/>
    <w:rsid w:val="00B10EF5"/>
    <w:rsid w:val="00B11232"/>
    <w:rsid w:val="00B1147B"/>
    <w:rsid w:val="00B11775"/>
    <w:rsid w:val="00B119BF"/>
    <w:rsid w:val="00B119FB"/>
    <w:rsid w:val="00B11C33"/>
    <w:rsid w:val="00B11D78"/>
    <w:rsid w:val="00B11DEF"/>
    <w:rsid w:val="00B11DF0"/>
    <w:rsid w:val="00B11E17"/>
    <w:rsid w:val="00B11E6D"/>
    <w:rsid w:val="00B12034"/>
    <w:rsid w:val="00B120B9"/>
    <w:rsid w:val="00B12141"/>
    <w:rsid w:val="00B1215D"/>
    <w:rsid w:val="00B122D3"/>
    <w:rsid w:val="00B12361"/>
    <w:rsid w:val="00B12409"/>
    <w:rsid w:val="00B126D4"/>
    <w:rsid w:val="00B128F5"/>
    <w:rsid w:val="00B12D60"/>
    <w:rsid w:val="00B12D98"/>
    <w:rsid w:val="00B12EB6"/>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54"/>
    <w:rsid w:val="00B140C7"/>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98"/>
    <w:rsid w:val="00B150A1"/>
    <w:rsid w:val="00B150A2"/>
    <w:rsid w:val="00B15144"/>
    <w:rsid w:val="00B15145"/>
    <w:rsid w:val="00B1514F"/>
    <w:rsid w:val="00B1527B"/>
    <w:rsid w:val="00B1536A"/>
    <w:rsid w:val="00B154F2"/>
    <w:rsid w:val="00B15626"/>
    <w:rsid w:val="00B156A7"/>
    <w:rsid w:val="00B156CF"/>
    <w:rsid w:val="00B156DA"/>
    <w:rsid w:val="00B156FF"/>
    <w:rsid w:val="00B157A9"/>
    <w:rsid w:val="00B158A5"/>
    <w:rsid w:val="00B15948"/>
    <w:rsid w:val="00B15C79"/>
    <w:rsid w:val="00B15D1A"/>
    <w:rsid w:val="00B15D5D"/>
    <w:rsid w:val="00B16001"/>
    <w:rsid w:val="00B16099"/>
    <w:rsid w:val="00B1611B"/>
    <w:rsid w:val="00B16153"/>
    <w:rsid w:val="00B162B0"/>
    <w:rsid w:val="00B16379"/>
    <w:rsid w:val="00B163EB"/>
    <w:rsid w:val="00B1649A"/>
    <w:rsid w:val="00B166A3"/>
    <w:rsid w:val="00B16786"/>
    <w:rsid w:val="00B167AF"/>
    <w:rsid w:val="00B169A4"/>
    <w:rsid w:val="00B16B08"/>
    <w:rsid w:val="00B16B79"/>
    <w:rsid w:val="00B16BB5"/>
    <w:rsid w:val="00B16C21"/>
    <w:rsid w:val="00B16CD6"/>
    <w:rsid w:val="00B16D31"/>
    <w:rsid w:val="00B16E1B"/>
    <w:rsid w:val="00B16F75"/>
    <w:rsid w:val="00B16F7A"/>
    <w:rsid w:val="00B17200"/>
    <w:rsid w:val="00B17302"/>
    <w:rsid w:val="00B17321"/>
    <w:rsid w:val="00B17357"/>
    <w:rsid w:val="00B17375"/>
    <w:rsid w:val="00B17705"/>
    <w:rsid w:val="00B177EB"/>
    <w:rsid w:val="00B1783E"/>
    <w:rsid w:val="00B17935"/>
    <w:rsid w:val="00B17952"/>
    <w:rsid w:val="00B17AA5"/>
    <w:rsid w:val="00B17B33"/>
    <w:rsid w:val="00B17B45"/>
    <w:rsid w:val="00B17B5B"/>
    <w:rsid w:val="00B17EEA"/>
    <w:rsid w:val="00B17F0C"/>
    <w:rsid w:val="00B17FA0"/>
    <w:rsid w:val="00B2000F"/>
    <w:rsid w:val="00B200CF"/>
    <w:rsid w:val="00B2028A"/>
    <w:rsid w:val="00B203B4"/>
    <w:rsid w:val="00B20483"/>
    <w:rsid w:val="00B20495"/>
    <w:rsid w:val="00B20562"/>
    <w:rsid w:val="00B20829"/>
    <w:rsid w:val="00B2091B"/>
    <w:rsid w:val="00B20AE5"/>
    <w:rsid w:val="00B20B4D"/>
    <w:rsid w:val="00B20BEF"/>
    <w:rsid w:val="00B20C31"/>
    <w:rsid w:val="00B20C5C"/>
    <w:rsid w:val="00B20C81"/>
    <w:rsid w:val="00B20D22"/>
    <w:rsid w:val="00B20F40"/>
    <w:rsid w:val="00B21000"/>
    <w:rsid w:val="00B2101B"/>
    <w:rsid w:val="00B2104B"/>
    <w:rsid w:val="00B210DD"/>
    <w:rsid w:val="00B21389"/>
    <w:rsid w:val="00B215CC"/>
    <w:rsid w:val="00B216DD"/>
    <w:rsid w:val="00B2185A"/>
    <w:rsid w:val="00B218BE"/>
    <w:rsid w:val="00B2193B"/>
    <w:rsid w:val="00B219B2"/>
    <w:rsid w:val="00B21AE3"/>
    <w:rsid w:val="00B21B71"/>
    <w:rsid w:val="00B21CA2"/>
    <w:rsid w:val="00B21D47"/>
    <w:rsid w:val="00B21EDA"/>
    <w:rsid w:val="00B21EFC"/>
    <w:rsid w:val="00B21FA9"/>
    <w:rsid w:val="00B21FD6"/>
    <w:rsid w:val="00B220B1"/>
    <w:rsid w:val="00B2213B"/>
    <w:rsid w:val="00B221CA"/>
    <w:rsid w:val="00B221D7"/>
    <w:rsid w:val="00B222CC"/>
    <w:rsid w:val="00B22333"/>
    <w:rsid w:val="00B22567"/>
    <w:rsid w:val="00B226B3"/>
    <w:rsid w:val="00B2276D"/>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32"/>
    <w:rsid w:val="00B2346D"/>
    <w:rsid w:val="00B234EA"/>
    <w:rsid w:val="00B23514"/>
    <w:rsid w:val="00B23563"/>
    <w:rsid w:val="00B2363F"/>
    <w:rsid w:val="00B236DB"/>
    <w:rsid w:val="00B237DB"/>
    <w:rsid w:val="00B2388D"/>
    <w:rsid w:val="00B2390E"/>
    <w:rsid w:val="00B2394C"/>
    <w:rsid w:val="00B23984"/>
    <w:rsid w:val="00B23B53"/>
    <w:rsid w:val="00B23B7F"/>
    <w:rsid w:val="00B23C7A"/>
    <w:rsid w:val="00B23C94"/>
    <w:rsid w:val="00B23DC6"/>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F3F"/>
    <w:rsid w:val="00B2603A"/>
    <w:rsid w:val="00B2604F"/>
    <w:rsid w:val="00B26206"/>
    <w:rsid w:val="00B26308"/>
    <w:rsid w:val="00B264B8"/>
    <w:rsid w:val="00B264E2"/>
    <w:rsid w:val="00B26537"/>
    <w:rsid w:val="00B26540"/>
    <w:rsid w:val="00B265B3"/>
    <w:rsid w:val="00B26A94"/>
    <w:rsid w:val="00B26AAB"/>
    <w:rsid w:val="00B26DA1"/>
    <w:rsid w:val="00B26EDE"/>
    <w:rsid w:val="00B270B3"/>
    <w:rsid w:val="00B27102"/>
    <w:rsid w:val="00B27135"/>
    <w:rsid w:val="00B271B2"/>
    <w:rsid w:val="00B271B9"/>
    <w:rsid w:val="00B27362"/>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5D"/>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B72"/>
    <w:rsid w:val="00B30C5B"/>
    <w:rsid w:val="00B30D58"/>
    <w:rsid w:val="00B30E1B"/>
    <w:rsid w:val="00B30EC7"/>
    <w:rsid w:val="00B3102B"/>
    <w:rsid w:val="00B3104C"/>
    <w:rsid w:val="00B31090"/>
    <w:rsid w:val="00B310E5"/>
    <w:rsid w:val="00B3128B"/>
    <w:rsid w:val="00B313D6"/>
    <w:rsid w:val="00B3147A"/>
    <w:rsid w:val="00B31500"/>
    <w:rsid w:val="00B3154E"/>
    <w:rsid w:val="00B3157F"/>
    <w:rsid w:val="00B31616"/>
    <w:rsid w:val="00B3179E"/>
    <w:rsid w:val="00B31843"/>
    <w:rsid w:val="00B31A3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9D"/>
    <w:rsid w:val="00B327AD"/>
    <w:rsid w:val="00B3284F"/>
    <w:rsid w:val="00B329DA"/>
    <w:rsid w:val="00B32A2B"/>
    <w:rsid w:val="00B32C21"/>
    <w:rsid w:val="00B32C3A"/>
    <w:rsid w:val="00B32C7C"/>
    <w:rsid w:val="00B32CF3"/>
    <w:rsid w:val="00B32D9A"/>
    <w:rsid w:val="00B32D9B"/>
    <w:rsid w:val="00B32DA2"/>
    <w:rsid w:val="00B32E0F"/>
    <w:rsid w:val="00B32EB8"/>
    <w:rsid w:val="00B32EC0"/>
    <w:rsid w:val="00B32F00"/>
    <w:rsid w:val="00B32F21"/>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2D"/>
    <w:rsid w:val="00B3447D"/>
    <w:rsid w:val="00B344D9"/>
    <w:rsid w:val="00B34500"/>
    <w:rsid w:val="00B345C4"/>
    <w:rsid w:val="00B345FB"/>
    <w:rsid w:val="00B34667"/>
    <w:rsid w:val="00B346F2"/>
    <w:rsid w:val="00B348B9"/>
    <w:rsid w:val="00B348BA"/>
    <w:rsid w:val="00B34A3B"/>
    <w:rsid w:val="00B34B4C"/>
    <w:rsid w:val="00B34BEE"/>
    <w:rsid w:val="00B34D1C"/>
    <w:rsid w:val="00B34E59"/>
    <w:rsid w:val="00B34EF8"/>
    <w:rsid w:val="00B34F24"/>
    <w:rsid w:val="00B34FC2"/>
    <w:rsid w:val="00B35278"/>
    <w:rsid w:val="00B35373"/>
    <w:rsid w:val="00B35379"/>
    <w:rsid w:val="00B3537B"/>
    <w:rsid w:val="00B3538B"/>
    <w:rsid w:val="00B35475"/>
    <w:rsid w:val="00B3591C"/>
    <w:rsid w:val="00B35954"/>
    <w:rsid w:val="00B3599A"/>
    <w:rsid w:val="00B35A1F"/>
    <w:rsid w:val="00B35A65"/>
    <w:rsid w:val="00B35AC0"/>
    <w:rsid w:val="00B35B98"/>
    <w:rsid w:val="00B35D1D"/>
    <w:rsid w:val="00B35DF7"/>
    <w:rsid w:val="00B35E49"/>
    <w:rsid w:val="00B35F9B"/>
    <w:rsid w:val="00B36092"/>
    <w:rsid w:val="00B360C7"/>
    <w:rsid w:val="00B360F7"/>
    <w:rsid w:val="00B361D1"/>
    <w:rsid w:val="00B361F7"/>
    <w:rsid w:val="00B36339"/>
    <w:rsid w:val="00B363EB"/>
    <w:rsid w:val="00B3640B"/>
    <w:rsid w:val="00B36476"/>
    <w:rsid w:val="00B3649F"/>
    <w:rsid w:val="00B3650A"/>
    <w:rsid w:val="00B36736"/>
    <w:rsid w:val="00B36902"/>
    <w:rsid w:val="00B36914"/>
    <w:rsid w:val="00B36A90"/>
    <w:rsid w:val="00B36B41"/>
    <w:rsid w:val="00B36C03"/>
    <w:rsid w:val="00B36CE3"/>
    <w:rsid w:val="00B36D98"/>
    <w:rsid w:val="00B36DE6"/>
    <w:rsid w:val="00B36E33"/>
    <w:rsid w:val="00B36F6D"/>
    <w:rsid w:val="00B36F8C"/>
    <w:rsid w:val="00B37115"/>
    <w:rsid w:val="00B37149"/>
    <w:rsid w:val="00B3722A"/>
    <w:rsid w:val="00B3744F"/>
    <w:rsid w:val="00B374C2"/>
    <w:rsid w:val="00B37510"/>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345"/>
    <w:rsid w:val="00B40418"/>
    <w:rsid w:val="00B404FB"/>
    <w:rsid w:val="00B40556"/>
    <w:rsid w:val="00B4056D"/>
    <w:rsid w:val="00B40582"/>
    <w:rsid w:val="00B40656"/>
    <w:rsid w:val="00B4069B"/>
    <w:rsid w:val="00B406E3"/>
    <w:rsid w:val="00B4085F"/>
    <w:rsid w:val="00B40AFB"/>
    <w:rsid w:val="00B40CC3"/>
    <w:rsid w:val="00B40CF9"/>
    <w:rsid w:val="00B40D2F"/>
    <w:rsid w:val="00B40D45"/>
    <w:rsid w:val="00B40DA7"/>
    <w:rsid w:val="00B40F00"/>
    <w:rsid w:val="00B40F80"/>
    <w:rsid w:val="00B40FDA"/>
    <w:rsid w:val="00B41021"/>
    <w:rsid w:val="00B41106"/>
    <w:rsid w:val="00B41166"/>
    <w:rsid w:val="00B41243"/>
    <w:rsid w:val="00B41278"/>
    <w:rsid w:val="00B412D5"/>
    <w:rsid w:val="00B41641"/>
    <w:rsid w:val="00B41643"/>
    <w:rsid w:val="00B41679"/>
    <w:rsid w:val="00B41693"/>
    <w:rsid w:val="00B416E7"/>
    <w:rsid w:val="00B41755"/>
    <w:rsid w:val="00B417E1"/>
    <w:rsid w:val="00B4186A"/>
    <w:rsid w:val="00B418AD"/>
    <w:rsid w:val="00B419A9"/>
    <w:rsid w:val="00B419B3"/>
    <w:rsid w:val="00B41A09"/>
    <w:rsid w:val="00B41A54"/>
    <w:rsid w:val="00B41B9D"/>
    <w:rsid w:val="00B41BDC"/>
    <w:rsid w:val="00B41CA5"/>
    <w:rsid w:val="00B41D35"/>
    <w:rsid w:val="00B41D74"/>
    <w:rsid w:val="00B41DA5"/>
    <w:rsid w:val="00B41E49"/>
    <w:rsid w:val="00B41E6F"/>
    <w:rsid w:val="00B41EDD"/>
    <w:rsid w:val="00B41FD3"/>
    <w:rsid w:val="00B422BF"/>
    <w:rsid w:val="00B42342"/>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3F0E"/>
    <w:rsid w:val="00B44102"/>
    <w:rsid w:val="00B44105"/>
    <w:rsid w:val="00B441D7"/>
    <w:rsid w:val="00B44354"/>
    <w:rsid w:val="00B4442B"/>
    <w:rsid w:val="00B444AA"/>
    <w:rsid w:val="00B4456D"/>
    <w:rsid w:val="00B4465E"/>
    <w:rsid w:val="00B446A6"/>
    <w:rsid w:val="00B448E7"/>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0DE"/>
    <w:rsid w:val="00B45173"/>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71"/>
    <w:rsid w:val="00B468E0"/>
    <w:rsid w:val="00B46A31"/>
    <w:rsid w:val="00B46A5E"/>
    <w:rsid w:val="00B46A74"/>
    <w:rsid w:val="00B46AB5"/>
    <w:rsid w:val="00B46AB8"/>
    <w:rsid w:val="00B46B23"/>
    <w:rsid w:val="00B46FC1"/>
    <w:rsid w:val="00B4707C"/>
    <w:rsid w:val="00B47141"/>
    <w:rsid w:val="00B471B0"/>
    <w:rsid w:val="00B47287"/>
    <w:rsid w:val="00B47290"/>
    <w:rsid w:val="00B472A6"/>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29"/>
    <w:rsid w:val="00B5059B"/>
    <w:rsid w:val="00B505CE"/>
    <w:rsid w:val="00B505D0"/>
    <w:rsid w:val="00B5066F"/>
    <w:rsid w:val="00B506A5"/>
    <w:rsid w:val="00B50747"/>
    <w:rsid w:val="00B508C0"/>
    <w:rsid w:val="00B50A1D"/>
    <w:rsid w:val="00B50A7D"/>
    <w:rsid w:val="00B50AFE"/>
    <w:rsid w:val="00B50C3F"/>
    <w:rsid w:val="00B50C96"/>
    <w:rsid w:val="00B50CCF"/>
    <w:rsid w:val="00B50CD4"/>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DB1"/>
    <w:rsid w:val="00B51E19"/>
    <w:rsid w:val="00B51E68"/>
    <w:rsid w:val="00B51ED1"/>
    <w:rsid w:val="00B52077"/>
    <w:rsid w:val="00B5240D"/>
    <w:rsid w:val="00B52513"/>
    <w:rsid w:val="00B52532"/>
    <w:rsid w:val="00B5258B"/>
    <w:rsid w:val="00B5264F"/>
    <w:rsid w:val="00B527A9"/>
    <w:rsid w:val="00B52961"/>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2A"/>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6D"/>
    <w:rsid w:val="00B550A0"/>
    <w:rsid w:val="00B551E7"/>
    <w:rsid w:val="00B555C5"/>
    <w:rsid w:val="00B55631"/>
    <w:rsid w:val="00B55692"/>
    <w:rsid w:val="00B556F6"/>
    <w:rsid w:val="00B557EC"/>
    <w:rsid w:val="00B5585E"/>
    <w:rsid w:val="00B55A69"/>
    <w:rsid w:val="00B55BFA"/>
    <w:rsid w:val="00B55CBA"/>
    <w:rsid w:val="00B55D40"/>
    <w:rsid w:val="00B55D70"/>
    <w:rsid w:val="00B56096"/>
    <w:rsid w:val="00B562AE"/>
    <w:rsid w:val="00B5633A"/>
    <w:rsid w:val="00B56378"/>
    <w:rsid w:val="00B563AB"/>
    <w:rsid w:val="00B56628"/>
    <w:rsid w:val="00B5670E"/>
    <w:rsid w:val="00B5675E"/>
    <w:rsid w:val="00B56930"/>
    <w:rsid w:val="00B56AD5"/>
    <w:rsid w:val="00B56ADB"/>
    <w:rsid w:val="00B56B18"/>
    <w:rsid w:val="00B56E24"/>
    <w:rsid w:val="00B56EA1"/>
    <w:rsid w:val="00B57008"/>
    <w:rsid w:val="00B57263"/>
    <w:rsid w:val="00B573A3"/>
    <w:rsid w:val="00B573C7"/>
    <w:rsid w:val="00B573E7"/>
    <w:rsid w:val="00B57441"/>
    <w:rsid w:val="00B575EA"/>
    <w:rsid w:val="00B575F3"/>
    <w:rsid w:val="00B57605"/>
    <w:rsid w:val="00B577CA"/>
    <w:rsid w:val="00B5786C"/>
    <w:rsid w:val="00B578B2"/>
    <w:rsid w:val="00B57B7C"/>
    <w:rsid w:val="00B57E7D"/>
    <w:rsid w:val="00B57FF0"/>
    <w:rsid w:val="00B60096"/>
    <w:rsid w:val="00B600E0"/>
    <w:rsid w:val="00B601F6"/>
    <w:rsid w:val="00B6027A"/>
    <w:rsid w:val="00B603A5"/>
    <w:rsid w:val="00B604B1"/>
    <w:rsid w:val="00B60700"/>
    <w:rsid w:val="00B608EE"/>
    <w:rsid w:val="00B60985"/>
    <w:rsid w:val="00B609D0"/>
    <w:rsid w:val="00B609F9"/>
    <w:rsid w:val="00B60C47"/>
    <w:rsid w:val="00B60CCE"/>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90"/>
    <w:rsid w:val="00B629F8"/>
    <w:rsid w:val="00B62A27"/>
    <w:rsid w:val="00B62B9A"/>
    <w:rsid w:val="00B62C2C"/>
    <w:rsid w:val="00B62C88"/>
    <w:rsid w:val="00B62E03"/>
    <w:rsid w:val="00B62E9D"/>
    <w:rsid w:val="00B62F9D"/>
    <w:rsid w:val="00B63224"/>
    <w:rsid w:val="00B6327F"/>
    <w:rsid w:val="00B632C8"/>
    <w:rsid w:val="00B6349C"/>
    <w:rsid w:val="00B63563"/>
    <w:rsid w:val="00B63645"/>
    <w:rsid w:val="00B63689"/>
    <w:rsid w:val="00B636CC"/>
    <w:rsid w:val="00B637EC"/>
    <w:rsid w:val="00B63A15"/>
    <w:rsid w:val="00B63A20"/>
    <w:rsid w:val="00B63B07"/>
    <w:rsid w:val="00B63B61"/>
    <w:rsid w:val="00B63BCD"/>
    <w:rsid w:val="00B63C27"/>
    <w:rsid w:val="00B63C74"/>
    <w:rsid w:val="00B63D2D"/>
    <w:rsid w:val="00B63E3B"/>
    <w:rsid w:val="00B63E63"/>
    <w:rsid w:val="00B64061"/>
    <w:rsid w:val="00B640B6"/>
    <w:rsid w:val="00B64269"/>
    <w:rsid w:val="00B64364"/>
    <w:rsid w:val="00B6437B"/>
    <w:rsid w:val="00B643E4"/>
    <w:rsid w:val="00B643FA"/>
    <w:rsid w:val="00B644DE"/>
    <w:rsid w:val="00B64533"/>
    <w:rsid w:val="00B6453D"/>
    <w:rsid w:val="00B646FE"/>
    <w:rsid w:val="00B64758"/>
    <w:rsid w:val="00B648CF"/>
    <w:rsid w:val="00B649B2"/>
    <w:rsid w:val="00B64BB1"/>
    <w:rsid w:val="00B64BC5"/>
    <w:rsid w:val="00B64C6F"/>
    <w:rsid w:val="00B64D7F"/>
    <w:rsid w:val="00B64E76"/>
    <w:rsid w:val="00B64EB1"/>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B5F"/>
    <w:rsid w:val="00B65C2B"/>
    <w:rsid w:val="00B65C8E"/>
    <w:rsid w:val="00B65CE2"/>
    <w:rsid w:val="00B65CF1"/>
    <w:rsid w:val="00B65D0A"/>
    <w:rsid w:val="00B65D24"/>
    <w:rsid w:val="00B66056"/>
    <w:rsid w:val="00B66103"/>
    <w:rsid w:val="00B661D8"/>
    <w:rsid w:val="00B661EE"/>
    <w:rsid w:val="00B661F5"/>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DF4"/>
    <w:rsid w:val="00B66E63"/>
    <w:rsid w:val="00B66EE9"/>
    <w:rsid w:val="00B66FF8"/>
    <w:rsid w:val="00B6701C"/>
    <w:rsid w:val="00B670E5"/>
    <w:rsid w:val="00B671D2"/>
    <w:rsid w:val="00B671F3"/>
    <w:rsid w:val="00B6739B"/>
    <w:rsid w:val="00B67403"/>
    <w:rsid w:val="00B674DA"/>
    <w:rsid w:val="00B67554"/>
    <w:rsid w:val="00B67BC7"/>
    <w:rsid w:val="00B67F28"/>
    <w:rsid w:val="00B70031"/>
    <w:rsid w:val="00B70137"/>
    <w:rsid w:val="00B7016C"/>
    <w:rsid w:val="00B70285"/>
    <w:rsid w:val="00B70288"/>
    <w:rsid w:val="00B702AC"/>
    <w:rsid w:val="00B70367"/>
    <w:rsid w:val="00B703B8"/>
    <w:rsid w:val="00B70563"/>
    <w:rsid w:val="00B70589"/>
    <w:rsid w:val="00B7059D"/>
    <w:rsid w:val="00B7078F"/>
    <w:rsid w:val="00B70871"/>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5A"/>
    <w:rsid w:val="00B71EE7"/>
    <w:rsid w:val="00B71FAA"/>
    <w:rsid w:val="00B71FB8"/>
    <w:rsid w:val="00B7214C"/>
    <w:rsid w:val="00B72164"/>
    <w:rsid w:val="00B72463"/>
    <w:rsid w:val="00B725A3"/>
    <w:rsid w:val="00B725E7"/>
    <w:rsid w:val="00B7265A"/>
    <w:rsid w:val="00B72759"/>
    <w:rsid w:val="00B727E2"/>
    <w:rsid w:val="00B7293D"/>
    <w:rsid w:val="00B729FB"/>
    <w:rsid w:val="00B72B90"/>
    <w:rsid w:val="00B72CBA"/>
    <w:rsid w:val="00B72CC6"/>
    <w:rsid w:val="00B72EC8"/>
    <w:rsid w:val="00B72ECD"/>
    <w:rsid w:val="00B72EEC"/>
    <w:rsid w:val="00B72FE2"/>
    <w:rsid w:val="00B73145"/>
    <w:rsid w:val="00B733D7"/>
    <w:rsid w:val="00B73531"/>
    <w:rsid w:val="00B736CF"/>
    <w:rsid w:val="00B73750"/>
    <w:rsid w:val="00B7378B"/>
    <w:rsid w:val="00B737FC"/>
    <w:rsid w:val="00B73917"/>
    <w:rsid w:val="00B7399B"/>
    <w:rsid w:val="00B73BA1"/>
    <w:rsid w:val="00B73CE7"/>
    <w:rsid w:val="00B73E40"/>
    <w:rsid w:val="00B73ED9"/>
    <w:rsid w:val="00B73FFC"/>
    <w:rsid w:val="00B742C9"/>
    <w:rsid w:val="00B74422"/>
    <w:rsid w:val="00B7446A"/>
    <w:rsid w:val="00B7446C"/>
    <w:rsid w:val="00B74497"/>
    <w:rsid w:val="00B744BC"/>
    <w:rsid w:val="00B7466A"/>
    <w:rsid w:val="00B74777"/>
    <w:rsid w:val="00B747A8"/>
    <w:rsid w:val="00B7480C"/>
    <w:rsid w:val="00B74811"/>
    <w:rsid w:val="00B74B57"/>
    <w:rsid w:val="00B74CA9"/>
    <w:rsid w:val="00B75044"/>
    <w:rsid w:val="00B75052"/>
    <w:rsid w:val="00B750B6"/>
    <w:rsid w:val="00B75112"/>
    <w:rsid w:val="00B75195"/>
    <w:rsid w:val="00B751D7"/>
    <w:rsid w:val="00B752A9"/>
    <w:rsid w:val="00B752B5"/>
    <w:rsid w:val="00B7543F"/>
    <w:rsid w:val="00B754DA"/>
    <w:rsid w:val="00B75597"/>
    <w:rsid w:val="00B7564E"/>
    <w:rsid w:val="00B7597C"/>
    <w:rsid w:val="00B75B0C"/>
    <w:rsid w:val="00B75B28"/>
    <w:rsid w:val="00B75BBD"/>
    <w:rsid w:val="00B75D4C"/>
    <w:rsid w:val="00B75DDC"/>
    <w:rsid w:val="00B75E0E"/>
    <w:rsid w:val="00B75E14"/>
    <w:rsid w:val="00B75FBD"/>
    <w:rsid w:val="00B762C6"/>
    <w:rsid w:val="00B76326"/>
    <w:rsid w:val="00B76347"/>
    <w:rsid w:val="00B766F1"/>
    <w:rsid w:val="00B7674E"/>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4F"/>
    <w:rsid w:val="00B77BDA"/>
    <w:rsid w:val="00B77EB9"/>
    <w:rsid w:val="00B77F10"/>
    <w:rsid w:val="00B80051"/>
    <w:rsid w:val="00B80075"/>
    <w:rsid w:val="00B80082"/>
    <w:rsid w:val="00B8029A"/>
    <w:rsid w:val="00B8047A"/>
    <w:rsid w:val="00B8056E"/>
    <w:rsid w:val="00B8069E"/>
    <w:rsid w:val="00B806D8"/>
    <w:rsid w:val="00B80721"/>
    <w:rsid w:val="00B807BB"/>
    <w:rsid w:val="00B8080D"/>
    <w:rsid w:val="00B8083F"/>
    <w:rsid w:val="00B8087C"/>
    <w:rsid w:val="00B80918"/>
    <w:rsid w:val="00B809CD"/>
    <w:rsid w:val="00B809E9"/>
    <w:rsid w:val="00B80A58"/>
    <w:rsid w:val="00B80ACB"/>
    <w:rsid w:val="00B80CC7"/>
    <w:rsid w:val="00B80D6C"/>
    <w:rsid w:val="00B80DC5"/>
    <w:rsid w:val="00B80E30"/>
    <w:rsid w:val="00B80E7C"/>
    <w:rsid w:val="00B80F49"/>
    <w:rsid w:val="00B8111A"/>
    <w:rsid w:val="00B812FB"/>
    <w:rsid w:val="00B8130D"/>
    <w:rsid w:val="00B813A7"/>
    <w:rsid w:val="00B814A9"/>
    <w:rsid w:val="00B815A4"/>
    <w:rsid w:val="00B815E4"/>
    <w:rsid w:val="00B815FE"/>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7D2"/>
    <w:rsid w:val="00B82C96"/>
    <w:rsid w:val="00B82E09"/>
    <w:rsid w:val="00B82E1C"/>
    <w:rsid w:val="00B82EB8"/>
    <w:rsid w:val="00B82EDB"/>
    <w:rsid w:val="00B82EFD"/>
    <w:rsid w:val="00B82F00"/>
    <w:rsid w:val="00B83249"/>
    <w:rsid w:val="00B833A2"/>
    <w:rsid w:val="00B833A8"/>
    <w:rsid w:val="00B833EA"/>
    <w:rsid w:val="00B83408"/>
    <w:rsid w:val="00B83420"/>
    <w:rsid w:val="00B83520"/>
    <w:rsid w:val="00B8356E"/>
    <w:rsid w:val="00B8362E"/>
    <w:rsid w:val="00B83656"/>
    <w:rsid w:val="00B83876"/>
    <w:rsid w:val="00B839DA"/>
    <w:rsid w:val="00B83A69"/>
    <w:rsid w:val="00B83B7F"/>
    <w:rsid w:val="00B83CDD"/>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9A"/>
    <w:rsid w:val="00B847C9"/>
    <w:rsid w:val="00B84878"/>
    <w:rsid w:val="00B84957"/>
    <w:rsid w:val="00B84A12"/>
    <w:rsid w:val="00B84C38"/>
    <w:rsid w:val="00B84C54"/>
    <w:rsid w:val="00B84E79"/>
    <w:rsid w:val="00B84EAA"/>
    <w:rsid w:val="00B84ED6"/>
    <w:rsid w:val="00B84FEC"/>
    <w:rsid w:val="00B850E4"/>
    <w:rsid w:val="00B85148"/>
    <w:rsid w:val="00B85237"/>
    <w:rsid w:val="00B8527E"/>
    <w:rsid w:val="00B852BF"/>
    <w:rsid w:val="00B852E8"/>
    <w:rsid w:val="00B8532F"/>
    <w:rsid w:val="00B8539A"/>
    <w:rsid w:val="00B854FF"/>
    <w:rsid w:val="00B85572"/>
    <w:rsid w:val="00B855C5"/>
    <w:rsid w:val="00B85744"/>
    <w:rsid w:val="00B85752"/>
    <w:rsid w:val="00B85811"/>
    <w:rsid w:val="00B859A3"/>
    <w:rsid w:val="00B85AA6"/>
    <w:rsid w:val="00B85C4B"/>
    <w:rsid w:val="00B85CE3"/>
    <w:rsid w:val="00B85F43"/>
    <w:rsid w:val="00B85FE2"/>
    <w:rsid w:val="00B8613D"/>
    <w:rsid w:val="00B86491"/>
    <w:rsid w:val="00B866FF"/>
    <w:rsid w:val="00B86718"/>
    <w:rsid w:val="00B868C4"/>
    <w:rsid w:val="00B86985"/>
    <w:rsid w:val="00B86A04"/>
    <w:rsid w:val="00B86A06"/>
    <w:rsid w:val="00B86A1B"/>
    <w:rsid w:val="00B86CCB"/>
    <w:rsid w:val="00B86EA1"/>
    <w:rsid w:val="00B86F43"/>
    <w:rsid w:val="00B86FA6"/>
    <w:rsid w:val="00B86FCD"/>
    <w:rsid w:val="00B87008"/>
    <w:rsid w:val="00B8715F"/>
    <w:rsid w:val="00B871D6"/>
    <w:rsid w:val="00B87219"/>
    <w:rsid w:val="00B8738C"/>
    <w:rsid w:val="00B8749F"/>
    <w:rsid w:val="00B877AE"/>
    <w:rsid w:val="00B877BF"/>
    <w:rsid w:val="00B878FC"/>
    <w:rsid w:val="00B87918"/>
    <w:rsid w:val="00B87B45"/>
    <w:rsid w:val="00B87B7D"/>
    <w:rsid w:val="00B87BE4"/>
    <w:rsid w:val="00B87E88"/>
    <w:rsid w:val="00B90237"/>
    <w:rsid w:val="00B90335"/>
    <w:rsid w:val="00B903E7"/>
    <w:rsid w:val="00B90412"/>
    <w:rsid w:val="00B90705"/>
    <w:rsid w:val="00B9074C"/>
    <w:rsid w:val="00B90883"/>
    <w:rsid w:val="00B909A2"/>
    <w:rsid w:val="00B90A0E"/>
    <w:rsid w:val="00B90A47"/>
    <w:rsid w:val="00B90A4F"/>
    <w:rsid w:val="00B90ED0"/>
    <w:rsid w:val="00B90F35"/>
    <w:rsid w:val="00B90FF4"/>
    <w:rsid w:val="00B91085"/>
    <w:rsid w:val="00B910F3"/>
    <w:rsid w:val="00B91107"/>
    <w:rsid w:val="00B9113F"/>
    <w:rsid w:val="00B91278"/>
    <w:rsid w:val="00B91329"/>
    <w:rsid w:val="00B91424"/>
    <w:rsid w:val="00B914D3"/>
    <w:rsid w:val="00B9157C"/>
    <w:rsid w:val="00B915A2"/>
    <w:rsid w:val="00B916B2"/>
    <w:rsid w:val="00B91A7D"/>
    <w:rsid w:val="00B91B01"/>
    <w:rsid w:val="00B91B5C"/>
    <w:rsid w:val="00B91EE0"/>
    <w:rsid w:val="00B920DE"/>
    <w:rsid w:val="00B920E3"/>
    <w:rsid w:val="00B92147"/>
    <w:rsid w:val="00B921FB"/>
    <w:rsid w:val="00B9236C"/>
    <w:rsid w:val="00B9249B"/>
    <w:rsid w:val="00B92523"/>
    <w:rsid w:val="00B92557"/>
    <w:rsid w:val="00B9255B"/>
    <w:rsid w:val="00B927A2"/>
    <w:rsid w:val="00B928A2"/>
    <w:rsid w:val="00B929B8"/>
    <w:rsid w:val="00B92A7B"/>
    <w:rsid w:val="00B92B06"/>
    <w:rsid w:val="00B92E16"/>
    <w:rsid w:val="00B92E26"/>
    <w:rsid w:val="00B92FBE"/>
    <w:rsid w:val="00B92FC6"/>
    <w:rsid w:val="00B92FEB"/>
    <w:rsid w:val="00B93109"/>
    <w:rsid w:val="00B9333C"/>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3F65"/>
    <w:rsid w:val="00B94158"/>
    <w:rsid w:val="00B941D2"/>
    <w:rsid w:val="00B941D9"/>
    <w:rsid w:val="00B94246"/>
    <w:rsid w:val="00B9436B"/>
    <w:rsid w:val="00B943FD"/>
    <w:rsid w:val="00B9450D"/>
    <w:rsid w:val="00B94528"/>
    <w:rsid w:val="00B9477C"/>
    <w:rsid w:val="00B94796"/>
    <w:rsid w:val="00B948C1"/>
    <w:rsid w:val="00B9495F"/>
    <w:rsid w:val="00B94B6F"/>
    <w:rsid w:val="00B94BCB"/>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97"/>
    <w:rsid w:val="00B95BEC"/>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2B9"/>
    <w:rsid w:val="00BA0427"/>
    <w:rsid w:val="00BA059E"/>
    <w:rsid w:val="00BA0864"/>
    <w:rsid w:val="00BA08AF"/>
    <w:rsid w:val="00BA0A1B"/>
    <w:rsid w:val="00BA0A3C"/>
    <w:rsid w:val="00BA0A4E"/>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63D"/>
    <w:rsid w:val="00BA17BA"/>
    <w:rsid w:val="00BA17C4"/>
    <w:rsid w:val="00BA18EE"/>
    <w:rsid w:val="00BA19C5"/>
    <w:rsid w:val="00BA19DB"/>
    <w:rsid w:val="00BA19F9"/>
    <w:rsid w:val="00BA1A48"/>
    <w:rsid w:val="00BA1CC6"/>
    <w:rsid w:val="00BA1CCB"/>
    <w:rsid w:val="00BA1CF9"/>
    <w:rsid w:val="00BA1E44"/>
    <w:rsid w:val="00BA2181"/>
    <w:rsid w:val="00BA224B"/>
    <w:rsid w:val="00BA23AA"/>
    <w:rsid w:val="00BA253F"/>
    <w:rsid w:val="00BA25BE"/>
    <w:rsid w:val="00BA2792"/>
    <w:rsid w:val="00BA27F6"/>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9C"/>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740"/>
    <w:rsid w:val="00BA4BF9"/>
    <w:rsid w:val="00BA4DB2"/>
    <w:rsid w:val="00BA50C6"/>
    <w:rsid w:val="00BA50F5"/>
    <w:rsid w:val="00BA512C"/>
    <w:rsid w:val="00BA51CE"/>
    <w:rsid w:val="00BA527C"/>
    <w:rsid w:val="00BA5297"/>
    <w:rsid w:val="00BA53A8"/>
    <w:rsid w:val="00BA53BA"/>
    <w:rsid w:val="00BA5444"/>
    <w:rsid w:val="00BA550A"/>
    <w:rsid w:val="00BA57CD"/>
    <w:rsid w:val="00BA5A1D"/>
    <w:rsid w:val="00BA5AD6"/>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C59"/>
    <w:rsid w:val="00BA6EA1"/>
    <w:rsid w:val="00BA6FE6"/>
    <w:rsid w:val="00BA7254"/>
    <w:rsid w:val="00BA725F"/>
    <w:rsid w:val="00BA72D7"/>
    <w:rsid w:val="00BA736B"/>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0DF"/>
    <w:rsid w:val="00BB026F"/>
    <w:rsid w:val="00BB031C"/>
    <w:rsid w:val="00BB035B"/>
    <w:rsid w:val="00BB03E5"/>
    <w:rsid w:val="00BB0448"/>
    <w:rsid w:val="00BB04BC"/>
    <w:rsid w:val="00BB04EB"/>
    <w:rsid w:val="00BB0711"/>
    <w:rsid w:val="00BB07C9"/>
    <w:rsid w:val="00BB08A1"/>
    <w:rsid w:val="00BB0A5E"/>
    <w:rsid w:val="00BB0B61"/>
    <w:rsid w:val="00BB0BC7"/>
    <w:rsid w:val="00BB0BFD"/>
    <w:rsid w:val="00BB0C5E"/>
    <w:rsid w:val="00BB0C7D"/>
    <w:rsid w:val="00BB0CBD"/>
    <w:rsid w:val="00BB0E63"/>
    <w:rsid w:val="00BB0EE0"/>
    <w:rsid w:val="00BB0EE8"/>
    <w:rsid w:val="00BB1088"/>
    <w:rsid w:val="00BB10CA"/>
    <w:rsid w:val="00BB1117"/>
    <w:rsid w:val="00BB11F6"/>
    <w:rsid w:val="00BB126D"/>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E7D"/>
    <w:rsid w:val="00BB1EA6"/>
    <w:rsid w:val="00BB1FBF"/>
    <w:rsid w:val="00BB218B"/>
    <w:rsid w:val="00BB2199"/>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C6"/>
    <w:rsid w:val="00BB32DA"/>
    <w:rsid w:val="00BB3317"/>
    <w:rsid w:val="00BB3388"/>
    <w:rsid w:val="00BB33D6"/>
    <w:rsid w:val="00BB354C"/>
    <w:rsid w:val="00BB3637"/>
    <w:rsid w:val="00BB37BF"/>
    <w:rsid w:val="00BB396E"/>
    <w:rsid w:val="00BB3D0A"/>
    <w:rsid w:val="00BB3DBA"/>
    <w:rsid w:val="00BB3E6C"/>
    <w:rsid w:val="00BB3FED"/>
    <w:rsid w:val="00BB3FFB"/>
    <w:rsid w:val="00BB401E"/>
    <w:rsid w:val="00BB405F"/>
    <w:rsid w:val="00BB40C8"/>
    <w:rsid w:val="00BB435B"/>
    <w:rsid w:val="00BB43B2"/>
    <w:rsid w:val="00BB4467"/>
    <w:rsid w:val="00BB4489"/>
    <w:rsid w:val="00BB44AD"/>
    <w:rsid w:val="00BB44B7"/>
    <w:rsid w:val="00BB44EA"/>
    <w:rsid w:val="00BB47CE"/>
    <w:rsid w:val="00BB48F8"/>
    <w:rsid w:val="00BB4B12"/>
    <w:rsid w:val="00BB4B1E"/>
    <w:rsid w:val="00BB4B53"/>
    <w:rsid w:val="00BB4C45"/>
    <w:rsid w:val="00BB4D2E"/>
    <w:rsid w:val="00BB4DF0"/>
    <w:rsid w:val="00BB4E4F"/>
    <w:rsid w:val="00BB4E8F"/>
    <w:rsid w:val="00BB4F09"/>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787"/>
    <w:rsid w:val="00BB69C2"/>
    <w:rsid w:val="00BB6A0B"/>
    <w:rsid w:val="00BB6AB6"/>
    <w:rsid w:val="00BB6B8D"/>
    <w:rsid w:val="00BB6BEB"/>
    <w:rsid w:val="00BB6D7E"/>
    <w:rsid w:val="00BB6D9C"/>
    <w:rsid w:val="00BB6DBC"/>
    <w:rsid w:val="00BB6F06"/>
    <w:rsid w:val="00BB7003"/>
    <w:rsid w:val="00BB7277"/>
    <w:rsid w:val="00BB73E2"/>
    <w:rsid w:val="00BB7583"/>
    <w:rsid w:val="00BB7641"/>
    <w:rsid w:val="00BB780E"/>
    <w:rsid w:val="00BB7928"/>
    <w:rsid w:val="00BB7B8B"/>
    <w:rsid w:val="00BB7BDB"/>
    <w:rsid w:val="00BB7BFA"/>
    <w:rsid w:val="00BB7CD3"/>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4B"/>
    <w:rsid w:val="00BC1686"/>
    <w:rsid w:val="00BC1A63"/>
    <w:rsid w:val="00BC1A95"/>
    <w:rsid w:val="00BC1B38"/>
    <w:rsid w:val="00BC1B3A"/>
    <w:rsid w:val="00BC1C12"/>
    <w:rsid w:val="00BC1C83"/>
    <w:rsid w:val="00BC1D92"/>
    <w:rsid w:val="00BC1F15"/>
    <w:rsid w:val="00BC2109"/>
    <w:rsid w:val="00BC2225"/>
    <w:rsid w:val="00BC223E"/>
    <w:rsid w:val="00BC229A"/>
    <w:rsid w:val="00BC2391"/>
    <w:rsid w:val="00BC245E"/>
    <w:rsid w:val="00BC2563"/>
    <w:rsid w:val="00BC25A4"/>
    <w:rsid w:val="00BC25C8"/>
    <w:rsid w:val="00BC2828"/>
    <w:rsid w:val="00BC283C"/>
    <w:rsid w:val="00BC2858"/>
    <w:rsid w:val="00BC2916"/>
    <w:rsid w:val="00BC2AA8"/>
    <w:rsid w:val="00BC2AFA"/>
    <w:rsid w:val="00BC2B49"/>
    <w:rsid w:val="00BC2BA5"/>
    <w:rsid w:val="00BC2BB8"/>
    <w:rsid w:val="00BC2C0E"/>
    <w:rsid w:val="00BC2E7E"/>
    <w:rsid w:val="00BC2EA6"/>
    <w:rsid w:val="00BC314B"/>
    <w:rsid w:val="00BC3234"/>
    <w:rsid w:val="00BC32FD"/>
    <w:rsid w:val="00BC3398"/>
    <w:rsid w:val="00BC33FF"/>
    <w:rsid w:val="00BC340C"/>
    <w:rsid w:val="00BC345F"/>
    <w:rsid w:val="00BC355B"/>
    <w:rsid w:val="00BC3657"/>
    <w:rsid w:val="00BC3834"/>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838"/>
    <w:rsid w:val="00BC4A02"/>
    <w:rsid w:val="00BC4A60"/>
    <w:rsid w:val="00BC4C2B"/>
    <w:rsid w:val="00BC4C4A"/>
    <w:rsid w:val="00BC4C51"/>
    <w:rsid w:val="00BC4C95"/>
    <w:rsid w:val="00BC4DA3"/>
    <w:rsid w:val="00BC4DE9"/>
    <w:rsid w:val="00BC4EC8"/>
    <w:rsid w:val="00BC4EDB"/>
    <w:rsid w:val="00BC4FDE"/>
    <w:rsid w:val="00BC4FE2"/>
    <w:rsid w:val="00BC506E"/>
    <w:rsid w:val="00BC512D"/>
    <w:rsid w:val="00BC524C"/>
    <w:rsid w:val="00BC52C7"/>
    <w:rsid w:val="00BC54BE"/>
    <w:rsid w:val="00BC54DF"/>
    <w:rsid w:val="00BC577D"/>
    <w:rsid w:val="00BC5825"/>
    <w:rsid w:val="00BC5A21"/>
    <w:rsid w:val="00BC5A93"/>
    <w:rsid w:val="00BC5F42"/>
    <w:rsid w:val="00BC5F78"/>
    <w:rsid w:val="00BC5FB1"/>
    <w:rsid w:val="00BC60DD"/>
    <w:rsid w:val="00BC624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EF"/>
    <w:rsid w:val="00BC762D"/>
    <w:rsid w:val="00BC765B"/>
    <w:rsid w:val="00BC77AC"/>
    <w:rsid w:val="00BC7907"/>
    <w:rsid w:val="00BC79DD"/>
    <w:rsid w:val="00BC7AF0"/>
    <w:rsid w:val="00BC7BC2"/>
    <w:rsid w:val="00BC7BC5"/>
    <w:rsid w:val="00BC7CF9"/>
    <w:rsid w:val="00BC7D1D"/>
    <w:rsid w:val="00BC7DB2"/>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5B"/>
    <w:rsid w:val="00BD0F86"/>
    <w:rsid w:val="00BD1072"/>
    <w:rsid w:val="00BD1145"/>
    <w:rsid w:val="00BD1261"/>
    <w:rsid w:val="00BD129F"/>
    <w:rsid w:val="00BD14C5"/>
    <w:rsid w:val="00BD166B"/>
    <w:rsid w:val="00BD16D1"/>
    <w:rsid w:val="00BD1775"/>
    <w:rsid w:val="00BD18E1"/>
    <w:rsid w:val="00BD1995"/>
    <w:rsid w:val="00BD1A29"/>
    <w:rsid w:val="00BD1ADE"/>
    <w:rsid w:val="00BD1AEF"/>
    <w:rsid w:val="00BD1B29"/>
    <w:rsid w:val="00BD1C56"/>
    <w:rsid w:val="00BD1CB2"/>
    <w:rsid w:val="00BD1DEF"/>
    <w:rsid w:val="00BD1EF6"/>
    <w:rsid w:val="00BD1F3B"/>
    <w:rsid w:val="00BD1F52"/>
    <w:rsid w:val="00BD1F97"/>
    <w:rsid w:val="00BD1FC6"/>
    <w:rsid w:val="00BD2072"/>
    <w:rsid w:val="00BD20C3"/>
    <w:rsid w:val="00BD2128"/>
    <w:rsid w:val="00BD22DC"/>
    <w:rsid w:val="00BD2429"/>
    <w:rsid w:val="00BD243F"/>
    <w:rsid w:val="00BD245A"/>
    <w:rsid w:val="00BD2582"/>
    <w:rsid w:val="00BD25CF"/>
    <w:rsid w:val="00BD2641"/>
    <w:rsid w:val="00BD273E"/>
    <w:rsid w:val="00BD2786"/>
    <w:rsid w:val="00BD27A7"/>
    <w:rsid w:val="00BD27E1"/>
    <w:rsid w:val="00BD2842"/>
    <w:rsid w:val="00BD2878"/>
    <w:rsid w:val="00BD28DD"/>
    <w:rsid w:val="00BD2A1F"/>
    <w:rsid w:val="00BD2BD7"/>
    <w:rsid w:val="00BD2C2F"/>
    <w:rsid w:val="00BD2C63"/>
    <w:rsid w:val="00BD2CA0"/>
    <w:rsid w:val="00BD2D56"/>
    <w:rsid w:val="00BD2D64"/>
    <w:rsid w:val="00BD2D8C"/>
    <w:rsid w:val="00BD2E01"/>
    <w:rsid w:val="00BD2E3B"/>
    <w:rsid w:val="00BD2EA9"/>
    <w:rsid w:val="00BD2FEC"/>
    <w:rsid w:val="00BD3112"/>
    <w:rsid w:val="00BD3156"/>
    <w:rsid w:val="00BD33F2"/>
    <w:rsid w:val="00BD343C"/>
    <w:rsid w:val="00BD34EA"/>
    <w:rsid w:val="00BD3596"/>
    <w:rsid w:val="00BD35BB"/>
    <w:rsid w:val="00BD3675"/>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520"/>
    <w:rsid w:val="00BD670F"/>
    <w:rsid w:val="00BD67A3"/>
    <w:rsid w:val="00BD6825"/>
    <w:rsid w:val="00BD684F"/>
    <w:rsid w:val="00BD68FE"/>
    <w:rsid w:val="00BD6925"/>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2F3"/>
    <w:rsid w:val="00BD7391"/>
    <w:rsid w:val="00BD73B6"/>
    <w:rsid w:val="00BD73D6"/>
    <w:rsid w:val="00BD765A"/>
    <w:rsid w:val="00BD78F6"/>
    <w:rsid w:val="00BD7906"/>
    <w:rsid w:val="00BD7B13"/>
    <w:rsid w:val="00BD7B27"/>
    <w:rsid w:val="00BD7BCB"/>
    <w:rsid w:val="00BD7C5F"/>
    <w:rsid w:val="00BD7CB2"/>
    <w:rsid w:val="00BD7CED"/>
    <w:rsid w:val="00BD7D17"/>
    <w:rsid w:val="00BD7F92"/>
    <w:rsid w:val="00BD7FE3"/>
    <w:rsid w:val="00BE0025"/>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D2"/>
    <w:rsid w:val="00BE1396"/>
    <w:rsid w:val="00BE146E"/>
    <w:rsid w:val="00BE14D6"/>
    <w:rsid w:val="00BE165B"/>
    <w:rsid w:val="00BE1860"/>
    <w:rsid w:val="00BE1B01"/>
    <w:rsid w:val="00BE1BFD"/>
    <w:rsid w:val="00BE1C05"/>
    <w:rsid w:val="00BE1D01"/>
    <w:rsid w:val="00BE1D4F"/>
    <w:rsid w:val="00BE1DCA"/>
    <w:rsid w:val="00BE1F74"/>
    <w:rsid w:val="00BE204F"/>
    <w:rsid w:val="00BE205C"/>
    <w:rsid w:val="00BE2098"/>
    <w:rsid w:val="00BE20E5"/>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48"/>
    <w:rsid w:val="00BE2E87"/>
    <w:rsid w:val="00BE2F26"/>
    <w:rsid w:val="00BE2F38"/>
    <w:rsid w:val="00BE2FBF"/>
    <w:rsid w:val="00BE323F"/>
    <w:rsid w:val="00BE327F"/>
    <w:rsid w:val="00BE329A"/>
    <w:rsid w:val="00BE32B8"/>
    <w:rsid w:val="00BE32D7"/>
    <w:rsid w:val="00BE3384"/>
    <w:rsid w:val="00BE33A7"/>
    <w:rsid w:val="00BE3460"/>
    <w:rsid w:val="00BE34C4"/>
    <w:rsid w:val="00BE350A"/>
    <w:rsid w:val="00BE358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086"/>
    <w:rsid w:val="00BE41C7"/>
    <w:rsid w:val="00BE41CE"/>
    <w:rsid w:val="00BE421D"/>
    <w:rsid w:val="00BE43A5"/>
    <w:rsid w:val="00BE43D8"/>
    <w:rsid w:val="00BE44DE"/>
    <w:rsid w:val="00BE473F"/>
    <w:rsid w:val="00BE4A50"/>
    <w:rsid w:val="00BE4C51"/>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6E"/>
    <w:rsid w:val="00BE5EDE"/>
    <w:rsid w:val="00BE5EFC"/>
    <w:rsid w:val="00BE5F58"/>
    <w:rsid w:val="00BE5FAB"/>
    <w:rsid w:val="00BE60D4"/>
    <w:rsid w:val="00BE60E6"/>
    <w:rsid w:val="00BE6200"/>
    <w:rsid w:val="00BE6511"/>
    <w:rsid w:val="00BE651B"/>
    <w:rsid w:val="00BE655C"/>
    <w:rsid w:val="00BE66FE"/>
    <w:rsid w:val="00BE6745"/>
    <w:rsid w:val="00BE684A"/>
    <w:rsid w:val="00BE6858"/>
    <w:rsid w:val="00BE6899"/>
    <w:rsid w:val="00BE6920"/>
    <w:rsid w:val="00BE69BE"/>
    <w:rsid w:val="00BE6A44"/>
    <w:rsid w:val="00BE6B4D"/>
    <w:rsid w:val="00BE6BD8"/>
    <w:rsid w:val="00BE6BFF"/>
    <w:rsid w:val="00BE6C09"/>
    <w:rsid w:val="00BE6DE6"/>
    <w:rsid w:val="00BE6E6C"/>
    <w:rsid w:val="00BE700D"/>
    <w:rsid w:val="00BE7046"/>
    <w:rsid w:val="00BE71B1"/>
    <w:rsid w:val="00BE72B3"/>
    <w:rsid w:val="00BE731A"/>
    <w:rsid w:val="00BE73CF"/>
    <w:rsid w:val="00BE7440"/>
    <w:rsid w:val="00BE74DA"/>
    <w:rsid w:val="00BE74DC"/>
    <w:rsid w:val="00BE75BA"/>
    <w:rsid w:val="00BE76FA"/>
    <w:rsid w:val="00BE7700"/>
    <w:rsid w:val="00BE7799"/>
    <w:rsid w:val="00BE7835"/>
    <w:rsid w:val="00BE786F"/>
    <w:rsid w:val="00BE7BD6"/>
    <w:rsid w:val="00BE7D03"/>
    <w:rsid w:val="00BE7DD8"/>
    <w:rsid w:val="00BE7F6E"/>
    <w:rsid w:val="00BE7FED"/>
    <w:rsid w:val="00BE7FFD"/>
    <w:rsid w:val="00BF02C9"/>
    <w:rsid w:val="00BF04D9"/>
    <w:rsid w:val="00BF04F0"/>
    <w:rsid w:val="00BF05BA"/>
    <w:rsid w:val="00BF0624"/>
    <w:rsid w:val="00BF0637"/>
    <w:rsid w:val="00BF0675"/>
    <w:rsid w:val="00BF0701"/>
    <w:rsid w:val="00BF095B"/>
    <w:rsid w:val="00BF096C"/>
    <w:rsid w:val="00BF098D"/>
    <w:rsid w:val="00BF0A5F"/>
    <w:rsid w:val="00BF0AEC"/>
    <w:rsid w:val="00BF0B69"/>
    <w:rsid w:val="00BF0B94"/>
    <w:rsid w:val="00BF0BDC"/>
    <w:rsid w:val="00BF0BF1"/>
    <w:rsid w:val="00BF0F70"/>
    <w:rsid w:val="00BF0FB2"/>
    <w:rsid w:val="00BF10C3"/>
    <w:rsid w:val="00BF1190"/>
    <w:rsid w:val="00BF11A7"/>
    <w:rsid w:val="00BF126E"/>
    <w:rsid w:val="00BF1271"/>
    <w:rsid w:val="00BF14F6"/>
    <w:rsid w:val="00BF1547"/>
    <w:rsid w:val="00BF1640"/>
    <w:rsid w:val="00BF16F6"/>
    <w:rsid w:val="00BF176B"/>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F3"/>
    <w:rsid w:val="00BF2737"/>
    <w:rsid w:val="00BF27C3"/>
    <w:rsid w:val="00BF27C6"/>
    <w:rsid w:val="00BF2800"/>
    <w:rsid w:val="00BF2C78"/>
    <w:rsid w:val="00BF2CD8"/>
    <w:rsid w:val="00BF2D29"/>
    <w:rsid w:val="00BF2E0B"/>
    <w:rsid w:val="00BF2FEA"/>
    <w:rsid w:val="00BF3072"/>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9F"/>
    <w:rsid w:val="00BF47FF"/>
    <w:rsid w:val="00BF4921"/>
    <w:rsid w:val="00BF4ABB"/>
    <w:rsid w:val="00BF4ADC"/>
    <w:rsid w:val="00BF4B71"/>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78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B13"/>
    <w:rsid w:val="00BF7C6A"/>
    <w:rsid w:val="00BF7D08"/>
    <w:rsid w:val="00BF7D45"/>
    <w:rsid w:val="00BF7DF3"/>
    <w:rsid w:val="00BF7ECC"/>
    <w:rsid w:val="00BF7FB7"/>
    <w:rsid w:val="00C000C4"/>
    <w:rsid w:val="00C00226"/>
    <w:rsid w:val="00C00297"/>
    <w:rsid w:val="00C0037B"/>
    <w:rsid w:val="00C004D7"/>
    <w:rsid w:val="00C00531"/>
    <w:rsid w:val="00C00536"/>
    <w:rsid w:val="00C00552"/>
    <w:rsid w:val="00C00572"/>
    <w:rsid w:val="00C0057B"/>
    <w:rsid w:val="00C006AC"/>
    <w:rsid w:val="00C00806"/>
    <w:rsid w:val="00C0091D"/>
    <w:rsid w:val="00C00A54"/>
    <w:rsid w:val="00C00B62"/>
    <w:rsid w:val="00C00B8B"/>
    <w:rsid w:val="00C00BAE"/>
    <w:rsid w:val="00C00CE2"/>
    <w:rsid w:val="00C00D27"/>
    <w:rsid w:val="00C00E01"/>
    <w:rsid w:val="00C00F09"/>
    <w:rsid w:val="00C00FAD"/>
    <w:rsid w:val="00C00FC0"/>
    <w:rsid w:val="00C00FEB"/>
    <w:rsid w:val="00C0103E"/>
    <w:rsid w:val="00C010EC"/>
    <w:rsid w:val="00C011AB"/>
    <w:rsid w:val="00C012AC"/>
    <w:rsid w:val="00C014C6"/>
    <w:rsid w:val="00C01506"/>
    <w:rsid w:val="00C01753"/>
    <w:rsid w:val="00C0177E"/>
    <w:rsid w:val="00C017FC"/>
    <w:rsid w:val="00C019EA"/>
    <w:rsid w:val="00C01E04"/>
    <w:rsid w:val="00C01EC7"/>
    <w:rsid w:val="00C01F37"/>
    <w:rsid w:val="00C01F89"/>
    <w:rsid w:val="00C021A1"/>
    <w:rsid w:val="00C022A3"/>
    <w:rsid w:val="00C02308"/>
    <w:rsid w:val="00C023BC"/>
    <w:rsid w:val="00C02497"/>
    <w:rsid w:val="00C02563"/>
    <w:rsid w:val="00C02587"/>
    <w:rsid w:val="00C025B2"/>
    <w:rsid w:val="00C0281C"/>
    <w:rsid w:val="00C028C0"/>
    <w:rsid w:val="00C028D1"/>
    <w:rsid w:val="00C02911"/>
    <w:rsid w:val="00C02E3B"/>
    <w:rsid w:val="00C03040"/>
    <w:rsid w:val="00C03075"/>
    <w:rsid w:val="00C030BB"/>
    <w:rsid w:val="00C03100"/>
    <w:rsid w:val="00C03447"/>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4025"/>
    <w:rsid w:val="00C0433E"/>
    <w:rsid w:val="00C04398"/>
    <w:rsid w:val="00C04433"/>
    <w:rsid w:val="00C0448B"/>
    <w:rsid w:val="00C045DF"/>
    <w:rsid w:val="00C04680"/>
    <w:rsid w:val="00C046BA"/>
    <w:rsid w:val="00C04705"/>
    <w:rsid w:val="00C0473C"/>
    <w:rsid w:val="00C047D6"/>
    <w:rsid w:val="00C04889"/>
    <w:rsid w:val="00C048E8"/>
    <w:rsid w:val="00C04A52"/>
    <w:rsid w:val="00C04C36"/>
    <w:rsid w:val="00C04CBB"/>
    <w:rsid w:val="00C04CF7"/>
    <w:rsid w:val="00C04E83"/>
    <w:rsid w:val="00C04EAA"/>
    <w:rsid w:val="00C04F07"/>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2D2"/>
    <w:rsid w:val="00C06390"/>
    <w:rsid w:val="00C0645B"/>
    <w:rsid w:val="00C0645C"/>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8E5"/>
    <w:rsid w:val="00C07991"/>
    <w:rsid w:val="00C079F0"/>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2DF"/>
    <w:rsid w:val="00C113A0"/>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CB"/>
    <w:rsid w:val="00C120E3"/>
    <w:rsid w:val="00C120FC"/>
    <w:rsid w:val="00C121E6"/>
    <w:rsid w:val="00C12232"/>
    <w:rsid w:val="00C1245B"/>
    <w:rsid w:val="00C1249B"/>
    <w:rsid w:val="00C124D8"/>
    <w:rsid w:val="00C12513"/>
    <w:rsid w:val="00C12520"/>
    <w:rsid w:val="00C12582"/>
    <w:rsid w:val="00C12738"/>
    <w:rsid w:val="00C12763"/>
    <w:rsid w:val="00C12854"/>
    <w:rsid w:val="00C12A99"/>
    <w:rsid w:val="00C12B02"/>
    <w:rsid w:val="00C12B6E"/>
    <w:rsid w:val="00C12BF8"/>
    <w:rsid w:val="00C12CF8"/>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958"/>
    <w:rsid w:val="00C13A45"/>
    <w:rsid w:val="00C13AC9"/>
    <w:rsid w:val="00C13ACD"/>
    <w:rsid w:val="00C13C2C"/>
    <w:rsid w:val="00C13CAD"/>
    <w:rsid w:val="00C13EDD"/>
    <w:rsid w:val="00C1409E"/>
    <w:rsid w:val="00C14198"/>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DD7"/>
    <w:rsid w:val="00C14E06"/>
    <w:rsid w:val="00C14EFF"/>
    <w:rsid w:val="00C15021"/>
    <w:rsid w:val="00C15134"/>
    <w:rsid w:val="00C1519E"/>
    <w:rsid w:val="00C15232"/>
    <w:rsid w:val="00C15274"/>
    <w:rsid w:val="00C15341"/>
    <w:rsid w:val="00C1538A"/>
    <w:rsid w:val="00C153BE"/>
    <w:rsid w:val="00C153D7"/>
    <w:rsid w:val="00C15406"/>
    <w:rsid w:val="00C156BA"/>
    <w:rsid w:val="00C157D2"/>
    <w:rsid w:val="00C157EF"/>
    <w:rsid w:val="00C157FB"/>
    <w:rsid w:val="00C15851"/>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66"/>
    <w:rsid w:val="00C16E91"/>
    <w:rsid w:val="00C16F63"/>
    <w:rsid w:val="00C16FF1"/>
    <w:rsid w:val="00C1703B"/>
    <w:rsid w:val="00C17080"/>
    <w:rsid w:val="00C17216"/>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80"/>
    <w:rsid w:val="00C200BF"/>
    <w:rsid w:val="00C200EA"/>
    <w:rsid w:val="00C20150"/>
    <w:rsid w:val="00C2016C"/>
    <w:rsid w:val="00C201A9"/>
    <w:rsid w:val="00C2029C"/>
    <w:rsid w:val="00C202CA"/>
    <w:rsid w:val="00C203CB"/>
    <w:rsid w:val="00C20578"/>
    <w:rsid w:val="00C20586"/>
    <w:rsid w:val="00C20702"/>
    <w:rsid w:val="00C2092B"/>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9F5"/>
    <w:rsid w:val="00C21A3E"/>
    <w:rsid w:val="00C21AA8"/>
    <w:rsid w:val="00C21AE1"/>
    <w:rsid w:val="00C21AE6"/>
    <w:rsid w:val="00C21BB1"/>
    <w:rsid w:val="00C21C40"/>
    <w:rsid w:val="00C21C42"/>
    <w:rsid w:val="00C21DC3"/>
    <w:rsid w:val="00C21DF1"/>
    <w:rsid w:val="00C21E54"/>
    <w:rsid w:val="00C21EEA"/>
    <w:rsid w:val="00C21F00"/>
    <w:rsid w:val="00C220C7"/>
    <w:rsid w:val="00C2215B"/>
    <w:rsid w:val="00C222BE"/>
    <w:rsid w:val="00C223EE"/>
    <w:rsid w:val="00C22452"/>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BDF"/>
    <w:rsid w:val="00C23C12"/>
    <w:rsid w:val="00C23C5E"/>
    <w:rsid w:val="00C23CC7"/>
    <w:rsid w:val="00C23D02"/>
    <w:rsid w:val="00C23D66"/>
    <w:rsid w:val="00C23E2B"/>
    <w:rsid w:val="00C23E93"/>
    <w:rsid w:val="00C23EB2"/>
    <w:rsid w:val="00C23ED0"/>
    <w:rsid w:val="00C24014"/>
    <w:rsid w:val="00C24072"/>
    <w:rsid w:val="00C240EB"/>
    <w:rsid w:val="00C240EE"/>
    <w:rsid w:val="00C2412E"/>
    <w:rsid w:val="00C24189"/>
    <w:rsid w:val="00C243EC"/>
    <w:rsid w:val="00C243F5"/>
    <w:rsid w:val="00C24461"/>
    <w:rsid w:val="00C244B9"/>
    <w:rsid w:val="00C24531"/>
    <w:rsid w:val="00C245C1"/>
    <w:rsid w:val="00C246EE"/>
    <w:rsid w:val="00C247CC"/>
    <w:rsid w:val="00C24A08"/>
    <w:rsid w:val="00C24B24"/>
    <w:rsid w:val="00C24C99"/>
    <w:rsid w:val="00C24CF3"/>
    <w:rsid w:val="00C24D80"/>
    <w:rsid w:val="00C24F02"/>
    <w:rsid w:val="00C24F9A"/>
    <w:rsid w:val="00C24FB6"/>
    <w:rsid w:val="00C24FC6"/>
    <w:rsid w:val="00C250DE"/>
    <w:rsid w:val="00C2533A"/>
    <w:rsid w:val="00C2538A"/>
    <w:rsid w:val="00C25468"/>
    <w:rsid w:val="00C25526"/>
    <w:rsid w:val="00C25559"/>
    <w:rsid w:val="00C255A5"/>
    <w:rsid w:val="00C2562D"/>
    <w:rsid w:val="00C256E7"/>
    <w:rsid w:val="00C2572F"/>
    <w:rsid w:val="00C257E1"/>
    <w:rsid w:val="00C259FD"/>
    <w:rsid w:val="00C25BCC"/>
    <w:rsid w:val="00C25BCE"/>
    <w:rsid w:val="00C25C6D"/>
    <w:rsid w:val="00C25CDD"/>
    <w:rsid w:val="00C25E8B"/>
    <w:rsid w:val="00C25EE9"/>
    <w:rsid w:val="00C25F16"/>
    <w:rsid w:val="00C25FEB"/>
    <w:rsid w:val="00C262E7"/>
    <w:rsid w:val="00C262F6"/>
    <w:rsid w:val="00C264DB"/>
    <w:rsid w:val="00C26576"/>
    <w:rsid w:val="00C26680"/>
    <w:rsid w:val="00C266A9"/>
    <w:rsid w:val="00C2680A"/>
    <w:rsid w:val="00C26829"/>
    <w:rsid w:val="00C268F6"/>
    <w:rsid w:val="00C26943"/>
    <w:rsid w:val="00C26971"/>
    <w:rsid w:val="00C26A01"/>
    <w:rsid w:val="00C26A1D"/>
    <w:rsid w:val="00C26A81"/>
    <w:rsid w:val="00C26AEB"/>
    <w:rsid w:val="00C26B1D"/>
    <w:rsid w:val="00C26B71"/>
    <w:rsid w:val="00C26B7F"/>
    <w:rsid w:val="00C26E71"/>
    <w:rsid w:val="00C26EFB"/>
    <w:rsid w:val="00C2704F"/>
    <w:rsid w:val="00C271A6"/>
    <w:rsid w:val="00C27282"/>
    <w:rsid w:val="00C27319"/>
    <w:rsid w:val="00C2731B"/>
    <w:rsid w:val="00C27500"/>
    <w:rsid w:val="00C27611"/>
    <w:rsid w:val="00C276B6"/>
    <w:rsid w:val="00C27703"/>
    <w:rsid w:val="00C2771D"/>
    <w:rsid w:val="00C2772E"/>
    <w:rsid w:val="00C27758"/>
    <w:rsid w:val="00C277F2"/>
    <w:rsid w:val="00C27940"/>
    <w:rsid w:val="00C27990"/>
    <w:rsid w:val="00C27AC0"/>
    <w:rsid w:val="00C27B3D"/>
    <w:rsid w:val="00C27CDF"/>
    <w:rsid w:val="00C27D6A"/>
    <w:rsid w:val="00C27DCC"/>
    <w:rsid w:val="00C27F7F"/>
    <w:rsid w:val="00C300C2"/>
    <w:rsid w:val="00C301E0"/>
    <w:rsid w:val="00C30295"/>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9A"/>
    <w:rsid w:val="00C316DD"/>
    <w:rsid w:val="00C3174F"/>
    <w:rsid w:val="00C3175D"/>
    <w:rsid w:val="00C3179F"/>
    <w:rsid w:val="00C31B5F"/>
    <w:rsid w:val="00C31C0D"/>
    <w:rsid w:val="00C31CD0"/>
    <w:rsid w:val="00C32027"/>
    <w:rsid w:val="00C32077"/>
    <w:rsid w:val="00C3209A"/>
    <w:rsid w:val="00C320A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B2"/>
    <w:rsid w:val="00C330DC"/>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81"/>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3B"/>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62"/>
    <w:rsid w:val="00C35696"/>
    <w:rsid w:val="00C35799"/>
    <w:rsid w:val="00C3581A"/>
    <w:rsid w:val="00C35848"/>
    <w:rsid w:val="00C358FE"/>
    <w:rsid w:val="00C359C7"/>
    <w:rsid w:val="00C35A36"/>
    <w:rsid w:val="00C35AA8"/>
    <w:rsid w:val="00C35B07"/>
    <w:rsid w:val="00C35B46"/>
    <w:rsid w:val="00C35C0C"/>
    <w:rsid w:val="00C35D77"/>
    <w:rsid w:val="00C35DC3"/>
    <w:rsid w:val="00C35E1D"/>
    <w:rsid w:val="00C35E22"/>
    <w:rsid w:val="00C35E36"/>
    <w:rsid w:val="00C35EFF"/>
    <w:rsid w:val="00C35F03"/>
    <w:rsid w:val="00C36069"/>
    <w:rsid w:val="00C3606D"/>
    <w:rsid w:val="00C36235"/>
    <w:rsid w:val="00C36248"/>
    <w:rsid w:val="00C36425"/>
    <w:rsid w:val="00C364FE"/>
    <w:rsid w:val="00C36533"/>
    <w:rsid w:val="00C365D2"/>
    <w:rsid w:val="00C365DF"/>
    <w:rsid w:val="00C36603"/>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1E"/>
    <w:rsid w:val="00C37F89"/>
    <w:rsid w:val="00C4002D"/>
    <w:rsid w:val="00C400E3"/>
    <w:rsid w:val="00C4017A"/>
    <w:rsid w:val="00C401B3"/>
    <w:rsid w:val="00C4042A"/>
    <w:rsid w:val="00C40463"/>
    <w:rsid w:val="00C4046C"/>
    <w:rsid w:val="00C404C4"/>
    <w:rsid w:val="00C40587"/>
    <w:rsid w:val="00C405BB"/>
    <w:rsid w:val="00C405C2"/>
    <w:rsid w:val="00C407C0"/>
    <w:rsid w:val="00C4084D"/>
    <w:rsid w:val="00C40864"/>
    <w:rsid w:val="00C40873"/>
    <w:rsid w:val="00C408AD"/>
    <w:rsid w:val="00C408BB"/>
    <w:rsid w:val="00C4093E"/>
    <w:rsid w:val="00C40954"/>
    <w:rsid w:val="00C40995"/>
    <w:rsid w:val="00C40A84"/>
    <w:rsid w:val="00C40B1F"/>
    <w:rsid w:val="00C40B9F"/>
    <w:rsid w:val="00C40C2C"/>
    <w:rsid w:val="00C40C33"/>
    <w:rsid w:val="00C40D74"/>
    <w:rsid w:val="00C40D84"/>
    <w:rsid w:val="00C40EC4"/>
    <w:rsid w:val="00C40F20"/>
    <w:rsid w:val="00C40FEF"/>
    <w:rsid w:val="00C4102A"/>
    <w:rsid w:val="00C4110C"/>
    <w:rsid w:val="00C4113A"/>
    <w:rsid w:val="00C4133A"/>
    <w:rsid w:val="00C41369"/>
    <w:rsid w:val="00C41376"/>
    <w:rsid w:val="00C41425"/>
    <w:rsid w:val="00C41651"/>
    <w:rsid w:val="00C41653"/>
    <w:rsid w:val="00C4169E"/>
    <w:rsid w:val="00C41781"/>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651"/>
    <w:rsid w:val="00C42821"/>
    <w:rsid w:val="00C42883"/>
    <w:rsid w:val="00C428DF"/>
    <w:rsid w:val="00C42930"/>
    <w:rsid w:val="00C42947"/>
    <w:rsid w:val="00C42A5A"/>
    <w:rsid w:val="00C42C77"/>
    <w:rsid w:val="00C42CED"/>
    <w:rsid w:val="00C42E26"/>
    <w:rsid w:val="00C42EEA"/>
    <w:rsid w:val="00C42FEE"/>
    <w:rsid w:val="00C432E8"/>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0EA"/>
    <w:rsid w:val="00C442E3"/>
    <w:rsid w:val="00C4454F"/>
    <w:rsid w:val="00C4459D"/>
    <w:rsid w:val="00C445F9"/>
    <w:rsid w:val="00C4462D"/>
    <w:rsid w:val="00C4466D"/>
    <w:rsid w:val="00C44729"/>
    <w:rsid w:val="00C44808"/>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59"/>
    <w:rsid w:val="00C45152"/>
    <w:rsid w:val="00C451A0"/>
    <w:rsid w:val="00C451B7"/>
    <w:rsid w:val="00C451F7"/>
    <w:rsid w:val="00C45211"/>
    <w:rsid w:val="00C45226"/>
    <w:rsid w:val="00C452DD"/>
    <w:rsid w:val="00C452E4"/>
    <w:rsid w:val="00C45312"/>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CB3"/>
    <w:rsid w:val="00C46CC1"/>
    <w:rsid w:val="00C46DA8"/>
    <w:rsid w:val="00C46E55"/>
    <w:rsid w:val="00C470C4"/>
    <w:rsid w:val="00C472A1"/>
    <w:rsid w:val="00C47332"/>
    <w:rsid w:val="00C47349"/>
    <w:rsid w:val="00C4734A"/>
    <w:rsid w:val="00C4736A"/>
    <w:rsid w:val="00C47565"/>
    <w:rsid w:val="00C47578"/>
    <w:rsid w:val="00C4760E"/>
    <w:rsid w:val="00C476BA"/>
    <w:rsid w:val="00C476E3"/>
    <w:rsid w:val="00C477B3"/>
    <w:rsid w:val="00C47867"/>
    <w:rsid w:val="00C4787F"/>
    <w:rsid w:val="00C479D3"/>
    <w:rsid w:val="00C47AAC"/>
    <w:rsid w:val="00C47AD8"/>
    <w:rsid w:val="00C47BC6"/>
    <w:rsid w:val="00C47C5D"/>
    <w:rsid w:val="00C47CD3"/>
    <w:rsid w:val="00C47D04"/>
    <w:rsid w:val="00C47D54"/>
    <w:rsid w:val="00C47E80"/>
    <w:rsid w:val="00C47EC4"/>
    <w:rsid w:val="00C47F22"/>
    <w:rsid w:val="00C47F3B"/>
    <w:rsid w:val="00C500C1"/>
    <w:rsid w:val="00C5034A"/>
    <w:rsid w:val="00C503A2"/>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0ED8"/>
    <w:rsid w:val="00C50F56"/>
    <w:rsid w:val="00C50F61"/>
    <w:rsid w:val="00C51212"/>
    <w:rsid w:val="00C513A1"/>
    <w:rsid w:val="00C51463"/>
    <w:rsid w:val="00C515A3"/>
    <w:rsid w:val="00C51884"/>
    <w:rsid w:val="00C5190B"/>
    <w:rsid w:val="00C51930"/>
    <w:rsid w:val="00C519B1"/>
    <w:rsid w:val="00C51CFE"/>
    <w:rsid w:val="00C51D16"/>
    <w:rsid w:val="00C51E18"/>
    <w:rsid w:val="00C51EBC"/>
    <w:rsid w:val="00C52071"/>
    <w:rsid w:val="00C52103"/>
    <w:rsid w:val="00C5224C"/>
    <w:rsid w:val="00C522CE"/>
    <w:rsid w:val="00C52350"/>
    <w:rsid w:val="00C523D0"/>
    <w:rsid w:val="00C524B3"/>
    <w:rsid w:val="00C524B6"/>
    <w:rsid w:val="00C524C5"/>
    <w:rsid w:val="00C524D6"/>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3EB"/>
    <w:rsid w:val="00C544EF"/>
    <w:rsid w:val="00C54540"/>
    <w:rsid w:val="00C54606"/>
    <w:rsid w:val="00C546C1"/>
    <w:rsid w:val="00C546D4"/>
    <w:rsid w:val="00C546E5"/>
    <w:rsid w:val="00C5470D"/>
    <w:rsid w:val="00C5474F"/>
    <w:rsid w:val="00C54756"/>
    <w:rsid w:val="00C5487B"/>
    <w:rsid w:val="00C548E5"/>
    <w:rsid w:val="00C54958"/>
    <w:rsid w:val="00C549C0"/>
    <w:rsid w:val="00C54AFF"/>
    <w:rsid w:val="00C54B83"/>
    <w:rsid w:val="00C54D71"/>
    <w:rsid w:val="00C54E04"/>
    <w:rsid w:val="00C54E6E"/>
    <w:rsid w:val="00C54E71"/>
    <w:rsid w:val="00C54EB9"/>
    <w:rsid w:val="00C54EC7"/>
    <w:rsid w:val="00C551F9"/>
    <w:rsid w:val="00C5523A"/>
    <w:rsid w:val="00C55312"/>
    <w:rsid w:val="00C5537F"/>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2DB"/>
    <w:rsid w:val="00C57518"/>
    <w:rsid w:val="00C57527"/>
    <w:rsid w:val="00C5760D"/>
    <w:rsid w:val="00C5770D"/>
    <w:rsid w:val="00C577D1"/>
    <w:rsid w:val="00C577F2"/>
    <w:rsid w:val="00C57826"/>
    <w:rsid w:val="00C578AF"/>
    <w:rsid w:val="00C57AAA"/>
    <w:rsid w:val="00C57AC4"/>
    <w:rsid w:val="00C57BD7"/>
    <w:rsid w:val="00C57D6C"/>
    <w:rsid w:val="00C57E41"/>
    <w:rsid w:val="00C57F33"/>
    <w:rsid w:val="00C57FF5"/>
    <w:rsid w:val="00C6004B"/>
    <w:rsid w:val="00C60066"/>
    <w:rsid w:val="00C600B9"/>
    <w:rsid w:val="00C6013E"/>
    <w:rsid w:val="00C601AB"/>
    <w:rsid w:val="00C60228"/>
    <w:rsid w:val="00C6023D"/>
    <w:rsid w:val="00C603CE"/>
    <w:rsid w:val="00C603F3"/>
    <w:rsid w:val="00C60486"/>
    <w:rsid w:val="00C604F0"/>
    <w:rsid w:val="00C605DE"/>
    <w:rsid w:val="00C6069F"/>
    <w:rsid w:val="00C60784"/>
    <w:rsid w:val="00C608A8"/>
    <w:rsid w:val="00C60961"/>
    <w:rsid w:val="00C60A4E"/>
    <w:rsid w:val="00C60C18"/>
    <w:rsid w:val="00C60FAE"/>
    <w:rsid w:val="00C60FD6"/>
    <w:rsid w:val="00C6107F"/>
    <w:rsid w:val="00C611ED"/>
    <w:rsid w:val="00C61393"/>
    <w:rsid w:val="00C613BB"/>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D20"/>
    <w:rsid w:val="00C61E1C"/>
    <w:rsid w:val="00C61E57"/>
    <w:rsid w:val="00C6204B"/>
    <w:rsid w:val="00C6205B"/>
    <w:rsid w:val="00C620BD"/>
    <w:rsid w:val="00C620CA"/>
    <w:rsid w:val="00C621B4"/>
    <w:rsid w:val="00C621BB"/>
    <w:rsid w:val="00C62200"/>
    <w:rsid w:val="00C6247C"/>
    <w:rsid w:val="00C625B5"/>
    <w:rsid w:val="00C6261A"/>
    <w:rsid w:val="00C626E1"/>
    <w:rsid w:val="00C62728"/>
    <w:rsid w:val="00C6275F"/>
    <w:rsid w:val="00C62822"/>
    <w:rsid w:val="00C629CF"/>
    <w:rsid w:val="00C62A8B"/>
    <w:rsid w:val="00C62AAD"/>
    <w:rsid w:val="00C62B66"/>
    <w:rsid w:val="00C62C51"/>
    <w:rsid w:val="00C62C5E"/>
    <w:rsid w:val="00C62C82"/>
    <w:rsid w:val="00C62FC7"/>
    <w:rsid w:val="00C630F3"/>
    <w:rsid w:val="00C631BD"/>
    <w:rsid w:val="00C6338F"/>
    <w:rsid w:val="00C6347F"/>
    <w:rsid w:val="00C635D3"/>
    <w:rsid w:val="00C63675"/>
    <w:rsid w:val="00C636B3"/>
    <w:rsid w:val="00C636EA"/>
    <w:rsid w:val="00C637A2"/>
    <w:rsid w:val="00C638A9"/>
    <w:rsid w:val="00C63949"/>
    <w:rsid w:val="00C639B1"/>
    <w:rsid w:val="00C63A5C"/>
    <w:rsid w:val="00C63A8C"/>
    <w:rsid w:val="00C63B0F"/>
    <w:rsid w:val="00C63B26"/>
    <w:rsid w:val="00C63C17"/>
    <w:rsid w:val="00C63C2F"/>
    <w:rsid w:val="00C63D03"/>
    <w:rsid w:val="00C63D69"/>
    <w:rsid w:val="00C63DA2"/>
    <w:rsid w:val="00C63EB5"/>
    <w:rsid w:val="00C63F99"/>
    <w:rsid w:val="00C64025"/>
    <w:rsid w:val="00C6413C"/>
    <w:rsid w:val="00C6414A"/>
    <w:rsid w:val="00C6435B"/>
    <w:rsid w:val="00C643B8"/>
    <w:rsid w:val="00C64530"/>
    <w:rsid w:val="00C64586"/>
    <w:rsid w:val="00C64631"/>
    <w:rsid w:val="00C64652"/>
    <w:rsid w:val="00C646C0"/>
    <w:rsid w:val="00C64788"/>
    <w:rsid w:val="00C64806"/>
    <w:rsid w:val="00C64995"/>
    <w:rsid w:val="00C649EB"/>
    <w:rsid w:val="00C64DA6"/>
    <w:rsid w:val="00C64DCB"/>
    <w:rsid w:val="00C64DE7"/>
    <w:rsid w:val="00C64E72"/>
    <w:rsid w:val="00C64EDC"/>
    <w:rsid w:val="00C64EF9"/>
    <w:rsid w:val="00C64FDC"/>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05C"/>
    <w:rsid w:val="00C70134"/>
    <w:rsid w:val="00C701C6"/>
    <w:rsid w:val="00C701D2"/>
    <w:rsid w:val="00C70272"/>
    <w:rsid w:val="00C703DA"/>
    <w:rsid w:val="00C704C5"/>
    <w:rsid w:val="00C705ED"/>
    <w:rsid w:val="00C70658"/>
    <w:rsid w:val="00C70736"/>
    <w:rsid w:val="00C707B2"/>
    <w:rsid w:val="00C70853"/>
    <w:rsid w:val="00C70861"/>
    <w:rsid w:val="00C708F1"/>
    <w:rsid w:val="00C7092B"/>
    <w:rsid w:val="00C7099B"/>
    <w:rsid w:val="00C70AE1"/>
    <w:rsid w:val="00C70B0B"/>
    <w:rsid w:val="00C70C40"/>
    <w:rsid w:val="00C70C60"/>
    <w:rsid w:val="00C70CE7"/>
    <w:rsid w:val="00C70F90"/>
    <w:rsid w:val="00C71046"/>
    <w:rsid w:val="00C7110C"/>
    <w:rsid w:val="00C712C0"/>
    <w:rsid w:val="00C71455"/>
    <w:rsid w:val="00C71520"/>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A73"/>
    <w:rsid w:val="00C72BCE"/>
    <w:rsid w:val="00C72C62"/>
    <w:rsid w:val="00C72C64"/>
    <w:rsid w:val="00C72E57"/>
    <w:rsid w:val="00C72F33"/>
    <w:rsid w:val="00C730D9"/>
    <w:rsid w:val="00C7310A"/>
    <w:rsid w:val="00C73150"/>
    <w:rsid w:val="00C73246"/>
    <w:rsid w:val="00C73322"/>
    <w:rsid w:val="00C73382"/>
    <w:rsid w:val="00C733BD"/>
    <w:rsid w:val="00C73490"/>
    <w:rsid w:val="00C734CA"/>
    <w:rsid w:val="00C73650"/>
    <w:rsid w:val="00C737AF"/>
    <w:rsid w:val="00C73842"/>
    <w:rsid w:val="00C73851"/>
    <w:rsid w:val="00C73B9C"/>
    <w:rsid w:val="00C73E28"/>
    <w:rsid w:val="00C73EFE"/>
    <w:rsid w:val="00C74037"/>
    <w:rsid w:val="00C7416A"/>
    <w:rsid w:val="00C741DB"/>
    <w:rsid w:val="00C74438"/>
    <w:rsid w:val="00C7446A"/>
    <w:rsid w:val="00C744D4"/>
    <w:rsid w:val="00C74543"/>
    <w:rsid w:val="00C74594"/>
    <w:rsid w:val="00C745B1"/>
    <w:rsid w:val="00C74675"/>
    <w:rsid w:val="00C747A7"/>
    <w:rsid w:val="00C7481A"/>
    <w:rsid w:val="00C748CF"/>
    <w:rsid w:val="00C748F8"/>
    <w:rsid w:val="00C748FF"/>
    <w:rsid w:val="00C7496B"/>
    <w:rsid w:val="00C74AA9"/>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89"/>
    <w:rsid w:val="00C759A4"/>
    <w:rsid w:val="00C75A45"/>
    <w:rsid w:val="00C75A60"/>
    <w:rsid w:val="00C75C5A"/>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0F"/>
    <w:rsid w:val="00C77171"/>
    <w:rsid w:val="00C77243"/>
    <w:rsid w:val="00C773E9"/>
    <w:rsid w:val="00C77542"/>
    <w:rsid w:val="00C775AA"/>
    <w:rsid w:val="00C775DB"/>
    <w:rsid w:val="00C7760F"/>
    <w:rsid w:val="00C776B6"/>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14F"/>
    <w:rsid w:val="00C80165"/>
    <w:rsid w:val="00C80170"/>
    <w:rsid w:val="00C80207"/>
    <w:rsid w:val="00C8036B"/>
    <w:rsid w:val="00C80374"/>
    <w:rsid w:val="00C8040A"/>
    <w:rsid w:val="00C805A0"/>
    <w:rsid w:val="00C806EE"/>
    <w:rsid w:val="00C8072D"/>
    <w:rsid w:val="00C807E8"/>
    <w:rsid w:val="00C8081D"/>
    <w:rsid w:val="00C80993"/>
    <w:rsid w:val="00C80A86"/>
    <w:rsid w:val="00C80A9E"/>
    <w:rsid w:val="00C80AB8"/>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82"/>
    <w:rsid w:val="00C821F9"/>
    <w:rsid w:val="00C82372"/>
    <w:rsid w:val="00C823A7"/>
    <w:rsid w:val="00C823EF"/>
    <w:rsid w:val="00C82492"/>
    <w:rsid w:val="00C8251B"/>
    <w:rsid w:val="00C825E9"/>
    <w:rsid w:val="00C8265C"/>
    <w:rsid w:val="00C8266E"/>
    <w:rsid w:val="00C828E2"/>
    <w:rsid w:val="00C828F9"/>
    <w:rsid w:val="00C82909"/>
    <w:rsid w:val="00C82C34"/>
    <w:rsid w:val="00C82CE5"/>
    <w:rsid w:val="00C82D14"/>
    <w:rsid w:val="00C82D34"/>
    <w:rsid w:val="00C82DA8"/>
    <w:rsid w:val="00C82E05"/>
    <w:rsid w:val="00C82EAA"/>
    <w:rsid w:val="00C82EE2"/>
    <w:rsid w:val="00C82FB6"/>
    <w:rsid w:val="00C82FE8"/>
    <w:rsid w:val="00C83013"/>
    <w:rsid w:val="00C830BC"/>
    <w:rsid w:val="00C83186"/>
    <w:rsid w:val="00C83240"/>
    <w:rsid w:val="00C83574"/>
    <w:rsid w:val="00C83A66"/>
    <w:rsid w:val="00C83A67"/>
    <w:rsid w:val="00C83AD7"/>
    <w:rsid w:val="00C83C6A"/>
    <w:rsid w:val="00C83E22"/>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A75"/>
    <w:rsid w:val="00C84B00"/>
    <w:rsid w:val="00C84BC2"/>
    <w:rsid w:val="00C84C2E"/>
    <w:rsid w:val="00C84C4B"/>
    <w:rsid w:val="00C84C50"/>
    <w:rsid w:val="00C84C82"/>
    <w:rsid w:val="00C84CF6"/>
    <w:rsid w:val="00C84D82"/>
    <w:rsid w:val="00C84E27"/>
    <w:rsid w:val="00C84E6A"/>
    <w:rsid w:val="00C84ECB"/>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7A"/>
    <w:rsid w:val="00C85FF5"/>
    <w:rsid w:val="00C860B0"/>
    <w:rsid w:val="00C86338"/>
    <w:rsid w:val="00C86409"/>
    <w:rsid w:val="00C8646C"/>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E48"/>
    <w:rsid w:val="00C86E5D"/>
    <w:rsid w:val="00C86F86"/>
    <w:rsid w:val="00C86FCB"/>
    <w:rsid w:val="00C870AA"/>
    <w:rsid w:val="00C870D0"/>
    <w:rsid w:val="00C872A8"/>
    <w:rsid w:val="00C873AE"/>
    <w:rsid w:val="00C87456"/>
    <w:rsid w:val="00C874CA"/>
    <w:rsid w:val="00C876EB"/>
    <w:rsid w:val="00C87710"/>
    <w:rsid w:val="00C87BC3"/>
    <w:rsid w:val="00C87CA7"/>
    <w:rsid w:val="00C87DC9"/>
    <w:rsid w:val="00C87EA7"/>
    <w:rsid w:val="00C87F93"/>
    <w:rsid w:val="00C90010"/>
    <w:rsid w:val="00C900B3"/>
    <w:rsid w:val="00C900FE"/>
    <w:rsid w:val="00C901DA"/>
    <w:rsid w:val="00C9025D"/>
    <w:rsid w:val="00C903CA"/>
    <w:rsid w:val="00C90432"/>
    <w:rsid w:val="00C906A9"/>
    <w:rsid w:val="00C90792"/>
    <w:rsid w:val="00C9079C"/>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7BC"/>
    <w:rsid w:val="00C92835"/>
    <w:rsid w:val="00C92A74"/>
    <w:rsid w:val="00C92B12"/>
    <w:rsid w:val="00C92CCF"/>
    <w:rsid w:val="00C92CDE"/>
    <w:rsid w:val="00C92D02"/>
    <w:rsid w:val="00C92D70"/>
    <w:rsid w:val="00C93045"/>
    <w:rsid w:val="00C93213"/>
    <w:rsid w:val="00C9340F"/>
    <w:rsid w:val="00C934D0"/>
    <w:rsid w:val="00C93592"/>
    <w:rsid w:val="00C935D8"/>
    <w:rsid w:val="00C93623"/>
    <w:rsid w:val="00C93665"/>
    <w:rsid w:val="00C93693"/>
    <w:rsid w:val="00C93696"/>
    <w:rsid w:val="00C93701"/>
    <w:rsid w:val="00C93748"/>
    <w:rsid w:val="00C93776"/>
    <w:rsid w:val="00C9379A"/>
    <w:rsid w:val="00C93904"/>
    <w:rsid w:val="00C939E6"/>
    <w:rsid w:val="00C93B7D"/>
    <w:rsid w:val="00C93BF8"/>
    <w:rsid w:val="00C93C83"/>
    <w:rsid w:val="00C93D83"/>
    <w:rsid w:val="00C93F00"/>
    <w:rsid w:val="00C93F41"/>
    <w:rsid w:val="00C93F96"/>
    <w:rsid w:val="00C940C3"/>
    <w:rsid w:val="00C941F7"/>
    <w:rsid w:val="00C9431C"/>
    <w:rsid w:val="00C94338"/>
    <w:rsid w:val="00C944CB"/>
    <w:rsid w:val="00C9459F"/>
    <w:rsid w:val="00C9460F"/>
    <w:rsid w:val="00C94649"/>
    <w:rsid w:val="00C94681"/>
    <w:rsid w:val="00C946BD"/>
    <w:rsid w:val="00C94731"/>
    <w:rsid w:val="00C9484A"/>
    <w:rsid w:val="00C94A5C"/>
    <w:rsid w:val="00C94A5F"/>
    <w:rsid w:val="00C94B02"/>
    <w:rsid w:val="00C94B24"/>
    <w:rsid w:val="00C94B3B"/>
    <w:rsid w:val="00C94BDE"/>
    <w:rsid w:val="00C94C26"/>
    <w:rsid w:val="00C94DA7"/>
    <w:rsid w:val="00C94E28"/>
    <w:rsid w:val="00C950CD"/>
    <w:rsid w:val="00C9512D"/>
    <w:rsid w:val="00C951C0"/>
    <w:rsid w:val="00C951C6"/>
    <w:rsid w:val="00C9524D"/>
    <w:rsid w:val="00C95257"/>
    <w:rsid w:val="00C952C8"/>
    <w:rsid w:val="00C952F3"/>
    <w:rsid w:val="00C9531C"/>
    <w:rsid w:val="00C95490"/>
    <w:rsid w:val="00C954E4"/>
    <w:rsid w:val="00C95546"/>
    <w:rsid w:val="00C9558F"/>
    <w:rsid w:val="00C95603"/>
    <w:rsid w:val="00C956B7"/>
    <w:rsid w:val="00C95766"/>
    <w:rsid w:val="00C95772"/>
    <w:rsid w:val="00C957E5"/>
    <w:rsid w:val="00C958CB"/>
    <w:rsid w:val="00C958F0"/>
    <w:rsid w:val="00C95AC0"/>
    <w:rsid w:val="00C95C31"/>
    <w:rsid w:val="00C95DC6"/>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E3D"/>
    <w:rsid w:val="00C96EC7"/>
    <w:rsid w:val="00C96F4D"/>
    <w:rsid w:val="00C972CD"/>
    <w:rsid w:val="00C97309"/>
    <w:rsid w:val="00C9735C"/>
    <w:rsid w:val="00C973F5"/>
    <w:rsid w:val="00C97478"/>
    <w:rsid w:val="00C97556"/>
    <w:rsid w:val="00C9780D"/>
    <w:rsid w:val="00C97881"/>
    <w:rsid w:val="00C978BE"/>
    <w:rsid w:val="00C979C4"/>
    <w:rsid w:val="00C97C2E"/>
    <w:rsid w:val="00C97E08"/>
    <w:rsid w:val="00C97E2E"/>
    <w:rsid w:val="00C97EA1"/>
    <w:rsid w:val="00C97F2C"/>
    <w:rsid w:val="00C97F8D"/>
    <w:rsid w:val="00C97FE4"/>
    <w:rsid w:val="00CA00A0"/>
    <w:rsid w:val="00CA031A"/>
    <w:rsid w:val="00CA0338"/>
    <w:rsid w:val="00CA0352"/>
    <w:rsid w:val="00CA03E9"/>
    <w:rsid w:val="00CA04BD"/>
    <w:rsid w:val="00CA058F"/>
    <w:rsid w:val="00CA0614"/>
    <w:rsid w:val="00CA06AF"/>
    <w:rsid w:val="00CA06DF"/>
    <w:rsid w:val="00CA09E3"/>
    <w:rsid w:val="00CA0AE6"/>
    <w:rsid w:val="00CA0B4E"/>
    <w:rsid w:val="00CA0CFF"/>
    <w:rsid w:val="00CA0DDA"/>
    <w:rsid w:val="00CA0EBF"/>
    <w:rsid w:val="00CA1090"/>
    <w:rsid w:val="00CA10AC"/>
    <w:rsid w:val="00CA10DA"/>
    <w:rsid w:val="00CA1111"/>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4"/>
    <w:rsid w:val="00CA39FF"/>
    <w:rsid w:val="00CA3B40"/>
    <w:rsid w:val="00CA3B83"/>
    <w:rsid w:val="00CA3BDA"/>
    <w:rsid w:val="00CA3C3A"/>
    <w:rsid w:val="00CA3C67"/>
    <w:rsid w:val="00CA3D43"/>
    <w:rsid w:val="00CA3D56"/>
    <w:rsid w:val="00CA3DD1"/>
    <w:rsid w:val="00CA3E1A"/>
    <w:rsid w:val="00CA3ED2"/>
    <w:rsid w:val="00CA40C9"/>
    <w:rsid w:val="00CA4279"/>
    <w:rsid w:val="00CA43FF"/>
    <w:rsid w:val="00CA44BE"/>
    <w:rsid w:val="00CA4723"/>
    <w:rsid w:val="00CA4753"/>
    <w:rsid w:val="00CA4777"/>
    <w:rsid w:val="00CA49F7"/>
    <w:rsid w:val="00CA4B68"/>
    <w:rsid w:val="00CA4BC1"/>
    <w:rsid w:val="00CA4C50"/>
    <w:rsid w:val="00CA4C54"/>
    <w:rsid w:val="00CA4D2A"/>
    <w:rsid w:val="00CA4E4F"/>
    <w:rsid w:val="00CA4E74"/>
    <w:rsid w:val="00CA51D8"/>
    <w:rsid w:val="00CA541D"/>
    <w:rsid w:val="00CA5664"/>
    <w:rsid w:val="00CA5804"/>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AF"/>
    <w:rsid w:val="00CA6471"/>
    <w:rsid w:val="00CA647E"/>
    <w:rsid w:val="00CA64F2"/>
    <w:rsid w:val="00CA6758"/>
    <w:rsid w:val="00CA676C"/>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52F"/>
    <w:rsid w:val="00CA760D"/>
    <w:rsid w:val="00CA76A5"/>
    <w:rsid w:val="00CA7780"/>
    <w:rsid w:val="00CA7833"/>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BB"/>
    <w:rsid w:val="00CA7FE0"/>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7D0"/>
    <w:rsid w:val="00CB190C"/>
    <w:rsid w:val="00CB19BB"/>
    <w:rsid w:val="00CB1A06"/>
    <w:rsid w:val="00CB1A8F"/>
    <w:rsid w:val="00CB1AB9"/>
    <w:rsid w:val="00CB1B90"/>
    <w:rsid w:val="00CB1D8B"/>
    <w:rsid w:val="00CB1DA0"/>
    <w:rsid w:val="00CB1DB9"/>
    <w:rsid w:val="00CB1FFD"/>
    <w:rsid w:val="00CB201D"/>
    <w:rsid w:val="00CB21D8"/>
    <w:rsid w:val="00CB2230"/>
    <w:rsid w:val="00CB2240"/>
    <w:rsid w:val="00CB240A"/>
    <w:rsid w:val="00CB2410"/>
    <w:rsid w:val="00CB24A2"/>
    <w:rsid w:val="00CB25C4"/>
    <w:rsid w:val="00CB25CA"/>
    <w:rsid w:val="00CB2646"/>
    <w:rsid w:val="00CB273D"/>
    <w:rsid w:val="00CB2818"/>
    <w:rsid w:val="00CB2853"/>
    <w:rsid w:val="00CB2863"/>
    <w:rsid w:val="00CB29AB"/>
    <w:rsid w:val="00CB2A1B"/>
    <w:rsid w:val="00CB2A33"/>
    <w:rsid w:val="00CB2AD9"/>
    <w:rsid w:val="00CB2B4A"/>
    <w:rsid w:val="00CB2BCF"/>
    <w:rsid w:val="00CB2C07"/>
    <w:rsid w:val="00CB2C14"/>
    <w:rsid w:val="00CB2CDE"/>
    <w:rsid w:val="00CB2D03"/>
    <w:rsid w:val="00CB2D26"/>
    <w:rsid w:val="00CB2D65"/>
    <w:rsid w:val="00CB2F34"/>
    <w:rsid w:val="00CB320D"/>
    <w:rsid w:val="00CB321A"/>
    <w:rsid w:val="00CB3356"/>
    <w:rsid w:val="00CB3363"/>
    <w:rsid w:val="00CB35C7"/>
    <w:rsid w:val="00CB367F"/>
    <w:rsid w:val="00CB38A7"/>
    <w:rsid w:val="00CB3B7B"/>
    <w:rsid w:val="00CB3D27"/>
    <w:rsid w:val="00CB3EB6"/>
    <w:rsid w:val="00CB4111"/>
    <w:rsid w:val="00CB43BC"/>
    <w:rsid w:val="00CB461D"/>
    <w:rsid w:val="00CB4677"/>
    <w:rsid w:val="00CB4876"/>
    <w:rsid w:val="00CB4907"/>
    <w:rsid w:val="00CB4A19"/>
    <w:rsid w:val="00CB4AA1"/>
    <w:rsid w:val="00CB4B52"/>
    <w:rsid w:val="00CB4C66"/>
    <w:rsid w:val="00CB4F0A"/>
    <w:rsid w:val="00CB503C"/>
    <w:rsid w:val="00CB51A4"/>
    <w:rsid w:val="00CB53BB"/>
    <w:rsid w:val="00CB5499"/>
    <w:rsid w:val="00CB54F8"/>
    <w:rsid w:val="00CB56E6"/>
    <w:rsid w:val="00CB5739"/>
    <w:rsid w:val="00CB5784"/>
    <w:rsid w:val="00CB5960"/>
    <w:rsid w:val="00CB59A8"/>
    <w:rsid w:val="00CB59DA"/>
    <w:rsid w:val="00CB5A2E"/>
    <w:rsid w:val="00CB5AEE"/>
    <w:rsid w:val="00CB5C71"/>
    <w:rsid w:val="00CB5CDC"/>
    <w:rsid w:val="00CB5CE4"/>
    <w:rsid w:val="00CB5D8B"/>
    <w:rsid w:val="00CB5D91"/>
    <w:rsid w:val="00CB5D93"/>
    <w:rsid w:val="00CB5E53"/>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4BB"/>
    <w:rsid w:val="00CB6686"/>
    <w:rsid w:val="00CB672B"/>
    <w:rsid w:val="00CB67DF"/>
    <w:rsid w:val="00CB6832"/>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CB"/>
    <w:rsid w:val="00CB78DD"/>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3FFD"/>
    <w:rsid w:val="00CC41D9"/>
    <w:rsid w:val="00CC42D6"/>
    <w:rsid w:val="00CC447E"/>
    <w:rsid w:val="00CC45C4"/>
    <w:rsid w:val="00CC45DE"/>
    <w:rsid w:val="00CC4978"/>
    <w:rsid w:val="00CC4D9E"/>
    <w:rsid w:val="00CC4DE9"/>
    <w:rsid w:val="00CC4FB6"/>
    <w:rsid w:val="00CC52DC"/>
    <w:rsid w:val="00CC5402"/>
    <w:rsid w:val="00CC5405"/>
    <w:rsid w:val="00CC543B"/>
    <w:rsid w:val="00CC545A"/>
    <w:rsid w:val="00CC55E5"/>
    <w:rsid w:val="00CC55F1"/>
    <w:rsid w:val="00CC57A0"/>
    <w:rsid w:val="00CC58E5"/>
    <w:rsid w:val="00CC59D6"/>
    <w:rsid w:val="00CC59F8"/>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C5"/>
    <w:rsid w:val="00CC7CE0"/>
    <w:rsid w:val="00CC7D11"/>
    <w:rsid w:val="00CC7FCE"/>
    <w:rsid w:val="00CD012F"/>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6C2"/>
    <w:rsid w:val="00CD070B"/>
    <w:rsid w:val="00CD0856"/>
    <w:rsid w:val="00CD087C"/>
    <w:rsid w:val="00CD099D"/>
    <w:rsid w:val="00CD09C7"/>
    <w:rsid w:val="00CD09E1"/>
    <w:rsid w:val="00CD0B77"/>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1FD7"/>
    <w:rsid w:val="00CD216D"/>
    <w:rsid w:val="00CD21A8"/>
    <w:rsid w:val="00CD2303"/>
    <w:rsid w:val="00CD2322"/>
    <w:rsid w:val="00CD23E4"/>
    <w:rsid w:val="00CD24B8"/>
    <w:rsid w:val="00CD25A0"/>
    <w:rsid w:val="00CD26DA"/>
    <w:rsid w:val="00CD27A4"/>
    <w:rsid w:val="00CD2A53"/>
    <w:rsid w:val="00CD2A70"/>
    <w:rsid w:val="00CD2B96"/>
    <w:rsid w:val="00CD2BF8"/>
    <w:rsid w:val="00CD2F81"/>
    <w:rsid w:val="00CD3000"/>
    <w:rsid w:val="00CD307A"/>
    <w:rsid w:val="00CD30E1"/>
    <w:rsid w:val="00CD3245"/>
    <w:rsid w:val="00CD32DB"/>
    <w:rsid w:val="00CD33B0"/>
    <w:rsid w:val="00CD33ED"/>
    <w:rsid w:val="00CD3411"/>
    <w:rsid w:val="00CD34D0"/>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34D"/>
    <w:rsid w:val="00CD44C6"/>
    <w:rsid w:val="00CD4503"/>
    <w:rsid w:val="00CD4619"/>
    <w:rsid w:val="00CD4A3C"/>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6A"/>
    <w:rsid w:val="00CD58CA"/>
    <w:rsid w:val="00CD5905"/>
    <w:rsid w:val="00CD598A"/>
    <w:rsid w:val="00CD5A37"/>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7303"/>
    <w:rsid w:val="00CD7442"/>
    <w:rsid w:val="00CD747F"/>
    <w:rsid w:val="00CD74C7"/>
    <w:rsid w:val="00CD77CC"/>
    <w:rsid w:val="00CD798B"/>
    <w:rsid w:val="00CD7AA0"/>
    <w:rsid w:val="00CD7B11"/>
    <w:rsid w:val="00CD7BA0"/>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601"/>
    <w:rsid w:val="00CE0621"/>
    <w:rsid w:val="00CE07D5"/>
    <w:rsid w:val="00CE0837"/>
    <w:rsid w:val="00CE084A"/>
    <w:rsid w:val="00CE0866"/>
    <w:rsid w:val="00CE089A"/>
    <w:rsid w:val="00CE08D6"/>
    <w:rsid w:val="00CE0907"/>
    <w:rsid w:val="00CE0B69"/>
    <w:rsid w:val="00CE0B85"/>
    <w:rsid w:val="00CE0CBA"/>
    <w:rsid w:val="00CE0D58"/>
    <w:rsid w:val="00CE0ECD"/>
    <w:rsid w:val="00CE1010"/>
    <w:rsid w:val="00CE1028"/>
    <w:rsid w:val="00CE1142"/>
    <w:rsid w:val="00CE1160"/>
    <w:rsid w:val="00CE1170"/>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B96"/>
    <w:rsid w:val="00CE1C41"/>
    <w:rsid w:val="00CE1CF8"/>
    <w:rsid w:val="00CE1D37"/>
    <w:rsid w:val="00CE1D3F"/>
    <w:rsid w:val="00CE1D84"/>
    <w:rsid w:val="00CE1D9B"/>
    <w:rsid w:val="00CE1F06"/>
    <w:rsid w:val="00CE2042"/>
    <w:rsid w:val="00CE23CA"/>
    <w:rsid w:val="00CE23DB"/>
    <w:rsid w:val="00CE249D"/>
    <w:rsid w:val="00CE255F"/>
    <w:rsid w:val="00CE2685"/>
    <w:rsid w:val="00CE2763"/>
    <w:rsid w:val="00CE27B1"/>
    <w:rsid w:val="00CE28B3"/>
    <w:rsid w:val="00CE291E"/>
    <w:rsid w:val="00CE29F0"/>
    <w:rsid w:val="00CE2A21"/>
    <w:rsid w:val="00CE2AA7"/>
    <w:rsid w:val="00CE2B0B"/>
    <w:rsid w:val="00CE2C8B"/>
    <w:rsid w:val="00CE2D66"/>
    <w:rsid w:val="00CE2E6F"/>
    <w:rsid w:val="00CE2FDA"/>
    <w:rsid w:val="00CE305E"/>
    <w:rsid w:val="00CE315E"/>
    <w:rsid w:val="00CE32A0"/>
    <w:rsid w:val="00CE342A"/>
    <w:rsid w:val="00CE34B1"/>
    <w:rsid w:val="00CE3691"/>
    <w:rsid w:val="00CE36A4"/>
    <w:rsid w:val="00CE36A8"/>
    <w:rsid w:val="00CE38B1"/>
    <w:rsid w:val="00CE38BF"/>
    <w:rsid w:val="00CE3CF3"/>
    <w:rsid w:val="00CE3E01"/>
    <w:rsid w:val="00CE4106"/>
    <w:rsid w:val="00CE4142"/>
    <w:rsid w:val="00CE41F7"/>
    <w:rsid w:val="00CE4229"/>
    <w:rsid w:val="00CE42B8"/>
    <w:rsid w:val="00CE43AE"/>
    <w:rsid w:val="00CE4414"/>
    <w:rsid w:val="00CE44E8"/>
    <w:rsid w:val="00CE45D7"/>
    <w:rsid w:val="00CE4623"/>
    <w:rsid w:val="00CE46AB"/>
    <w:rsid w:val="00CE46D2"/>
    <w:rsid w:val="00CE46E2"/>
    <w:rsid w:val="00CE46F7"/>
    <w:rsid w:val="00CE49BF"/>
    <w:rsid w:val="00CE4A84"/>
    <w:rsid w:val="00CE4BFD"/>
    <w:rsid w:val="00CE4C60"/>
    <w:rsid w:val="00CE4CF9"/>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59"/>
    <w:rsid w:val="00CE68EF"/>
    <w:rsid w:val="00CE6C04"/>
    <w:rsid w:val="00CE6C25"/>
    <w:rsid w:val="00CE6CA0"/>
    <w:rsid w:val="00CE6CA3"/>
    <w:rsid w:val="00CE6CA9"/>
    <w:rsid w:val="00CE6E75"/>
    <w:rsid w:val="00CE6F07"/>
    <w:rsid w:val="00CE6F50"/>
    <w:rsid w:val="00CE7080"/>
    <w:rsid w:val="00CE7129"/>
    <w:rsid w:val="00CE71FE"/>
    <w:rsid w:val="00CE7261"/>
    <w:rsid w:val="00CE7301"/>
    <w:rsid w:val="00CE7376"/>
    <w:rsid w:val="00CE73A1"/>
    <w:rsid w:val="00CE750B"/>
    <w:rsid w:val="00CE7532"/>
    <w:rsid w:val="00CE75C3"/>
    <w:rsid w:val="00CE75C4"/>
    <w:rsid w:val="00CE76BD"/>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96E"/>
    <w:rsid w:val="00CF09C0"/>
    <w:rsid w:val="00CF0C9D"/>
    <w:rsid w:val="00CF0CB4"/>
    <w:rsid w:val="00CF0E68"/>
    <w:rsid w:val="00CF0E78"/>
    <w:rsid w:val="00CF0FB3"/>
    <w:rsid w:val="00CF1044"/>
    <w:rsid w:val="00CF1082"/>
    <w:rsid w:val="00CF10C5"/>
    <w:rsid w:val="00CF1181"/>
    <w:rsid w:val="00CF120A"/>
    <w:rsid w:val="00CF1253"/>
    <w:rsid w:val="00CF1403"/>
    <w:rsid w:val="00CF152C"/>
    <w:rsid w:val="00CF166E"/>
    <w:rsid w:val="00CF17F0"/>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390"/>
    <w:rsid w:val="00CF243C"/>
    <w:rsid w:val="00CF24E8"/>
    <w:rsid w:val="00CF25B9"/>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30"/>
    <w:rsid w:val="00CF355F"/>
    <w:rsid w:val="00CF358C"/>
    <w:rsid w:val="00CF375A"/>
    <w:rsid w:val="00CF37B6"/>
    <w:rsid w:val="00CF37BD"/>
    <w:rsid w:val="00CF3826"/>
    <w:rsid w:val="00CF3853"/>
    <w:rsid w:val="00CF3A09"/>
    <w:rsid w:val="00CF3A32"/>
    <w:rsid w:val="00CF3AC6"/>
    <w:rsid w:val="00CF3CE8"/>
    <w:rsid w:val="00CF3CEA"/>
    <w:rsid w:val="00CF3E0F"/>
    <w:rsid w:val="00CF3E27"/>
    <w:rsid w:val="00CF3FCB"/>
    <w:rsid w:val="00CF4018"/>
    <w:rsid w:val="00CF41C1"/>
    <w:rsid w:val="00CF42EA"/>
    <w:rsid w:val="00CF43BC"/>
    <w:rsid w:val="00CF43D1"/>
    <w:rsid w:val="00CF4426"/>
    <w:rsid w:val="00CF44DE"/>
    <w:rsid w:val="00CF460D"/>
    <w:rsid w:val="00CF4688"/>
    <w:rsid w:val="00CF4741"/>
    <w:rsid w:val="00CF47D9"/>
    <w:rsid w:val="00CF48F4"/>
    <w:rsid w:val="00CF49C4"/>
    <w:rsid w:val="00CF4A56"/>
    <w:rsid w:val="00CF4B45"/>
    <w:rsid w:val="00CF4BC3"/>
    <w:rsid w:val="00CF4F01"/>
    <w:rsid w:val="00CF4FFC"/>
    <w:rsid w:val="00CF50BE"/>
    <w:rsid w:val="00CF50C3"/>
    <w:rsid w:val="00CF5208"/>
    <w:rsid w:val="00CF5373"/>
    <w:rsid w:val="00CF53F0"/>
    <w:rsid w:val="00CF5406"/>
    <w:rsid w:val="00CF5422"/>
    <w:rsid w:val="00CF5480"/>
    <w:rsid w:val="00CF54E3"/>
    <w:rsid w:val="00CF55C0"/>
    <w:rsid w:val="00CF597B"/>
    <w:rsid w:val="00CF5A31"/>
    <w:rsid w:val="00CF5CF8"/>
    <w:rsid w:val="00CF5D1E"/>
    <w:rsid w:val="00CF5E73"/>
    <w:rsid w:val="00CF5F86"/>
    <w:rsid w:val="00CF6219"/>
    <w:rsid w:val="00CF6251"/>
    <w:rsid w:val="00CF6267"/>
    <w:rsid w:val="00CF62A1"/>
    <w:rsid w:val="00CF6407"/>
    <w:rsid w:val="00CF648B"/>
    <w:rsid w:val="00CF64EE"/>
    <w:rsid w:val="00CF65C7"/>
    <w:rsid w:val="00CF65D5"/>
    <w:rsid w:val="00CF65E9"/>
    <w:rsid w:val="00CF6677"/>
    <w:rsid w:val="00CF66B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91"/>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CC9"/>
    <w:rsid w:val="00D00E76"/>
    <w:rsid w:val="00D00ED1"/>
    <w:rsid w:val="00D00EE4"/>
    <w:rsid w:val="00D00FD9"/>
    <w:rsid w:val="00D011AC"/>
    <w:rsid w:val="00D011BF"/>
    <w:rsid w:val="00D013A5"/>
    <w:rsid w:val="00D013A8"/>
    <w:rsid w:val="00D013B6"/>
    <w:rsid w:val="00D01401"/>
    <w:rsid w:val="00D014A4"/>
    <w:rsid w:val="00D01668"/>
    <w:rsid w:val="00D0194E"/>
    <w:rsid w:val="00D01969"/>
    <w:rsid w:val="00D01A10"/>
    <w:rsid w:val="00D01A81"/>
    <w:rsid w:val="00D01AC2"/>
    <w:rsid w:val="00D01AF5"/>
    <w:rsid w:val="00D01B0C"/>
    <w:rsid w:val="00D01BA4"/>
    <w:rsid w:val="00D01C85"/>
    <w:rsid w:val="00D01D61"/>
    <w:rsid w:val="00D01DC8"/>
    <w:rsid w:val="00D01E66"/>
    <w:rsid w:val="00D01F45"/>
    <w:rsid w:val="00D02158"/>
    <w:rsid w:val="00D023C1"/>
    <w:rsid w:val="00D023CA"/>
    <w:rsid w:val="00D023D4"/>
    <w:rsid w:val="00D0247D"/>
    <w:rsid w:val="00D02592"/>
    <w:rsid w:val="00D02617"/>
    <w:rsid w:val="00D02678"/>
    <w:rsid w:val="00D02771"/>
    <w:rsid w:val="00D02799"/>
    <w:rsid w:val="00D029A4"/>
    <w:rsid w:val="00D029DB"/>
    <w:rsid w:val="00D02A65"/>
    <w:rsid w:val="00D02B16"/>
    <w:rsid w:val="00D02BCB"/>
    <w:rsid w:val="00D02DB9"/>
    <w:rsid w:val="00D02E36"/>
    <w:rsid w:val="00D02F7A"/>
    <w:rsid w:val="00D02FAD"/>
    <w:rsid w:val="00D0317B"/>
    <w:rsid w:val="00D033DB"/>
    <w:rsid w:val="00D03434"/>
    <w:rsid w:val="00D034C8"/>
    <w:rsid w:val="00D034DF"/>
    <w:rsid w:val="00D03669"/>
    <w:rsid w:val="00D036B5"/>
    <w:rsid w:val="00D036B7"/>
    <w:rsid w:val="00D0387E"/>
    <w:rsid w:val="00D03993"/>
    <w:rsid w:val="00D03A65"/>
    <w:rsid w:val="00D03B7E"/>
    <w:rsid w:val="00D03B8A"/>
    <w:rsid w:val="00D03C03"/>
    <w:rsid w:val="00D03CA3"/>
    <w:rsid w:val="00D03ED7"/>
    <w:rsid w:val="00D03F04"/>
    <w:rsid w:val="00D04035"/>
    <w:rsid w:val="00D04097"/>
    <w:rsid w:val="00D04130"/>
    <w:rsid w:val="00D04176"/>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E5F"/>
    <w:rsid w:val="00D05E95"/>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BC"/>
    <w:rsid w:val="00D075DD"/>
    <w:rsid w:val="00D07803"/>
    <w:rsid w:val="00D07A68"/>
    <w:rsid w:val="00D07ACC"/>
    <w:rsid w:val="00D07B44"/>
    <w:rsid w:val="00D07BE2"/>
    <w:rsid w:val="00D07D5E"/>
    <w:rsid w:val="00D07DC4"/>
    <w:rsid w:val="00D07F45"/>
    <w:rsid w:val="00D07F4E"/>
    <w:rsid w:val="00D1004F"/>
    <w:rsid w:val="00D1034C"/>
    <w:rsid w:val="00D103E0"/>
    <w:rsid w:val="00D10500"/>
    <w:rsid w:val="00D10520"/>
    <w:rsid w:val="00D105A5"/>
    <w:rsid w:val="00D1068D"/>
    <w:rsid w:val="00D106B8"/>
    <w:rsid w:val="00D10836"/>
    <w:rsid w:val="00D108E0"/>
    <w:rsid w:val="00D10ABE"/>
    <w:rsid w:val="00D10C8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0C"/>
    <w:rsid w:val="00D1368A"/>
    <w:rsid w:val="00D136AB"/>
    <w:rsid w:val="00D13912"/>
    <w:rsid w:val="00D1392B"/>
    <w:rsid w:val="00D139C8"/>
    <w:rsid w:val="00D13A88"/>
    <w:rsid w:val="00D13AE7"/>
    <w:rsid w:val="00D13B0D"/>
    <w:rsid w:val="00D13BA7"/>
    <w:rsid w:val="00D13C5F"/>
    <w:rsid w:val="00D13C9A"/>
    <w:rsid w:val="00D13CDE"/>
    <w:rsid w:val="00D13CEB"/>
    <w:rsid w:val="00D13D4B"/>
    <w:rsid w:val="00D13D55"/>
    <w:rsid w:val="00D13E08"/>
    <w:rsid w:val="00D13E2F"/>
    <w:rsid w:val="00D13EAA"/>
    <w:rsid w:val="00D1401B"/>
    <w:rsid w:val="00D14039"/>
    <w:rsid w:val="00D141EC"/>
    <w:rsid w:val="00D143E5"/>
    <w:rsid w:val="00D14669"/>
    <w:rsid w:val="00D1466C"/>
    <w:rsid w:val="00D14785"/>
    <w:rsid w:val="00D147CA"/>
    <w:rsid w:val="00D1497D"/>
    <w:rsid w:val="00D14A67"/>
    <w:rsid w:val="00D14A76"/>
    <w:rsid w:val="00D14BE8"/>
    <w:rsid w:val="00D14C14"/>
    <w:rsid w:val="00D14C45"/>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A9C"/>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B7A"/>
    <w:rsid w:val="00D17E61"/>
    <w:rsid w:val="00D17F86"/>
    <w:rsid w:val="00D20098"/>
    <w:rsid w:val="00D2027A"/>
    <w:rsid w:val="00D20292"/>
    <w:rsid w:val="00D20443"/>
    <w:rsid w:val="00D20550"/>
    <w:rsid w:val="00D20669"/>
    <w:rsid w:val="00D206AF"/>
    <w:rsid w:val="00D2078D"/>
    <w:rsid w:val="00D207AE"/>
    <w:rsid w:val="00D207C6"/>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593"/>
    <w:rsid w:val="00D21626"/>
    <w:rsid w:val="00D2162E"/>
    <w:rsid w:val="00D21692"/>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B8"/>
    <w:rsid w:val="00D22CDB"/>
    <w:rsid w:val="00D22DED"/>
    <w:rsid w:val="00D22E8C"/>
    <w:rsid w:val="00D230F5"/>
    <w:rsid w:val="00D23124"/>
    <w:rsid w:val="00D23132"/>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393"/>
    <w:rsid w:val="00D247F8"/>
    <w:rsid w:val="00D24852"/>
    <w:rsid w:val="00D24876"/>
    <w:rsid w:val="00D2495D"/>
    <w:rsid w:val="00D24968"/>
    <w:rsid w:val="00D24BA2"/>
    <w:rsid w:val="00D24BE0"/>
    <w:rsid w:val="00D25030"/>
    <w:rsid w:val="00D2503D"/>
    <w:rsid w:val="00D25041"/>
    <w:rsid w:val="00D251D8"/>
    <w:rsid w:val="00D253B0"/>
    <w:rsid w:val="00D253B1"/>
    <w:rsid w:val="00D25576"/>
    <w:rsid w:val="00D2564E"/>
    <w:rsid w:val="00D25699"/>
    <w:rsid w:val="00D257EE"/>
    <w:rsid w:val="00D25872"/>
    <w:rsid w:val="00D258F6"/>
    <w:rsid w:val="00D259E2"/>
    <w:rsid w:val="00D25A71"/>
    <w:rsid w:val="00D25AB9"/>
    <w:rsid w:val="00D25C7D"/>
    <w:rsid w:val="00D25D26"/>
    <w:rsid w:val="00D26023"/>
    <w:rsid w:val="00D26167"/>
    <w:rsid w:val="00D261A5"/>
    <w:rsid w:val="00D26421"/>
    <w:rsid w:val="00D264DE"/>
    <w:rsid w:val="00D264E6"/>
    <w:rsid w:val="00D2657E"/>
    <w:rsid w:val="00D26586"/>
    <w:rsid w:val="00D26774"/>
    <w:rsid w:val="00D2687C"/>
    <w:rsid w:val="00D2689A"/>
    <w:rsid w:val="00D26902"/>
    <w:rsid w:val="00D269B4"/>
    <w:rsid w:val="00D26A56"/>
    <w:rsid w:val="00D26AB4"/>
    <w:rsid w:val="00D26BFC"/>
    <w:rsid w:val="00D26E32"/>
    <w:rsid w:val="00D2705F"/>
    <w:rsid w:val="00D27060"/>
    <w:rsid w:val="00D2706B"/>
    <w:rsid w:val="00D2709A"/>
    <w:rsid w:val="00D271C8"/>
    <w:rsid w:val="00D27293"/>
    <w:rsid w:val="00D27509"/>
    <w:rsid w:val="00D27580"/>
    <w:rsid w:val="00D27600"/>
    <w:rsid w:val="00D2767A"/>
    <w:rsid w:val="00D276BA"/>
    <w:rsid w:val="00D27857"/>
    <w:rsid w:val="00D27910"/>
    <w:rsid w:val="00D27920"/>
    <w:rsid w:val="00D27AB9"/>
    <w:rsid w:val="00D27B87"/>
    <w:rsid w:val="00D30053"/>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B68"/>
    <w:rsid w:val="00D31D17"/>
    <w:rsid w:val="00D31D42"/>
    <w:rsid w:val="00D31D75"/>
    <w:rsid w:val="00D31E94"/>
    <w:rsid w:val="00D31F64"/>
    <w:rsid w:val="00D31F8E"/>
    <w:rsid w:val="00D31FD4"/>
    <w:rsid w:val="00D31FE2"/>
    <w:rsid w:val="00D32091"/>
    <w:rsid w:val="00D3209E"/>
    <w:rsid w:val="00D3228B"/>
    <w:rsid w:val="00D3238C"/>
    <w:rsid w:val="00D324D3"/>
    <w:rsid w:val="00D3254A"/>
    <w:rsid w:val="00D3284A"/>
    <w:rsid w:val="00D32888"/>
    <w:rsid w:val="00D328E1"/>
    <w:rsid w:val="00D32940"/>
    <w:rsid w:val="00D3297B"/>
    <w:rsid w:val="00D32F4D"/>
    <w:rsid w:val="00D333D0"/>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64"/>
    <w:rsid w:val="00D354C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18D"/>
    <w:rsid w:val="00D3637C"/>
    <w:rsid w:val="00D363CE"/>
    <w:rsid w:val="00D36410"/>
    <w:rsid w:val="00D36459"/>
    <w:rsid w:val="00D364E0"/>
    <w:rsid w:val="00D364E4"/>
    <w:rsid w:val="00D364EE"/>
    <w:rsid w:val="00D36542"/>
    <w:rsid w:val="00D36562"/>
    <w:rsid w:val="00D368B5"/>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8D"/>
    <w:rsid w:val="00D377F4"/>
    <w:rsid w:val="00D37917"/>
    <w:rsid w:val="00D37949"/>
    <w:rsid w:val="00D379E8"/>
    <w:rsid w:val="00D37A34"/>
    <w:rsid w:val="00D37BC3"/>
    <w:rsid w:val="00D37BD8"/>
    <w:rsid w:val="00D37BF2"/>
    <w:rsid w:val="00D37E02"/>
    <w:rsid w:val="00D4018B"/>
    <w:rsid w:val="00D401FC"/>
    <w:rsid w:val="00D40357"/>
    <w:rsid w:val="00D40382"/>
    <w:rsid w:val="00D4056F"/>
    <w:rsid w:val="00D40638"/>
    <w:rsid w:val="00D4073D"/>
    <w:rsid w:val="00D4077F"/>
    <w:rsid w:val="00D407CF"/>
    <w:rsid w:val="00D408BC"/>
    <w:rsid w:val="00D408CE"/>
    <w:rsid w:val="00D409B3"/>
    <w:rsid w:val="00D40A21"/>
    <w:rsid w:val="00D40C48"/>
    <w:rsid w:val="00D40C5A"/>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1C1"/>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B1"/>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235"/>
    <w:rsid w:val="00D4742A"/>
    <w:rsid w:val="00D474C2"/>
    <w:rsid w:val="00D47587"/>
    <w:rsid w:val="00D4767A"/>
    <w:rsid w:val="00D47A22"/>
    <w:rsid w:val="00D47A63"/>
    <w:rsid w:val="00D47C02"/>
    <w:rsid w:val="00D47D12"/>
    <w:rsid w:val="00D47D6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70D"/>
    <w:rsid w:val="00D517A9"/>
    <w:rsid w:val="00D517EC"/>
    <w:rsid w:val="00D519F6"/>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58"/>
    <w:rsid w:val="00D53F0D"/>
    <w:rsid w:val="00D54031"/>
    <w:rsid w:val="00D54078"/>
    <w:rsid w:val="00D541A9"/>
    <w:rsid w:val="00D54234"/>
    <w:rsid w:val="00D54281"/>
    <w:rsid w:val="00D5431F"/>
    <w:rsid w:val="00D543DE"/>
    <w:rsid w:val="00D54434"/>
    <w:rsid w:val="00D544F9"/>
    <w:rsid w:val="00D545CB"/>
    <w:rsid w:val="00D546B4"/>
    <w:rsid w:val="00D546EB"/>
    <w:rsid w:val="00D54757"/>
    <w:rsid w:val="00D548D7"/>
    <w:rsid w:val="00D548DF"/>
    <w:rsid w:val="00D549EF"/>
    <w:rsid w:val="00D54A2B"/>
    <w:rsid w:val="00D54A5C"/>
    <w:rsid w:val="00D54C29"/>
    <w:rsid w:val="00D54F83"/>
    <w:rsid w:val="00D55039"/>
    <w:rsid w:val="00D5504C"/>
    <w:rsid w:val="00D5506A"/>
    <w:rsid w:val="00D55182"/>
    <w:rsid w:val="00D552B0"/>
    <w:rsid w:val="00D5549D"/>
    <w:rsid w:val="00D555E1"/>
    <w:rsid w:val="00D55751"/>
    <w:rsid w:val="00D5577B"/>
    <w:rsid w:val="00D5590E"/>
    <w:rsid w:val="00D55937"/>
    <w:rsid w:val="00D559C0"/>
    <w:rsid w:val="00D55A3E"/>
    <w:rsid w:val="00D55AB5"/>
    <w:rsid w:val="00D55DDC"/>
    <w:rsid w:val="00D55DE0"/>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9E"/>
    <w:rsid w:val="00D57829"/>
    <w:rsid w:val="00D57923"/>
    <w:rsid w:val="00D57BE3"/>
    <w:rsid w:val="00D57C02"/>
    <w:rsid w:val="00D57E76"/>
    <w:rsid w:val="00D57EC2"/>
    <w:rsid w:val="00D57FAE"/>
    <w:rsid w:val="00D60058"/>
    <w:rsid w:val="00D60059"/>
    <w:rsid w:val="00D60087"/>
    <w:rsid w:val="00D600DA"/>
    <w:rsid w:val="00D60101"/>
    <w:rsid w:val="00D601EB"/>
    <w:rsid w:val="00D60233"/>
    <w:rsid w:val="00D602D1"/>
    <w:rsid w:val="00D602E7"/>
    <w:rsid w:val="00D6037F"/>
    <w:rsid w:val="00D604E0"/>
    <w:rsid w:val="00D604F7"/>
    <w:rsid w:val="00D6057E"/>
    <w:rsid w:val="00D607FC"/>
    <w:rsid w:val="00D6090A"/>
    <w:rsid w:val="00D6092F"/>
    <w:rsid w:val="00D60A0C"/>
    <w:rsid w:val="00D60B39"/>
    <w:rsid w:val="00D60BE7"/>
    <w:rsid w:val="00D60C33"/>
    <w:rsid w:val="00D60D25"/>
    <w:rsid w:val="00D60ECC"/>
    <w:rsid w:val="00D6131A"/>
    <w:rsid w:val="00D6145A"/>
    <w:rsid w:val="00D61605"/>
    <w:rsid w:val="00D61645"/>
    <w:rsid w:val="00D61740"/>
    <w:rsid w:val="00D61971"/>
    <w:rsid w:val="00D61A78"/>
    <w:rsid w:val="00D61C65"/>
    <w:rsid w:val="00D61E50"/>
    <w:rsid w:val="00D61F23"/>
    <w:rsid w:val="00D61F46"/>
    <w:rsid w:val="00D62058"/>
    <w:rsid w:val="00D620E0"/>
    <w:rsid w:val="00D6222D"/>
    <w:rsid w:val="00D6229B"/>
    <w:rsid w:val="00D622BB"/>
    <w:rsid w:val="00D62315"/>
    <w:rsid w:val="00D62354"/>
    <w:rsid w:val="00D6239F"/>
    <w:rsid w:val="00D62431"/>
    <w:rsid w:val="00D62491"/>
    <w:rsid w:val="00D624BC"/>
    <w:rsid w:val="00D624FC"/>
    <w:rsid w:val="00D62572"/>
    <w:rsid w:val="00D6263D"/>
    <w:rsid w:val="00D6279C"/>
    <w:rsid w:val="00D627C7"/>
    <w:rsid w:val="00D629BB"/>
    <w:rsid w:val="00D62BA9"/>
    <w:rsid w:val="00D62F8F"/>
    <w:rsid w:val="00D63000"/>
    <w:rsid w:val="00D63061"/>
    <w:rsid w:val="00D630A4"/>
    <w:rsid w:val="00D631D1"/>
    <w:rsid w:val="00D6335B"/>
    <w:rsid w:val="00D633C6"/>
    <w:rsid w:val="00D633DF"/>
    <w:rsid w:val="00D633F7"/>
    <w:rsid w:val="00D634A4"/>
    <w:rsid w:val="00D635E4"/>
    <w:rsid w:val="00D636AC"/>
    <w:rsid w:val="00D636D6"/>
    <w:rsid w:val="00D63742"/>
    <w:rsid w:val="00D637BE"/>
    <w:rsid w:val="00D63B27"/>
    <w:rsid w:val="00D63BE8"/>
    <w:rsid w:val="00D63C0A"/>
    <w:rsid w:val="00D63CC4"/>
    <w:rsid w:val="00D63D0C"/>
    <w:rsid w:val="00D63E43"/>
    <w:rsid w:val="00D63E97"/>
    <w:rsid w:val="00D63F02"/>
    <w:rsid w:val="00D63F3F"/>
    <w:rsid w:val="00D64024"/>
    <w:rsid w:val="00D642B3"/>
    <w:rsid w:val="00D643BF"/>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50F9"/>
    <w:rsid w:val="00D65153"/>
    <w:rsid w:val="00D65178"/>
    <w:rsid w:val="00D6529C"/>
    <w:rsid w:val="00D653A0"/>
    <w:rsid w:val="00D65415"/>
    <w:rsid w:val="00D65496"/>
    <w:rsid w:val="00D6550C"/>
    <w:rsid w:val="00D656E4"/>
    <w:rsid w:val="00D6571C"/>
    <w:rsid w:val="00D65779"/>
    <w:rsid w:val="00D657C9"/>
    <w:rsid w:val="00D657FC"/>
    <w:rsid w:val="00D65805"/>
    <w:rsid w:val="00D6591F"/>
    <w:rsid w:val="00D65A36"/>
    <w:rsid w:val="00D65B79"/>
    <w:rsid w:val="00D65D58"/>
    <w:rsid w:val="00D65DB9"/>
    <w:rsid w:val="00D65F36"/>
    <w:rsid w:val="00D66007"/>
    <w:rsid w:val="00D6605E"/>
    <w:rsid w:val="00D66087"/>
    <w:rsid w:val="00D66157"/>
    <w:rsid w:val="00D66187"/>
    <w:rsid w:val="00D66256"/>
    <w:rsid w:val="00D662EE"/>
    <w:rsid w:val="00D662FE"/>
    <w:rsid w:val="00D66412"/>
    <w:rsid w:val="00D66485"/>
    <w:rsid w:val="00D664A8"/>
    <w:rsid w:val="00D66629"/>
    <w:rsid w:val="00D666C0"/>
    <w:rsid w:val="00D66811"/>
    <w:rsid w:val="00D668C0"/>
    <w:rsid w:val="00D66980"/>
    <w:rsid w:val="00D669C5"/>
    <w:rsid w:val="00D66BAF"/>
    <w:rsid w:val="00D66D35"/>
    <w:rsid w:val="00D66D3E"/>
    <w:rsid w:val="00D66DD6"/>
    <w:rsid w:val="00D66F52"/>
    <w:rsid w:val="00D67083"/>
    <w:rsid w:val="00D6711D"/>
    <w:rsid w:val="00D67167"/>
    <w:rsid w:val="00D6717E"/>
    <w:rsid w:val="00D671F2"/>
    <w:rsid w:val="00D6721B"/>
    <w:rsid w:val="00D6729C"/>
    <w:rsid w:val="00D6745D"/>
    <w:rsid w:val="00D67608"/>
    <w:rsid w:val="00D67733"/>
    <w:rsid w:val="00D6779F"/>
    <w:rsid w:val="00D6781D"/>
    <w:rsid w:val="00D67827"/>
    <w:rsid w:val="00D67AB9"/>
    <w:rsid w:val="00D67C0C"/>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C8"/>
    <w:rsid w:val="00D70CAF"/>
    <w:rsid w:val="00D70D86"/>
    <w:rsid w:val="00D70E26"/>
    <w:rsid w:val="00D70E9F"/>
    <w:rsid w:val="00D70F23"/>
    <w:rsid w:val="00D70F72"/>
    <w:rsid w:val="00D710D3"/>
    <w:rsid w:val="00D71145"/>
    <w:rsid w:val="00D7115D"/>
    <w:rsid w:val="00D7123B"/>
    <w:rsid w:val="00D712EB"/>
    <w:rsid w:val="00D714E5"/>
    <w:rsid w:val="00D714FF"/>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4EA"/>
    <w:rsid w:val="00D7671D"/>
    <w:rsid w:val="00D767C1"/>
    <w:rsid w:val="00D76848"/>
    <w:rsid w:val="00D7693D"/>
    <w:rsid w:val="00D76A14"/>
    <w:rsid w:val="00D76A52"/>
    <w:rsid w:val="00D76B3E"/>
    <w:rsid w:val="00D76B6D"/>
    <w:rsid w:val="00D76CD5"/>
    <w:rsid w:val="00D76EF8"/>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D58"/>
    <w:rsid w:val="00D77F5A"/>
    <w:rsid w:val="00D8003D"/>
    <w:rsid w:val="00D800B6"/>
    <w:rsid w:val="00D800CB"/>
    <w:rsid w:val="00D80134"/>
    <w:rsid w:val="00D8016C"/>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D8"/>
    <w:rsid w:val="00D80A14"/>
    <w:rsid w:val="00D80A45"/>
    <w:rsid w:val="00D80A51"/>
    <w:rsid w:val="00D80A56"/>
    <w:rsid w:val="00D80B12"/>
    <w:rsid w:val="00D80B56"/>
    <w:rsid w:val="00D80B7E"/>
    <w:rsid w:val="00D80BB3"/>
    <w:rsid w:val="00D80BCC"/>
    <w:rsid w:val="00D80C20"/>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6AA"/>
    <w:rsid w:val="00D81735"/>
    <w:rsid w:val="00D81840"/>
    <w:rsid w:val="00D81855"/>
    <w:rsid w:val="00D81891"/>
    <w:rsid w:val="00D8195D"/>
    <w:rsid w:val="00D81995"/>
    <w:rsid w:val="00D81CB3"/>
    <w:rsid w:val="00D81D10"/>
    <w:rsid w:val="00D81D2D"/>
    <w:rsid w:val="00D81F33"/>
    <w:rsid w:val="00D81FDC"/>
    <w:rsid w:val="00D81FF1"/>
    <w:rsid w:val="00D82073"/>
    <w:rsid w:val="00D820FE"/>
    <w:rsid w:val="00D822EE"/>
    <w:rsid w:val="00D823C6"/>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5BD"/>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3F82"/>
    <w:rsid w:val="00D8404D"/>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C58"/>
    <w:rsid w:val="00D84C84"/>
    <w:rsid w:val="00D84CC6"/>
    <w:rsid w:val="00D84E21"/>
    <w:rsid w:val="00D84E7A"/>
    <w:rsid w:val="00D85009"/>
    <w:rsid w:val="00D8509F"/>
    <w:rsid w:val="00D85104"/>
    <w:rsid w:val="00D8511B"/>
    <w:rsid w:val="00D8512E"/>
    <w:rsid w:val="00D851B6"/>
    <w:rsid w:val="00D851C6"/>
    <w:rsid w:val="00D8536A"/>
    <w:rsid w:val="00D85377"/>
    <w:rsid w:val="00D856CC"/>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FFC"/>
    <w:rsid w:val="00D8704F"/>
    <w:rsid w:val="00D8711F"/>
    <w:rsid w:val="00D87149"/>
    <w:rsid w:val="00D87175"/>
    <w:rsid w:val="00D87216"/>
    <w:rsid w:val="00D87238"/>
    <w:rsid w:val="00D872CF"/>
    <w:rsid w:val="00D873B3"/>
    <w:rsid w:val="00D87501"/>
    <w:rsid w:val="00D87649"/>
    <w:rsid w:val="00D8784D"/>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4C6"/>
    <w:rsid w:val="00D90751"/>
    <w:rsid w:val="00D9076C"/>
    <w:rsid w:val="00D9082C"/>
    <w:rsid w:val="00D90860"/>
    <w:rsid w:val="00D90911"/>
    <w:rsid w:val="00D9092E"/>
    <w:rsid w:val="00D909A0"/>
    <w:rsid w:val="00D90B0F"/>
    <w:rsid w:val="00D90BDE"/>
    <w:rsid w:val="00D90D54"/>
    <w:rsid w:val="00D90F6E"/>
    <w:rsid w:val="00D9106E"/>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8A3"/>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546"/>
    <w:rsid w:val="00D93611"/>
    <w:rsid w:val="00D936EA"/>
    <w:rsid w:val="00D937DA"/>
    <w:rsid w:val="00D937FE"/>
    <w:rsid w:val="00D93809"/>
    <w:rsid w:val="00D9383E"/>
    <w:rsid w:val="00D938BA"/>
    <w:rsid w:val="00D93947"/>
    <w:rsid w:val="00D93A91"/>
    <w:rsid w:val="00D93B8C"/>
    <w:rsid w:val="00D93BB9"/>
    <w:rsid w:val="00D93C7B"/>
    <w:rsid w:val="00D93C8F"/>
    <w:rsid w:val="00D93C9E"/>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1D7"/>
    <w:rsid w:val="00D962F8"/>
    <w:rsid w:val="00D966A6"/>
    <w:rsid w:val="00D96752"/>
    <w:rsid w:val="00D9677D"/>
    <w:rsid w:val="00D96866"/>
    <w:rsid w:val="00D968F2"/>
    <w:rsid w:val="00D968FE"/>
    <w:rsid w:val="00D96A89"/>
    <w:rsid w:val="00D96ABC"/>
    <w:rsid w:val="00D96AC6"/>
    <w:rsid w:val="00D96B84"/>
    <w:rsid w:val="00D96C3E"/>
    <w:rsid w:val="00D96C48"/>
    <w:rsid w:val="00D96DA5"/>
    <w:rsid w:val="00D97224"/>
    <w:rsid w:val="00D97349"/>
    <w:rsid w:val="00D973E1"/>
    <w:rsid w:val="00D97487"/>
    <w:rsid w:val="00D974AA"/>
    <w:rsid w:val="00D97685"/>
    <w:rsid w:val="00D9776D"/>
    <w:rsid w:val="00D9782A"/>
    <w:rsid w:val="00D979D8"/>
    <w:rsid w:val="00D97A64"/>
    <w:rsid w:val="00D97AD9"/>
    <w:rsid w:val="00D97B11"/>
    <w:rsid w:val="00D97B9A"/>
    <w:rsid w:val="00D97CD6"/>
    <w:rsid w:val="00D97CE2"/>
    <w:rsid w:val="00D97D26"/>
    <w:rsid w:val="00D97D9C"/>
    <w:rsid w:val="00D97E46"/>
    <w:rsid w:val="00D97E82"/>
    <w:rsid w:val="00D97F4E"/>
    <w:rsid w:val="00D97FB3"/>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D7D"/>
    <w:rsid w:val="00DA0E7A"/>
    <w:rsid w:val="00DA0F20"/>
    <w:rsid w:val="00DA1010"/>
    <w:rsid w:val="00DA127F"/>
    <w:rsid w:val="00DA1374"/>
    <w:rsid w:val="00DA13CD"/>
    <w:rsid w:val="00DA1512"/>
    <w:rsid w:val="00DA159C"/>
    <w:rsid w:val="00DA15D5"/>
    <w:rsid w:val="00DA161F"/>
    <w:rsid w:val="00DA1C02"/>
    <w:rsid w:val="00DA1E6C"/>
    <w:rsid w:val="00DA1E9D"/>
    <w:rsid w:val="00DA1FA3"/>
    <w:rsid w:val="00DA2053"/>
    <w:rsid w:val="00DA2223"/>
    <w:rsid w:val="00DA225A"/>
    <w:rsid w:val="00DA22E6"/>
    <w:rsid w:val="00DA2359"/>
    <w:rsid w:val="00DA275D"/>
    <w:rsid w:val="00DA2909"/>
    <w:rsid w:val="00DA29EC"/>
    <w:rsid w:val="00DA2A76"/>
    <w:rsid w:val="00DA2EBB"/>
    <w:rsid w:val="00DA2F92"/>
    <w:rsid w:val="00DA3064"/>
    <w:rsid w:val="00DA309A"/>
    <w:rsid w:val="00DA32BB"/>
    <w:rsid w:val="00DA3513"/>
    <w:rsid w:val="00DA3580"/>
    <w:rsid w:val="00DA37E3"/>
    <w:rsid w:val="00DA38FB"/>
    <w:rsid w:val="00DA399B"/>
    <w:rsid w:val="00DA3AB8"/>
    <w:rsid w:val="00DA3B3C"/>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DC9"/>
    <w:rsid w:val="00DA5E6F"/>
    <w:rsid w:val="00DA5F64"/>
    <w:rsid w:val="00DA5F8F"/>
    <w:rsid w:val="00DA610A"/>
    <w:rsid w:val="00DA623C"/>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10F"/>
    <w:rsid w:val="00DA7234"/>
    <w:rsid w:val="00DA72E8"/>
    <w:rsid w:val="00DA7322"/>
    <w:rsid w:val="00DA742A"/>
    <w:rsid w:val="00DA758D"/>
    <w:rsid w:val="00DA7757"/>
    <w:rsid w:val="00DA7932"/>
    <w:rsid w:val="00DA7A17"/>
    <w:rsid w:val="00DA7D60"/>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4C1"/>
    <w:rsid w:val="00DB159C"/>
    <w:rsid w:val="00DB15DA"/>
    <w:rsid w:val="00DB15FE"/>
    <w:rsid w:val="00DB16BB"/>
    <w:rsid w:val="00DB16F1"/>
    <w:rsid w:val="00DB171C"/>
    <w:rsid w:val="00DB18A5"/>
    <w:rsid w:val="00DB18C2"/>
    <w:rsid w:val="00DB199B"/>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F7"/>
    <w:rsid w:val="00DB446C"/>
    <w:rsid w:val="00DB4478"/>
    <w:rsid w:val="00DB468F"/>
    <w:rsid w:val="00DB47A8"/>
    <w:rsid w:val="00DB483F"/>
    <w:rsid w:val="00DB4844"/>
    <w:rsid w:val="00DB4B84"/>
    <w:rsid w:val="00DB4C47"/>
    <w:rsid w:val="00DB4D53"/>
    <w:rsid w:val="00DB4D88"/>
    <w:rsid w:val="00DB5039"/>
    <w:rsid w:val="00DB50AA"/>
    <w:rsid w:val="00DB50C2"/>
    <w:rsid w:val="00DB50F4"/>
    <w:rsid w:val="00DB5104"/>
    <w:rsid w:val="00DB512F"/>
    <w:rsid w:val="00DB51EF"/>
    <w:rsid w:val="00DB52CE"/>
    <w:rsid w:val="00DB52FD"/>
    <w:rsid w:val="00DB53A4"/>
    <w:rsid w:val="00DB556D"/>
    <w:rsid w:val="00DB55DD"/>
    <w:rsid w:val="00DB56AD"/>
    <w:rsid w:val="00DB57D3"/>
    <w:rsid w:val="00DB5893"/>
    <w:rsid w:val="00DB58C4"/>
    <w:rsid w:val="00DB595A"/>
    <w:rsid w:val="00DB5AE3"/>
    <w:rsid w:val="00DB5B4F"/>
    <w:rsid w:val="00DB5BA3"/>
    <w:rsid w:val="00DB5DD1"/>
    <w:rsid w:val="00DB5DF1"/>
    <w:rsid w:val="00DB5E26"/>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21E"/>
    <w:rsid w:val="00DB728A"/>
    <w:rsid w:val="00DB7384"/>
    <w:rsid w:val="00DB742A"/>
    <w:rsid w:val="00DB753A"/>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4BA"/>
    <w:rsid w:val="00DC05C2"/>
    <w:rsid w:val="00DC0693"/>
    <w:rsid w:val="00DC071B"/>
    <w:rsid w:val="00DC07CB"/>
    <w:rsid w:val="00DC07E7"/>
    <w:rsid w:val="00DC0841"/>
    <w:rsid w:val="00DC08DE"/>
    <w:rsid w:val="00DC0988"/>
    <w:rsid w:val="00DC09F0"/>
    <w:rsid w:val="00DC0AA4"/>
    <w:rsid w:val="00DC0BEB"/>
    <w:rsid w:val="00DC0C17"/>
    <w:rsid w:val="00DC0C89"/>
    <w:rsid w:val="00DC0CDE"/>
    <w:rsid w:val="00DC0E20"/>
    <w:rsid w:val="00DC0E7B"/>
    <w:rsid w:val="00DC0E82"/>
    <w:rsid w:val="00DC0F4D"/>
    <w:rsid w:val="00DC0F78"/>
    <w:rsid w:val="00DC0FD1"/>
    <w:rsid w:val="00DC100A"/>
    <w:rsid w:val="00DC1018"/>
    <w:rsid w:val="00DC105A"/>
    <w:rsid w:val="00DC107C"/>
    <w:rsid w:val="00DC117F"/>
    <w:rsid w:val="00DC1254"/>
    <w:rsid w:val="00DC1275"/>
    <w:rsid w:val="00DC136D"/>
    <w:rsid w:val="00DC14AD"/>
    <w:rsid w:val="00DC170C"/>
    <w:rsid w:val="00DC1720"/>
    <w:rsid w:val="00DC1790"/>
    <w:rsid w:val="00DC17C7"/>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C61"/>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3D"/>
    <w:rsid w:val="00DC56FC"/>
    <w:rsid w:val="00DC57EE"/>
    <w:rsid w:val="00DC57F2"/>
    <w:rsid w:val="00DC588D"/>
    <w:rsid w:val="00DC5900"/>
    <w:rsid w:val="00DC5951"/>
    <w:rsid w:val="00DC5955"/>
    <w:rsid w:val="00DC59D0"/>
    <w:rsid w:val="00DC5B79"/>
    <w:rsid w:val="00DC5B8C"/>
    <w:rsid w:val="00DC5D81"/>
    <w:rsid w:val="00DC5DED"/>
    <w:rsid w:val="00DC5E06"/>
    <w:rsid w:val="00DC5E6B"/>
    <w:rsid w:val="00DC5EFD"/>
    <w:rsid w:val="00DC633B"/>
    <w:rsid w:val="00DC63C6"/>
    <w:rsid w:val="00DC6464"/>
    <w:rsid w:val="00DC64A1"/>
    <w:rsid w:val="00DC663A"/>
    <w:rsid w:val="00DC665F"/>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51C"/>
    <w:rsid w:val="00DC75C8"/>
    <w:rsid w:val="00DC7604"/>
    <w:rsid w:val="00DC7814"/>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A24"/>
    <w:rsid w:val="00DD0B92"/>
    <w:rsid w:val="00DD0BE4"/>
    <w:rsid w:val="00DD0D5A"/>
    <w:rsid w:val="00DD0DD4"/>
    <w:rsid w:val="00DD0F2D"/>
    <w:rsid w:val="00DD0F32"/>
    <w:rsid w:val="00DD0F67"/>
    <w:rsid w:val="00DD0FC9"/>
    <w:rsid w:val="00DD0FFC"/>
    <w:rsid w:val="00DD1060"/>
    <w:rsid w:val="00DD12A1"/>
    <w:rsid w:val="00DD12B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B9"/>
    <w:rsid w:val="00DD2DCB"/>
    <w:rsid w:val="00DD2E45"/>
    <w:rsid w:val="00DD2EF4"/>
    <w:rsid w:val="00DD3046"/>
    <w:rsid w:val="00DD30B3"/>
    <w:rsid w:val="00DD324C"/>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89"/>
    <w:rsid w:val="00DD3E9F"/>
    <w:rsid w:val="00DD3F4F"/>
    <w:rsid w:val="00DD3FE2"/>
    <w:rsid w:val="00DD4073"/>
    <w:rsid w:val="00DD40BC"/>
    <w:rsid w:val="00DD4172"/>
    <w:rsid w:val="00DD41A3"/>
    <w:rsid w:val="00DD4327"/>
    <w:rsid w:val="00DD4441"/>
    <w:rsid w:val="00DD4525"/>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ABB"/>
    <w:rsid w:val="00DD5B91"/>
    <w:rsid w:val="00DD5C26"/>
    <w:rsid w:val="00DD5D2F"/>
    <w:rsid w:val="00DD5E59"/>
    <w:rsid w:val="00DD5E5E"/>
    <w:rsid w:val="00DD5F7D"/>
    <w:rsid w:val="00DD6094"/>
    <w:rsid w:val="00DD6147"/>
    <w:rsid w:val="00DD6160"/>
    <w:rsid w:val="00DD63A6"/>
    <w:rsid w:val="00DD6553"/>
    <w:rsid w:val="00DD6561"/>
    <w:rsid w:val="00DD65E7"/>
    <w:rsid w:val="00DD67BC"/>
    <w:rsid w:val="00DD6823"/>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2B4"/>
    <w:rsid w:val="00DD7369"/>
    <w:rsid w:val="00DD7433"/>
    <w:rsid w:val="00DD7519"/>
    <w:rsid w:val="00DD774A"/>
    <w:rsid w:val="00DD7821"/>
    <w:rsid w:val="00DD78BA"/>
    <w:rsid w:val="00DD79BC"/>
    <w:rsid w:val="00DD7A73"/>
    <w:rsid w:val="00DD7C06"/>
    <w:rsid w:val="00DD7CC1"/>
    <w:rsid w:val="00DD7D30"/>
    <w:rsid w:val="00DD7EAD"/>
    <w:rsid w:val="00DD7ED2"/>
    <w:rsid w:val="00DD7F0C"/>
    <w:rsid w:val="00DD7F2E"/>
    <w:rsid w:val="00DE0059"/>
    <w:rsid w:val="00DE0078"/>
    <w:rsid w:val="00DE009A"/>
    <w:rsid w:val="00DE00BB"/>
    <w:rsid w:val="00DE00F0"/>
    <w:rsid w:val="00DE03E5"/>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7C2"/>
    <w:rsid w:val="00DE1948"/>
    <w:rsid w:val="00DE196B"/>
    <w:rsid w:val="00DE1A6F"/>
    <w:rsid w:val="00DE1AB5"/>
    <w:rsid w:val="00DE1B75"/>
    <w:rsid w:val="00DE1C05"/>
    <w:rsid w:val="00DE1C0F"/>
    <w:rsid w:val="00DE1DAE"/>
    <w:rsid w:val="00DE1ED3"/>
    <w:rsid w:val="00DE1F0E"/>
    <w:rsid w:val="00DE2012"/>
    <w:rsid w:val="00DE204D"/>
    <w:rsid w:val="00DE2058"/>
    <w:rsid w:val="00DE20E5"/>
    <w:rsid w:val="00DE20EC"/>
    <w:rsid w:val="00DE2260"/>
    <w:rsid w:val="00DE23D1"/>
    <w:rsid w:val="00DE242D"/>
    <w:rsid w:val="00DE2493"/>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A31"/>
    <w:rsid w:val="00DE3B5A"/>
    <w:rsid w:val="00DE3D24"/>
    <w:rsid w:val="00DE4019"/>
    <w:rsid w:val="00DE410E"/>
    <w:rsid w:val="00DE4196"/>
    <w:rsid w:val="00DE4211"/>
    <w:rsid w:val="00DE44A0"/>
    <w:rsid w:val="00DE44E2"/>
    <w:rsid w:val="00DE4538"/>
    <w:rsid w:val="00DE46FB"/>
    <w:rsid w:val="00DE480A"/>
    <w:rsid w:val="00DE487C"/>
    <w:rsid w:val="00DE49F8"/>
    <w:rsid w:val="00DE4A49"/>
    <w:rsid w:val="00DE4AFB"/>
    <w:rsid w:val="00DE4BC9"/>
    <w:rsid w:val="00DE4BF8"/>
    <w:rsid w:val="00DE4BFC"/>
    <w:rsid w:val="00DE4C55"/>
    <w:rsid w:val="00DE4CD5"/>
    <w:rsid w:val="00DE4D78"/>
    <w:rsid w:val="00DE4DB4"/>
    <w:rsid w:val="00DE4DC3"/>
    <w:rsid w:val="00DE50DB"/>
    <w:rsid w:val="00DE5220"/>
    <w:rsid w:val="00DE52CC"/>
    <w:rsid w:val="00DE547B"/>
    <w:rsid w:val="00DE54B5"/>
    <w:rsid w:val="00DE54DD"/>
    <w:rsid w:val="00DE575D"/>
    <w:rsid w:val="00DE58F2"/>
    <w:rsid w:val="00DE5A47"/>
    <w:rsid w:val="00DE5BDA"/>
    <w:rsid w:val="00DE5C45"/>
    <w:rsid w:val="00DE5E77"/>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91C"/>
    <w:rsid w:val="00DE69BE"/>
    <w:rsid w:val="00DE6B81"/>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C7D"/>
    <w:rsid w:val="00DE7D18"/>
    <w:rsid w:val="00DE7D42"/>
    <w:rsid w:val="00DE7DAE"/>
    <w:rsid w:val="00DE7F7E"/>
    <w:rsid w:val="00DF001D"/>
    <w:rsid w:val="00DF013D"/>
    <w:rsid w:val="00DF04E5"/>
    <w:rsid w:val="00DF0711"/>
    <w:rsid w:val="00DF0954"/>
    <w:rsid w:val="00DF0B42"/>
    <w:rsid w:val="00DF0BF9"/>
    <w:rsid w:val="00DF0CCE"/>
    <w:rsid w:val="00DF0D96"/>
    <w:rsid w:val="00DF0F9E"/>
    <w:rsid w:val="00DF11FD"/>
    <w:rsid w:val="00DF1288"/>
    <w:rsid w:val="00DF1486"/>
    <w:rsid w:val="00DF1506"/>
    <w:rsid w:val="00DF15F6"/>
    <w:rsid w:val="00DF1666"/>
    <w:rsid w:val="00DF1813"/>
    <w:rsid w:val="00DF18A3"/>
    <w:rsid w:val="00DF1A5F"/>
    <w:rsid w:val="00DF1B08"/>
    <w:rsid w:val="00DF1B64"/>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90A"/>
    <w:rsid w:val="00DF4A1A"/>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79"/>
    <w:rsid w:val="00DF59BC"/>
    <w:rsid w:val="00DF5A49"/>
    <w:rsid w:val="00DF5A80"/>
    <w:rsid w:val="00DF5B98"/>
    <w:rsid w:val="00DF5CAB"/>
    <w:rsid w:val="00DF5CD0"/>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70AD"/>
    <w:rsid w:val="00DF7154"/>
    <w:rsid w:val="00DF71A5"/>
    <w:rsid w:val="00DF71D9"/>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DBD"/>
    <w:rsid w:val="00DF7E73"/>
    <w:rsid w:val="00DF7EB0"/>
    <w:rsid w:val="00DF7F5C"/>
    <w:rsid w:val="00E002F8"/>
    <w:rsid w:val="00E005AA"/>
    <w:rsid w:val="00E005CF"/>
    <w:rsid w:val="00E00702"/>
    <w:rsid w:val="00E00775"/>
    <w:rsid w:val="00E0077E"/>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A0"/>
    <w:rsid w:val="00E012EB"/>
    <w:rsid w:val="00E0130F"/>
    <w:rsid w:val="00E01396"/>
    <w:rsid w:val="00E019AA"/>
    <w:rsid w:val="00E01A95"/>
    <w:rsid w:val="00E01C25"/>
    <w:rsid w:val="00E01D06"/>
    <w:rsid w:val="00E01DDA"/>
    <w:rsid w:val="00E01E31"/>
    <w:rsid w:val="00E01E3D"/>
    <w:rsid w:val="00E01E81"/>
    <w:rsid w:val="00E020BD"/>
    <w:rsid w:val="00E020E8"/>
    <w:rsid w:val="00E0224B"/>
    <w:rsid w:val="00E02343"/>
    <w:rsid w:val="00E023BA"/>
    <w:rsid w:val="00E02463"/>
    <w:rsid w:val="00E0249B"/>
    <w:rsid w:val="00E026E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87"/>
    <w:rsid w:val="00E03795"/>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966"/>
    <w:rsid w:val="00E04BFD"/>
    <w:rsid w:val="00E04ED3"/>
    <w:rsid w:val="00E04EF7"/>
    <w:rsid w:val="00E0503E"/>
    <w:rsid w:val="00E0528E"/>
    <w:rsid w:val="00E05539"/>
    <w:rsid w:val="00E05557"/>
    <w:rsid w:val="00E055A5"/>
    <w:rsid w:val="00E057A7"/>
    <w:rsid w:val="00E0581E"/>
    <w:rsid w:val="00E05888"/>
    <w:rsid w:val="00E058EA"/>
    <w:rsid w:val="00E0596D"/>
    <w:rsid w:val="00E059FE"/>
    <w:rsid w:val="00E05AC1"/>
    <w:rsid w:val="00E05B66"/>
    <w:rsid w:val="00E05B7D"/>
    <w:rsid w:val="00E05BBA"/>
    <w:rsid w:val="00E05C0F"/>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B03"/>
    <w:rsid w:val="00E07BA2"/>
    <w:rsid w:val="00E07F9B"/>
    <w:rsid w:val="00E10024"/>
    <w:rsid w:val="00E10077"/>
    <w:rsid w:val="00E101B4"/>
    <w:rsid w:val="00E103AF"/>
    <w:rsid w:val="00E103F1"/>
    <w:rsid w:val="00E104AD"/>
    <w:rsid w:val="00E1051F"/>
    <w:rsid w:val="00E105C7"/>
    <w:rsid w:val="00E106B1"/>
    <w:rsid w:val="00E10724"/>
    <w:rsid w:val="00E107FB"/>
    <w:rsid w:val="00E10976"/>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26"/>
    <w:rsid w:val="00E11779"/>
    <w:rsid w:val="00E117F0"/>
    <w:rsid w:val="00E1183E"/>
    <w:rsid w:val="00E11928"/>
    <w:rsid w:val="00E1196B"/>
    <w:rsid w:val="00E1196E"/>
    <w:rsid w:val="00E11994"/>
    <w:rsid w:val="00E11C97"/>
    <w:rsid w:val="00E11D1A"/>
    <w:rsid w:val="00E11D80"/>
    <w:rsid w:val="00E11DB2"/>
    <w:rsid w:val="00E11E45"/>
    <w:rsid w:val="00E11E89"/>
    <w:rsid w:val="00E11EDE"/>
    <w:rsid w:val="00E120BA"/>
    <w:rsid w:val="00E12110"/>
    <w:rsid w:val="00E12277"/>
    <w:rsid w:val="00E12372"/>
    <w:rsid w:val="00E12546"/>
    <w:rsid w:val="00E12623"/>
    <w:rsid w:val="00E12674"/>
    <w:rsid w:val="00E12681"/>
    <w:rsid w:val="00E1270C"/>
    <w:rsid w:val="00E1271A"/>
    <w:rsid w:val="00E1280B"/>
    <w:rsid w:val="00E12849"/>
    <w:rsid w:val="00E12949"/>
    <w:rsid w:val="00E12A74"/>
    <w:rsid w:val="00E12C2F"/>
    <w:rsid w:val="00E12CEB"/>
    <w:rsid w:val="00E12CF6"/>
    <w:rsid w:val="00E12E12"/>
    <w:rsid w:val="00E12EF6"/>
    <w:rsid w:val="00E12FB9"/>
    <w:rsid w:val="00E13038"/>
    <w:rsid w:val="00E130E4"/>
    <w:rsid w:val="00E13187"/>
    <w:rsid w:val="00E13263"/>
    <w:rsid w:val="00E132A0"/>
    <w:rsid w:val="00E13390"/>
    <w:rsid w:val="00E133CA"/>
    <w:rsid w:val="00E133ED"/>
    <w:rsid w:val="00E134DA"/>
    <w:rsid w:val="00E136F2"/>
    <w:rsid w:val="00E1371A"/>
    <w:rsid w:val="00E13729"/>
    <w:rsid w:val="00E13874"/>
    <w:rsid w:val="00E139DC"/>
    <w:rsid w:val="00E139F0"/>
    <w:rsid w:val="00E13D9D"/>
    <w:rsid w:val="00E13E5B"/>
    <w:rsid w:val="00E13EA0"/>
    <w:rsid w:val="00E13F4E"/>
    <w:rsid w:val="00E13FD1"/>
    <w:rsid w:val="00E1406B"/>
    <w:rsid w:val="00E140F2"/>
    <w:rsid w:val="00E1421D"/>
    <w:rsid w:val="00E144D7"/>
    <w:rsid w:val="00E144E6"/>
    <w:rsid w:val="00E14510"/>
    <w:rsid w:val="00E14559"/>
    <w:rsid w:val="00E14674"/>
    <w:rsid w:val="00E146D0"/>
    <w:rsid w:val="00E146EB"/>
    <w:rsid w:val="00E1494E"/>
    <w:rsid w:val="00E14A96"/>
    <w:rsid w:val="00E14A9B"/>
    <w:rsid w:val="00E14ACD"/>
    <w:rsid w:val="00E14B16"/>
    <w:rsid w:val="00E14C98"/>
    <w:rsid w:val="00E14C9A"/>
    <w:rsid w:val="00E14D33"/>
    <w:rsid w:val="00E14D78"/>
    <w:rsid w:val="00E14E1E"/>
    <w:rsid w:val="00E14F7C"/>
    <w:rsid w:val="00E15016"/>
    <w:rsid w:val="00E150A1"/>
    <w:rsid w:val="00E1513C"/>
    <w:rsid w:val="00E15244"/>
    <w:rsid w:val="00E15323"/>
    <w:rsid w:val="00E15402"/>
    <w:rsid w:val="00E1542D"/>
    <w:rsid w:val="00E154D9"/>
    <w:rsid w:val="00E15524"/>
    <w:rsid w:val="00E15553"/>
    <w:rsid w:val="00E15645"/>
    <w:rsid w:val="00E15723"/>
    <w:rsid w:val="00E15750"/>
    <w:rsid w:val="00E1577A"/>
    <w:rsid w:val="00E157E2"/>
    <w:rsid w:val="00E15856"/>
    <w:rsid w:val="00E15881"/>
    <w:rsid w:val="00E15925"/>
    <w:rsid w:val="00E15BA1"/>
    <w:rsid w:val="00E15BFA"/>
    <w:rsid w:val="00E1601A"/>
    <w:rsid w:val="00E160E4"/>
    <w:rsid w:val="00E161CA"/>
    <w:rsid w:val="00E161F0"/>
    <w:rsid w:val="00E16217"/>
    <w:rsid w:val="00E16468"/>
    <w:rsid w:val="00E164A8"/>
    <w:rsid w:val="00E16517"/>
    <w:rsid w:val="00E16568"/>
    <w:rsid w:val="00E16645"/>
    <w:rsid w:val="00E166C1"/>
    <w:rsid w:val="00E16749"/>
    <w:rsid w:val="00E168A8"/>
    <w:rsid w:val="00E168D8"/>
    <w:rsid w:val="00E1690A"/>
    <w:rsid w:val="00E16968"/>
    <w:rsid w:val="00E16992"/>
    <w:rsid w:val="00E16A0A"/>
    <w:rsid w:val="00E16F8D"/>
    <w:rsid w:val="00E17072"/>
    <w:rsid w:val="00E1715C"/>
    <w:rsid w:val="00E17275"/>
    <w:rsid w:val="00E17390"/>
    <w:rsid w:val="00E17461"/>
    <w:rsid w:val="00E174E2"/>
    <w:rsid w:val="00E17570"/>
    <w:rsid w:val="00E1771E"/>
    <w:rsid w:val="00E1783C"/>
    <w:rsid w:val="00E17975"/>
    <w:rsid w:val="00E17A38"/>
    <w:rsid w:val="00E17A65"/>
    <w:rsid w:val="00E17C6F"/>
    <w:rsid w:val="00E17CD4"/>
    <w:rsid w:val="00E17FD1"/>
    <w:rsid w:val="00E2008F"/>
    <w:rsid w:val="00E201CF"/>
    <w:rsid w:val="00E201E9"/>
    <w:rsid w:val="00E20223"/>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D00"/>
    <w:rsid w:val="00E20D8C"/>
    <w:rsid w:val="00E20DA2"/>
    <w:rsid w:val="00E20DCA"/>
    <w:rsid w:val="00E20DE0"/>
    <w:rsid w:val="00E20F14"/>
    <w:rsid w:val="00E20FC9"/>
    <w:rsid w:val="00E20FD3"/>
    <w:rsid w:val="00E20FDA"/>
    <w:rsid w:val="00E2107B"/>
    <w:rsid w:val="00E21099"/>
    <w:rsid w:val="00E21152"/>
    <w:rsid w:val="00E211D9"/>
    <w:rsid w:val="00E212E3"/>
    <w:rsid w:val="00E2139B"/>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3093"/>
    <w:rsid w:val="00E230C9"/>
    <w:rsid w:val="00E230E7"/>
    <w:rsid w:val="00E232D1"/>
    <w:rsid w:val="00E232FC"/>
    <w:rsid w:val="00E23383"/>
    <w:rsid w:val="00E233AD"/>
    <w:rsid w:val="00E233BB"/>
    <w:rsid w:val="00E237A1"/>
    <w:rsid w:val="00E2389F"/>
    <w:rsid w:val="00E23ABF"/>
    <w:rsid w:val="00E23B2D"/>
    <w:rsid w:val="00E23C2E"/>
    <w:rsid w:val="00E23D52"/>
    <w:rsid w:val="00E23D86"/>
    <w:rsid w:val="00E23FD4"/>
    <w:rsid w:val="00E24238"/>
    <w:rsid w:val="00E24466"/>
    <w:rsid w:val="00E24578"/>
    <w:rsid w:val="00E2465C"/>
    <w:rsid w:val="00E24691"/>
    <w:rsid w:val="00E2487C"/>
    <w:rsid w:val="00E24946"/>
    <w:rsid w:val="00E2495A"/>
    <w:rsid w:val="00E24AC4"/>
    <w:rsid w:val="00E24C8E"/>
    <w:rsid w:val="00E24D5F"/>
    <w:rsid w:val="00E24E18"/>
    <w:rsid w:val="00E24FBC"/>
    <w:rsid w:val="00E2507C"/>
    <w:rsid w:val="00E25099"/>
    <w:rsid w:val="00E250D0"/>
    <w:rsid w:val="00E251D0"/>
    <w:rsid w:val="00E25226"/>
    <w:rsid w:val="00E2530F"/>
    <w:rsid w:val="00E25421"/>
    <w:rsid w:val="00E255BE"/>
    <w:rsid w:val="00E2562B"/>
    <w:rsid w:val="00E2562C"/>
    <w:rsid w:val="00E256AB"/>
    <w:rsid w:val="00E25820"/>
    <w:rsid w:val="00E258C2"/>
    <w:rsid w:val="00E258E1"/>
    <w:rsid w:val="00E25994"/>
    <w:rsid w:val="00E25A57"/>
    <w:rsid w:val="00E25C18"/>
    <w:rsid w:val="00E25D83"/>
    <w:rsid w:val="00E25E59"/>
    <w:rsid w:val="00E25EDB"/>
    <w:rsid w:val="00E25F0C"/>
    <w:rsid w:val="00E25F62"/>
    <w:rsid w:val="00E25FF6"/>
    <w:rsid w:val="00E26073"/>
    <w:rsid w:val="00E26237"/>
    <w:rsid w:val="00E2638D"/>
    <w:rsid w:val="00E265E6"/>
    <w:rsid w:val="00E2666A"/>
    <w:rsid w:val="00E26912"/>
    <w:rsid w:val="00E26A11"/>
    <w:rsid w:val="00E26B27"/>
    <w:rsid w:val="00E26CBF"/>
    <w:rsid w:val="00E26E8C"/>
    <w:rsid w:val="00E26F3C"/>
    <w:rsid w:val="00E270F3"/>
    <w:rsid w:val="00E271AE"/>
    <w:rsid w:val="00E27281"/>
    <w:rsid w:val="00E2737A"/>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C51"/>
    <w:rsid w:val="00E31D8D"/>
    <w:rsid w:val="00E31DE6"/>
    <w:rsid w:val="00E3216A"/>
    <w:rsid w:val="00E3238C"/>
    <w:rsid w:val="00E32526"/>
    <w:rsid w:val="00E32554"/>
    <w:rsid w:val="00E3278F"/>
    <w:rsid w:val="00E327C0"/>
    <w:rsid w:val="00E327D2"/>
    <w:rsid w:val="00E32820"/>
    <w:rsid w:val="00E32932"/>
    <w:rsid w:val="00E329C8"/>
    <w:rsid w:val="00E32C6B"/>
    <w:rsid w:val="00E32CA3"/>
    <w:rsid w:val="00E32CA4"/>
    <w:rsid w:val="00E32E0D"/>
    <w:rsid w:val="00E32E34"/>
    <w:rsid w:val="00E32E72"/>
    <w:rsid w:val="00E331B0"/>
    <w:rsid w:val="00E33339"/>
    <w:rsid w:val="00E33375"/>
    <w:rsid w:val="00E333A0"/>
    <w:rsid w:val="00E33558"/>
    <w:rsid w:val="00E3359C"/>
    <w:rsid w:val="00E335C2"/>
    <w:rsid w:val="00E335D4"/>
    <w:rsid w:val="00E335D6"/>
    <w:rsid w:val="00E33776"/>
    <w:rsid w:val="00E33944"/>
    <w:rsid w:val="00E3394B"/>
    <w:rsid w:val="00E339E3"/>
    <w:rsid w:val="00E33A1E"/>
    <w:rsid w:val="00E33AB9"/>
    <w:rsid w:val="00E33DBA"/>
    <w:rsid w:val="00E33DDA"/>
    <w:rsid w:val="00E33E24"/>
    <w:rsid w:val="00E34157"/>
    <w:rsid w:val="00E341A5"/>
    <w:rsid w:val="00E34222"/>
    <w:rsid w:val="00E343F5"/>
    <w:rsid w:val="00E3466E"/>
    <w:rsid w:val="00E34728"/>
    <w:rsid w:val="00E347AE"/>
    <w:rsid w:val="00E34842"/>
    <w:rsid w:val="00E34903"/>
    <w:rsid w:val="00E34C67"/>
    <w:rsid w:val="00E34C73"/>
    <w:rsid w:val="00E34C9C"/>
    <w:rsid w:val="00E34D3B"/>
    <w:rsid w:val="00E34D77"/>
    <w:rsid w:val="00E34FA9"/>
    <w:rsid w:val="00E35002"/>
    <w:rsid w:val="00E35012"/>
    <w:rsid w:val="00E35013"/>
    <w:rsid w:val="00E35029"/>
    <w:rsid w:val="00E3507D"/>
    <w:rsid w:val="00E350BA"/>
    <w:rsid w:val="00E350F7"/>
    <w:rsid w:val="00E3515F"/>
    <w:rsid w:val="00E351C8"/>
    <w:rsid w:val="00E35237"/>
    <w:rsid w:val="00E3525B"/>
    <w:rsid w:val="00E35306"/>
    <w:rsid w:val="00E35315"/>
    <w:rsid w:val="00E35327"/>
    <w:rsid w:val="00E3559A"/>
    <w:rsid w:val="00E355B6"/>
    <w:rsid w:val="00E355FD"/>
    <w:rsid w:val="00E35885"/>
    <w:rsid w:val="00E358C9"/>
    <w:rsid w:val="00E358F6"/>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4F0"/>
    <w:rsid w:val="00E36500"/>
    <w:rsid w:val="00E3661C"/>
    <w:rsid w:val="00E36669"/>
    <w:rsid w:val="00E36707"/>
    <w:rsid w:val="00E3690E"/>
    <w:rsid w:val="00E3696C"/>
    <w:rsid w:val="00E36A30"/>
    <w:rsid w:val="00E36AAE"/>
    <w:rsid w:val="00E36B04"/>
    <w:rsid w:val="00E36B3A"/>
    <w:rsid w:val="00E370C2"/>
    <w:rsid w:val="00E370CA"/>
    <w:rsid w:val="00E3731D"/>
    <w:rsid w:val="00E3733D"/>
    <w:rsid w:val="00E37472"/>
    <w:rsid w:val="00E374EE"/>
    <w:rsid w:val="00E375A4"/>
    <w:rsid w:val="00E375B5"/>
    <w:rsid w:val="00E376AB"/>
    <w:rsid w:val="00E376BD"/>
    <w:rsid w:val="00E37771"/>
    <w:rsid w:val="00E37861"/>
    <w:rsid w:val="00E3787B"/>
    <w:rsid w:val="00E3798B"/>
    <w:rsid w:val="00E37A07"/>
    <w:rsid w:val="00E37AC4"/>
    <w:rsid w:val="00E37ADB"/>
    <w:rsid w:val="00E37AEC"/>
    <w:rsid w:val="00E37B71"/>
    <w:rsid w:val="00E37BA4"/>
    <w:rsid w:val="00E37C64"/>
    <w:rsid w:val="00E37C8B"/>
    <w:rsid w:val="00E37D36"/>
    <w:rsid w:val="00E37D98"/>
    <w:rsid w:val="00E37DF5"/>
    <w:rsid w:val="00E37E27"/>
    <w:rsid w:val="00E4008F"/>
    <w:rsid w:val="00E402A2"/>
    <w:rsid w:val="00E40371"/>
    <w:rsid w:val="00E40372"/>
    <w:rsid w:val="00E4037B"/>
    <w:rsid w:val="00E40382"/>
    <w:rsid w:val="00E4054B"/>
    <w:rsid w:val="00E405C3"/>
    <w:rsid w:val="00E4061C"/>
    <w:rsid w:val="00E4064F"/>
    <w:rsid w:val="00E40764"/>
    <w:rsid w:val="00E40826"/>
    <w:rsid w:val="00E4097E"/>
    <w:rsid w:val="00E409FB"/>
    <w:rsid w:val="00E40BC1"/>
    <w:rsid w:val="00E40CA5"/>
    <w:rsid w:val="00E40CC5"/>
    <w:rsid w:val="00E40D0C"/>
    <w:rsid w:val="00E40D63"/>
    <w:rsid w:val="00E40DB5"/>
    <w:rsid w:val="00E40DB7"/>
    <w:rsid w:val="00E40E16"/>
    <w:rsid w:val="00E40E4D"/>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A00"/>
    <w:rsid w:val="00E41B66"/>
    <w:rsid w:val="00E41D20"/>
    <w:rsid w:val="00E41D33"/>
    <w:rsid w:val="00E41DA1"/>
    <w:rsid w:val="00E41DDE"/>
    <w:rsid w:val="00E41ED1"/>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BCA"/>
    <w:rsid w:val="00E42D90"/>
    <w:rsid w:val="00E42DFD"/>
    <w:rsid w:val="00E42F33"/>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A4"/>
    <w:rsid w:val="00E448C5"/>
    <w:rsid w:val="00E44B81"/>
    <w:rsid w:val="00E44B82"/>
    <w:rsid w:val="00E44E59"/>
    <w:rsid w:val="00E4506E"/>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95"/>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0FA"/>
    <w:rsid w:val="00E51109"/>
    <w:rsid w:val="00E5117B"/>
    <w:rsid w:val="00E511E5"/>
    <w:rsid w:val="00E511FD"/>
    <w:rsid w:val="00E51295"/>
    <w:rsid w:val="00E512AB"/>
    <w:rsid w:val="00E51346"/>
    <w:rsid w:val="00E51365"/>
    <w:rsid w:val="00E515E6"/>
    <w:rsid w:val="00E51614"/>
    <w:rsid w:val="00E5184A"/>
    <w:rsid w:val="00E518C6"/>
    <w:rsid w:val="00E5194A"/>
    <w:rsid w:val="00E51972"/>
    <w:rsid w:val="00E519BA"/>
    <w:rsid w:val="00E51A5E"/>
    <w:rsid w:val="00E51A91"/>
    <w:rsid w:val="00E51D21"/>
    <w:rsid w:val="00E51D41"/>
    <w:rsid w:val="00E51E61"/>
    <w:rsid w:val="00E51ED5"/>
    <w:rsid w:val="00E51F32"/>
    <w:rsid w:val="00E51FB4"/>
    <w:rsid w:val="00E52063"/>
    <w:rsid w:val="00E520FD"/>
    <w:rsid w:val="00E52155"/>
    <w:rsid w:val="00E52172"/>
    <w:rsid w:val="00E521AA"/>
    <w:rsid w:val="00E52341"/>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030"/>
    <w:rsid w:val="00E53195"/>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3BB"/>
    <w:rsid w:val="00E544ED"/>
    <w:rsid w:val="00E54650"/>
    <w:rsid w:val="00E5470B"/>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9FD"/>
    <w:rsid w:val="00E55BD4"/>
    <w:rsid w:val="00E55C12"/>
    <w:rsid w:val="00E55D42"/>
    <w:rsid w:val="00E55DF9"/>
    <w:rsid w:val="00E55F70"/>
    <w:rsid w:val="00E55F9B"/>
    <w:rsid w:val="00E5601E"/>
    <w:rsid w:val="00E56039"/>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612"/>
    <w:rsid w:val="00E57626"/>
    <w:rsid w:val="00E578A3"/>
    <w:rsid w:val="00E5797E"/>
    <w:rsid w:val="00E57B56"/>
    <w:rsid w:val="00E57C4C"/>
    <w:rsid w:val="00E57C7F"/>
    <w:rsid w:val="00E57CEA"/>
    <w:rsid w:val="00E57DE9"/>
    <w:rsid w:val="00E57ECC"/>
    <w:rsid w:val="00E600CA"/>
    <w:rsid w:val="00E60170"/>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510"/>
    <w:rsid w:val="00E61576"/>
    <w:rsid w:val="00E6158E"/>
    <w:rsid w:val="00E61603"/>
    <w:rsid w:val="00E61756"/>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465"/>
    <w:rsid w:val="00E62501"/>
    <w:rsid w:val="00E62545"/>
    <w:rsid w:val="00E62554"/>
    <w:rsid w:val="00E625CB"/>
    <w:rsid w:val="00E62690"/>
    <w:rsid w:val="00E627C4"/>
    <w:rsid w:val="00E6288B"/>
    <w:rsid w:val="00E62ACC"/>
    <w:rsid w:val="00E62B9D"/>
    <w:rsid w:val="00E62C61"/>
    <w:rsid w:val="00E62CAA"/>
    <w:rsid w:val="00E62CD1"/>
    <w:rsid w:val="00E62D1E"/>
    <w:rsid w:val="00E62E59"/>
    <w:rsid w:val="00E62EF5"/>
    <w:rsid w:val="00E62FFE"/>
    <w:rsid w:val="00E63192"/>
    <w:rsid w:val="00E63296"/>
    <w:rsid w:val="00E632A4"/>
    <w:rsid w:val="00E632B1"/>
    <w:rsid w:val="00E632ED"/>
    <w:rsid w:val="00E633B5"/>
    <w:rsid w:val="00E633B7"/>
    <w:rsid w:val="00E63417"/>
    <w:rsid w:val="00E63491"/>
    <w:rsid w:val="00E63558"/>
    <w:rsid w:val="00E635BC"/>
    <w:rsid w:val="00E63601"/>
    <w:rsid w:val="00E6377A"/>
    <w:rsid w:val="00E637F6"/>
    <w:rsid w:val="00E63896"/>
    <w:rsid w:val="00E639D1"/>
    <w:rsid w:val="00E63A47"/>
    <w:rsid w:val="00E63A78"/>
    <w:rsid w:val="00E63C13"/>
    <w:rsid w:val="00E63DF9"/>
    <w:rsid w:val="00E63E7D"/>
    <w:rsid w:val="00E63E89"/>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EAB"/>
    <w:rsid w:val="00E64F36"/>
    <w:rsid w:val="00E6511B"/>
    <w:rsid w:val="00E65209"/>
    <w:rsid w:val="00E6537C"/>
    <w:rsid w:val="00E6541D"/>
    <w:rsid w:val="00E65505"/>
    <w:rsid w:val="00E65574"/>
    <w:rsid w:val="00E6561A"/>
    <w:rsid w:val="00E6566B"/>
    <w:rsid w:val="00E657A1"/>
    <w:rsid w:val="00E65801"/>
    <w:rsid w:val="00E658A0"/>
    <w:rsid w:val="00E658FA"/>
    <w:rsid w:val="00E659F9"/>
    <w:rsid w:val="00E65A34"/>
    <w:rsid w:val="00E65A62"/>
    <w:rsid w:val="00E65A70"/>
    <w:rsid w:val="00E65B70"/>
    <w:rsid w:val="00E65BDF"/>
    <w:rsid w:val="00E65C93"/>
    <w:rsid w:val="00E65CC6"/>
    <w:rsid w:val="00E65D52"/>
    <w:rsid w:val="00E65DEB"/>
    <w:rsid w:val="00E65F5C"/>
    <w:rsid w:val="00E65F7F"/>
    <w:rsid w:val="00E65FA8"/>
    <w:rsid w:val="00E660C8"/>
    <w:rsid w:val="00E661BC"/>
    <w:rsid w:val="00E66244"/>
    <w:rsid w:val="00E66256"/>
    <w:rsid w:val="00E6649D"/>
    <w:rsid w:val="00E66501"/>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11B"/>
    <w:rsid w:val="00E702B3"/>
    <w:rsid w:val="00E702FC"/>
    <w:rsid w:val="00E70458"/>
    <w:rsid w:val="00E704C5"/>
    <w:rsid w:val="00E704CC"/>
    <w:rsid w:val="00E7058E"/>
    <w:rsid w:val="00E70597"/>
    <w:rsid w:val="00E70857"/>
    <w:rsid w:val="00E7088F"/>
    <w:rsid w:val="00E708D3"/>
    <w:rsid w:val="00E708DD"/>
    <w:rsid w:val="00E709F1"/>
    <w:rsid w:val="00E709FB"/>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1FF0"/>
    <w:rsid w:val="00E7203B"/>
    <w:rsid w:val="00E72702"/>
    <w:rsid w:val="00E7276D"/>
    <w:rsid w:val="00E72952"/>
    <w:rsid w:val="00E72956"/>
    <w:rsid w:val="00E72B11"/>
    <w:rsid w:val="00E72C20"/>
    <w:rsid w:val="00E72C85"/>
    <w:rsid w:val="00E72DBD"/>
    <w:rsid w:val="00E72EC2"/>
    <w:rsid w:val="00E72F92"/>
    <w:rsid w:val="00E72FF4"/>
    <w:rsid w:val="00E730A2"/>
    <w:rsid w:val="00E730AD"/>
    <w:rsid w:val="00E730F5"/>
    <w:rsid w:val="00E7316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523"/>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93D"/>
    <w:rsid w:val="00E759E8"/>
    <w:rsid w:val="00E75B5C"/>
    <w:rsid w:val="00E75E0C"/>
    <w:rsid w:val="00E75E70"/>
    <w:rsid w:val="00E761B6"/>
    <w:rsid w:val="00E7624E"/>
    <w:rsid w:val="00E7629C"/>
    <w:rsid w:val="00E7631B"/>
    <w:rsid w:val="00E76353"/>
    <w:rsid w:val="00E7655D"/>
    <w:rsid w:val="00E765AC"/>
    <w:rsid w:val="00E7663E"/>
    <w:rsid w:val="00E76737"/>
    <w:rsid w:val="00E76764"/>
    <w:rsid w:val="00E7686E"/>
    <w:rsid w:val="00E76893"/>
    <w:rsid w:val="00E76895"/>
    <w:rsid w:val="00E76929"/>
    <w:rsid w:val="00E76A05"/>
    <w:rsid w:val="00E76A5F"/>
    <w:rsid w:val="00E76BF0"/>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F88"/>
    <w:rsid w:val="00E77F9A"/>
    <w:rsid w:val="00E77FD0"/>
    <w:rsid w:val="00E8008E"/>
    <w:rsid w:val="00E80235"/>
    <w:rsid w:val="00E8031C"/>
    <w:rsid w:val="00E803B3"/>
    <w:rsid w:val="00E8041C"/>
    <w:rsid w:val="00E8052A"/>
    <w:rsid w:val="00E80545"/>
    <w:rsid w:val="00E805EF"/>
    <w:rsid w:val="00E806C1"/>
    <w:rsid w:val="00E806C6"/>
    <w:rsid w:val="00E807F0"/>
    <w:rsid w:val="00E80865"/>
    <w:rsid w:val="00E8088F"/>
    <w:rsid w:val="00E8098B"/>
    <w:rsid w:val="00E80992"/>
    <w:rsid w:val="00E809F9"/>
    <w:rsid w:val="00E80CFD"/>
    <w:rsid w:val="00E80D5D"/>
    <w:rsid w:val="00E80DAA"/>
    <w:rsid w:val="00E80F71"/>
    <w:rsid w:val="00E811FC"/>
    <w:rsid w:val="00E812E0"/>
    <w:rsid w:val="00E815B4"/>
    <w:rsid w:val="00E81660"/>
    <w:rsid w:val="00E81685"/>
    <w:rsid w:val="00E816AA"/>
    <w:rsid w:val="00E816AC"/>
    <w:rsid w:val="00E817B2"/>
    <w:rsid w:val="00E817FB"/>
    <w:rsid w:val="00E819BD"/>
    <w:rsid w:val="00E819DF"/>
    <w:rsid w:val="00E81A4E"/>
    <w:rsid w:val="00E81AD7"/>
    <w:rsid w:val="00E81B08"/>
    <w:rsid w:val="00E81C5D"/>
    <w:rsid w:val="00E81E4E"/>
    <w:rsid w:val="00E81E62"/>
    <w:rsid w:val="00E81FF8"/>
    <w:rsid w:val="00E82016"/>
    <w:rsid w:val="00E82156"/>
    <w:rsid w:val="00E821D5"/>
    <w:rsid w:val="00E822F6"/>
    <w:rsid w:val="00E82302"/>
    <w:rsid w:val="00E8234C"/>
    <w:rsid w:val="00E823E3"/>
    <w:rsid w:val="00E8245C"/>
    <w:rsid w:val="00E8259F"/>
    <w:rsid w:val="00E825CD"/>
    <w:rsid w:val="00E82622"/>
    <w:rsid w:val="00E827B3"/>
    <w:rsid w:val="00E828C4"/>
    <w:rsid w:val="00E8291C"/>
    <w:rsid w:val="00E82A89"/>
    <w:rsid w:val="00E82B8D"/>
    <w:rsid w:val="00E82C91"/>
    <w:rsid w:val="00E82CAE"/>
    <w:rsid w:val="00E82D66"/>
    <w:rsid w:val="00E82D83"/>
    <w:rsid w:val="00E82E8F"/>
    <w:rsid w:val="00E82EFD"/>
    <w:rsid w:val="00E831A8"/>
    <w:rsid w:val="00E832B1"/>
    <w:rsid w:val="00E832B2"/>
    <w:rsid w:val="00E83322"/>
    <w:rsid w:val="00E835EA"/>
    <w:rsid w:val="00E83634"/>
    <w:rsid w:val="00E83653"/>
    <w:rsid w:val="00E83A4A"/>
    <w:rsid w:val="00E83A6F"/>
    <w:rsid w:val="00E83C4B"/>
    <w:rsid w:val="00E83C69"/>
    <w:rsid w:val="00E83E2A"/>
    <w:rsid w:val="00E83E8D"/>
    <w:rsid w:val="00E84187"/>
    <w:rsid w:val="00E8434F"/>
    <w:rsid w:val="00E8443A"/>
    <w:rsid w:val="00E8448A"/>
    <w:rsid w:val="00E844D5"/>
    <w:rsid w:val="00E8451E"/>
    <w:rsid w:val="00E84648"/>
    <w:rsid w:val="00E84653"/>
    <w:rsid w:val="00E846BA"/>
    <w:rsid w:val="00E846D2"/>
    <w:rsid w:val="00E84715"/>
    <w:rsid w:val="00E84908"/>
    <w:rsid w:val="00E8497F"/>
    <w:rsid w:val="00E84A26"/>
    <w:rsid w:val="00E84D0C"/>
    <w:rsid w:val="00E84DC2"/>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C83"/>
    <w:rsid w:val="00E85E2E"/>
    <w:rsid w:val="00E85E95"/>
    <w:rsid w:val="00E85F1F"/>
    <w:rsid w:val="00E85F88"/>
    <w:rsid w:val="00E85FD3"/>
    <w:rsid w:val="00E86008"/>
    <w:rsid w:val="00E86022"/>
    <w:rsid w:val="00E86031"/>
    <w:rsid w:val="00E860B6"/>
    <w:rsid w:val="00E861B2"/>
    <w:rsid w:val="00E8624D"/>
    <w:rsid w:val="00E8634B"/>
    <w:rsid w:val="00E86377"/>
    <w:rsid w:val="00E863E4"/>
    <w:rsid w:val="00E8655A"/>
    <w:rsid w:val="00E865F2"/>
    <w:rsid w:val="00E86721"/>
    <w:rsid w:val="00E8680C"/>
    <w:rsid w:val="00E8681F"/>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99"/>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60"/>
    <w:rsid w:val="00E87ED7"/>
    <w:rsid w:val="00E87F2C"/>
    <w:rsid w:val="00E90065"/>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FA"/>
    <w:rsid w:val="00E910E9"/>
    <w:rsid w:val="00E913D0"/>
    <w:rsid w:val="00E91533"/>
    <w:rsid w:val="00E91553"/>
    <w:rsid w:val="00E9163F"/>
    <w:rsid w:val="00E9164A"/>
    <w:rsid w:val="00E916A5"/>
    <w:rsid w:val="00E91A01"/>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87"/>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ED"/>
    <w:rsid w:val="00E93001"/>
    <w:rsid w:val="00E9306E"/>
    <w:rsid w:val="00E930A5"/>
    <w:rsid w:val="00E9321E"/>
    <w:rsid w:val="00E9334D"/>
    <w:rsid w:val="00E9340A"/>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C54"/>
    <w:rsid w:val="00E93C79"/>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44C"/>
    <w:rsid w:val="00E96531"/>
    <w:rsid w:val="00E9670A"/>
    <w:rsid w:val="00E96A70"/>
    <w:rsid w:val="00E96AD4"/>
    <w:rsid w:val="00E96AFB"/>
    <w:rsid w:val="00E96CA6"/>
    <w:rsid w:val="00E96D77"/>
    <w:rsid w:val="00E96DD0"/>
    <w:rsid w:val="00E96E55"/>
    <w:rsid w:val="00E96F13"/>
    <w:rsid w:val="00E96F2F"/>
    <w:rsid w:val="00E971E0"/>
    <w:rsid w:val="00E97221"/>
    <w:rsid w:val="00E97261"/>
    <w:rsid w:val="00E972D5"/>
    <w:rsid w:val="00E97373"/>
    <w:rsid w:val="00E973DC"/>
    <w:rsid w:val="00E973E3"/>
    <w:rsid w:val="00E9740A"/>
    <w:rsid w:val="00E974A0"/>
    <w:rsid w:val="00E975CF"/>
    <w:rsid w:val="00E97611"/>
    <w:rsid w:val="00E9765B"/>
    <w:rsid w:val="00E977AB"/>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103"/>
    <w:rsid w:val="00EA032A"/>
    <w:rsid w:val="00EA0486"/>
    <w:rsid w:val="00EA04CC"/>
    <w:rsid w:val="00EA04E6"/>
    <w:rsid w:val="00EA04FF"/>
    <w:rsid w:val="00EA05BC"/>
    <w:rsid w:val="00EA06A8"/>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2EFC"/>
    <w:rsid w:val="00EA2FBA"/>
    <w:rsid w:val="00EA300E"/>
    <w:rsid w:val="00EA3238"/>
    <w:rsid w:val="00EA3344"/>
    <w:rsid w:val="00EA342C"/>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5"/>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555"/>
    <w:rsid w:val="00EA559B"/>
    <w:rsid w:val="00EA576A"/>
    <w:rsid w:val="00EA58CF"/>
    <w:rsid w:val="00EA590C"/>
    <w:rsid w:val="00EA591F"/>
    <w:rsid w:val="00EA598D"/>
    <w:rsid w:val="00EA5AFE"/>
    <w:rsid w:val="00EA5B32"/>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C5F"/>
    <w:rsid w:val="00EA6CE6"/>
    <w:rsid w:val="00EA6E5B"/>
    <w:rsid w:val="00EA6F30"/>
    <w:rsid w:val="00EA6FE7"/>
    <w:rsid w:val="00EA7044"/>
    <w:rsid w:val="00EA705D"/>
    <w:rsid w:val="00EA7128"/>
    <w:rsid w:val="00EA71C4"/>
    <w:rsid w:val="00EA7244"/>
    <w:rsid w:val="00EA7258"/>
    <w:rsid w:val="00EA73A7"/>
    <w:rsid w:val="00EA73CA"/>
    <w:rsid w:val="00EA73D4"/>
    <w:rsid w:val="00EA74B1"/>
    <w:rsid w:val="00EA79B3"/>
    <w:rsid w:val="00EA7BD4"/>
    <w:rsid w:val="00EA7D27"/>
    <w:rsid w:val="00EA7DB0"/>
    <w:rsid w:val="00EA7F4D"/>
    <w:rsid w:val="00EA7F92"/>
    <w:rsid w:val="00EA7FEB"/>
    <w:rsid w:val="00EB0037"/>
    <w:rsid w:val="00EB008E"/>
    <w:rsid w:val="00EB00B4"/>
    <w:rsid w:val="00EB012E"/>
    <w:rsid w:val="00EB02DF"/>
    <w:rsid w:val="00EB0405"/>
    <w:rsid w:val="00EB04EA"/>
    <w:rsid w:val="00EB05F0"/>
    <w:rsid w:val="00EB088C"/>
    <w:rsid w:val="00EB088E"/>
    <w:rsid w:val="00EB0BA0"/>
    <w:rsid w:val="00EB0C8B"/>
    <w:rsid w:val="00EB0D80"/>
    <w:rsid w:val="00EB0D87"/>
    <w:rsid w:val="00EB1058"/>
    <w:rsid w:val="00EB10B5"/>
    <w:rsid w:val="00EB11E2"/>
    <w:rsid w:val="00EB13EB"/>
    <w:rsid w:val="00EB1481"/>
    <w:rsid w:val="00EB1489"/>
    <w:rsid w:val="00EB14E0"/>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0FB"/>
    <w:rsid w:val="00EB2142"/>
    <w:rsid w:val="00EB2146"/>
    <w:rsid w:val="00EB21E3"/>
    <w:rsid w:val="00EB21FF"/>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D34"/>
    <w:rsid w:val="00EB2D35"/>
    <w:rsid w:val="00EB2F03"/>
    <w:rsid w:val="00EB3017"/>
    <w:rsid w:val="00EB30A5"/>
    <w:rsid w:val="00EB31A7"/>
    <w:rsid w:val="00EB32D0"/>
    <w:rsid w:val="00EB3365"/>
    <w:rsid w:val="00EB34F2"/>
    <w:rsid w:val="00EB353C"/>
    <w:rsid w:val="00EB3562"/>
    <w:rsid w:val="00EB356F"/>
    <w:rsid w:val="00EB3708"/>
    <w:rsid w:val="00EB386D"/>
    <w:rsid w:val="00EB38E3"/>
    <w:rsid w:val="00EB3942"/>
    <w:rsid w:val="00EB395D"/>
    <w:rsid w:val="00EB397A"/>
    <w:rsid w:val="00EB3B4A"/>
    <w:rsid w:val="00EB3C6D"/>
    <w:rsid w:val="00EB3CF2"/>
    <w:rsid w:val="00EB3DD6"/>
    <w:rsid w:val="00EB3E44"/>
    <w:rsid w:val="00EB3E5C"/>
    <w:rsid w:val="00EB3F32"/>
    <w:rsid w:val="00EB3F94"/>
    <w:rsid w:val="00EB409E"/>
    <w:rsid w:val="00EB40F8"/>
    <w:rsid w:val="00EB4178"/>
    <w:rsid w:val="00EB41D4"/>
    <w:rsid w:val="00EB41DC"/>
    <w:rsid w:val="00EB41EF"/>
    <w:rsid w:val="00EB4278"/>
    <w:rsid w:val="00EB4327"/>
    <w:rsid w:val="00EB4342"/>
    <w:rsid w:val="00EB44FF"/>
    <w:rsid w:val="00EB452D"/>
    <w:rsid w:val="00EB4602"/>
    <w:rsid w:val="00EB47CF"/>
    <w:rsid w:val="00EB4B20"/>
    <w:rsid w:val="00EB4D61"/>
    <w:rsid w:val="00EB4DEB"/>
    <w:rsid w:val="00EB4F56"/>
    <w:rsid w:val="00EB5026"/>
    <w:rsid w:val="00EB50D8"/>
    <w:rsid w:val="00EB52A5"/>
    <w:rsid w:val="00EB52C3"/>
    <w:rsid w:val="00EB52C6"/>
    <w:rsid w:val="00EB54BA"/>
    <w:rsid w:val="00EB54C1"/>
    <w:rsid w:val="00EB54E6"/>
    <w:rsid w:val="00EB55CF"/>
    <w:rsid w:val="00EB55D1"/>
    <w:rsid w:val="00EB5867"/>
    <w:rsid w:val="00EB5895"/>
    <w:rsid w:val="00EB58A6"/>
    <w:rsid w:val="00EB58C9"/>
    <w:rsid w:val="00EB5968"/>
    <w:rsid w:val="00EB5A91"/>
    <w:rsid w:val="00EB5B0B"/>
    <w:rsid w:val="00EB5BC9"/>
    <w:rsid w:val="00EB5C55"/>
    <w:rsid w:val="00EB5CD2"/>
    <w:rsid w:val="00EB5DF8"/>
    <w:rsid w:val="00EB5E4F"/>
    <w:rsid w:val="00EB5E99"/>
    <w:rsid w:val="00EB5EFE"/>
    <w:rsid w:val="00EB5F91"/>
    <w:rsid w:val="00EB6107"/>
    <w:rsid w:val="00EB6109"/>
    <w:rsid w:val="00EB6158"/>
    <w:rsid w:val="00EB6258"/>
    <w:rsid w:val="00EB636A"/>
    <w:rsid w:val="00EB637D"/>
    <w:rsid w:val="00EB6392"/>
    <w:rsid w:val="00EB63A9"/>
    <w:rsid w:val="00EB646F"/>
    <w:rsid w:val="00EB64C5"/>
    <w:rsid w:val="00EB64CC"/>
    <w:rsid w:val="00EB6509"/>
    <w:rsid w:val="00EB655D"/>
    <w:rsid w:val="00EB6596"/>
    <w:rsid w:val="00EB6A4A"/>
    <w:rsid w:val="00EB6AE7"/>
    <w:rsid w:val="00EB6B2F"/>
    <w:rsid w:val="00EB6C57"/>
    <w:rsid w:val="00EB6C60"/>
    <w:rsid w:val="00EB6C76"/>
    <w:rsid w:val="00EB6CB2"/>
    <w:rsid w:val="00EB6D46"/>
    <w:rsid w:val="00EB6D6C"/>
    <w:rsid w:val="00EB6D92"/>
    <w:rsid w:val="00EB6FF0"/>
    <w:rsid w:val="00EB70DF"/>
    <w:rsid w:val="00EB7109"/>
    <w:rsid w:val="00EB72FC"/>
    <w:rsid w:val="00EB736E"/>
    <w:rsid w:val="00EB7448"/>
    <w:rsid w:val="00EB76B1"/>
    <w:rsid w:val="00EB76D1"/>
    <w:rsid w:val="00EB782F"/>
    <w:rsid w:val="00EB786A"/>
    <w:rsid w:val="00EB78DB"/>
    <w:rsid w:val="00EB7945"/>
    <w:rsid w:val="00EB7ABA"/>
    <w:rsid w:val="00EB7C18"/>
    <w:rsid w:val="00EB7CDD"/>
    <w:rsid w:val="00EB7D4F"/>
    <w:rsid w:val="00EB7D6D"/>
    <w:rsid w:val="00EB7D93"/>
    <w:rsid w:val="00EB7E86"/>
    <w:rsid w:val="00EB7EAD"/>
    <w:rsid w:val="00EB7F67"/>
    <w:rsid w:val="00EC064B"/>
    <w:rsid w:val="00EC08DB"/>
    <w:rsid w:val="00EC095B"/>
    <w:rsid w:val="00EC0B0C"/>
    <w:rsid w:val="00EC0B45"/>
    <w:rsid w:val="00EC0B54"/>
    <w:rsid w:val="00EC0B5B"/>
    <w:rsid w:val="00EC0C37"/>
    <w:rsid w:val="00EC0C78"/>
    <w:rsid w:val="00EC0DBF"/>
    <w:rsid w:val="00EC0E69"/>
    <w:rsid w:val="00EC0EBB"/>
    <w:rsid w:val="00EC0F4E"/>
    <w:rsid w:val="00EC1139"/>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E39"/>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B4"/>
    <w:rsid w:val="00EC2DED"/>
    <w:rsid w:val="00EC2F91"/>
    <w:rsid w:val="00EC2F93"/>
    <w:rsid w:val="00EC2FE0"/>
    <w:rsid w:val="00EC30DD"/>
    <w:rsid w:val="00EC3132"/>
    <w:rsid w:val="00EC3174"/>
    <w:rsid w:val="00EC31BC"/>
    <w:rsid w:val="00EC327D"/>
    <w:rsid w:val="00EC32B1"/>
    <w:rsid w:val="00EC3315"/>
    <w:rsid w:val="00EC3459"/>
    <w:rsid w:val="00EC3542"/>
    <w:rsid w:val="00EC3877"/>
    <w:rsid w:val="00EC3C87"/>
    <w:rsid w:val="00EC3CAD"/>
    <w:rsid w:val="00EC3D8F"/>
    <w:rsid w:val="00EC3DFF"/>
    <w:rsid w:val="00EC3F52"/>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B4A"/>
    <w:rsid w:val="00EC4DAA"/>
    <w:rsid w:val="00EC4ED6"/>
    <w:rsid w:val="00EC4EFE"/>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975"/>
    <w:rsid w:val="00EC5AD8"/>
    <w:rsid w:val="00EC5BB2"/>
    <w:rsid w:val="00EC5C7B"/>
    <w:rsid w:val="00EC5D5B"/>
    <w:rsid w:val="00EC5D6A"/>
    <w:rsid w:val="00EC5DAF"/>
    <w:rsid w:val="00EC5E10"/>
    <w:rsid w:val="00EC5EBB"/>
    <w:rsid w:val="00EC62BD"/>
    <w:rsid w:val="00EC62EE"/>
    <w:rsid w:val="00EC64C0"/>
    <w:rsid w:val="00EC6501"/>
    <w:rsid w:val="00EC65BD"/>
    <w:rsid w:val="00EC675F"/>
    <w:rsid w:val="00EC686B"/>
    <w:rsid w:val="00EC68A7"/>
    <w:rsid w:val="00EC68C7"/>
    <w:rsid w:val="00EC6A3E"/>
    <w:rsid w:val="00EC6C01"/>
    <w:rsid w:val="00EC6C93"/>
    <w:rsid w:val="00EC6E1E"/>
    <w:rsid w:val="00EC6E52"/>
    <w:rsid w:val="00EC6ECB"/>
    <w:rsid w:val="00EC6FB2"/>
    <w:rsid w:val="00EC7019"/>
    <w:rsid w:val="00EC71D2"/>
    <w:rsid w:val="00EC728C"/>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E"/>
    <w:rsid w:val="00EC7F0B"/>
    <w:rsid w:val="00EC7F43"/>
    <w:rsid w:val="00EC7FDD"/>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99"/>
    <w:rsid w:val="00ED0E34"/>
    <w:rsid w:val="00ED0F5C"/>
    <w:rsid w:val="00ED0F82"/>
    <w:rsid w:val="00ED0FB6"/>
    <w:rsid w:val="00ED0FE8"/>
    <w:rsid w:val="00ED1348"/>
    <w:rsid w:val="00ED13AE"/>
    <w:rsid w:val="00ED13CA"/>
    <w:rsid w:val="00ED13CD"/>
    <w:rsid w:val="00ED141B"/>
    <w:rsid w:val="00ED14BE"/>
    <w:rsid w:val="00ED14C3"/>
    <w:rsid w:val="00ED1504"/>
    <w:rsid w:val="00ED1538"/>
    <w:rsid w:val="00ED15D3"/>
    <w:rsid w:val="00ED15EA"/>
    <w:rsid w:val="00ED16C0"/>
    <w:rsid w:val="00ED18A0"/>
    <w:rsid w:val="00ED19CF"/>
    <w:rsid w:val="00ED1B8E"/>
    <w:rsid w:val="00ED1B9B"/>
    <w:rsid w:val="00ED1CA1"/>
    <w:rsid w:val="00ED1CCB"/>
    <w:rsid w:val="00ED1E16"/>
    <w:rsid w:val="00ED1E7A"/>
    <w:rsid w:val="00ED2002"/>
    <w:rsid w:val="00ED20D5"/>
    <w:rsid w:val="00ED210D"/>
    <w:rsid w:val="00ED23B8"/>
    <w:rsid w:val="00ED240F"/>
    <w:rsid w:val="00ED2466"/>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3F"/>
    <w:rsid w:val="00ED308C"/>
    <w:rsid w:val="00ED33F8"/>
    <w:rsid w:val="00ED34A3"/>
    <w:rsid w:val="00ED34EA"/>
    <w:rsid w:val="00ED35F9"/>
    <w:rsid w:val="00ED366F"/>
    <w:rsid w:val="00ED375A"/>
    <w:rsid w:val="00ED37EE"/>
    <w:rsid w:val="00ED3853"/>
    <w:rsid w:val="00ED3887"/>
    <w:rsid w:val="00ED39B7"/>
    <w:rsid w:val="00ED39C3"/>
    <w:rsid w:val="00ED3B45"/>
    <w:rsid w:val="00ED3BB6"/>
    <w:rsid w:val="00ED3E05"/>
    <w:rsid w:val="00ED3E3E"/>
    <w:rsid w:val="00ED4220"/>
    <w:rsid w:val="00ED42B2"/>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4D"/>
    <w:rsid w:val="00ED54F1"/>
    <w:rsid w:val="00ED55FA"/>
    <w:rsid w:val="00ED5865"/>
    <w:rsid w:val="00ED589F"/>
    <w:rsid w:val="00ED5A22"/>
    <w:rsid w:val="00ED5BEC"/>
    <w:rsid w:val="00ED5C21"/>
    <w:rsid w:val="00ED6006"/>
    <w:rsid w:val="00ED608D"/>
    <w:rsid w:val="00ED61B0"/>
    <w:rsid w:val="00ED62E3"/>
    <w:rsid w:val="00ED62FA"/>
    <w:rsid w:val="00ED63C5"/>
    <w:rsid w:val="00ED650F"/>
    <w:rsid w:val="00ED659C"/>
    <w:rsid w:val="00ED673B"/>
    <w:rsid w:val="00ED699C"/>
    <w:rsid w:val="00ED699F"/>
    <w:rsid w:val="00ED6ADC"/>
    <w:rsid w:val="00ED6B11"/>
    <w:rsid w:val="00ED6B4D"/>
    <w:rsid w:val="00ED6D80"/>
    <w:rsid w:val="00ED6E91"/>
    <w:rsid w:val="00ED7052"/>
    <w:rsid w:val="00ED71E0"/>
    <w:rsid w:val="00ED737C"/>
    <w:rsid w:val="00ED7804"/>
    <w:rsid w:val="00ED78EC"/>
    <w:rsid w:val="00ED7A8F"/>
    <w:rsid w:val="00ED7DAC"/>
    <w:rsid w:val="00ED7E3C"/>
    <w:rsid w:val="00EE008F"/>
    <w:rsid w:val="00EE00F7"/>
    <w:rsid w:val="00EE0119"/>
    <w:rsid w:val="00EE0277"/>
    <w:rsid w:val="00EE03FF"/>
    <w:rsid w:val="00EE0623"/>
    <w:rsid w:val="00EE066B"/>
    <w:rsid w:val="00EE0841"/>
    <w:rsid w:val="00EE08A7"/>
    <w:rsid w:val="00EE0994"/>
    <w:rsid w:val="00EE099E"/>
    <w:rsid w:val="00EE0AD8"/>
    <w:rsid w:val="00EE0B77"/>
    <w:rsid w:val="00EE0CC0"/>
    <w:rsid w:val="00EE0D0B"/>
    <w:rsid w:val="00EE0D46"/>
    <w:rsid w:val="00EE0DFB"/>
    <w:rsid w:val="00EE0F40"/>
    <w:rsid w:val="00EE0F46"/>
    <w:rsid w:val="00EE0F4C"/>
    <w:rsid w:val="00EE1343"/>
    <w:rsid w:val="00EE1397"/>
    <w:rsid w:val="00EE13D1"/>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1E"/>
    <w:rsid w:val="00EE2F96"/>
    <w:rsid w:val="00EE3035"/>
    <w:rsid w:val="00EE3082"/>
    <w:rsid w:val="00EE324B"/>
    <w:rsid w:val="00EE32D1"/>
    <w:rsid w:val="00EE32E8"/>
    <w:rsid w:val="00EE3301"/>
    <w:rsid w:val="00EE3309"/>
    <w:rsid w:val="00EE334B"/>
    <w:rsid w:val="00EE335D"/>
    <w:rsid w:val="00EE33CE"/>
    <w:rsid w:val="00EE33F4"/>
    <w:rsid w:val="00EE3401"/>
    <w:rsid w:val="00EE3771"/>
    <w:rsid w:val="00EE3885"/>
    <w:rsid w:val="00EE3909"/>
    <w:rsid w:val="00EE39F5"/>
    <w:rsid w:val="00EE3A58"/>
    <w:rsid w:val="00EE3AFA"/>
    <w:rsid w:val="00EE3BA1"/>
    <w:rsid w:val="00EE3D4E"/>
    <w:rsid w:val="00EE3E5C"/>
    <w:rsid w:val="00EE3EDC"/>
    <w:rsid w:val="00EE4159"/>
    <w:rsid w:val="00EE41B1"/>
    <w:rsid w:val="00EE4287"/>
    <w:rsid w:val="00EE432B"/>
    <w:rsid w:val="00EE4419"/>
    <w:rsid w:val="00EE4505"/>
    <w:rsid w:val="00EE4630"/>
    <w:rsid w:val="00EE463E"/>
    <w:rsid w:val="00EE4644"/>
    <w:rsid w:val="00EE46E7"/>
    <w:rsid w:val="00EE4718"/>
    <w:rsid w:val="00EE47C3"/>
    <w:rsid w:val="00EE4B34"/>
    <w:rsid w:val="00EE4CEB"/>
    <w:rsid w:val="00EE4EF8"/>
    <w:rsid w:val="00EE4F68"/>
    <w:rsid w:val="00EE5175"/>
    <w:rsid w:val="00EE51EB"/>
    <w:rsid w:val="00EE51F5"/>
    <w:rsid w:val="00EE542E"/>
    <w:rsid w:val="00EE545A"/>
    <w:rsid w:val="00EE545F"/>
    <w:rsid w:val="00EE54ED"/>
    <w:rsid w:val="00EE5558"/>
    <w:rsid w:val="00EE5721"/>
    <w:rsid w:val="00EE585B"/>
    <w:rsid w:val="00EE5978"/>
    <w:rsid w:val="00EE59B7"/>
    <w:rsid w:val="00EE59BE"/>
    <w:rsid w:val="00EE59C4"/>
    <w:rsid w:val="00EE5A76"/>
    <w:rsid w:val="00EE5B1A"/>
    <w:rsid w:val="00EE5C36"/>
    <w:rsid w:val="00EE5C52"/>
    <w:rsid w:val="00EE5C89"/>
    <w:rsid w:val="00EE612F"/>
    <w:rsid w:val="00EE613A"/>
    <w:rsid w:val="00EE6177"/>
    <w:rsid w:val="00EE61DA"/>
    <w:rsid w:val="00EE620C"/>
    <w:rsid w:val="00EE6323"/>
    <w:rsid w:val="00EE64CB"/>
    <w:rsid w:val="00EE64D2"/>
    <w:rsid w:val="00EE6520"/>
    <w:rsid w:val="00EE6570"/>
    <w:rsid w:val="00EE6616"/>
    <w:rsid w:val="00EE6663"/>
    <w:rsid w:val="00EE67BF"/>
    <w:rsid w:val="00EE69AF"/>
    <w:rsid w:val="00EE69C5"/>
    <w:rsid w:val="00EE69ED"/>
    <w:rsid w:val="00EE6A73"/>
    <w:rsid w:val="00EE6B86"/>
    <w:rsid w:val="00EE6BCC"/>
    <w:rsid w:val="00EE6D2C"/>
    <w:rsid w:val="00EE6D82"/>
    <w:rsid w:val="00EE6E15"/>
    <w:rsid w:val="00EE6EC2"/>
    <w:rsid w:val="00EE713D"/>
    <w:rsid w:val="00EE73EE"/>
    <w:rsid w:val="00EE74F0"/>
    <w:rsid w:val="00EE7510"/>
    <w:rsid w:val="00EE753E"/>
    <w:rsid w:val="00EE7645"/>
    <w:rsid w:val="00EE77A8"/>
    <w:rsid w:val="00EE784F"/>
    <w:rsid w:val="00EE7937"/>
    <w:rsid w:val="00EE7A3D"/>
    <w:rsid w:val="00EE7A4E"/>
    <w:rsid w:val="00EE7A9A"/>
    <w:rsid w:val="00EE7C0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C12"/>
    <w:rsid w:val="00EF0D50"/>
    <w:rsid w:val="00EF0D6F"/>
    <w:rsid w:val="00EF0E70"/>
    <w:rsid w:val="00EF1046"/>
    <w:rsid w:val="00EF1114"/>
    <w:rsid w:val="00EF1159"/>
    <w:rsid w:val="00EF124D"/>
    <w:rsid w:val="00EF12D4"/>
    <w:rsid w:val="00EF1366"/>
    <w:rsid w:val="00EF1386"/>
    <w:rsid w:val="00EF140C"/>
    <w:rsid w:val="00EF1653"/>
    <w:rsid w:val="00EF1654"/>
    <w:rsid w:val="00EF165B"/>
    <w:rsid w:val="00EF1699"/>
    <w:rsid w:val="00EF172A"/>
    <w:rsid w:val="00EF17A8"/>
    <w:rsid w:val="00EF1924"/>
    <w:rsid w:val="00EF1946"/>
    <w:rsid w:val="00EF1A3B"/>
    <w:rsid w:val="00EF1A6C"/>
    <w:rsid w:val="00EF1BFA"/>
    <w:rsid w:val="00EF1C7D"/>
    <w:rsid w:val="00EF1C89"/>
    <w:rsid w:val="00EF1D01"/>
    <w:rsid w:val="00EF1E82"/>
    <w:rsid w:val="00EF2032"/>
    <w:rsid w:val="00EF20AE"/>
    <w:rsid w:val="00EF21FB"/>
    <w:rsid w:val="00EF2267"/>
    <w:rsid w:val="00EF22AE"/>
    <w:rsid w:val="00EF22E0"/>
    <w:rsid w:val="00EF2336"/>
    <w:rsid w:val="00EF2435"/>
    <w:rsid w:val="00EF2549"/>
    <w:rsid w:val="00EF2698"/>
    <w:rsid w:val="00EF27B1"/>
    <w:rsid w:val="00EF27B2"/>
    <w:rsid w:val="00EF2990"/>
    <w:rsid w:val="00EF2991"/>
    <w:rsid w:val="00EF29AA"/>
    <w:rsid w:val="00EF29F3"/>
    <w:rsid w:val="00EF2AC8"/>
    <w:rsid w:val="00EF2E42"/>
    <w:rsid w:val="00EF2E81"/>
    <w:rsid w:val="00EF3088"/>
    <w:rsid w:val="00EF30A0"/>
    <w:rsid w:val="00EF321A"/>
    <w:rsid w:val="00EF3302"/>
    <w:rsid w:val="00EF33F1"/>
    <w:rsid w:val="00EF3400"/>
    <w:rsid w:val="00EF3437"/>
    <w:rsid w:val="00EF360A"/>
    <w:rsid w:val="00EF3646"/>
    <w:rsid w:val="00EF36F1"/>
    <w:rsid w:val="00EF372D"/>
    <w:rsid w:val="00EF3807"/>
    <w:rsid w:val="00EF3858"/>
    <w:rsid w:val="00EF3906"/>
    <w:rsid w:val="00EF3ABB"/>
    <w:rsid w:val="00EF3EAE"/>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4B9"/>
    <w:rsid w:val="00EF5517"/>
    <w:rsid w:val="00EF5610"/>
    <w:rsid w:val="00EF5654"/>
    <w:rsid w:val="00EF56DA"/>
    <w:rsid w:val="00EF58F0"/>
    <w:rsid w:val="00EF5BEE"/>
    <w:rsid w:val="00EF5C25"/>
    <w:rsid w:val="00EF5ED1"/>
    <w:rsid w:val="00EF60B3"/>
    <w:rsid w:val="00EF61C0"/>
    <w:rsid w:val="00EF6206"/>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6EC6"/>
    <w:rsid w:val="00EF70A1"/>
    <w:rsid w:val="00EF710A"/>
    <w:rsid w:val="00EF711F"/>
    <w:rsid w:val="00EF7132"/>
    <w:rsid w:val="00EF73E4"/>
    <w:rsid w:val="00EF7565"/>
    <w:rsid w:val="00EF756A"/>
    <w:rsid w:val="00EF762A"/>
    <w:rsid w:val="00EF7675"/>
    <w:rsid w:val="00EF76AE"/>
    <w:rsid w:val="00EF78FB"/>
    <w:rsid w:val="00EF7A39"/>
    <w:rsid w:val="00EF7A83"/>
    <w:rsid w:val="00EF7C72"/>
    <w:rsid w:val="00EF7CBF"/>
    <w:rsid w:val="00EF7CCD"/>
    <w:rsid w:val="00EF7D30"/>
    <w:rsid w:val="00EF7E93"/>
    <w:rsid w:val="00EF7F77"/>
    <w:rsid w:val="00EF7F78"/>
    <w:rsid w:val="00F000E5"/>
    <w:rsid w:val="00F00126"/>
    <w:rsid w:val="00F00138"/>
    <w:rsid w:val="00F0015B"/>
    <w:rsid w:val="00F002DD"/>
    <w:rsid w:val="00F0043E"/>
    <w:rsid w:val="00F00489"/>
    <w:rsid w:val="00F00629"/>
    <w:rsid w:val="00F00658"/>
    <w:rsid w:val="00F0073D"/>
    <w:rsid w:val="00F00912"/>
    <w:rsid w:val="00F0094E"/>
    <w:rsid w:val="00F00A94"/>
    <w:rsid w:val="00F00B8F"/>
    <w:rsid w:val="00F00BD8"/>
    <w:rsid w:val="00F00C38"/>
    <w:rsid w:val="00F00C4C"/>
    <w:rsid w:val="00F00C73"/>
    <w:rsid w:val="00F00D68"/>
    <w:rsid w:val="00F00D72"/>
    <w:rsid w:val="00F00E87"/>
    <w:rsid w:val="00F00EC8"/>
    <w:rsid w:val="00F00ED1"/>
    <w:rsid w:val="00F00FE3"/>
    <w:rsid w:val="00F010B7"/>
    <w:rsid w:val="00F011FE"/>
    <w:rsid w:val="00F01324"/>
    <w:rsid w:val="00F0169A"/>
    <w:rsid w:val="00F018B7"/>
    <w:rsid w:val="00F01939"/>
    <w:rsid w:val="00F01A5C"/>
    <w:rsid w:val="00F01A67"/>
    <w:rsid w:val="00F01AFC"/>
    <w:rsid w:val="00F01B4F"/>
    <w:rsid w:val="00F01B8A"/>
    <w:rsid w:val="00F01B96"/>
    <w:rsid w:val="00F01CA0"/>
    <w:rsid w:val="00F01CDE"/>
    <w:rsid w:val="00F01CEF"/>
    <w:rsid w:val="00F01E63"/>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690"/>
    <w:rsid w:val="00F036BC"/>
    <w:rsid w:val="00F038BC"/>
    <w:rsid w:val="00F0393C"/>
    <w:rsid w:val="00F03A11"/>
    <w:rsid w:val="00F03B4A"/>
    <w:rsid w:val="00F03BA6"/>
    <w:rsid w:val="00F03BBF"/>
    <w:rsid w:val="00F03C08"/>
    <w:rsid w:val="00F03CEF"/>
    <w:rsid w:val="00F03D7D"/>
    <w:rsid w:val="00F03E85"/>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5FE"/>
    <w:rsid w:val="00F056B9"/>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C55"/>
    <w:rsid w:val="00F06C62"/>
    <w:rsid w:val="00F06ECC"/>
    <w:rsid w:val="00F06F7D"/>
    <w:rsid w:val="00F07007"/>
    <w:rsid w:val="00F07220"/>
    <w:rsid w:val="00F07383"/>
    <w:rsid w:val="00F073A6"/>
    <w:rsid w:val="00F073AA"/>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D3"/>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12"/>
    <w:rsid w:val="00F10926"/>
    <w:rsid w:val="00F1092C"/>
    <w:rsid w:val="00F109DB"/>
    <w:rsid w:val="00F10A57"/>
    <w:rsid w:val="00F10AB7"/>
    <w:rsid w:val="00F10B12"/>
    <w:rsid w:val="00F10DA1"/>
    <w:rsid w:val="00F10E65"/>
    <w:rsid w:val="00F1104C"/>
    <w:rsid w:val="00F111AE"/>
    <w:rsid w:val="00F111D1"/>
    <w:rsid w:val="00F111D5"/>
    <w:rsid w:val="00F11349"/>
    <w:rsid w:val="00F1139B"/>
    <w:rsid w:val="00F113B7"/>
    <w:rsid w:val="00F114FD"/>
    <w:rsid w:val="00F115BC"/>
    <w:rsid w:val="00F1172D"/>
    <w:rsid w:val="00F1180A"/>
    <w:rsid w:val="00F1181A"/>
    <w:rsid w:val="00F11862"/>
    <w:rsid w:val="00F11865"/>
    <w:rsid w:val="00F118AE"/>
    <w:rsid w:val="00F11943"/>
    <w:rsid w:val="00F11A94"/>
    <w:rsid w:val="00F11C93"/>
    <w:rsid w:val="00F11CD4"/>
    <w:rsid w:val="00F11D79"/>
    <w:rsid w:val="00F11EB8"/>
    <w:rsid w:val="00F11F34"/>
    <w:rsid w:val="00F12117"/>
    <w:rsid w:val="00F12225"/>
    <w:rsid w:val="00F1229E"/>
    <w:rsid w:val="00F123E6"/>
    <w:rsid w:val="00F12501"/>
    <w:rsid w:val="00F12667"/>
    <w:rsid w:val="00F12777"/>
    <w:rsid w:val="00F1280C"/>
    <w:rsid w:val="00F1293F"/>
    <w:rsid w:val="00F12986"/>
    <w:rsid w:val="00F129E5"/>
    <w:rsid w:val="00F12B0A"/>
    <w:rsid w:val="00F12B9D"/>
    <w:rsid w:val="00F12E14"/>
    <w:rsid w:val="00F12FA7"/>
    <w:rsid w:val="00F12FDA"/>
    <w:rsid w:val="00F12FED"/>
    <w:rsid w:val="00F1307B"/>
    <w:rsid w:val="00F13103"/>
    <w:rsid w:val="00F1324B"/>
    <w:rsid w:val="00F13341"/>
    <w:rsid w:val="00F1343C"/>
    <w:rsid w:val="00F1355A"/>
    <w:rsid w:val="00F135AF"/>
    <w:rsid w:val="00F13624"/>
    <w:rsid w:val="00F1363C"/>
    <w:rsid w:val="00F13982"/>
    <w:rsid w:val="00F13B2E"/>
    <w:rsid w:val="00F13B34"/>
    <w:rsid w:val="00F13B69"/>
    <w:rsid w:val="00F13D0F"/>
    <w:rsid w:val="00F13DCD"/>
    <w:rsid w:val="00F13E2B"/>
    <w:rsid w:val="00F13F93"/>
    <w:rsid w:val="00F142D4"/>
    <w:rsid w:val="00F1441A"/>
    <w:rsid w:val="00F1449D"/>
    <w:rsid w:val="00F1470B"/>
    <w:rsid w:val="00F147EE"/>
    <w:rsid w:val="00F1484C"/>
    <w:rsid w:val="00F1488A"/>
    <w:rsid w:val="00F148B8"/>
    <w:rsid w:val="00F149BC"/>
    <w:rsid w:val="00F14A72"/>
    <w:rsid w:val="00F14B25"/>
    <w:rsid w:val="00F14B68"/>
    <w:rsid w:val="00F14BF3"/>
    <w:rsid w:val="00F14D55"/>
    <w:rsid w:val="00F14E10"/>
    <w:rsid w:val="00F14E1F"/>
    <w:rsid w:val="00F14E6F"/>
    <w:rsid w:val="00F14EE0"/>
    <w:rsid w:val="00F14F63"/>
    <w:rsid w:val="00F14FC0"/>
    <w:rsid w:val="00F15040"/>
    <w:rsid w:val="00F15215"/>
    <w:rsid w:val="00F1534C"/>
    <w:rsid w:val="00F153FE"/>
    <w:rsid w:val="00F154B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85C"/>
    <w:rsid w:val="00F16B02"/>
    <w:rsid w:val="00F16B1C"/>
    <w:rsid w:val="00F16DA3"/>
    <w:rsid w:val="00F16E70"/>
    <w:rsid w:val="00F1700D"/>
    <w:rsid w:val="00F1706A"/>
    <w:rsid w:val="00F170DF"/>
    <w:rsid w:val="00F17133"/>
    <w:rsid w:val="00F1713D"/>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3D"/>
    <w:rsid w:val="00F20391"/>
    <w:rsid w:val="00F2039D"/>
    <w:rsid w:val="00F20691"/>
    <w:rsid w:val="00F206BB"/>
    <w:rsid w:val="00F206E2"/>
    <w:rsid w:val="00F20743"/>
    <w:rsid w:val="00F2076A"/>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54D"/>
    <w:rsid w:val="00F21799"/>
    <w:rsid w:val="00F21826"/>
    <w:rsid w:val="00F21995"/>
    <w:rsid w:val="00F21999"/>
    <w:rsid w:val="00F21A6D"/>
    <w:rsid w:val="00F21A9D"/>
    <w:rsid w:val="00F21BEB"/>
    <w:rsid w:val="00F21C0C"/>
    <w:rsid w:val="00F2203D"/>
    <w:rsid w:val="00F220BA"/>
    <w:rsid w:val="00F220EC"/>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C41"/>
    <w:rsid w:val="00F26CF8"/>
    <w:rsid w:val="00F26EA0"/>
    <w:rsid w:val="00F26EE7"/>
    <w:rsid w:val="00F26F11"/>
    <w:rsid w:val="00F26F79"/>
    <w:rsid w:val="00F27082"/>
    <w:rsid w:val="00F27166"/>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C9"/>
    <w:rsid w:val="00F30F85"/>
    <w:rsid w:val="00F31113"/>
    <w:rsid w:val="00F31215"/>
    <w:rsid w:val="00F31259"/>
    <w:rsid w:val="00F31264"/>
    <w:rsid w:val="00F3148E"/>
    <w:rsid w:val="00F31518"/>
    <w:rsid w:val="00F315A3"/>
    <w:rsid w:val="00F316D0"/>
    <w:rsid w:val="00F317BE"/>
    <w:rsid w:val="00F318E6"/>
    <w:rsid w:val="00F31B44"/>
    <w:rsid w:val="00F31C63"/>
    <w:rsid w:val="00F31CCB"/>
    <w:rsid w:val="00F31F3F"/>
    <w:rsid w:val="00F31FF9"/>
    <w:rsid w:val="00F32081"/>
    <w:rsid w:val="00F3226E"/>
    <w:rsid w:val="00F322E7"/>
    <w:rsid w:val="00F322EC"/>
    <w:rsid w:val="00F324D4"/>
    <w:rsid w:val="00F325AD"/>
    <w:rsid w:val="00F32752"/>
    <w:rsid w:val="00F3289D"/>
    <w:rsid w:val="00F3295C"/>
    <w:rsid w:val="00F3295F"/>
    <w:rsid w:val="00F32A70"/>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C9"/>
    <w:rsid w:val="00F334CA"/>
    <w:rsid w:val="00F33505"/>
    <w:rsid w:val="00F336C7"/>
    <w:rsid w:val="00F339AB"/>
    <w:rsid w:val="00F339D1"/>
    <w:rsid w:val="00F339DD"/>
    <w:rsid w:val="00F33A75"/>
    <w:rsid w:val="00F33BF7"/>
    <w:rsid w:val="00F33C16"/>
    <w:rsid w:val="00F33C1C"/>
    <w:rsid w:val="00F33D5A"/>
    <w:rsid w:val="00F33D82"/>
    <w:rsid w:val="00F33F39"/>
    <w:rsid w:val="00F33F9C"/>
    <w:rsid w:val="00F34072"/>
    <w:rsid w:val="00F340D1"/>
    <w:rsid w:val="00F340EE"/>
    <w:rsid w:val="00F34166"/>
    <w:rsid w:val="00F34223"/>
    <w:rsid w:val="00F3428F"/>
    <w:rsid w:val="00F342C8"/>
    <w:rsid w:val="00F34475"/>
    <w:rsid w:val="00F34485"/>
    <w:rsid w:val="00F344EB"/>
    <w:rsid w:val="00F345A8"/>
    <w:rsid w:val="00F345FF"/>
    <w:rsid w:val="00F3466B"/>
    <w:rsid w:val="00F346AC"/>
    <w:rsid w:val="00F346B9"/>
    <w:rsid w:val="00F346D5"/>
    <w:rsid w:val="00F348AA"/>
    <w:rsid w:val="00F34DCD"/>
    <w:rsid w:val="00F34F26"/>
    <w:rsid w:val="00F34FA4"/>
    <w:rsid w:val="00F3512B"/>
    <w:rsid w:val="00F35340"/>
    <w:rsid w:val="00F3534A"/>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260"/>
    <w:rsid w:val="00F3631A"/>
    <w:rsid w:val="00F3633F"/>
    <w:rsid w:val="00F36590"/>
    <w:rsid w:val="00F3662E"/>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8A"/>
    <w:rsid w:val="00F378E9"/>
    <w:rsid w:val="00F3793C"/>
    <w:rsid w:val="00F37A20"/>
    <w:rsid w:val="00F37AE4"/>
    <w:rsid w:val="00F37AEA"/>
    <w:rsid w:val="00F37D53"/>
    <w:rsid w:val="00F37D91"/>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577"/>
    <w:rsid w:val="00F41644"/>
    <w:rsid w:val="00F41647"/>
    <w:rsid w:val="00F41685"/>
    <w:rsid w:val="00F4169B"/>
    <w:rsid w:val="00F416CE"/>
    <w:rsid w:val="00F417B7"/>
    <w:rsid w:val="00F4188E"/>
    <w:rsid w:val="00F41897"/>
    <w:rsid w:val="00F418BD"/>
    <w:rsid w:val="00F418C7"/>
    <w:rsid w:val="00F418E5"/>
    <w:rsid w:val="00F41A78"/>
    <w:rsid w:val="00F41B8B"/>
    <w:rsid w:val="00F41CAB"/>
    <w:rsid w:val="00F41CBB"/>
    <w:rsid w:val="00F41F8F"/>
    <w:rsid w:val="00F4202F"/>
    <w:rsid w:val="00F42030"/>
    <w:rsid w:val="00F42057"/>
    <w:rsid w:val="00F421B9"/>
    <w:rsid w:val="00F421DB"/>
    <w:rsid w:val="00F4221D"/>
    <w:rsid w:val="00F422AD"/>
    <w:rsid w:val="00F42448"/>
    <w:rsid w:val="00F4245C"/>
    <w:rsid w:val="00F424D8"/>
    <w:rsid w:val="00F425E0"/>
    <w:rsid w:val="00F42618"/>
    <w:rsid w:val="00F428D5"/>
    <w:rsid w:val="00F428EC"/>
    <w:rsid w:val="00F42A1D"/>
    <w:rsid w:val="00F42A7E"/>
    <w:rsid w:val="00F42AC3"/>
    <w:rsid w:val="00F42ADA"/>
    <w:rsid w:val="00F42CC7"/>
    <w:rsid w:val="00F42E5D"/>
    <w:rsid w:val="00F42EDF"/>
    <w:rsid w:val="00F42FC4"/>
    <w:rsid w:val="00F42FDC"/>
    <w:rsid w:val="00F430C4"/>
    <w:rsid w:val="00F43136"/>
    <w:rsid w:val="00F43162"/>
    <w:rsid w:val="00F43586"/>
    <w:rsid w:val="00F4366C"/>
    <w:rsid w:val="00F43923"/>
    <w:rsid w:val="00F43A34"/>
    <w:rsid w:val="00F43D2F"/>
    <w:rsid w:val="00F43E31"/>
    <w:rsid w:val="00F43E8A"/>
    <w:rsid w:val="00F43EA4"/>
    <w:rsid w:val="00F43F42"/>
    <w:rsid w:val="00F44180"/>
    <w:rsid w:val="00F4419D"/>
    <w:rsid w:val="00F441B9"/>
    <w:rsid w:val="00F441CB"/>
    <w:rsid w:val="00F4427C"/>
    <w:rsid w:val="00F442CB"/>
    <w:rsid w:val="00F442EE"/>
    <w:rsid w:val="00F44388"/>
    <w:rsid w:val="00F4442E"/>
    <w:rsid w:val="00F44550"/>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B0"/>
    <w:rsid w:val="00F45AAA"/>
    <w:rsid w:val="00F45AB6"/>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38"/>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AF"/>
    <w:rsid w:val="00F5022D"/>
    <w:rsid w:val="00F50372"/>
    <w:rsid w:val="00F50424"/>
    <w:rsid w:val="00F50545"/>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B7"/>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73"/>
    <w:rsid w:val="00F538FB"/>
    <w:rsid w:val="00F53A0B"/>
    <w:rsid w:val="00F53A7C"/>
    <w:rsid w:val="00F53AA2"/>
    <w:rsid w:val="00F53AD9"/>
    <w:rsid w:val="00F53B61"/>
    <w:rsid w:val="00F53C23"/>
    <w:rsid w:val="00F53C89"/>
    <w:rsid w:val="00F53D68"/>
    <w:rsid w:val="00F53E0E"/>
    <w:rsid w:val="00F53E48"/>
    <w:rsid w:val="00F53E5B"/>
    <w:rsid w:val="00F53E9D"/>
    <w:rsid w:val="00F53F55"/>
    <w:rsid w:val="00F5412E"/>
    <w:rsid w:val="00F5415D"/>
    <w:rsid w:val="00F542F1"/>
    <w:rsid w:val="00F5435D"/>
    <w:rsid w:val="00F543A7"/>
    <w:rsid w:val="00F54488"/>
    <w:rsid w:val="00F545E3"/>
    <w:rsid w:val="00F547B9"/>
    <w:rsid w:val="00F54953"/>
    <w:rsid w:val="00F5496F"/>
    <w:rsid w:val="00F54971"/>
    <w:rsid w:val="00F54984"/>
    <w:rsid w:val="00F549E2"/>
    <w:rsid w:val="00F54AED"/>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C93"/>
    <w:rsid w:val="00F55CE7"/>
    <w:rsid w:val="00F55DBF"/>
    <w:rsid w:val="00F55E0F"/>
    <w:rsid w:val="00F55E82"/>
    <w:rsid w:val="00F55EDC"/>
    <w:rsid w:val="00F55F59"/>
    <w:rsid w:val="00F56009"/>
    <w:rsid w:val="00F56056"/>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A0"/>
    <w:rsid w:val="00F569F7"/>
    <w:rsid w:val="00F56A0D"/>
    <w:rsid w:val="00F56A2F"/>
    <w:rsid w:val="00F56A5F"/>
    <w:rsid w:val="00F56B29"/>
    <w:rsid w:val="00F56B72"/>
    <w:rsid w:val="00F56D19"/>
    <w:rsid w:val="00F56DC6"/>
    <w:rsid w:val="00F56E51"/>
    <w:rsid w:val="00F56E85"/>
    <w:rsid w:val="00F56EB0"/>
    <w:rsid w:val="00F56F3B"/>
    <w:rsid w:val="00F56F68"/>
    <w:rsid w:val="00F56FF6"/>
    <w:rsid w:val="00F56FFE"/>
    <w:rsid w:val="00F5704C"/>
    <w:rsid w:val="00F57065"/>
    <w:rsid w:val="00F573DC"/>
    <w:rsid w:val="00F5745C"/>
    <w:rsid w:val="00F5769B"/>
    <w:rsid w:val="00F577AF"/>
    <w:rsid w:val="00F577B5"/>
    <w:rsid w:val="00F577C3"/>
    <w:rsid w:val="00F57838"/>
    <w:rsid w:val="00F5785F"/>
    <w:rsid w:val="00F578DB"/>
    <w:rsid w:val="00F57975"/>
    <w:rsid w:val="00F579EB"/>
    <w:rsid w:val="00F57A2E"/>
    <w:rsid w:val="00F57BE9"/>
    <w:rsid w:val="00F57C3B"/>
    <w:rsid w:val="00F57C6B"/>
    <w:rsid w:val="00F57CC5"/>
    <w:rsid w:val="00F57CE1"/>
    <w:rsid w:val="00F57CE4"/>
    <w:rsid w:val="00F57D9B"/>
    <w:rsid w:val="00F57DBC"/>
    <w:rsid w:val="00F600B5"/>
    <w:rsid w:val="00F6025E"/>
    <w:rsid w:val="00F60311"/>
    <w:rsid w:val="00F6035B"/>
    <w:rsid w:val="00F604B9"/>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D7"/>
    <w:rsid w:val="00F611B8"/>
    <w:rsid w:val="00F611CC"/>
    <w:rsid w:val="00F6127B"/>
    <w:rsid w:val="00F61353"/>
    <w:rsid w:val="00F613DC"/>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40CF"/>
    <w:rsid w:val="00F641C2"/>
    <w:rsid w:val="00F641D1"/>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CDE"/>
    <w:rsid w:val="00F66E7B"/>
    <w:rsid w:val="00F66E95"/>
    <w:rsid w:val="00F66FAC"/>
    <w:rsid w:val="00F66FCB"/>
    <w:rsid w:val="00F66FCC"/>
    <w:rsid w:val="00F6702F"/>
    <w:rsid w:val="00F67143"/>
    <w:rsid w:val="00F67179"/>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96F"/>
    <w:rsid w:val="00F71976"/>
    <w:rsid w:val="00F71C86"/>
    <w:rsid w:val="00F71D7D"/>
    <w:rsid w:val="00F71DD1"/>
    <w:rsid w:val="00F71F1A"/>
    <w:rsid w:val="00F71F1C"/>
    <w:rsid w:val="00F72003"/>
    <w:rsid w:val="00F721AD"/>
    <w:rsid w:val="00F72491"/>
    <w:rsid w:val="00F7249C"/>
    <w:rsid w:val="00F72671"/>
    <w:rsid w:val="00F726AF"/>
    <w:rsid w:val="00F72836"/>
    <w:rsid w:val="00F728A8"/>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3"/>
    <w:rsid w:val="00F731F4"/>
    <w:rsid w:val="00F7321B"/>
    <w:rsid w:val="00F73287"/>
    <w:rsid w:val="00F73393"/>
    <w:rsid w:val="00F733C2"/>
    <w:rsid w:val="00F734E0"/>
    <w:rsid w:val="00F738C9"/>
    <w:rsid w:val="00F73948"/>
    <w:rsid w:val="00F739AC"/>
    <w:rsid w:val="00F739B5"/>
    <w:rsid w:val="00F73A78"/>
    <w:rsid w:val="00F73AAC"/>
    <w:rsid w:val="00F73D8E"/>
    <w:rsid w:val="00F73DD9"/>
    <w:rsid w:val="00F73E66"/>
    <w:rsid w:val="00F73EAF"/>
    <w:rsid w:val="00F73F07"/>
    <w:rsid w:val="00F73F50"/>
    <w:rsid w:val="00F73F52"/>
    <w:rsid w:val="00F73FD0"/>
    <w:rsid w:val="00F740B4"/>
    <w:rsid w:val="00F742C5"/>
    <w:rsid w:val="00F74413"/>
    <w:rsid w:val="00F7445C"/>
    <w:rsid w:val="00F74542"/>
    <w:rsid w:val="00F74619"/>
    <w:rsid w:val="00F74719"/>
    <w:rsid w:val="00F7474B"/>
    <w:rsid w:val="00F74810"/>
    <w:rsid w:val="00F74839"/>
    <w:rsid w:val="00F7488A"/>
    <w:rsid w:val="00F74A14"/>
    <w:rsid w:val="00F74A75"/>
    <w:rsid w:val="00F74B0E"/>
    <w:rsid w:val="00F74C00"/>
    <w:rsid w:val="00F74C8C"/>
    <w:rsid w:val="00F74E4A"/>
    <w:rsid w:val="00F74E88"/>
    <w:rsid w:val="00F74F50"/>
    <w:rsid w:val="00F75148"/>
    <w:rsid w:val="00F754DC"/>
    <w:rsid w:val="00F755DF"/>
    <w:rsid w:val="00F756DA"/>
    <w:rsid w:val="00F7575A"/>
    <w:rsid w:val="00F75770"/>
    <w:rsid w:val="00F757C7"/>
    <w:rsid w:val="00F759F3"/>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438"/>
    <w:rsid w:val="00F76473"/>
    <w:rsid w:val="00F764A0"/>
    <w:rsid w:val="00F765CD"/>
    <w:rsid w:val="00F769A2"/>
    <w:rsid w:val="00F769F3"/>
    <w:rsid w:val="00F76A9A"/>
    <w:rsid w:val="00F76B0D"/>
    <w:rsid w:val="00F76CEF"/>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17"/>
    <w:rsid w:val="00F77FA3"/>
    <w:rsid w:val="00F77FEB"/>
    <w:rsid w:val="00F80046"/>
    <w:rsid w:val="00F80095"/>
    <w:rsid w:val="00F800E5"/>
    <w:rsid w:val="00F801AC"/>
    <w:rsid w:val="00F801D4"/>
    <w:rsid w:val="00F8029D"/>
    <w:rsid w:val="00F80428"/>
    <w:rsid w:val="00F804A4"/>
    <w:rsid w:val="00F805DE"/>
    <w:rsid w:val="00F806FF"/>
    <w:rsid w:val="00F80701"/>
    <w:rsid w:val="00F80759"/>
    <w:rsid w:val="00F80901"/>
    <w:rsid w:val="00F80B62"/>
    <w:rsid w:val="00F80B6F"/>
    <w:rsid w:val="00F80BA3"/>
    <w:rsid w:val="00F80D19"/>
    <w:rsid w:val="00F80D43"/>
    <w:rsid w:val="00F80E58"/>
    <w:rsid w:val="00F80EED"/>
    <w:rsid w:val="00F80EFC"/>
    <w:rsid w:val="00F80FC0"/>
    <w:rsid w:val="00F8140C"/>
    <w:rsid w:val="00F81483"/>
    <w:rsid w:val="00F815F2"/>
    <w:rsid w:val="00F816B2"/>
    <w:rsid w:val="00F81960"/>
    <w:rsid w:val="00F81A28"/>
    <w:rsid w:val="00F81BD6"/>
    <w:rsid w:val="00F81CBA"/>
    <w:rsid w:val="00F81D6E"/>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F1A"/>
    <w:rsid w:val="00F82F48"/>
    <w:rsid w:val="00F82FA8"/>
    <w:rsid w:val="00F82FBB"/>
    <w:rsid w:val="00F83038"/>
    <w:rsid w:val="00F83157"/>
    <w:rsid w:val="00F8321B"/>
    <w:rsid w:val="00F834FE"/>
    <w:rsid w:val="00F83528"/>
    <w:rsid w:val="00F83555"/>
    <w:rsid w:val="00F83740"/>
    <w:rsid w:val="00F8394B"/>
    <w:rsid w:val="00F83B14"/>
    <w:rsid w:val="00F83BA9"/>
    <w:rsid w:val="00F83BB6"/>
    <w:rsid w:val="00F83C29"/>
    <w:rsid w:val="00F83C5B"/>
    <w:rsid w:val="00F83CA3"/>
    <w:rsid w:val="00F83CFA"/>
    <w:rsid w:val="00F83E84"/>
    <w:rsid w:val="00F83F8A"/>
    <w:rsid w:val="00F83FD9"/>
    <w:rsid w:val="00F8416F"/>
    <w:rsid w:val="00F841A9"/>
    <w:rsid w:val="00F841C9"/>
    <w:rsid w:val="00F8427B"/>
    <w:rsid w:val="00F84308"/>
    <w:rsid w:val="00F8433C"/>
    <w:rsid w:val="00F84384"/>
    <w:rsid w:val="00F84406"/>
    <w:rsid w:val="00F84443"/>
    <w:rsid w:val="00F84444"/>
    <w:rsid w:val="00F8448C"/>
    <w:rsid w:val="00F844FF"/>
    <w:rsid w:val="00F84559"/>
    <w:rsid w:val="00F84727"/>
    <w:rsid w:val="00F84747"/>
    <w:rsid w:val="00F849EB"/>
    <w:rsid w:val="00F84A79"/>
    <w:rsid w:val="00F84B63"/>
    <w:rsid w:val="00F84B7B"/>
    <w:rsid w:val="00F84BB0"/>
    <w:rsid w:val="00F84C6E"/>
    <w:rsid w:val="00F84D40"/>
    <w:rsid w:val="00F84F2E"/>
    <w:rsid w:val="00F84F71"/>
    <w:rsid w:val="00F84F89"/>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85"/>
    <w:rsid w:val="00F86BE1"/>
    <w:rsid w:val="00F86BF7"/>
    <w:rsid w:val="00F86C92"/>
    <w:rsid w:val="00F86CC8"/>
    <w:rsid w:val="00F86CFE"/>
    <w:rsid w:val="00F86D37"/>
    <w:rsid w:val="00F86DBE"/>
    <w:rsid w:val="00F86E97"/>
    <w:rsid w:val="00F870BA"/>
    <w:rsid w:val="00F87235"/>
    <w:rsid w:val="00F8725B"/>
    <w:rsid w:val="00F872D9"/>
    <w:rsid w:val="00F87341"/>
    <w:rsid w:val="00F8735A"/>
    <w:rsid w:val="00F87420"/>
    <w:rsid w:val="00F87492"/>
    <w:rsid w:val="00F875E2"/>
    <w:rsid w:val="00F87609"/>
    <w:rsid w:val="00F87691"/>
    <w:rsid w:val="00F876BA"/>
    <w:rsid w:val="00F876E7"/>
    <w:rsid w:val="00F87718"/>
    <w:rsid w:val="00F87A67"/>
    <w:rsid w:val="00F87AD3"/>
    <w:rsid w:val="00F87BD7"/>
    <w:rsid w:val="00F87C79"/>
    <w:rsid w:val="00F87CB9"/>
    <w:rsid w:val="00F87F8D"/>
    <w:rsid w:val="00F900BB"/>
    <w:rsid w:val="00F9010D"/>
    <w:rsid w:val="00F9018B"/>
    <w:rsid w:val="00F903E0"/>
    <w:rsid w:val="00F90493"/>
    <w:rsid w:val="00F905F1"/>
    <w:rsid w:val="00F9061F"/>
    <w:rsid w:val="00F90633"/>
    <w:rsid w:val="00F9077D"/>
    <w:rsid w:val="00F9084E"/>
    <w:rsid w:val="00F90893"/>
    <w:rsid w:val="00F90A44"/>
    <w:rsid w:val="00F90A80"/>
    <w:rsid w:val="00F90A94"/>
    <w:rsid w:val="00F90B37"/>
    <w:rsid w:val="00F90BE5"/>
    <w:rsid w:val="00F90EE8"/>
    <w:rsid w:val="00F90F94"/>
    <w:rsid w:val="00F912FD"/>
    <w:rsid w:val="00F912FF"/>
    <w:rsid w:val="00F91383"/>
    <w:rsid w:val="00F913AD"/>
    <w:rsid w:val="00F913D7"/>
    <w:rsid w:val="00F913F2"/>
    <w:rsid w:val="00F91461"/>
    <w:rsid w:val="00F914BC"/>
    <w:rsid w:val="00F9159E"/>
    <w:rsid w:val="00F9159F"/>
    <w:rsid w:val="00F916B3"/>
    <w:rsid w:val="00F91751"/>
    <w:rsid w:val="00F91767"/>
    <w:rsid w:val="00F91873"/>
    <w:rsid w:val="00F91AA5"/>
    <w:rsid w:val="00F91B76"/>
    <w:rsid w:val="00F91D06"/>
    <w:rsid w:val="00F91D49"/>
    <w:rsid w:val="00F91D51"/>
    <w:rsid w:val="00F91DEF"/>
    <w:rsid w:val="00F91DF8"/>
    <w:rsid w:val="00F91F36"/>
    <w:rsid w:val="00F91F95"/>
    <w:rsid w:val="00F91FD8"/>
    <w:rsid w:val="00F92085"/>
    <w:rsid w:val="00F92144"/>
    <w:rsid w:val="00F921BD"/>
    <w:rsid w:val="00F9223E"/>
    <w:rsid w:val="00F92279"/>
    <w:rsid w:val="00F924E4"/>
    <w:rsid w:val="00F92799"/>
    <w:rsid w:val="00F92819"/>
    <w:rsid w:val="00F92AC8"/>
    <w:rsid w:val="00F92C05"/>
    <w:rsid w:val="00F92CA8"/>
    <w:rsid w:val="00F92CBE"/>
    <w:rsid w:val="00F92E18"/>
    <w:rsid w:val="00F92FCB"/>
    <w:rsid w:val="00F92FEC"/>
    <w:rsid w:val="00F931B3"/>
    <w:rsid w:val="00F93245"/>
    <w:rsid w:val="00F93350"/>
    <w:rsid w:val="00F934A8"/>
    <w:rsid w:val="00F93819"/>
    <w:rsid w:val="00F93842"/>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317"/>
    <w:rsid w:val="00F94435"/>
    <w:rsid w:val="00F944F8"/>
    <w:rsid w:val="00F94572"/>
    <w:rsid w:val="00F945A4"/>
    <w:rsid w:val="00F945C5"/>
    <w:rsid w:val="00F945E1"/>
    <w:rsid w:val="00F947C2"/>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270"/>
    <w:rsid w:val="00F952C5"/>
    <w:rsid w:val="00F95682"/>
    <w:rsid w:val="00F95733"/>
    <w:rsid w:val="00F957A6"/>
    <w:rsid w:val="00F958FB"/>
    <w:rsid w:val="00F9598A"/>
    <w:rsid w:val="00F95A07"/>
    <w:rsid w:val="00F95A59"/>
    <w:rsid w:val="00F95AB3"/>
    <w:rsid w:val="00F95D0F"/>
    <w:rsid w:val="00F95D63"/>
    <w:rsid w:val="00F95EE0"/>
    <w:rsid w:val="00F95EEC"/>
    <w:rsid w:val="00F9602A"/>
    <w:rsid w:val="00F96199"/>
    <w:rsid w:val="00F962E4"/>
    <w:rsid w:val="00F96385"/>
    <w:rsid w:val="00F9646B"/>
    <w:rsid w:val="00F964DA"/>
    <w:rsid w:val="00F965A5"/>
    <w:rsid w:val="00F965A7"/>
    <w:rsid w:val="00F965B5"/>
    <w:rsid w:val="00F9670E"/>
    <w:rsid w:val="00F9674B"/>
    <w:rsid w:val="00F968D8"/>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68"/>
    <w:rsid w:val="00FA0171"/>
    <w:rsid w:val="00FA01CB"/>
    <w:rsid w:val="00FA0210"/>
    <w:rsid w:val="00FA02EE"/>
    <w:rsid w:val="00FA0415"/>
    <w:rsid w:val="00FA081C"/>
    <w:rsid w:val="00FA08AB"/>
    <w:rsid w:val="00FA099A"/>
    <w:rsid w:val="00FA0BCE"/>
    <w:rsid w:val="00FA0D18"/>
    <w:rsid w:val="00FA0E6D"/>
    <w:rsid w:val="00FA0F76"/>
    <w:rsid w:val="00FA0FC0"/>
    <w:rsid w:val="00FA1025"/>
    <w:rsid w:val="00FA1039"/>
    <w:rsid w:val="00FA1085"/>
    <w:rsid w:val="00FA11A5"/>
    <w:rsid w:val="00FA1248"/>
    <w:rsid w:val="00FA12EB"/>
    <w:rsid w:val="00FA12F8"/>
    <w:rsid w:val="00FA14A9"/>
    <w:rsid w:val="00FA1509"/>
    <w:rsid w:val="00FA1539"/>
    <w:rsid w:val="00FA15B8"/>
    <w:rsid w:val="00FA15FC"/>
    <w:rsid w:val="00FA1A5B"/>
    <w:rsid w:val="00FA1A7F"/>
    <w:rsid w:val="00FA1B19"/>
    <w:rsid w:val="00FA1B9F"/>
    <w:rsid w:val="00FA1D09"/>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93"/>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58"/>
    <w:rsid w:val="00FA583B"/>
    <w:rsid w:val="00FA58BB"/>
    <w:rsid w:val="00FA59A1"/>
    <w:rsid w:val="00FA59BB"/>
    <w:rsid w:val="00FA5AB6"/>
    <w:rsid w:val="00FA5C0F"/>
    <w:rsid w:val="00FA5C1C"/>
    <w:rsid w:val="00FA5CB6"/>
    <w:rsid w:val="00FA5D11"/>
    <w:rsid w:val="00FA5DC1"/>
    <w:rsid w:val="00FA603C"/>
    <w:rsid w:val="00FA610F"/>
    <w:rsid w:val="00FA611E"/>
    <w:rsid w:val="00FA61A1"/>
    <w:rsid w:val="00FA61B0"/>
    <w:rsid w:val="00FA6517"/>
    <w:rsid w:val="00FA65BC"/>
    <w:rsid w:val="00FA664F"/>
    <w:rsid w:val="00FA6866"/>
    <w:rsid w:val="00FA6869"/>
    <w:rsid w:val="00FA68D9"/>
    <w:rsid w:val="00FA6960"/>
    <w:rsid w:val="00FA6965"/>
    <w:rsid w:val="00FA6A0D"/>
    <w:rsid w:val="00FA6AF8"/>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0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930"/>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68"/>
    <w:rsid w:val="00FB10C4"/>
    <w:rsid w:val="00FB1137"/>
    <w:rsid w:val="00FB12A3"/>
    <w:rsid w:val="00FB1386"/>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9"/>
    <w:rsid w:val="00FB21DD"/>
    <w:rsid w:val="00FB24FA"/>
    <w:rsid w:val="00FB2529"/>
    <w:rsid w:val="00FB25B9"/>
    <w:rsid w:val="00FB25EA"/>
    <w:rsid w:val="00FB2687"/>
    <w:rsid w:val="00FB26B4"/>
    <w:rsid w:val="00FB2739"/>
    <w:rsid w:val="00FB2791"/>
    <w:rsid w:val="00FB281D"/>
    <w:rsid w:val="00FB2833"/>
    <w:rsid w:val="00FB28E3"/>
    <w:rsid w:val="00FB2A75"/>
    <w:rsid w:val="00FB2B66"/>
    <w:rsid w:val="00FB2FA6"/>
    <w:rsid w:val="00FB3129"/>
    <w:rsid w:val="00FB3139"/>
    <w:rsid w:val="00FB3160"/>
    <w:rsid w:val="00FB3161"/>
    <w:rsid w:val="00FB31F8"/>
    <w:rsid w:val="00FB3277"/>
    <w:rsid w:val="00FB327C"/>
    <w:rsid w:val="00FB333D"/>
    <w:rsid w:val="00FB34DA"/>
    <w:rsid w:val="00FB3528"/>
    <w:rsid w:val="00FB3596"/>
    <w:rsid w:val="00FB36A1"/>
    <w:rsid w:val="00FB380A"/>
    <w:rsid w:val="00FB385F"/>
    <w:rsid w:val="00FB3891"/>
    <w:rsid w:val="00FB3CC5"/>
    <w:rsid w:val="00FB3DC0"/>
    <w:rsid w:val="00FB3DDB"/>
    <w:rsid w:val="00FB3ECA"/>
    <w:rsid w:val="00FB3ECB"/>
    <w:rsid w:val="00FB3EE4"/>
    <w:rsid w:val="00FB4025"/>
    <w:rsid w:val="00FB441A"/>
    <w:rsid w:val="00FB4455"/>
    <w:rsid w:val="00FB45D5"/>
    <w:rsid w:val="00FB4690"/>
    <w:rsid w:val="00FB4699"/>
    <w:rsid w:val="00FB479B"/>
    <w:rsid w:val="00FB491C"/>
    <w:rsid w:val="00FB49C2"/>
    <w:rsid w:val="00FB4A30"/>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C9E"/>
    <w:rsid w:val="00FB5E11"/>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B59"/>
    <w:rsid w:val="00FB6BF8"/>
    <w:rsid w:val="00FB6CD8"/>
    <w:rsid w:val="00FB6DB1"/>
    <w:rsid w:val="00FB6E03"/>
    <w:rsid w:val="00FB6E5F"/>
    <w:rsid w:val="00FB6E97"/>
    <w:rsid w:val="00FB706B"/>
    <w:rsid w:val="00FB7163"/>
    <w:rsid w:val="00FB7326"/>
    <w:rsid w:val="00FB7327"/>
    <w:rsid w:val="00FB73BA"/>
    <w:rsid w:val="00FB7429"/>
    <w:rsid w:val="00FB759C"/>
    <w:rsid w:val="00FB7640"/>
    <w:rsid w:val="00FB76C4"/>
    <w:rsid w:val="00FB77F7"/>
    <w:rsid w:val="00FB7824"/>
    <w:rsid w:val="00FB787F"/>
    <w:rsid w:val="00FB7950"/>
    <w:rsid w:val="00FB7988"/>
    <w:rsid w:val="00FB7AA8"/>
    <w:rsid w:val="00FB7C98"/>
    <w:rsid w:val="00FB7D0B"/>
    <w:rsid w:val="00FB7D71"/>
    <w:rsid w:val="00FB7F45"/>
    <w:rsid w:val="00FB7F46"/>
    <w:rsid w:val="00FB7F93"/>
    <w:rsid w:val="00FB7FC2"/>
    <w:rsid w:val="00FC0060"/>
    <w:rsid w:val="00FC00CC"/>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61F"/>
    <w:rsid w:val="00FC17C7"/>
    <w:rsid w:val="00FC17D5"/>
    <w:rsid w:val="00FC17DE"/>
    <w:rsid w:val="00FC17EB"/>
    <w:rsid w:val="00FC17F1"/>
    <w:rsid w:val="00FC1851"/>
    <w:rsid w:val="00FC18AD"/>
    <w:rsid w:val="00FC18CA"/>
    <w:rsid w:val="00FC19AC"/>
    <w:rsid w:val="00FC1A49"/>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225"/>
    <w:rsid w:val="00FC3271"/>
    <w:rsid w:val="00FC327F"/>
    <w:rsid w:val="00FC329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AA"/>
    <w:rsid w:val="00FC3DD3"/>
    <w:rsid w:val="00FC3E5E"/>
    <w:rsid w:val="00FC3E75"/>
    <w:rsid w:val="00FC3FED"/>
    <w:rsid w:val="00FC4012"/>
    <w:rsid w:val="00FC4077"/>
    <w:rsid w:val="00FC4135"/>
    <w:rsid w:val="00FC413B"/>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14D"/>
    <w:rsid w:val="00FC547D"/>
    <w:rsid w:val="00FC5732"/>
    <w:rsid w:val="00FC58B2"/>
    <w:rsid w:val="00FC5A9B"/>
    <w:rsid w:val="00FC5AE9"/>
    <w:rsid w:val="00FC5C65"/>
    <w:rsid w:val="00FC5D15"/>
    <w:rsid w:val="00FC5D17"/>
    <w:rsid w:val="00FC5E70"/>
    <w:rsid w:val="00FC5E7E"/>
    <w:rsid w:val="00FC5F4A"/>
    <w:rsid w:val="00FC5FE7"/>
    <w:rsid w:val="00FC6021"/>
    <w:rsid w:val="00FC6111"/>
    <w:rsid w:val="00FC6434"/>
    <w:rsid w:val="00FC648C"/>
    <w:rsid w:val="00FC68F1"/>
    <w:rsid w:val="00FC6916"/>
    <w:rsid w:val="00FC6A78"/>
    <w:rsid w:val="00FC6C8B"/>
    <w:rsid w:val="00FC6DCE"/>
    <w:rsid w:val="00FC6E46"/>
    <w:rsid w:val="00FC6E90"/>
    <w:rsid w:val="00FC6EE9"/>
    <w:rsid w:val="00FC6FB2"/>
    <w:rsid w:val="00FC6FC6"/>
    <w:rsid w:val="00FC714F"/>
    <w:rsid w:val="00FC71D9"/>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EB6"/>
    <w:rsid w:val="00FC7F11"/>
    <w:rsid w:val="00FC7FDC"/>
    <w:rsid w:val="00FD002F"/>
    <w:rsid w:val="00FD0064"/>
    <w:rsid w:val="00FD014C"/>
    <w:rsid w:val="00FD01BB"/>
    <w:rsid w:val="00FD02E6"/>
    <w:rsid w:val="00FD0347"/>
    <w:rsid w:val="00FD04F9"/>
    <w:rsid w:val="00FD0607"/>
    <w:rsid w:val="00FD0738"/>
    <w:rsid w:val="00FD0756"/>
    <w:rsid w:val="00FD0787"/>
    <w:rsid w:val="00FD0857"/>
    <w:rsid w:val="00FD0961"/>
    <w:rsid w:val="00FD09F4"/>
    <w:rsid w:val="00FD0A54"/>
    <w:rsid w:val="00FD0A65"/>
    <w:rsid w:val="00FD0A9D"/>
    <w:rsid w:val="00FD0B4C"/>
    <w:rsid w:val="00FD0BB9"/>
    <w:rsid w:val="00FD0F36"/>
    <w:rsid w:val="00FD0F3E"/>
    <w:rsid w:val="00FD0F9A"/>
    <w:rsid w:val="00FD1098"/>
    <w:rsid w:val="00FD111D"/>
    <w:rsid w:val="00FD121B"/>
    <w:rsid w:val="00FD1289"/>
    <w:rsid w:val="00FD128E"/>
    <w:rsid w:val="00FD1508"/>
    <w:rsid w:val="00FD15B2"/>
    <w:rsid w:val="00FD15BF"/>
    <w:rsid w:val="00FD1795"/>
    <w:rsid w:val="00FD17C4"/>
    <w:rsid w:val="00FD17D0"/>
    <w:rsid w:val="00FD1856"/>
    <w:rsid w:val="00FD18EA"/>
    <w:rsid w:val="00FD19FF"/>
    <w:rsid w:val="00FD1ACF"/>
    <w:rsid w:val="00FD1B5C"/>
    <w:rsid w:val="00FD1BD8"/>
    <w:rsid w:val="00FD1C92"/>
    <w:rsid w:val="00FD1C9A"/>
    <w:rsid w:val="00FD1D33"/>
    <w:rsid w:val="00FD1E25"/>
    <w:rsid w:val="00FD1F2F"/>
    <w:rsid w:val="00FD1F96"/>
    <w:rsid w:val="00FD2120"/>
    <w:rsid w:val="00FD214F"/>
    <w:rsid w:val="00FD215C"/>
    <w:rsid w:val="00FD21A1"/>
    <w:rsid w:val="00FD22DA"/>
    <w:rsid w:val="00FD23D2"/>
    <w:rsid w:val="00FD2427"/>
    <w:rsid w:val="00FD276D"/>
    <w:rsid w:val="00FD27CB"/>
    <w:rsid w:val="00FD2846"/>
    <w:rsid w:val="00FD2855"/>
    <w:rsid w:val="00FD2B12"/>
    <w:rsid w:val="00FD2D9F"/>
    <w:rsid w:val="00FD2E3C"/>
    <w:rsid w:val="00FD2F74"/>
    <w:rsid w:val="00FD2FA9"/>
    <w:rsid w:val="00FD2FFE"/>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2"/>
    <w:rsid w:val="00FD3DDC"/>
    <w:rsid w:val="00FD3E70"/>
    <w:rsid w:val="00FD3EFE"/>
    <w:rsid w:val="00FD3F39"/>
    <w:rsid w:val="00FD3F3B"/>
    <w:rsid w:val="00FD3FDE"/>
    <w:rsid w:val="00FD4111"/>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68"/>
    <w:rsid w:val="00FD548C"/>
    <w:rsid w:val="00FD5516"/>
    <w:rsid w:val="00FD55D3"/>
    <w:rsid w:val="00FD5836"/>
    <w:rsid w:val="00FD5855"/>
    <w:rsid w:val="00FD5929"/>
    <w:rsid w:val="00FD59BC"/>
    <w:rsid w:val="00FD5A75"/>
    <w:rsid w:val="00FD5B6B"/>
    <w:rsid w:val="00FD5CA8"/>
    <w:rsid w:val="00FD5D46"/>
    <w:rsid w:val="00FD5EAF"/>
    <w:rsid w:val="00FD5F24"/>
    <w:rsid w:val="00FD6040"/>
    <w:rsid w:val="00FD6128"/>
    <w:rsid w:val="00FD61A7"/>
    <w:rsid w:val="00FD61D8"/>
    <w:rsid w:val="00FD629C"/>
    <w:rsid w:val="00FD637A"/>
    <w:rsid w:val="00FD64C5"/>
    <w:rsid w:val="00FD661A"/>
    <w:rsid w:val="00FD6620"/>
    <w:rsid w:val="00FD66CD"/>
    <w:rsid w:val="00FD676B"/>
    <w:rsid w:val="00FD67A1"/>
    <w:rsid w:val="00FD6937"/>
    <w:rsid w:val="00FD69A0"/>
    <w:rsid w:val="00FD6B78"/>
    <w:rsid w:val="00FD6C04"/>
    <w:rsid w:val="00FD6C54"/>
    <w:rsid w:val="00FD6C7A"/>
    <w:rsid w:val="00FD6D11"/>
    <w:rsid w:val="00FD6DC0"/>
    <w:rsid w:val="00FD6E0D"/>
    <w:rsid w:val="00FD6E50"/>
    <w:rsid w:val="00FD6E76"/>
    <w:rsid w:val="00FD6F00"/>
    <w:rsid w:val="00FD6FFB"/>
    <w:rsid w:val="00FD7102"/>
    <w:rsid w:val="00FD716A"/>
    <w:rsid w:val="00FD731B"/>
    <w:rsid w:val="00FD73EE"/>
    <w:rsid w:val="00FD75D2"/>
    <w:rsid w:val="00FD75FA"/>
    <w:rsid w:val="00FD768B"/>
    <w:rsid w:val="00FD76CC"/>
    <w:rsid w:val="00FD77E8"/>
    <w:rsid w:val="00FD79CB"/>
    <w:rsid w:val="00FD79CC"/>
    <w:rsid w:val="00FD7A30"/>
    <w:rsid w:val="00FD7AE7"/>
    <w:rsid w:val="00FD7B45"/>
    <w:rsid w:val="00FD7B85"/>
    <w:rsid w:val="00FD7CB8"/>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D68"/>
    <w:rsid w:val="00FE0E74"/>
    <w:rsid w:val="00FE0EEF"/>
    <w:rsid w:val="00FE0FDB"/>
    <w:rsid w:val="00FE106D"/>
    <w:rsid w:val="00FE111E"/>
    <w:rsid w:val="00FE11AB"/>
    <w:rsid w:val="00FE11CA"/>
    <w:rsid w:val="00FE11CB"/>
    <w:rsid w:val="00FE1242"/>
    <w:rsid w:val="00FE1320"/>
    <w:rsid w:val="00FE1368"/>
    <w:rsid w:val="00FE140B"/>
    <w:rsid w:val="00FE1422"/>
    <w:rsid w:val="00FE174A"/>
    <w:rsid w:val="00FE18B8"/>
    <w:rsid w:val="00FE1992"/>
    <w:rsid w:val="00FE19C7"/>
    <w:rsid w:val="00FE19EF"/>
    <w:rsid w:val="00FE1A04"/>
    <w:rsid w:val="00FE1B9B"/>
    <w:rsid w:val="00FE1D58"/>
    <w:rsid w:val="00FE1E31"/>
    <w:rsid w:val="00FE20C1"/>
    <w:rsid w:val="00FE214D"/>
    <w:rsid w:val="00FE21CA"/>
    <w:rsid w:val="00FE2294"/>
    <w:rsid w:val="00FE22D4"/>
    <w:rsid w:val="00FE2422"/>
    <w:rsid w:val="00FE24AC"/>
    <w:rsid w:val="00FE25AC"/>
    <w:rsid w:val="00FE25F6"/>
    <w:rsid w:val="00FE2783"/>
    <w:rsid w:val="00FE281A"/>
    <w:rsid w:val="00FE286F"/>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994"/>
    <w:rsid w:val="00FE39B9"/>
    <w:rsid w:val="00FE3A34"/>
    <w:rsid w:val="00FE3BB0"/>
    <w:rsid w:val="00FE3C2B"/>
    <w:rsid w:val="00FE3CF7"/>
    <w:rsid w:val="00FE3D0A"/>
    <w:rsid w:val="00FE3DB3"/>
    <w:rsid w:val="00FE3E4D"/>
    <w:rsid w:val="00FE3F20"/>
    <w:rsid w:val="00FE423D"/>
    <w:rsid w:val="00FE42D7"/>
    <w:rsid w:val="00FE4560"/>
    <w:rsid w:val="00FE45CA"/>
    <w:rsid w:val="00FE4664"/>
    <w:rsid w:val="00FE48DC"/>
    <w:rsid w:val="00FE4910"/>
    <w:rsid w:val="00FE493E"/>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A3"/>
    <w:rsid w:val="00FE6316"/>
    <w:rsid w:val="00FE63AF"/>
    <w:rsid w:val="00FE64E4"/>
    <w:rsid w:val="00FE65CD"/>
    <w:rsid w:val="00FE6800"/>
    <w:rsid w:val="00FE683E"/>
    <w:rsid w:val="00FE6840"/>
    <w:rsid w:val="00FE68A4"/>
    <w:rsid w:val="00FE6907"/>
    <w:rsid w:val="00FE6933"/>
    <w:rsid w:val="00FE6AB5"/>
    <w:rsid w:val="00FE6C2D"/>
    <w:rsid w:val="00FE6C4E"/>
    <w:rsid w:val="00FE6C59"/>
    <w:rsid w:val="00FE6C6F"/>
    <w:rsid w:val="00FE6CCB"/>
    <w:rsid w:val="00FE6CE6"/>
    <w:rsid w:val="00FE6DF3"/>
    <w:rsid w:val="00FE6F04"/>
    <w:rsid w:val="00FE6F11"/>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8E6"/>
    <w:rsid w:val="00FE7B77"/>
    <w:rsid w:val="00FE7E08"/>
    <w:rsid w:val="00FE7E2B"/>
    <w:rsid w:val="00FE7E82"/>
    <w:rsid w:val="00FE7F40"/>
    <w:rsid w:val="00FF00E1"/>
    <w:rsid w:val="00FF03E4"/>
    <w:rsid w:val="00FF0467"/>
    <w:rsid w:val="00FF04D3"/>
    <w:rsid w:val="00FF069D"/>
    <w:rsid w:val="00FF07D2"/>
    <w:rsid w:val="00FF0873"/>
    <w:rsid w:val="00FF0A8C"/>
    <w:rsid w:val="00FF0AF1"/>
    <w:rsid w:val="00FF0FF7"/>
    <w:rsid w:val="00FF11D1"/>
    <w:rsid w:val="00FF120D"/>
    <w:rsid w:val="00FF12D2"/>
    <w:rsid w:val="00FF1386"/>
    <w:rsid w:val="00FF138A"/>
    <w:rsid w:val="00FF1510"/>
    <w:rsid w:val="00FF1527"/>
    <w:rsid w:val="00FF16C0"/>
    <w:rsid w:val="00FF1748"/>
    <w:rsid w:val="00FF176D"/>
    <w:rsid w:val="00FF1841"/>
    <w:rsid w:val="00FF1881"/>
    <w:rsid w:val="00FF18F6"/>
    <w:rsid w:val="00FF1A5E"/>
    <w:rsid w:val="00FF1BB7"/>
    <w:rsid w:val="00FF1C0E"/>
    <w:rsid w:val="00FF1D46"/>
    <w:rsid w:val="00FF1D70"/>
    <w:rsid w:val="00FF1F36"/>
    <w:rsid w:val="00FF203E"/>
    <w:rsid w:val="00FF21D4"/>
    <w:rsid w:val="00FF22F3"/>
    <w:rsid w:val="00FF2584"/>
    <w:rsid w:val="00FF25B7"/>
    <w:rsid w:val="00FF2678"/>
    <w:rsid w:val="00FF2784"/>
    <w:rsid w:val="00FF27A9"/>
    <w:rsid w:val="00FF27F7"/>
    <w:rsid w:val="00FF2892"/>
    <w:rsid w:val="00FF2916"/>
    <w:rsid w:val="00FF295A"/>
    <w:rsid w:val="00FF2A33"/>
    <w:rsid w:val="00FF2AE1"/>
    <w:rsid w:val="00FF2C2F"/>
    <w:rsid w:val="00FF2DDA"/>
    <w:rsid w:val="00FF2E7D"/>
    <w:rsid w:val="00FF2E95"/>
    <w:rsid w:val="00FF2F46"/>
    <w:rsid w:val="00FF32A1"/>
    <w:rsid w:val="00FF34FA"/>
    <w:rsid w:val="00FF3569"/>
    <w:rsid w:val="00FF35F9"/>
    <w:rsid w:val="00FF3726"/>
    <w:rsid w:val="00FF375A"/>
    <w:rsid w:val="00FF3782"/>
    <w:rsid w:val="00FF3838"/>
    <w:rsid w:val="00FF3A35"/>
    <w:rsid w:val="00FF3B49"/>
    <w:rsid w:val="00FF3BAF"/>
    <w:rsid w:val="00FF3BCC"/>
    <w:rsid w:val="00FF3BD3"/>
    <w:rsid w:val="00FF3C69"/>
    <w:rsid w:val="00FF3C89"/>
    <w:rsid w:val="00FF3DB0"/>
    <w:rsid w:val="00FF3E7C"/>
    <w:rsid w:val="00FF3E8E"/>
    <w:rsid w:val="00FF3F56"/>
    <w:rsid w:val="00FF3FB2"/>
    <w:rsid w:val="00FF4004"/>
    <w:rsid w:val="00FF41E2"/>
    <w:rsid w:val="00FF421E"/>
    <w:rsid w:val="00FF423D"/>
    <w:rsid w:val="00FF4295"/>
    <w:rsid w:val="00FF42C8"/>
    <w:rsid w:val="00FF4334"/>
    <w:rsid w:val="00FF434B"/>
    <w:rsid w:val="00FF4496"/>
    <w:rsid w:val="00FF4672"/>
    <w:rsid w:val="00FF4718"/>
    <w:rsid w:val="00FF47DD"/>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DB"/>
    <w:rsid w:val="00FF59F7"/>
    <w:rsid w:val="00FF5B69"/>
    <w:rsid w:val="00FF5BCC"/>
    <w:rsid w:val="00FF5E3A"/>
    <w:rsid w:val="00FF5E6A"/>
    <w:rsid w:val="00FF5F7E"/>
    <w:rsid w:val="00FF5F9C"/>
    <w:rsid w:val="00FF6266"/>
    <w:rsid w:val="00FF63C6"/>
    <w:rsid w:val="00FF6503"/>
    <w:rsid w:val="00FF653B"/>
    <w:rsid w:val="00FF65E1"/>
    <w:rsid w:val="00FF6811"/>
    <w:rsid w:val="00FF68D6"/>
    <w:rsid w:val="00FF6937"/>
    <w:rsid w:val="00FF6ACA"/>
    <w:rsid w:val="00FF6CEA"/>
    <w:rsid w:val="00FF6FAA"/>
    <w:rsid w:val="00FF7090"/>
    <w:rsid w:val="00FF709B"/>
    <w:rsid w:val="00FF718D"/>
    <w:rsid w:val="00FF7339"/>
    <w:rsid w:val="00FF7376"/>
    <w:rsid w:val="00FF745E"/>
    <w:rsid w:val="00FF74C1"/>
    <w:rsid w:val="00FF7544"/>
    <w:rsid w:val="00FF7547"/>
    <w:rsid w:val="00FF76A2"/>
    <w:rsid w:val="00FF784B"/>
    <w:rsid w:val="00FF79D3"/>
    <w:rsid w:val="00FF7B1A"/>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8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uiPriority w:val="22"/>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uiPriority w:val="99"/>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rsid w:val="00F40032"/>
    <w:rPr>
      <w:sz w:val="20"/>
      <w:szCs w:val="20"/>
    </w:rPr>
  </w:style>
  <w:style w:type="character" w:customStyle="1" w:styleId="citation-volume">
    <w:name w:val="citation-volume"/>
    <w:rsid w:val="00F40032"/>
    <w:rPr>
      <w:sz w:val="20"/>
      <w:szCs w:val="20"/>
    </w:rPr>
  </w:style>
  <w:style w:type="character" w:customStyle="1" w:styleId="citation-flpages">
    <w:name w:val="citation-flpages"/>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uiPriority w:val="99"/>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uiPriority w:val="99"/>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uiPriority w:val="99"/>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uiPriority w:val="99"/>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uiPriority w:val="99"/>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uiPriority w:val="99"/>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uiPriority w:val="99"/>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uiPriority w:val="99"/>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uiPriority w:val="99"/>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99"/>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iPriority w:val="99"/>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EF509-8342-4A3A-A683-E72801AF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1</Pages>
  <Words>61</Words>
  <Characters>353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66</cp:revision>
  <cp:lastPrinted>2009-02-06T05:36:00Z</cp:lastPrinted>
  <dcterms:created xsi:type="dcterms:W3CDTF">2021-01-21T08:41:00Z</dcterms:created>
  <dcterms:modified xsi:type="dcterms:W3CDTF">2021-01-27T09:05:00Z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