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6EFE" w14:textId="571EFEF8" w:rsidR="000342E2" w:rsidRDefault="00E55A96" w:rsidP="00E55A96">
      <w:r w:rsidRPr="00E55A96">
        <w:rPr>
          <w:rFonts w:hint="eastAsia"/>
        </w:rPr>
        <w:t>Быстрова</w:t>
      </w:r>
      <w:r w:rsidRPr="00E55A96">
        <w:t xml:space="preserve"> </w:t>
      </w:r>
      <w:r w:rsidRPr="00E55A96">
        <w:rPr>
          <w:rFonts w:hint="eastAsia"/>
        </w:rPr>
        <w:t>Александра</w:t>
      </w:r>
      <w:r w:rsidRPr="00E55A96">
        <w:t xml:space="preserve"> </w:t>
      </w:r>
      <w:r w:rsidRPr="00E55A96">
        <w:rPr>
          <w:rFonts w:hint="eastAsia"/>
        </w:rPr>
        <w:t>Сергеевна</w:t>
      </w:r>
      <w:r>
        <w:t xml:space="preserve"> </w:t>
      </w:r>
      <w:r w:rsidRPr="00E55A96">
        <w:rPr>
          <w:rFonts w:hint="eastAsia"/>
        </w:rPr>
        <w:t>Речевая</w:t>
      </w:r>
      <w:r w:rsidRPr="00E55A96">
        <w:t xml:space="preserve"> </w:t>
      </w:r>
      <w:r w:rsidRPr="00E55A96">
        <w:rPr>
          <w:rFonts w:hint="eastAsia"/>
        </w:rPr>
        <w:t>организация</w:t>
      </w:r>
      <w:r w:rsidRPr="00E55A96">
        <w:t xml:space="preserve"> </w:t>
      </w:r>
      <w:r w:rsidRPr="00E55A96">
        <w:rPr>
          <w:rFonts w:hint="eastAsia"/>
        </w:rPr>
        <w:t>текста</w:t>
      </w:r>
      <w:r w:rsidRPr="00E55A96">
        <w:t xml:space="preserve"> </w:t>
      </w:r>
      <w:r w:rsidRPr="00E55A96">
        <w:rPr>
          <w:rFonts w:hint="eastAsia"/>
        </w:rPr>
        <w:t>плановых</w:t>
      </w:r>
      <w:r w:rsidRPr="00E55A96">
        <w:t xml:space="preserve"> </w:t>
      </w:r>
      <w:r w:rsidRPr="00E55A96">
        <w:rPr>
          <w:rFonts w:hint="eastAsia"/>
        </w:rPr>
        <w:t>документов</w:t>
      </w:r>
      <w:r w:rsidRPr="00E55A96">
        <w:t xml:space="preserve"> </w:t>
      </w:r>
      <w:r w:rsidRPr="00E55A96">
        <w:rPr>
          <w:rFonts w:hint="eastAsia"/>
        </w:rPr>
        <w:t>сферы</w:t>
      </w:r>
      <w:r w:rsidRPr="00E55A96">
        <w:t xml:space="preserve"> </w:t>
      </w:r>
      <w:r w:rsidRPr="00E55A96">
        <w:rPr>
          <w:rFonts w:hint="eastAsia"/>
        </w:rPr>
        <w:t>образования</w:t>
      </w:r>
      <w:r w:rsidRPr="00E55A96">
        <w:t xml:space="preserve"> </w:t>
      </w:r>
      <w:r w:rsidRPr="00E55A96">
        <w:rPr>
          <w:rFonts w:hint="eastAsia"/>
        </w:rPr>
        <w:t>и</w:t>
      </w:r>
      <w:r w:rsidRPr="00E55A96">
        <w:t xml:space="preserve"> </w:t>
      </w:r>
      <w:r w:rsidRPr="00E55A96">
        <w:rPr>
          <w:rFonts w:hint="eastAsia"/>
        </w:rPr>
        <w:t>культуры</w:t>
      </w:r>
    </w:p>
    <w:p w14:paraId="613476C7" w14:textId="77777777" w:rsidR="00E55A96" w:rsidRDefault="00E55A96" w:rsidP="00E55A96">
      <w:r>
        <w:rPr>
          <w:rFonts w:hint="eastAsia"/>
        </w:rPr>
        <w:t>ОГЛАВЛЕНИЕ</w:t>
      </w:r>
      <w:r>
        <w:t xml:space="preserve"> </w:t>
      </w:r>
      <w:r>
        <w:rPr>
          <w:rFonts w:hint="eastAsia"/>
        </w:rPr>
        <w:t>ДИССЕРТАЦИИ</w:t>
      </w:r>
    </w:p>
    <w:p w14:paraId="34BD8BDB" w14:textId="77777777" w:rsidR="00E55A96" w:rsidRDefault="00E55A96" w:rsidP="00E55A96">
      <w:r>
        <w:rPr>
          <w:rFonts w:hint="eastAsia"/>
        </w:rPr>
        <w:t>кандидат</w:t>
      </w:r>
      <w:r>
        <w:t xml:space="preserve"> </w:t>
      </w:r>
      <w:r>
        <w:rPr>
          <w:rFonts w:hint="eastAsia"/>
        </w:rPr>
        <w:t>наук</w:t>
      </w:r>
      <w:r>
        <w:t xml:space="preserve"> </w:t>
      </w:r>
      <w:r>
        <w:rPr>
          <w:rFonts w:hint="eastAsia"/>
        </w:rPr>
        <w:t>Быстрова</w:t>
      </w:r>
      <w:r>
        <w:t xml:space="preserve"> </w:t>
      </w:r>
      <w:r>
        <w:rPr>
          <w:rFonts w:hint="eastAsia"/>
        </w:rPr>
        <w:t>Александра</w:t>
      </w:r>
      <w:r>
        <w:t xml:space="preserve"> </w:t>
      </w:r>
      <w:r>
        <w:rPr>
          <w:rFonts w:hint="eastAsia"/>
        </w:rPr>
        <w:t>Сергеевна</w:t>
      </w:r>
    </w:p>
    <w:p w14:paraId="66AB290C" w14:textId="77777777" w:rsidR="00E55A96" w:rsidRDefault="00E55A96" w:rsidP="00E55A96">
      <w:r>
        <w:rPr>
          <w:rFonts w:hint="eastAsia"/>
        </w:rPr>
        <w:t>Введение</w:t>
      </w:r>
    </w:p>
    <w:p w14:paraId="4F529F0E" w14:textId="77777777" w:rsidR="00E55A96" w:rsidRDefault="00E55A96" w:rsidP="00E55A96"/>
    <w:p w14:paraId="2FACB2EE" w14:textId="77777777" w:rsidR="00E55A96" w:rsidRDefault="00E55A96" w:rsidP="00E55A96">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p>
    <w:p w14:paraId="0F591BF2" w14:textId="77777777" w:rsidR="00E55A96" w:rsidRDefault="00E55A96" w:rsidP="00E55A96"/>
    <w:p w14:paraId="6891D154" w14:textId="77777777" w:rsidR="00E55A96" w:rsidRDefault="00E55A96" w:rsidP="00E55A96">
      <w:r>
        <w:t xml:space="preserve">1.1. </w:t>
      </w:r>
      <w:r>
        <w:rPr>
          <w:rFonts w:hint="eastAsia"/>
        </w:rPr>
        <w:t>История</w:t>
      </w:r>
      <w:r>
        <w:t xml:space="preserve"> </w:t>
      </w:r>
      <w:r>
        <w:rPr>
          <w:rFonts w:hint="eastAsia"/>
        </w:rPr>
        <w:t>формирования</w:t>
      </w:r>
      <w:r>
        <w:t xml:space="preserve"> </w:t>
      </w:r>
      <w:r>
        <w:rPr>
          <w:rFonts w:hint="eastAsia"/>
        </w:rPr>
        <w:t>системы</w:t>
      </w:r>
      <w:r>
        <w:t xml:space="preserve"> </w:t>
      </w:r>
      <w:r>
        <w:rPr>
          <w:rFonts w:hint="eastAsia"/>
        </w:rPr>
        <w:t>плановых</w:t>
      </w:r>
      <w:r>
        <w:t xml:space="preserve"> </w:t>
      </w:r>
      <w:r>
        <w:rPr>
          <w:rFonts w:hint="eastAsia"/>
        </w:rPr>
        <w:t>документов</w:t>
      </w:r>
    </w:p>
    <w:p w14:paraId="3D18691E" w14:textId="77777777" w:rsidR="00E55A96" w:rsidRDefault="00E55A96" w:rsidP="00E55A96"/>
    <w:p w14:paraId="6C85896D" w14:textId="77777777" w:rsidR="00E55A96" w:rsidRDefault="00E55A96" w:rsidP="00E55A96">
      <w:r>
        <w:t xml:space="preserve">1.2. </w:t>
      </w:r>
      <w:r>
        <w:rPr>
          <w:rFonts w:hint="eastAsia"/>
        </w:rPr>
        <w:t>Подходы</w:t>
      </w:r>
      <w:r>
        <w:t xml:space="preserve"> </w:t>
      </w:r>
      <w:r>
        <w:rPr>
          <w:rFonts w:hint="eastAsia"/>
        </w:rPr>
        <w:t>к</w:t>
      </w:r>
      <w:r>
        <w:t xml:space="preserve"> </w:t>
      </w:r>
      <w:r>
        <w:rPr>
          <w:rFonts w:hint="eastAsia"/>
        </w:rPr>
        <w:t>типологизации</w:t>
      </w:r>
      <w:r>
        <w:t xml:space="preserve"> </w:t>
      </w:r>
      <w:r>
        <w:rPr>
          <w:rFonts w:hint="eastAsia"/>
        </w:rPr>
        <w:t>плановых</w:t>
      </w:r>
      <w:r>
        <w:t xml:space="preserve"> </w:t>
      </w:r>
      <w:r>
        <w:rPr>
          <w:rFonts w:hint="eastAsia"/>
        </w:rPr>
        <w:t>документов</w:t>
      </w:r>
    </w:p>
    <w:p w14:paraId="59F5F928" w14:textId="77777777" w:rsidR="00E55A96" w:rsidRDefault="00E55A96" w:rsidP="00E55A96"/>
    <w:p w14:paraId="4C64565C" w14:textId="77777777" w:rsidR="00E55A96" w:rsidRDefault="00E55A96" w:rsidP="00E55A96">
      <w:r>
        <w:t xml:space="preserve">1.3. </w:t>
      </w:r>
      <w:r>
        <w:rPr>
          <w:rFonts w:hint="eastAsia"/>
        </w:rPr>
        <w:t>Плановые</w:t>
      </w:r>
      <w:r>
        <w:t xml:space="preserve"> </w:t>
      </w:r>
      <w:r>
        <w:rPr>
          <w:rFonts w:hint="eastAsia"/>
        </w:rPr>
        <w:t>документы</w:t>
      </w:r>
      <w:r>
        <w:t xml:space="preserve"> </w:t>
      </w:r>
      <w:r>
        <w:rPr>
          <w:rFonts w:hint="eastAsia"/>
        </w:rPr>
        <w:t>как</w:t>
      </w:r>
      <w:r>
        <w:t xml:space="preserve"> </w:t>
      </w:r>
      <w:r>
        <w:rPr>
          <w:rFonts w:hint="eastAsia"/>
        </w:rPr>
        <w:t>объект</w:t>
      </w:r>
      <w:r>
        <w:t xml:space="preserve"> </w:t>
      </w:r>
      <w:r>
        <w:rPr>
          <w:rFonts w:hint="eastAsia"/>
        </w:rPr>
        <w:t>лингвистического</w:t>
      </w:r>
      <w:r>
        <w:t xml:space="preserve"> </w:t>
      </w:r>
      <w:r>
        <w:rPr>
          <w:rFonts w:hint="eastAsia"/>
        </w:rPr>
        <w:t>исследования</w:t>
      </w:r>
    </w:p>
    <w:p w14:paraId="4051F7AA" w14:textId="77777777" w:rsidR="00E55A96" w:rsidRDefault="00E55A96" w:rsidP="00E55A96"/>
    <w:p w14:paraId="23971258" w14:textId="77777777" w:rsidR="00E55A96" w:rsidRDefault="00E55A96" w:rsidP="00E55A96">
      <w:r>
        <w:rPr>
          <w:rFonts w:hint="eastAsia"/>
        </w:rPr>
        <w:t>Выводы</w:t>
      </w:r>
      <w:r>
        <w:t xml:space="preserve"> </w:t>
      </w:r>
      <w:r>
        <w:rPr>
          <w:rFonts w:hint="eastAsia"/>
        </w:rPr>
        <w:t>по</w:t>
      </w:r>
      <w:r>
        <w:t xml:space="preserve"> </w:t>
      </w:r>
      <w:r>
        <w:rPr>
          <w:rFonts w:hint="eastAsia"/>
        </w:rPr>
        <w:t>главе</w:t>
      </w:r>
    </w:p>
    <w:p w14:paraId="75A78EC9" w14:textId="77777777" w:rsidR="00E55A96" w:rsidRDefault="00E55A96" w:rsidP="00E55A96"/>
    <w:p w14:paraId="381DA689" w14:textId="77777777" w:rsidR="00E55A96" w:rsidRDefault="00E55A96" w:rsidP="00E55A96">
      <w:r>
        <w:rPr>
          <w:rFonts w:hint="eastAsia"/>
        </w:rPr>
        <w:t>Глава</w:t>
      </w:r>
      <w:r>
        <w:t xml:space="preserve"> 2. </w:t>
      </w:r>
      <w:r>
        <w:rPr>
          <w:rFonts w:hint="eastAsia"/>
        </w:rPr>
        <w:t>Речевая</w:t>
      </w:r>
      <w:r>
        <w:t xml:space="preserve"> </w:t>
      </w:r>
      <w:r>
        <w:rPr>
          <w:rFonts w:hint="eastAsia"/>
        </w:rPr>
        <w:t>репрезентация</w:t>
      </w:r>
      <w:r>
        <w:t xml:space="preserve"> </w:t>
      </w:r>
      <w:r>
        <w:rPr>
          <w:rFonts w:hint="eastAsia"/>
        </w:rPr>
        <w:t>интенции</w:t>
      </w:r>
      <w:r>
        <w:t xml:space="preserve"> </w:t>
      </w:r>
      <w:r>
        <w:rPr>
          <w:rFonts w:hint="eastAsia"/>
        </w:rPr>
        <w:t>стратегического</w:t>
      </w:r>
      <w:r>
        <w:t xml:space="preserve"> </w:t>
      </w:r>
      <w:r>
        <w:rPr>
          <w:rFonts w:hint="eastAsia"/>
        </w:rPr>
        <w:t>планирования</w:t>
      </w:r>
      <w:r>
        <w:t xml:space="preserve"> </w:t>
      </w:r>
      <w:r>
        <w:rPr>
          <w:rFonts w:hint="eastAsia"/>
        </w:rPr>
        <w:t>в</w:t>
      </w:r>
      <w:r>
        <w:t xml:space="preserve"> </w:t>
      </w:r>
      <w:r>
        <w:rPr>
          <w:rFonts w:hint="eastAsia"/>
        </w:rPr>
        <w:t>плановых</w:t>
      </w:r>
      <w:r>
        <w:t xml:space="preserve"> </w:t>
      </w:r>
      <w:r>
        <w:rPr>
          <w:rFonts w:hint="eastAsia"/>
        </w:rPr>
        <w:t>документах</w:t>
      </w:r>
    </w:p>
    <w:p w14:paraId="648AB6CD" w14:textId="77777777" w:rsidR="00E55A96" w:rsidRDefault="00E55A96" w:rsidP="00E55A96"/>
    <w:p w14:paraId="3893B8EE" w14:textId="77777777" w:rsidR="00E55A96" w:rsidRDefault="00E55A96" w:rsidP="00E55A96">
      <w:r>
        <w:t xml:space="preserve">2.1. </w:t>
      </w:r>
      <w:r>
        <w:rPr>
          <w:rFonts w:hint="eastAsia"/>
        </w:rPr>
        <w:t>Жанрово</w:t>
      </w:r>
      <w:r>
        <w:t>-</w:t>
      </w:r>
      <w:r>
        <w:rPr>
          <w:rFonts w:hint="eastAsia"/>
        </w:rPr>
        <w:t>стилистическая</w:t>
      </w:r>
      <w:r>
        <w:t xml:space="preserve"> </w:t>
      </w:r>
      <w:r>
        <w:rPr>
          <w:rFonts w:hint="eastAsia"/>
        </w:rPr>
        <w:t>характеристика</w:t>
      </w:r>
      <w:r>
        <w:t xml:space="preserve"> </w:t>
      </w:r>
      <w:r>
        <w:rPr>
          <w:rFonts w:hint="eastAsia"/>
        </w:rPr>
        <w:t>доктрины</w:t>
      </w:r>
    </w:p>
    <w:p w14:paraId="162A4FDD" w14:textId="77777777" w:rsidR="00E55A96" w:rsidRDefault="00E55A96" w:rsidP="00E55A96"/>
    <w:p w14:paraId="70469D1C" w14:textId="77777777" w:rsidR="00E55A96" w:rsidRDefault="00E55A96" w:rsidP="00E55A96">
      <w:r>
        <w:t xml:space="preserve">2.2. </w:t>
      </w:r>
      <w:r>
        <w:rPr>
          <w:rFonts w:hint="eastAsia"/>
        </w:rPr>
        <w:t>Жанрово</w:t>
      </w:r>
      <w:r>
        <w:t>-</w:t>
      </w:r>
      <w:r>
        <w:rPr>
          <w:rFonts w:hint="eastAsia"/>
        </w:rPr>
        <w:t>стилистическая</w:t>
      </w:r>
      <w:r>
        <w:t xml:space="preserve"> </w:t>
      </w:r>
      <w:r>
        <w:rPr>
          <w:rFonts w:hint="eastAsia"/>
        </w:rPr>
        <w:t>характеристика</w:t>
      </w:r>
      <w:r>
        <w:t xml:space="preserve"> </w:t>
      </w:r>
      <w:r>
        <w:rPr>
          <w:rFonts w:hint="eastAsia"/>
        </w:rPr>
        <w:t>концепции</w:t>
      </w:r>
      <w:r>
        <w:t xml:space="preserve"> </w:t>
      </w:r>
      <w:r>
        <w:rPr>
          <w:rFonts w:hint="eastAsia"/>
        </w:rPr>
        <w:t>развития</w:t>
      </w:r>
    </w:p>
    <w:p w14:paraId="6006347B" w14:textId="77777777" w:rsidR="00E55A96" w:rsidRDefault="00E55A96" w:rsidP="00E55A96"/>
    <w:p w14:paraId="69182F84" w14:textId="77777777" w:rsidR="00E55A96" w:rsidRDefault="00E55A96" w:rsidP="00E55A96">
      <w:r>
        <w:t xml:space="preserve">2.3. </w:t>
      </w:r>
      <w:r>
        <w:rPr>
          <w:rFonts w:hint="eastAsia"/>
        </w:rPr>
        <w:t>Жанрово</w:t>
      </w:r>
      <w:r>
        <w:t>-</w:t>
      </w:r>
      <w:r>
        <w:rPr>
          <w:rFonts w:hint="eastAsia"/>
        </w:rPr>
        <w:t>стилистическая</w:t>
      </w:r>
      <w:r>
        <w:t xml:space="preserve"> </w:t>
      </w:r>
      <w:r>
        <w:rPr>
          <w:rFonts w:hint="eastAsia"/>
        </w:rPr>
        <w:t>характеристика</w:t>
      </w:r>
      <w:r>
        <w:t xml:space="preserve"> </w:t>
      </w:r>
      <w:r>
        <w:rPr>
          <w:rFonts w:hint="eastAsia"/>
        </w:rPr>
        <w:t>стратегии</w:t>
      </w:r>
    </w:p>
    <w:p w14:paraId="5FE3DD2D" w14:textId="77777777" w:rsidR="00E55A96" w:rsidRDefault="00E55A96" w:rsidP="00E55A96"/>
    <w:p w14:paraId="43A8FBB6" w14:textId="77777777" w:rsidR="00E55A96" w:rsidRDefault="00E55A96" w:rsidP="00E55A96">
      <w:r>
        <w:rPr>
          <w:rFonts w:hint="eastAsia"/>
        </w:rPr>
        <w:t>Выводы</w:t>
      </w:r>
      <w:r>
        <w:t xml:space="preserve"> </w:t>
      </w:r>
      <w:r>
        <w:rPr>
          <w:rFonts w:hint="eastAsia"/>
        </w:rPr>
        <w:t>по</w:t>
      </w:r>
      <w:r>
        <w:t xml:space="preserve"> </w:t>
      </w:r>
      <w:r>
        <w:rPr>
          <w:rFonts w:hint="eastAsia"/>
        </w:rPr>
        <w:t>главе</w:t>
      </w:r>
    </w:p>
    <w:p w14:paraId="44CD5254" w14:textId="77777777" w:rsidR="00E55A96" w:rsidRDefault="00E55A96" w:rsidP="00E55A96"/>
    <w:p w14:paraId="13DC38DC" w14:textId="77777777" w:rsidR="00E55A96" w:rsidRDefault="00E55A96" w:rsidP="00E55A96">
      <w:r>
        <w:rPr>
          <w:rFonts w:hint="eastAsia"/>
        </w:rPr>
        <w:t>Глава</w:t>
      </w:r>
      <w:r>
        <w:t xml:space="preserve"> 3. </w:t>
      </w:r>
      <w:r>
        <w:rPr>
          <w:rFonts w:hint="eastAsia"/>
        </w:rPr>
        <w:t>Речевая</w:t>
      </w:r>
      <w:r>
        <w:t xml:space="preserve"> </w:t>
      </w:r>
      <w:r>
        <w:rPr>
          <w:rFonts w:hint="eastAsia"/>
        </w:rPr>
        <w:t>репрезентация</w:t>
      </w:r>
      <w:r>
        <w:t xml:space="preserve"> </w:t>
      </w:r>
      <w:r>
        <w:rPr>
          <w:rFonts w:hint="eastAsia"/>
        </w:rPr>
        <w:t>интенции</w:t>
      </w:r>
      <w:r>
        <w:t xml:space="preserve"> </w:t>
      </w:r>
      <w:r>
        <w:rPr>
          <w:rFonts w:hint="eastAsia"/>
        </w:rPr>
        <w:t>тактичес</w:t>
      </w:r>
      <w:r>
        <w:rPr>
          <w:rFonts w:hint="eastAsia"/>
        </w:rPr>
        <w:lastRenderedPageBreak/>
        <w:t>кого</w:t>
      </w:r>
      <w:r>
        <w:t xml:space="preserve"> </w:t>
      </w:r>
      <w:r>
        <w:rPr>
          <w:rFonts w:hint="eastAsia"/>
        </w:rPr>
        <w:t>планирования</w:t>
      </w:r>
      <w:r>
        <w:t xml:space="preserve"> </w:t>
      </w:r>
      <w:r>
        <w:rPr>
          <w:rFonts w:hint="eastAsia"/>
        </w:rPr>
        <w:t>в</w:t>
      </w:r>
      <w:r>
        <w:t xml:space="preserve"> </w:t>
      </w:r>
      <w:r>
        <w:rPr>
          <w:rFonts w:hint="eastAsia"/>
        </w:rPr>
        <w:t>плановых</w:t>
      </w:r>
      <w:r>
        <w:t xml:space="preserve"> </w:t>
      </w:r>
      <w:r>
        <w:rPr>
          <w:rFonts w:hint="eastAsia"/>
        </w:rPr>
        <w:t>документах</w:t>
      </w:r>
    </w:p>
    <w:p w14:paraId="027E0952" w14:textId="77777777" w:rsidR="00E55A96" w:rsidRDefault="00E55A96" w:rsidP="00E55A96"/>
    <w:p w14:paraId="38384783" w14:textId="77777777" w:rsidR="00E55A96" w:rsidRDefault="00E55A96" w:rsidP="00E55A96">
      <w:r>
        <w:t xml:space="preserve">3.1. </w:t>
      </w:r>
      <w:r>
        <w:rPr>
          <w:rFonts w:hint="eastAsia"/>
        </w:rPr>
        <w:t>Жанрово</w:t>
      </w:r>
      <w:r>
        <w:t>-</w:t>
      </w:r>
      <w:r>
        <w:rPr>
          <w:rFonts w:hint="eastAsia"/>
        </w:rPr>
        <w:t>стилистическая</w:t>
      </w:r>
      <w:r>
        <w:t xml:space="preserve"> </w:t>
      </w:r>
      <w:r>
        <w:rPr>
          <w:rFonts w:hint="eastAsia"/>
        </w:rPr>
        <w:t>характеристика</w:t>
      </w:r>
      <w:r>
        <w:t xml:space="preserve"> </w:t>
      </w:r>
      <w:r>
        <w:rPr>
          <w:rFonts w:hint="eastAsia"/>
        </w:rPr>
        <w:t>программы</w:t>
      </w:r>
      <w:r>
        <w:t xml:space="preserve"> </w:t>
      </w:r>
      <w:r>
        <w:rPr>
          <w:rFonts w:hint="eastAsia"/>
        </w:rPr>
        <w:t>развития</w:t>
      </w:r>
      <w:r>
        <w:t xml:space="preserve"> (</w:t>
      </w:r>
      <w:r>
        <w:rPr>
          <w:rFonts w:hint="eastAsia"/>
        </w:rPr>
        <w:t>документ</w:t>
      </w:r>
      <w:r>
        <w:t xml:space="preserve"> </w:t>
      </w:r>
      <w:r>
        <w:rPr>
          <w:rFonts w:hint="eastAsia"/>
        </w:rPr>
        <w:t>долгосрочного</w:t>
      </w:r>
      <w:r>
        <w:t xml:space="preserve"> </w:t>
      </w:r>
      <w:r>
        <w:rPr>
          <w:rFonts w:hint="eastAsia"/>
        </w:rPr>
        <w:t>планирования</w:t>
      </w:r>
      <w:r>
        <w:t>)</w:t>
      </w:r>
    </w:p>
    <w:p w14:paraId="621C3353" w14:textId="77777777" w:rsidR="00E55A96" w:rsidRDefault="00E55A96" w:rsidP="00E55A96"/>
    <w:p w14:paraId="6EE9D39C" w14:textId="77777777" w:rsidR="00E55A96" w:rsidRDefault="00E55A96" w:rsidP="00E55A96">
      <w:r>
        <w:t xml:space="preserve">3.2. </w:t>
      </w:r>
      <w:r>
        <w:rPr>
          <w:rFonts w:hint="eastAsia"/>
        </w:rPr>
        <w:t>Жанрово</w:t>
      </w:r>
      <w:r>
        <w:t>-</w:t>
      </w:r>
      <w:r>
        <w:rPr>
          <w:rFonts w:hint="eastAsia"/>
        </w:rPr>
        <w:t>стилистическая</w:t>
      </w:r>
      <w:r>
        <w:t xml:space="preserve"> </w:t>
      </w:r>
      <w:r>
        <w:rPr>
          <w:rFonts w:hint="eastAsia"/>
        </w:rPr>
        <w:t>характеристика</w:t>
      </w:r>
      <w:r>
        <w:t xml:space="preserve"> </w:t>
      </w:r>
      <w:r>
        <w:rPr>
          <w:rFonts w:hint="eastAsia"/>
        </w:rPr>
        <w:t>плана</w:t>
      </w:r>
      <w:r>
        <w:t xml:space="preserve"> </w:t>
      </w:r>
      <w:r>
        <w:rPr>
          <w:rFonts w:hint="eastAsia"/>
        </w:rPr>
        <w:t>работы</w:t>
      </w:r>
      <w:r>
        <w:t xml:space="preserve"> (</w:t>
      </w:r>
      <w:r>
        <w:rPr>
          <w:rFonts w:hint="eastAsia"/>
        </w:rPr>
        <w:t>документ</w:t>
      </w:r>
      <w:r>
        <w:t xml:space="preserve"> </w:t>
      </w:r>
      <w:r>
        <w:rPr>
          <w:rFonts w:hint="eastAsia"/>
        </w:rPr>
        <w:t>среднесрочного</w:t>
      </w:r>
      <w:r>
        <w:t xml:space="preserve"> </w:t>
      </w:r>
      <w:r>
        <w:rPr>
          <w:rFonts w:hint="eastAsia"/>
        </w:rPr>
        <w:t>планирования</w:t>
      </w:r>
      <w:r>
        <w:t>)</w:t>
      </w:r>
    </w:p>
    <w:p w14:paraId="1B680D6C" w14:textId="77777777" w:rsidR="00E55A96" w:rsidRDefault="00E55A96" w:rsidP="00E55A96"/>
    <w:p w14:paraId="01D7A48E" w14:textId="77777777" w:rsidR="00E55A96" w:rsidRDefault="00E55A96" w:rsidP="00E55A96">
      <w:r>
        <w:t xml:space="preserve">3.3. </w:t>
      </w:r>
      <w:r>
        <w:rPr>
          <w:rFonts w:hint="eastAsia"/>
        </w:rPr>
        <w:t>Жанрово</w:t>
      </w:r>
      <w:r>
        <w:t>-</w:t>
      </w:r>
      <w:r>
        <w:rPr>
          <w:rFonts w:hint="eastAsia"/>
        </w:rPr>
        <w:t>стилистическая</w:t>
      </w:r>
      <w:r>
        <w:t xml:space="preserve"> </w:t>
      </w:r>
      <w:r>
        <w:rPr>
          <w:rFonts w:hint="eastAsia"/>
        </w:rPr>
        <w:t>характеристика</w:t>
      </w:r>
      <w:r>
        <w:t xml:space="preserve"> </w:t>
      </w:r>
      <w:r>
        <w:rPr>
          <w:rFonts w:hint="eastAsia"/>
        </w:rPr>
        <w:t>дорожной</w:t>
      </w:r>
      <w:r>
        <w:t xml:space="preserve"> </w:t>
      </w:r>
      <w:r>
        <w:rPr>
          <w:rFonts w:hint="eastAsia"/>
        </w:rPr>
        <w:t>и</w:t>
      </w:r>
    </w:p>
    <w:p w14:paraId="48D09787" w14:textId="77777777" w:rsidR="00E55A96" w:rsidRDefault="00E55A96" w:rsidP="00E55A96"/>
    <w:p w14:paraId="0551FBE0" w14:textId="77777777" w:rsidR="00E55A96" w:rsidRDefault="00E55A96" w:rsidP="00E55A96">
      <w:r>
        <w:rPr>
          <w:rFonts w:hint="eastAsia"/>
        </w:rPr>
        <w:t>технологической</w:t>
      </w:r>
      <w:r>
        <w:t xml:space="preserve"> </w:t>
      </w:r>
      <w:r>
        <w:rPr>
          <w:rFonts w:hint="eastAsia"/>
        </w:rPr>
        <w:t>карты</w:t>
      </w:r>
      <w:r>
        <w:t xml:space="preserve"> (</w:t>
      </w:r>
      <w:r>
        <w:rPr>
          <w:rFonts w:hint="eastAsia"/>
        </w:rPr>
        <w:t>документы</w:t>
      </w:r>
      <w:r>
        <w:t xml:space="preserve"> </w:t>
      </w:r>
      <w:r>
        <w:rPr>
          <w:rFonts w:hint="eastAsia"/>
        </w:rPr>
        <w:t>краткосрочного</w:t>
      </w:r>
      <w:r>
        <w:t xml:space="preserve"> </w:t>
      </w:r>
      <w:r>
        <w:rPr>
          <w:rFonts w:hint="eastAsia"/>
        </w:rPr>
        <w:t>планирования</w:t>
      </w:r>
      <w:r>
        <w:t>)</w:t>
      </w:r>
    </w:p>
    <w:p w14:paraId="35388516" w14:textId="77777777" w:rsidR="00E55A96" w:rsidRDefault="00E55A96" w:rsidP="00E55A96"/>
    <w:p w14:paraId="5456661F" w14:textId="77777777" w:rsidR="00E55A96" w:rsidRDefault="00E55A96" w:rsidP="00E55A96">
      <w:r>
        <w:rPr>
          <w:rFonts w:hint="eastAsia"/>
        </w:rPr>
        <w:t>Выводы</w:t>
      </w:r>
      <w:r>
        <w:t xml:space="preserve"> </w:t>
      </w:r>
      <w:r>
        <w:rPr>
          <w:rFonts w:hint="eastAsia"/>
        </w:rPr>
        <w:t>по</w:t>
      </w:r>
      <w:r>
        <w:t xml:space="preserve"> </w:t>
      </w:r>
      <w:r>
        <w:rPr>
          <w:rFonts w:hint="eastAsia"/>
        </w:rPr>
        <w:t>главе</w:t>
      </w:r>
    </w:p>
    <w:p w14:paraId="119897E5" w14:textId="77777777" w:rsidR="00E55A96" w:rsidRDefault="00E55A96" w:rsidP="00E55A96"/>
    <w:p w14:paraId="2607DD7F" w14:textId="77777777" w:rsidR="00E55A96" w:rsidRDefault="00E55A96" w:rsidP="00E55A96">
      <w:r>
        <w:rPr>
          <w:rFonts w:hint="eastAsia"/>
        </w:rPr>
        <w:t>Заключение</w:t>
      </w:r>
    </w:p>
    <w:p w14:paraId="16C9188C" w14:textId="77777777" w:rsidR="00E55A96" w:rsidRDefault="00E55A96" w:rsidP="00E55A96"/>
    <w:p w14:paraId="3BBF6A4F" w14:textId="77777777" w:rsidR="00E55A96" w:rsidRDefault="00E55A96" w:rsidP="00E55A96">
      <w:r>
        <w:rPr>
          <w:rFonts w:hint="eastAsia"/>
        </w:rPr>
        <w:t>Литература</w:t>
      </w:r>
    </w:p>
    <w:p w14:paraId="395E1C0F" w14:textId="77777777" w:rsidR="00E55A96" w:rsidRDefault="00E55A96" w:rsidP="00E55A96"/>
    <w:p w14:paraId="34D9D9CA" w14:textId="6A67509A" w:rsidR="00E55A96" w:rsidRPr="00E55A96" w:rsidRDefault="00E55A96" w:rsidP="00E55A96">
      <w:r>
        <w:rPr>
          <w:rFonts w:hint="eastAsia"/>
        </w:rPr>
        <w:t>Источники</w:t>
      </w:r>
      <w:r>
        <w:t xml:space="preserve"> </w:t>
      </w:r>
      <w:r>
        <w:rPr>
          <w:rFonts w:hint="eastAsia"/>
        </w:rPr>
        <w:t>и</w:t>
      </w:r>
      <w:r>
        <w:t xml:space="preserve"> </w:t>
      </w:r>
      <w:r>
        <w:rPr>
          <w:rFonts w:hint="eastAsia"/>
        </w:rPr>
        <w:t>словари</w:t>
      </w:r>
    </w:p>
    <w:sectPr w:rsidR="00E55A96" w:rsidRPr="00E55A96" w:rsidSect="00005B9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DCC1" w14:textId="77777777" w:rsidR="00005B9F" w:rsidRDefault="00005B9F">
      <w:pPr>
        <w:spacing w:after="0" w:line="240" w:lineRule="auto"/>
      </w:pPr>
      <w:r>
        <w:separator/>
      </w:r>
    </w:p>
  </w:endnote>
  <w:endnote w:type="continuationSeparator" w:id="0">
    <w:p w14:paraId="6FE97448" w14:textId="77777777" w:rsidR="00005B9F" w:rsidRDefault="0000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CC79" w14:textId="77777777" w:rsidR="00005B9F" w:rsidRDefault="00005B9F"/>
    <w:p w14:paraId="1ECAFD0D" w14:textId="77777777" w:rsidR="00005B9F" w:rsidRDefault="00005B9F"/>
    <w:p w14:paraId="6C5A8CF3" w14:textId="77777777" w:rsidR="00005B9F" w:rsidRDefault="00005B9F"/>
    <w:p w14:paraId="68DE2D14" w14:textId="77777777" w:rsidR="00005B9F" w:rsidRDefault="00005B9F"/>
    <w:p w14:paraId="2E743A33" w14:textId="77777777" w:rsidR="00005B9F" w:rsidRDefault="00005B9F"/>
    <w:p w14:paraId="3BE97984" w14:textId="77777777" w:rsidR="00005B9F" w:rsidRDefault="00005B9F"/>
    <w:p w14:paraId="06E77F45" w14:textId="77777777" w:rsidR="00005B9F" w:rsidRDefault="00005B9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B96FFB9" wp14:editId="0ADD1D7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DABD" w14:textId="77777777" w:rsidR="00005B9F" w:rsidRDefault="00005B9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96FFB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D0CDABD" w14:textId="77777777" w:rsidR="00005B9F" w:rsidRDefault="00005B9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A0A2406" w14:textId="77777777" w:rsidR="00005B9F" w:rsidRDefault="00005B9F"/>
    <w:p w14:paraId="7214EF97" w14:textId="77777777" w:rsidR="00005B9F" w:rsidRDefault="00005B9F"/>
    <w:p w14:paraId="283865F9" w14:textId="77777777" w:rsidR="00005B9F" w:rsidRDefault="00005B9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FC06673" wp14:editId="73272C2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EE31" w14:textId="77777777" w:rsidR="00005B9F" w:rsidRDefault="00005B9F"/>
                          <w:p w14:paraId="77059A26" w14:textId="77777777" w:rsidR="00005B9F" w:rsidRDefault="00005B9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0667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6F3EE31" w14:textId="77777777" w:rsidR="00005B9F" w:rsidRDefault="00005B9F"/>
                    <w:p w14:paraId="77059A26" w14:textId="77777777" w:rsidR="00005B9F" w:rsidRDefault="00005B9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6ACCD83" w14:textId="77777777" w:rsidR="00005B9F" w:rsidRDefault="00005B9F"/>
    <w:p w14:paraId="7E54DC13" w14:textId="77777777" w:rsidR="00005B9F" w:rsidRDefault="00005B9F">
      <w:pPr>
        <w:rPr>
          <w:sz w:val="2"/>
          <w:szCs w:val="2"/>
        </w:rPr>
      </w:pPr>
    </w:p>
    <w:p w14:paraId="188BBBAB" w14:textId="77777777" w:rsidR="00005B9F" w:rsidRDefault="00005B9F"/>
    <w:p w14:paraId="43AB3EDA" w14:textId="77777777" w:rsidR="00005B9F" w:rsidRDefault="00005B9F">
      <w:pPr>
        <w:spacing w:after="0" w:line="240" w:lineRule="auto"/>
      </w:pPr>
    </w:p>
  </w:footnote>
  <w:footnote w:type="continuationSeparator" w:id="0">
    <w:p w14:paraId="69185176" w14:textId="77777777" w:rsidR="00005B9F" w:rsidRDefault="0000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B9F"/>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42720</TotalTime>
  <Pages>2</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5434</cp:revision>
  <cp:lastPrinted>2009-02-06T05:36:00Z</cp:lastPrinted>
  <dcterms:created xsi:type="dcterms:W3CDTF">2024-01-07T13:43:00Z</dcterms:created>
  <dcterms:modified xsi:type="dcterms:W3CDTF">2024-03-14T14:38:00Z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